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7592" w14:textId="5797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permits for entry into border zone to foreigners and stateless persons, and amendments and additions to some decisions of the Government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734 dated July 23, 2013.</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October 14, 2020 No. 663 (shall be enforced upon expiry of ten calendar days after the day of its first official publication).</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1. Approve the attached:</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Rules</w:t>
      </w:r>
      <w:r>
        <w:rPr>
          <w:rFonts w:ascii="Times New Roman"/>
          <w:b w:val="false"/>
          <w:i w:val="false"/>
          <w:color w:val="000000"/>
          <w:sz w:val="28"/>
        </w:rPr>
        <w:t xml:space="preserve"> for issuing permits for entry into border zone to foreigners and stateless persons;</w:t>
      </w:r>
    </w:p>
    <w:bookmarkEnd w:id="3"/>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amendments</w:t>
      </w:r>
      <w:r>
        <w:rPr>
          <w:rFonts w:ascii="Times New Roman"/>
          <w:b w:val="false"/>
          <w:i w:val="false"/>
          <w:color w:val="000000"/>
          <w:sz w:val="28"/>
          <w:u w:val="single"/>
        </w:rPr>
        <w:t xml:space="preserve"> and additions </w:t>
      </w:r>
      <w:r>
        <w:rPr>
          <w:rFonts w:ascii="Times New Roman"/>
          <w:b w:val="false"/>
          <w:i w:val="false"/>
          <w:color w:val="000000"/>
          <w:sz w:val="28"/>
        </w:rPr>
        <w:t>to some decisions of the Government of the Republic of Kazakhstan.</w:t>
      </w:r>
    </w:p>
    <w:bookmarkEnd w:id="4"/>
    <w:bookmarkStart w:name="z7" w:id="5"/>
    <w:p>
      <w:pPr>
        <w:spacing w:after="0"/>
        <w:ind w:left="0"/>
        <w:jc w:val="both"/>
      </w:pPr>
      <w:r>
        <w:rPr>
          <w:rFonts w:ascii="Times New Roman"/>
          <w:b w:val="false"/>
          <w:i w:val="false"/>
          <w:color w:val="000000"/>
          <w:sz w:val="28"/>
        </w:rPr>
        <w:t>
      2. This Decree shall be enforced upon expiry of ten calendar days after the first official publication.</w:t>
      </w:r>
    </w:p>
    <w:bookmarkEnd w:id="5"/>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Decree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No.734 dated July 23, 2013</w:t>
            </w:r>
          </w:p>
        </w:tc>
      </w:tr>
    </w:tbl>
    <w:bookmarkStart w:name="z12" w:id="6"/>
    <w:p>
      <w:pPr>
        <w:spacing w:after="0"/>
        <w:ind w:left="0"/>
        <w:jc w:val="left"/>
      </w:pPr>
      <w:r>
        <w:rPr>
          <w:rFonts w:ascii="Times New Roman"/>
          <w:b/>
          <w:i w:val="false"/>
          <w:color w:val="000000"/>
        </w:rPr>
        <w:t xml:space="preserve"> Rules for issuing permits for entry into border zone to foreigners and stateless persons,</w:t>
      </w:r>
    </w:p>
    <w:bookmarkEnd w:id="6"/>
    <w:bookmarkStart w:name="z13" w:id="7"/>
    <w:p>
      <w:pPr>
        <w:spacing w:after="0"/>
        <w:ind w:left="0"/>
        <w:jc w:val="left"/>
      </w:pPr>
      <w:r>
        <w:rPr>
          <w:rFonts w:ascii="Times New Roman"/>
          <w:b/>
          <w:i w:val="false"/>
          <w:color w:val="000000"/>
        </w:rPr>
        <w:t xml:space="preserve"> and amendments and additions to some decisions of the Government of the Republic of Kazakhstan</w:t>
      </w:r>
    </w:p>
    <w:bookmarkEnd w:id="7"/>
    <w:bookmarkStart w:name="z14" w:id="8"/>
    <w:p>
      <w:pPr>
        <w:spacing w:after="0"/>
        <w:ind w:left="0"/>
        <w:jc w:val="left"/>
      </w:pPr>
      <w:r>
        <w:rPr>
          <w:rFonts w:ascii="Times New Roman"/>
          <w:b/>
          <w:i w:val="false"/>
          <w:color w:val="000000"/>
        </w:rPr>
        <w:t xml:space="preserve"> 1. General Provisions</w:t>
      </w:r>
    </w:p>
    <w:bookmarkEnd w:id="8"/>
    <w:bookmarkStart w:name="z15" w:id="9"/>
    <w:p>
      <w:pPr>
        <w:spacing w:after="0"/>
        <w:ind w:left="0"/>
        <w:jc w:val="both"/>
      </w:pPr>
      <w:r>
        <w:rPr>
          <w:rFonts w:ascii="Times New Roman"/>
          <w:b w:val="false"/>
          <w:i w:val="false"/>
          <w:color w:val="000000"/>
          <w:sz w:val="28"/>
        </w:rPr>
        <w:t xml:space="preserve">
      1. These Rules for issuing permits for entry into border zone to foreigners and stateless persons (hereinafter referred to as - the Rules) shall be developed in accordance with </w:t>
      </w:r>
      <w:r>
        <w:rPr>
          <w:rFonts w:ascii="Times New Roman"/>
          <w:b w:val="false"/>
          <w:i w:val="false"/>
          <w:color w:val="000000"/>
          <w:sz w:val="28"/>
        </w:rPr>
        <w:t>Article 40</w:t>
      </w:r>
      <w:r>
        <w:rPr>
          <w:rFonts w:ascii="Times New Roman"/>
          <w:b w:val="false"/>
          <w:i w:val="false"/>
          <w:color w:val="000000"/>
          <w:sz w:val="28"/>
          <w:u w:val="single"/>
        </w:rPr>
        <w:t xml:space="preserve"> </w:t>
      </w:r>
      <w:r>
        <w:rPr>
          <w:rFonts w:ascii="Times New Roman"/>
          <w:b w:val="false"/>
          <w:i w:val="false"/>
          <w:color w:val="000000"/>
          <w:sz w:val="28"/>
        </w:rPr>
        <w:t>of the Law of the Republic of Kazakhstan dated January 16, 2013 "On the State Border of the Republic of Kazakhstan" and determine the procedure for issuing permits for entry into border zone for foreigners and stateless persons.</w:t>
      </w:r>
    </w:p>
    <w:bookmarkEnd w:id="9"/>
    <w:bookmarkStart w:name="z16" w:id="10"/>
    <w:p>
      <w:pPr>
        <w:spacing w:after="0"/>
        <w:ind w:left="0"/>
        <w:jc w:val="both"/>
      </w:pPr>
      <w:r>
        <w:rPr>
          <w:rFonts w:ascii="Times New Roman"/>
          <w:b w:val="false"/>
          <w:i w:val="false"/>
          <w:color w:val="000000"/>
          <w:sz w:val="28"/>
        </w:rPr>
        <w:t xml:space="preserve">
      2. Entry of foreigners and stateless persons into the border zone shall be permitted by permits issued by the internal affairs authorities, in accordance with the form of </w:t>
      </w:r>
      <w:r>
        <w:rPr>
          <w:rFonts w:ascii="Times New Roman"/>
          <w:b w:val="false"/>
          <w:i w:val="false"/>
          <w:color w:val="000000"/>
          <w:sz w:val="28"/>
        </w:rPr>
        <w:t>Appendix 1</w:t>
      </w:r>
      <w:r>
        <w:rPr>
          <w:rFonts w:ascii="Times New Roman"/>
          <w:b w:val="false"/>
          <w:i w:val="false"/>
          <w:color w:val="000000"/>
          <w:sz w:val="28"/>
        </w:rPr>
        <w:t xml:space="preserve"> to these Rules.</w:t>
      </w:r>
    </w:p>
    <w:bookmarkEnd w:id="10"/>
    <w:bookmarkStart w:name="z17" w:id="11"/>
    <w:p>
      <w:pPr>
        <w:spacing w:after="0"/>
        <w:ind w:left="0"/>
        <w:jc w:val="both"/>
      </w:pPr>
      <w:r>
        <w:rPr>
          <w:rFonts w:ascii="Times New Roman"/>
          <w:b w:val="false"/>
          <w:i w:val="false"/>
          <w:color w:val="000000"/>
          <w:sz w:val="28"/>
        </w:rPr>
        <w:t xml:space="preserve">
      3. Production of permits forms shall be carried out by the departments of internal affairs of regions, cities of Astana, Almaty (hereinafter referred to as – the DIA). </w:t>
      </w:r>
    </w:p>
    <w:bookmarkEnd w:id="11"/>
    <w:bookmarkStart w:name="z18" w:id="12"/>
    <w:p>
      <w:pPr>
        <w:spacing w:after="0"/>
        <w:ind w:left="0"/>
        <w:jc w:val="left"/>
      </w:pPr>
      <w:r>
        <w:rPr>
          <w:rFonts w:ascii="Times New Roman"/>
          <w:b/>
          <w:i w:val="false"/>
          <w:color w:val="000000"/>
        </w:rPr>
        <w:t xml:space="preserve"> 2. The procedure for issuing permits for entry into border zone to foreigners and stateless persons</w:t>
      </w:r>
    </w:p>
    <w:bookmarkEnd w:id="12"/>
    <w:bookmarkStart w:name="z19" w:id="13"/>
    <w:p>
      <w:pPr>
        <w:spacing w:after="0"/>
        <w:ind w:left="0"/>
        <w:jc w:val="both"/>
      </w:pPr>
      <w:r>
        <w:rPr>
          <w:rFonts w:ascii="Times New Roman"/>
          <w:b w:val="false"/>
          <w:i w:val="false"/>
          <w:color w:val="000000"/>
          <w:sz w:val="28"/>
        </w:rPr>
        <w:t>
      4. Permits for the right to enter the border zone shall be issued to foreigners and stateless persons by the departments of migration police of the Department of Internal Affairs at the place of temporary or permanent residence in the Republic of Kazakhstan.</w:t>
      </w:r>
    </w:p>
    <w:bookmarkEnd w:id="13"/>
    <w:bookmarkStart w:name="z20" w:id="14"/>
    <w:p>
      <w:pPr>
        <w:spacing w:after="0"/>
        <w:ind w:left="0"/>
        <w:jc w:val="both"/>
      </w:pPr>
      <w:r>
        <w:rPr>
          <w:rFonts w:ascii="Times New Roman"/>
          <w:b w:val="false"/>
          <w:i w:val="false"/>
          <w:color w:val="000000"/>
          <w:sz w:val="28"/>
        </w:rPr>
        <w:t xml:space="preserve">
      5. Permits shall be issued to foreigners and stateless persons to: </w:t>
      </w:r>
    </w:p>
    <w:bookmarkEnd w:id="14"/>
    <w:bookmarkStart w:name="z21" w:id="15"/>
    <w:p>
      <w:pPr>
        <w:spacing w:after="0"/>
        <w:ind w:left="0"/>
        <w:jc w:val="both"/>
      </w:pPr>
      <w:r>
        <w:rPr>
          <w:rFonts w:ascii="Times New Roman"/>
          <w:b w:val="false"/>
          <w:i w:val="false"/>
          <w:color w:val="000000"/>
          <w:sz w:val="28"/>
        </w:rPr>
        <w:t xml:space="preserve">
      1) entrants for permanent residence - on the basis of a permit for permanent residence </w:t>
      </w:r>
      <w:r>
        <w:rPr>
          <w:rFonts w:ascii="Times New Roman"/>
          <w:b w:val="false"/>
          <w:i w:val="false"/>
          <w:color w:val="000000"/>
          <w:sz w:val="28"/>
        </w:rPr>
        <w:t>issued</w:t>
      </w:r>
      <w:r>
        <w:rPr>
          <w:rFonts w:ascii="Times New Roman"/>
          <w:b w:val="false"/>
          <w:i w:val="false"/>
          <w:color w:val="000000"/>
          <w:sz w:val="28"/>
        </w:rPr>
        <w:t xml:space="preserve"> by the internal affairs authorities, or a visa of appropriate category; </w:t>
      </w:r>
    </w:p>
    <w:bookmarkEnd w:id="15"/>
    <w:bookmarkStart w:name="z22" w:id="16"/>
    <w:p>
      <w:pPr>
        <w:spacing w:after="0"/>
        <w:ind w:left="0"/>
        <w:jc w:val="both"/>
      </w:pPr>
      <w:r>
        <w:rPr>
          <w:rFonts w:ascii="Times New Roman"/>
          <w:b w:val="false"/>
          <w:i w:val="false"/>
          <w:color w:val="000000"/>
          <w:sz w:val="28"/>
        </w:rPr>
        <w:t>
      2) entrants with the purpose of tourism – in existence of a visa of appropriate category or confirmation from the organization carrying out tour operator or travel agent activities on the basis of an application;</w:t>
      </w:r>
    </w:p>
    <w:bookmarkEnd w:id="16"/>
    <w:bookmarkStart w:name="z23" w:id="17"/>
    <w:p>
      <w:pPr>
        <w:spacing w:after="0"/>
        <w:ind w:left="0"/>
        <w:jc w:val="both"/>
      </w:pPr>
      <w:r>
        <w:rPr>
          <w:rFonts w:ascii="Times New Roman"/>
          <w:b w:val="false"/>
          <w:i w:val="false"/>
          <w:color w:val="000000"/>
          <w:sz w:val="28"/>
        </w:rPr>
        <w:t>
      3) entrants for the purpose of study - in existence of a request from an educational institution of the Republic of Kazakhstan or an authorized agency of the Republic of Kazakhstan on educational affairs;</w:t>
      </w:r>
    </w:p>
    <w:bookmarkEnd w:id="17"/>
    <w:bookmarkStart w:name="z24" w:id="18"/>
    <w:p>
      <w:pPr>
        <w:spacing w:after="0"/>
        <w:ind w:left="0"/>
        <w:jc w:val="both"/>
      </w:pPr>
      <w:r>
        <w:rPr>
          <w:rFonts w:ascii="Times New Roman"/>
          <w:b w:val="false"/>
          <w:i w:val="false"/>
          <w:color w:val="000000"/>
          <w:sz w:val="28"/>
        </w:rPr>
        <w:t>
      4) entrants for the purpose of work - on the basis of an application from the employer, in existence of a permit to engage foreign labour, obtained in accordance with applicable law, and for citizens of Member States of the Eurasian Economic Union (hereinafter referred to as - Member States) and their family members on the basis of labor or civil law contract entered into by a worker of the Member State with the employer or customer of work (service);</w:t>
      </w:r>
    </w:p>
    <w:bookmarkEnd w:id="18"/>
    <w:bookmarkStart w:name="z25" w:id="19"/>
    <w:p>
      <w:pPr>
        <w:spacing w:after="0"/>
        <w:ind w:left="0"/>
        <w:jc w:val="both"/>
      </w:pPr>
      <w:r>
        <w:rPr>
          <w:rFonts w:ascii="Times New Roman"/>
          <w:b w:val="false"/>
          <w:i w:val="false"/>
          <w:color w:val="000000"/>
          <w:sz w:val="28"/>
        </w:rPr>
        <w:t>
      5) entrants for treatment - on the basis of supporting documents certified by medical organizations, or vouchers to sanatorium-resort organizations located in border zone;</w:t>
      </w:r>
    </w:p>
    <w:bookmarkEnd w:id="19"/>
    <w:bookmarkStart w:name="z26" w:id="20"/>
    <w:p>
      <w:pPr>
        <w:spacing w:after="0"/>
        <w:ind w:left="0"/>
        <w:jc w:val="both"/>
      </w:pPr>
      <w:r>
        <w:rPr>
          <w:rFonts w:ascii="Times New Roman"/>
          <w:b w:val="false"/>
          <w:i w:val="false"/>
          <w:color w:val="000000"/>
          <w:sz w:val="28"/>
        </w:rPr>
        <w:t xml:space="preserve">
      6) entrants for private affairs - on the basis of an invitation from citizens of the Republic of Kazakhstan living in border zone. </w:t>
      </w:r>
    </w:p>
    <w:bookmarkEnd w:id="20"/>
    <w:bookmarkStart w:name="z27" w:id="21"/>
    <w:p>
      <w:pPr>
        <w:spacing w:after="0"/>
        <w:ind w:left="0"/>
        <w:jc w:val="both"/>
      </w:pPr>
      <w:r>
        <w:rPr>
          <w:rFonts w:ascii="Times New Roman"/>
          <w:b w:val="false"/>
          <w:i w:val="false"/>
          <w:color w:val="000000"/>
          <w:sz w:val="28"/>
        </w:rPr>
        <w:t xml:space="preserve">
      Without obtaining a permit, foreigners and stateless persons shall enter the border zone on the occasion of death (illness) of close relatives (in accordance with applicable law) according to their identification </w:t>
      </w:r>
      <w:r>
        <w:rPr>
          <w:rFonts w:ascii="Times New Roman"/>
          <w:b w:val="false"/>
          <w:i w:val="false"/>
          <w:color w:val="000000"/>
          <w:sz w:val="28"/>
        </w:rPr>
        <w:t>documents</w:t>
      </w:r>
      <w:r>
        <w:rPr>
          <w:rFonts w:ascii="Times New Roman"/>
          <w:b w:val="false"/>
          <w:i w:val="false"/>
          <w:color w:val="000000"/>
          <w:sz w:val="28"/>
        </w:rPr>
        <w:t xml:space="preserve"> and relevant telegrams (certificates) certified by medical organizations, and when following to burial places of relatives - according to information confirming the burial place.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as amended by the Government of the Republic of Kazakhstan </w:t>
      </w:r>
      <w:r>
        <w:rPr>
          <w:rFonts w:ascii="Times New Roman"/>
          <w:b w:val="false"/>
          <w:i w:val="false"/>
          <w:color w:val="000000"/>
          <w:sz w:val="28"/>
        </w:rPr>
        <w:t>No. 51</w:t>
      </w:r>
      <w:r>
        <w:rPr>
          <w:rFonts w:ascii="Times New Roman"/>
          <w:b w:val="false"/>
          <w:i w:val="false"/>
          <w:color w:val="ff0000"/>
          <w:sz w:val="28"/>
        </w:rPr>
        <w:t xml:space="preserve"> dated 04.02.2016 (shall be enforced upon expiry of ten calendar days after the first official publication).</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6. Permit shall be issued for a period of up to 1 month and, if necessary, shall be extended for the same period.</w:t>
      </w:r>
    </w:p>
    <w:bookmarkEnd w:id="22"/>
    <w:bookmarkStart w:name="z29" w:id="23"/>
    <w:p>
      <w:pPr>
        <w:spacing w:after="0"/>
        <w:ind w:left="0"/>
        <w:jc w:val="both"/>
      </w:pPr>
      <w:r>
        <w:rPr>
          <w:rFonts w:ascii="Times New Roman"/>
          <w:b w:val="false"/>
          <w:i w:val="false"/>
          <w:color w:val="000000"/>
          <w:sz w:val="28"/>
        </w:rPr>
        <w:t>
      If it is necessary to stay in border zone for more than two months, a new permit shall be issued.</w:t>
      </w:r>
    </w:p>
    <w:bookmarkEnd w:id="23"/>
    <w:bookmarkStart w:name="z30" w:id="24"/>
    <w:p>
      <w:pPr>
        <w:spacing w:after="0"/>
        <w:ind w:left="0"/>
        <w:jc w:val="both"/>
      </w:pPr>
      <w:r>
        <w:rPr>
          <w:rFonts w:ascii="Times New Roman"/>
          <w:b w:val="false"/>
          <w:i w:val="false"/>
          <w:color w:val="000000"/>
          <w:sz w:val="28"/>
        </w:rPr>
        <w:t xml:space="preserve">
      When entering for study purposes, a permit shall be issued for a period of one academic year. </w:t>
      </w:r>
    </w:p>
    <w:bookmarkEnd w:id="24"/>
    <w:bookmarkStart w:name="z31" w:id="25"/>
    <w:p>
      <w:pPr>
        <w:spacing w:after="0"/>
        <w:ind w:left="0"/>
        <w:jc w:val="both"/>
      </w:pPr>
      <w:r>
        <w:rPr>
          <w:rFonts w:ascii="Times New Roman"/>
          <w:b w:val="false"/>
          <w:i w:val="false"/>
          <w:color w:val="000000"/>
          <w:sz w:val="28"/>
        </w:rPr>
        <w:t xml:space="preserve">
      Upon entry for permanent residence, a permit shall be issued for a period necessary to apply for a </w:t>
      </w:r>
      <w:r>
        <w:rPr>
          <w:rFonts w:ascii="Times New Roman"/>
          <w:b w:val="false"/>
          <w:i w:val="false"/>
          <w:color w:val="000000"/>
          <w:sz w:val="28"/>
          <w:u w:val="single"/>
        </w:rPr>
        <w:t xml:space="preserve">residence permit </w:t>
      </w:r>
      <w:r>
        <w:rPr>
          <w:rFonts w:ascii="Times New Roman"/>
          <w:b w:val="false"/>
          <w:i w:val="false"/>
          <w:color w:val="000000"/>
          <w:sz w:val="28"/>
        </w:rPr>
        <w:t xml:space="preserve">of foreigner in the Republic of Kazakhstan and a </w:t>
      </w:r>
      <w:r>
        <w:rPr>
          <w:rFonts w:ascii="Times New Roman"/>
          <w:b w:val="false"/>
          <w:i w:val="false"/>
          <w:color w:val="000000"/>
          <w:sz w:val="28"/>
        </w:rPr>
        <w:t>certificate</w:t>
      </w:r>
      <w:r>
        <w:rPr>
          <w:rFonts w:ascii="Times New Roman"/>
          <w:b w:val="false"/>
          <w:i w:val="false"/>
          <w:color w:val="000000"/>
          <w:sz w:val="28"/>
        </w:rPr>
        <w:t xml:space="preserve"> of a resident of border zone.</w:t>
      </w:r>
    </w:p>
    <w:bookmarkEnd w:id="25"/>
    <w:bookmarkStart w:name="z32" w:id="26"/>
    <w:p>
      <w:pPr>
        <w:spacing w:after="0"/>
        <w:ind w:left="0"/>
        <w:jc w:val="both"/>
      </w:pPr>
      <w:r>
        <w:rPr>
          <w:rFonts w:ascii="Times New Roman"/>
          <w:b w:val="false"/>
          <w:i w:val="false"/>
          <w:color w:val="000000"/>
          <w:sz w:val="28"/>
        </w:rPr>
        <w:t>
      When entering for the purpose of carrying out labor activities, a permit shall be issued for the duration of permit and for citizens of the Member States and their family members for the duration of labor or civil law contract entered into by a worker of the Member State with the employer or customer of work (service).</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 as amended by the Government of the Republic of Kazakhstan </w:t>
      </w:r>
      <w:r>
        <w:rPr>
          <w:rFonts w:ascii="Times New Roman"/>
          <w:b w:val="false"/>
          <w:i w:val="false"/>
          <w:color w:val="000000"/>
          <w:sz w:val="28"/>
        </w:rPr>
        <w:t>No. 51</w:t>
      </w:r>
      <w:r>
        <w:rPr>
          <w:rFonts w:ascii="Times New Roman"/>
          <w:b w:val="false"/>
          <w:i w:val="false"/>
          <w:color w:val="ff0000"/>
          <w:sz w:val="28"/>
        </w:rPr>
        <w:t xml:space="preserve"> dated 04.02.2016 (shall be enforced upon expiry of ten calendar days after the first official publication).</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7. Permit shall be issued for one person. Information about children under 16 years of age entering the border zone with their parents or their accompanying persons shall be entered in the permits of these persons.</w:t>
      </w:r>
    </w:p>
    <w:bookmarkEnd w:id="27"/>
    <w:bookmarkStart w:name="z34" w:id="28"/>
    <w:p>
      <w:pPr>
        <w:spacing w:after="0"/>
        <w:ind w:left="0"/>
        <w:jc w:val="both"/>
      </w:pPr>
      <w:r>
        <w:rPr>
          <w:rFonts w:ascii="Times New Roman"/>
          <w:b w:val="false"/>
          <w:i w:val="false"/>
          <w:color w:val="000000"/>
          <w:sz w:val="28"/>
        </w:rPr>
        <w:t xml:space="preserve">
      8. Persons entering the border zone, upon arrival at their destination within five calendar days, shall be registered at their permanent or temporary place of residence in the internal affairs authorities, with the exception of cases provided by international treaties ratified by the Republic of Kazakhstan. </w:t>
      </w:r>
    </w:p>
    <w:bookmarkEnd w:id="28"/>
    <w:bookmarkStart w:name="z35" w:id="29"/>
    <w:p>
      <w:pPr>
        <w:spacing w:after="0"/>
        <w:ind w:left="0"/>
        <w:jc w:val="both"/>
      </w:pPr>
      <w:r>
        <w:rPr>
          <w:rFonts w:ascii="Times New Roman"/>
          <w:b w:val="false"/>
          <w:i w:val="false"/>
          <w:color w:val="000000"/>
          <w:sz w:val="28"/>
        </w:rPr>
        <w:t>
      9. Permits for entry the border zone shall be issued in one particular locality. If there is a request for work related to the need for entry into the territory of several districts or regions, permits shall be issued to several settlements of border zone.</w:t>
      </w:r>
    </w:p>
    <w:bookmarkEnd w:id="29"/>
    <w:bookmarkStart w:name="z36" w:id="30"/>
    <w:p>
      <w:pPr>
        <w:spacing w:after="0"/>
        <w:ind w:left="0"/>
        <w:jc w:val="both"/>
      </w:pPr>
      <w:r>
        <w:rPr>
          <w:rFonts w:ascii="Times New Roman"/>
          <w:b w:val="false"/>
          <w:i w:val="false"/>
          <w:color w:val="000000"/>
          <w:sz w:val="28"/>
        </w:rPr>
        <w:t xml:space="preserve">
      10. In exchange for permits lost by foreigners or stateless persons, new ones can be issued only after confirmation of their issuance by relevant internal affairs authorities. </w:t>
      </w:r>
    </w:p>
    <w:bookmarkEnd w:id="30"/>
    <w:bookmarkStart w:name="z37" w:id="31"/>
    <w:p>
      <w:pPr>
        <w:spacing w:after="0"/>
        <w:ind w:left="0"/>
        <w:jc w:val="both"/>
      </w:pPr>
      <w:r>
        <w:rPr>
          <w:rFonts w:ascii="Times New Roman"/>
          <w:b w:val="false"/>
          <w:i w:val="false"/>
          <w:color w:val="000000"/>
          <w:sz w:val="28"/>
        </w:rPr>
        <w:t>
      11. In order to obtain permits for entry into border zone, foreigners and stateless persons, 7 calendar days before entry, shall submit the following documents to the Office of Migration Police of the Department of Internal Affairs at the place of residence:</w:t>
      </w:r>
    </w:p>
    <w:bookmarkEnd w:id="31"/>
    <w:bookmarkStart w:name="z38" w:id="32"/>
    <w:p>
      <w:pPr>
        <w:spacing w:after="0"/>
        <w:ind w:left="0"/>
        <w:jc w:val="both"/>
      </w:pPr>
      <w:r>
        <w:rPr>
          <w:rFonts w:ascii="Times New Roman"/>
          <w:b w:val="false"/>
          <w:i w:val="false"/>
          <w:color w:val="000000"/>
          <w:sz w:val="28"/>
        </w:rPr>
        <w:t>
      1) from individuals - written statements in the form in accordance with Appendix 2 to these Rules, and documents confirming the purpose of entry specified in Paragraph 5 of these Rules;</w:t>
      </w:r>
    </w:p>
    <w:bookmarkEnd w:id="32"/>
    <w:bookmarkStart w:name="z39" w:id="33"/>
    <w:p>
      <w:pPr>
        <w:spacing w:after="0"/>
        <w:ind w:left="0"/>
        <w:jc w:val="both"/>
      </w:pPr>
      <w:r>
        <w:rPr>
          <w:rFonts w:ascii="Times New Roman"/>
          <w:b w:val="false"/>
          <w:i w:val="false"/>
          <w:color w:val="000000"/>
          <w:sz w:val="28"/>
        </w:rPr>
        <w:t>
      2) from legal entities - an application on behalf of the administration of an enterprise or organization in the form in accordance with Appendix 3 to these Rules.</w:t>
      </w:r>
    </w:p>
    <w:bookmarkEnd w:id="33"/>
    <w:bookmarkStart w:name="z40" w:id="34"/>
    <w:p>
      <w:pPr>
        <w:spacing w:after="0"/>
        <w:ind w:left="0"/>
        <w:jc w:val="both"/>
      </w:pPr>
      <w:r>
        <w:rPr>
          <w:rFonts w:ascii="Times New Roman"/>
          <w:b w:val="false"/>
          <w:i w:val="false"/>
          <w:color w:val="000000"/>
          <w:sz w:val="28"/>
        </w:rPr>
        <w:t>
      If groups of citizens are sent to work in the border zone, the lists shall be attached to the application and submitted in in three copies. The first copy of the list shall be certified by signature of the head of the Office of Migration Police or his/her deputy, sealed with a visa stamp, handed to the head of group, the second copy remains with the internal affairs authority, the third copy shall be sent for verification of persons and remains in the territorial divisions of the national security authority.</w:t>
      </w:r>
    </w:p>
    <w:bookmarkEnd w:id="34"/>
    <w:bookmarkStart w:name="z41" w:id="35"/>
    <w:p>
      <w:pPr>
        <w:spacing w:after="0"/>
        <w:ind w:left="0"/>
        <w:jc w:val="both"/>
      </w:pPr>
      <w:r>
        <w:rPr>
          <w:rFonts w:ascii="Times New Roman"/>
          <w:b w:val="false"/>
          <w:i w:val="false"/>
          <w:color w:val="000000"/>
          <w:sz w:val="28"/>
        </w:rPr>
        <w:t>
      12. Foreigners and stateless persons entering the border zone shall be checked according to the records of the internal affairs authorities and the National Security Committee of the Republic of Kazakhstan.</w:t>
      </w:r>
    </w:p>
    <w:bookmarkEnd w:id="35"/>
    <w:bookmarkStart w:name="z42" w:id="36"/>
    <w:p>
      <w:pPr>
        <w:spacing w:after="0"/>
        <w:ind w:left="0"/>
        <w:jc w:val="both"/>
      </w:pPr>
      <w:r>
        <w:rPr>
          <w:rFonts w:ascii="Times New Roman"/>
          <w:b w:val="false"/>
          <w:i w:val="false"/>
          <w:color w:val="000000"/>
          <w:sz w:val="28"/>
        </w:rPr>
        <w:t>
      Children under the age of 16 entering the border zone on their own, as well as with parents or persons accompanying them according to operational records, shall not be checked.</w:t>
      </w:r>
    </w:p>
    <w:bookmarkEnd w:id="36"/>
    <w:bookmarkStart w:name="z43" w:id="37"/>
    <w:p>
      <w:pPr>
        <w:spacing w:after="0"/>
        <w:ind w:left="0"/>
        <w:jc w:val="both"/>
      </w:pPr>
      <w:r>
        <w:rPr>
          <w:rFonts w:ascii="Times New Roman"/>
          <w:b w:val="false"/>
          <w:i w:val="false"/>
          <w:color w:val="000000"/>
          <w:sz w:val="28"/>
        </w:rPr>
        <w:t xml:space="preserve">
      13. In case of a positive consideration of applications or petitions, an individual or representative of a legal entity shall be issued a permit for entry border zone. Permits shall be issued to them after checking documents proving the identity of an individual or confirming the authority of a representative of a legal entity against a receipt in the book of registration of issued permits for entry border zone in the form in accordance with </w:t>
      </w:r>
      <w:r>
        <w:rPr>
          <w:rFonts w:ascii="Times New Roman"/>
          <w:b w:val="false"/>
          <w:i w:val="false"/>
          <w:color w:val="000000"/>
          <w:sz w:val="28"/>
        </w:rPr>
        <w:t>Appendix 4</w:t>
      </w:r>
      <w:r>
        <w:rPr>
          <w:rFonts w:ascii="Times New Roman"/>
          <w:b w:val="false"/>
          <w:i w:val="false"/>
          <w:color w:val="000000"/>
          <w:sz w:val="28"/>
        </w:rPr>
        <w:t xml:space="preserve"> to these Rules. </w:t>
      </w:r>
    </w:p>
    <w:bookmarkEnd w:id="37"/>
    <w:bookmarkStart w:name="z44" w:id="38"/>
    <w:p>
      <w:pPr>
        <w:spacing w:after="0"/>
        <w:ind w:left="0"/>
        <w:jc w:val="both"/>
      </w:pPr>
      <w:r>
        <w:rPr>
          <w:rFonts w:ascii="Times New Roman"/>
          <w:b w:val="false"/>
          <w:i w:val="false"/>
          <w:color w:val="000000"/>
          <w:sz w:val="28"/>
        </w:rPr>
        <w:t>
      Upon delivery of the permit, the employees of migration police shall require recipient to read, and acknowledge in writing that he/she understand the rules set forth on back of the permit.</w:t>
      </w:r>
    </w:p>
    <w:bookmarkEnd w:id="38"/>
    <w:bookmarkStart w:name="z45" w:id="39"/>
    <w:p>
      <w:pPr>
        <w:spacing w:after="0"/>
        <w:ind w:left="0"/>
        <w:jc w:val="both"/>
      </w:pPr>
      <w:r>
        <w:rPr>
          <w:rFonts w:ascii="Times New Roman"/>
          <w:b w:val="false"/>
          <w:i w:val="false"/>
          <w:color w:val="000000"/>
          <w:sz w:val="28"/>
        </w:rPr>
        <w:t>
      14. The basis for refusal to issue a permit for entry the border zone shall be the submission of an incomplete list of documents required for entry and stay in the border zone.</w:t>
      </w:r>
    </w:p>
    <w:bookmarkEnd w:id="39"/>
    <w:bookmarkStart w:name="z46" w:id="40"/>
    <w:p>
      <w:pPr>
        <w:spacing w:after="0"/>
        <w:ind w:left="0"/>
        <w:jc w:val="both"/>
      </w:pPr>
      <w:r>
        <w:rPr>
          <w:rFonts w:ascii="Times New Roman"/>
          <w:b w:val="false"/>
          <w:i w:val="false"/>
          <w:color w:val="000000"/>
          <w:sz w:val="28"/>
        </w:rPr>
        <w:t>
      In the event of a decision to refuse for issuance the permits, foreigners and stateless persons shall be notified of this by the authorized person.</w:t>
      </w:r>
    </w:p>
    <w:bookmarkEnd w:id="40"/>
    <w:bookmarkStart w:name="z47" w:id="41"/>
    <w:p>
      <w:pPr>
        <w:spacing w:after="0"/>
        <w:ind w:left="0"/>
        <w:jc w:val="both"/>
      </w:pPr>
      <w:r>
        <w:rPr>
          <w:rFonts w:ascii="Times New Roman"/>
          <w:b w:val="false"/>
          <w:i w:val="false"/>
          <w:color w:val="000000"/>
          <w:sz w:val="28"/>
        </w:rPr>
        <w:t xml:space="preserve">
      15. The deadline for making a decision on issuance or refusal to issue a permit for entry the border zone from the date of delivery of the necessary documents shall be 7 business days. </w:t>
      </w:r>
    </w:p>
    <w:bookmarkEnd w:id="41"/>
    <w:bookmarkStart w:name="z48" w:id="42"/>
    <w:p>
      <w:pPr>
        <w:spacing w:after="0"/>
        <w:ind w:left="0"/>
        <w:jc w:val="both"/>
      </w:pPr>
      <w:r>
        <w:rPr>
          <w:rFonts w:ascii="Times New Roman"/>
          <w:b w:val="false"/>
          <w:i w:val="false"/>
          <w:color w:val="000000"/>
          <w:sz w:val="28"/>
        </w:rPr>
        <w:t>
      Decisions on issuance or refusal of a permit for entry the border zone, as well as the extension of validity of the permits shall be confirmed by the heads of the Units of Migration Police of the Department of Internal Affairs.</w:t>
      </w:r>
    </w:p>
    <w:bookmarkEnd w:id="42"/>
    <w:tbl>
      <w:tblPr>
        <w:tblW w:w="0" w:type="auto"/>
        <w:tblCellSpacing w:w="0" w:type="auto"/>
        <w:tblBorders>
          <w:top w:val="none"/>
          <w:left w:val="none"/>
          <w:bottom w:val="none"/>
          <w:right w:val="none"/>
          <w:insideH w:val="none"/>
          <w:insideV w:val="none"/>
        </w:tblBorders>
      </w:tblPr>
      <w:tblGrid>
        <w:gridCol w:w="8039"/>
        <w:gridCol w:w="4768"/>
      </w:tblGrid>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issuing permits for entry into</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border zone to foreigners and stateless persons </w:t>
            </w:r>
          </w:p>
        </w:tc>
      </w:tr>
      <w:tr>
        <w:trPr>
          <w:trHeight w:val="30" w:hRule="atLeast"/>
        </w:trPr>
        <w:tc>
          <w:tcPr>
            <w:tcW w:w="80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3" w:id="43"/>
    <w:p>
      <w:pPr>
        <w:spacing w:after="0"/>
        <w:ind w:left="0"/>
        <w:jc w:val="left"/>
      </w:pPr>
      <w:r>
        <w:rPr>
          <w:rFonts w:ascii="Times New Roman"/>
          <w:b/>
          <w:i w:val="false"/>
          <w:color w:val="000000"/>
        </w:rPr>
        <w:t xml:space="preserve"> PERMIT</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909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w:t>
            </w:r>
            <w:r>
              <w:br/>
            </w:r>
            <w:r>
              <w:rPr>
                <w:rFonts w:ascii="Times New Roman"/>
                <w:b w:val="false"/>
                <w:i w:val="false"/>
                <w:color w:val="000000"/>
                <w:sz w:val="20"/>
              </w:rPr>
              <w:t>
INTERNAL AFFAIRS</w:t>
            </w:r>
            <w:r>
              <w:br/>
            </w:r>
            <w:r>
              <w:rPr>
                <w:rFonts w:ascii="Times New Roman"/>
                <w:b w:val="false"/>
                <w:i w:val="false"/>
                <w:color w:val="000000"/>
                <w:sz w:val="20"/>
              </w:rPr>
              <w:t>
_______________</w:t>
            </w:r>
            <w:r>
              <w:br/>
            </w:r>
            <w:r>
              <w:rPr>
                <w:rFonts w:ascii="Times New Roman"/>
                <w:b w:val="false"/>
                <w:i w:val="false"/>
                <w:color w:val="000000"/>
                <w:sz w:val="20"/>
              </w:rPr>
              <w:t>
 (region)</w:t>
            </w:r>
            <w:r>
              <w:br/>
            </w:r>
            <w:r>
              <w:rPr>
                <w:rFonts w:ascii="Times New Roman"/>
                <w:b w:val="false"/>
                <w:i w:val="false"/>
                <w:color w:val="000000"/>
                <w:sz w:val="20"/>
              </w:rPr>
              <w:t>
_______________</w:t>
            </w:r>
            <w:r>
              <w:br/>
            </w:r>
            <w:r>
              <w:rPr>
                <w:rFonts w:ascii="Times New Roman"/>
                <w:b w:val="false"/>
                <w:i w:val="false"/>
                <w:color w:val="000000"/>
                <w:sz w:val="20"/>
              </w:rPr>
              <w:t xml:space="preserve">
(name of </w:t>
            </w:r>
            <w:r>
              <w:br/>
            </w:r>
            <w:r>
              <w:rPr>
                <w:rFonts w:ascii="Times New Roman"/>
                <w:b w:val="false"/>
                <w:i w:val="false"/>
                <w:color w:val="000000"/>
                <w:sz w:val="20"/>
              </w:rPr>
              <w:t xml:space="preserve">
the internal </w:t>
            </w:r>
            <w:r>
              <w:br/>
            </w:r>
            <w:r>
              <w:rPr>
                <w:rFonts w:ascii="Times New Roman"/>
                <w:b w:val="false"/>
                <w:i w:val="false"/>
                <w:color w:val="000000"/>
                <w:sz w:val="20"/>
              </w:rPr>
              <w:t>
affairs authority)</w:t>
            </w:r>
            <w:r>
              <w:br/>
            </w:r>
            <w:r>
              <w:rPr>
                <w:rFonts w:ascii="Times New Roman"/>
                <w:b w:val="false"/>
                <w:i w:val="false"/>
                <w:color w:val="000000"/>
                <w:sz w:val="20"/>
              </w:rPr>
              <w:t>
"__"________</w:t>
            </w:r>
            <w:r>
              <w:br/>
            </w:r>
            <w:r>
              <w:rPr>
                <w:rFonts w:ascii="Times New Roman"/>
                <w:b w:val="false"/>
                <w:i w:val="false"/>
                <w:color w:val="000000"/>
                <w:sz w:val="20"/>
              </w:rPr>
              <w:t xml:space="preserve">
20 </w:t>
            </w:r>
            <w:r>
              <w:br/>
            </w:r>
            <w:r>
              <w:rPr>
                <w:rFonts w:ascii="Times New Roman"/>
                <w:b w:val="false"/>
                <w:i w:val="false"/>
                <w:color w:val="000000"/>
                <w:sz w:val="20"/>
              </w:rPr>
              <w:t>
Place of seal</w:t>
            </w: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it is granted to citizen 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(surname, name, patronymic and date of birth)</w:t>
            </w:r>
            <w:r>
              <w:br/>
            </w:r>
            <w:r>
              <w:rPr>
                <w:rFonts w:ascii="Times New Roman"/>
                <w:b w:val="false"/>
                <w:i w:val="false"/>
                <w:color w:val="000000"/>
                <w:sz w:val="20"/>
              </w:rPr>
              <w:t>
entry 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(The exact name of the city, village and composition write here)</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To what region does this point refer)</w:t>
            </w:r>
            <w:r>
              <w:br/>
            </w:r>
            <w:r>
              <w:rPr>
                <w:rFonts w:ascii="Times New Roman"/>
                <w:b w:val="false"/>
                <w:i w:val="false"/>
                <w:color w:val="000000"/>
                <w:sz w:val="20"/>
              </w:rPr>
              <w:t>
Purpose of the trip ___________________________________</w:t>
            </w:r>
            <w:r>
              <w:br/>
            </w:r>
            <w:r>
              <w:rPr>
                <w:rFonts w:ascii="Times New Roman"/>
                <w:b w:val="false"/>
                <w:i w:val="false"/>
                <w:color w:val="000000"/>
                <w:sz w:val="20"/>
              </w:rPr>
              <w:t>
accompany the following children under 16 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(name, age of each child)</w:t>
            </w:r>
            <w:r>
              <w:br/>
            </w:r>
            <w:r>
              <w:rPr>
                <w:rFonts w:ascii="Times New Roman"/>
                <w:b w:val="false"/>
                <w:i w:val="false"/>
                <w:color w:val="000000"/>
                <w:sz w:val="20"/>
              </w:rPr>
              <w:t>
Valid upon presentation of the document 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(series, document number, authority, date of issue)</w:t>
            </w:r>
            <w:r>
              <w:br/>
            </w:r>
            <w:r>
              <w:rPr>
                <w:rFonts w:ascii="Times New Roman"/>
                <w:b w:val="false"/>
                <w:i w:val="false"/>
                <w:color w:val="000000"/>
                <w:sz w:val="20"/>
              </w:rPr>
              <w:t>
Validity period of the permit _______________________________</w:t>
            </w:r>
            <w:r>
              <w:br/>
            </w:r>
            <w:r>
              <w:rPr>
                <w:rFonts w:ascii="Times New Roman"/>
                <w:b w:val="false"/>
                <w:i w:val="false"/>
                <w:color w:val="000000"/>
                <w:sz w:val="20"/>
              </w:rPr>
              <w:t>
Head 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(backpage)</w:t>
      </w:r>
    </w:p>
    <w:bookmarkEnd w:id="44"/>
    <w:bookmarkStart w:name="z55" w:id="45"/>
    <w:p>
      <w:pPr>
        <w:spacing w:after="0"/>
        <w:ind w:left="0"/>
        <w:jc w:val="left"/>
      </w:pPr>
      <w:r>
        <w:rPr>
          <w:rFonts w:ascii="Times New Roman"/>
          <w:b/>
          <w:i w:val="false"/>
          <w:color w:val="000000"/>
        </w:rPr>
        <w:t xml:space="preserve"> RULES</w:t>
      </w:r>
    </w:p>
    <w:bookmarkEnd w:id="45"/>
    <w:p>
      <w:pPr>
        <w:spacing w:after="0"/>
        <w:ind w:left="0"/>
        <w:jc w:val="both"/>
      </w:pPr>
      <w:r>
        <w:rPr>
          <w:rFonts w:ascii="Times New Roman"/>
          <w:b w:val="false"/>
          <w:i w:val="false"/>
          <w:color w:val="000000"/>
          <w:sz w:val="28"/>
        </w:rPr>
        <w:t>
      1. The permit gives the right for entry to the specified settlement.</w:t>
      </w:r>
      <w:r>
        <w:br/>
      </w:r>
      <w:r>
        <w:rPr>
          <w:rFonts w:ascii="Times New Roman"/>
          <w:b w:val="false"/>
          <w:i w:val="false"/>
          <w:color w:val="000000"/>
          <w:sz w:val="28"/>
        </w:rPr>
        <w:t>
      2. A person who has arrived at the place specified on the permit shall, upon arrival shall surrender his/her</w:t>
      </w:r>
      <w:r>
        <w:br/>
      </w:r>
      <w:r>
        <w:rPr>
          <w:rFonts w:ascii="Times New Roman"/>
          <w:b w:val="false"/>
          <w:i w:val="false"/>
          <w:color w:val="000000"/>
          <w:sz w:val="28"/>
        </w:rPr>
        <w:t>
      permit and passport to the person responsible for registration (person) manager</w:t>
      </w:r>
      <w:r>
        <w:br/>
      </w:r>
      <w:r>
        <w:rPr>
          <w:rFonts w:ascii="Times New Roman"/>
          <w:b w:val="false"/>
          <w:i w:val="false"/>
          <w:color w:val="000000"/>
          <w:sz w:val="28"/>
        </w:rPr>
        <w:t>
      of the house, the commandant of the hostel, the administration of the hotel, sanatorium, rest house or</w:t>
      </w:r>
      <w:r>
        <w:br/>
      </w:r>
      <w:r>
        <w:rPr>
          <w:rFonts w:ascii="Times New Roman"/>
          <w:b w:val="false"/>
          <w:i w:val="false"/>
          <w:color w:val="000000"/>
          <w:sz w:val="28"/>
        </w:rPr>
        <w:t>
      specially authorized for submission to the internal affairs authority on registration.</w:t>
      </w:r>
      <w:r>
        <w:br/>
      </w:r>
      <w:r>
        <w:rPr>
          <w:rFonts w:ascii="Times New Roman"/>
          <w:b w:val="false"/>
          <w:i w:val="false"/>
          <w:color w:val="000000"/>
          <w:sz w:val="28"/>
        </w:rPr>
        <w:t>
      3. In case of loss of the permit, this should be immediately</w:t>
      </w:r>
      <w:r>
        <w:br/>
      </w:r>
      <w:r>
        <w:rPr>
          <w:rFonts w:ascii="Times New Roman"/>
          <w:b w:val="false"/>
          <w:i w:val="false"/>
          <w:color w:val="000000"/>
          <w:sz w:val="28"/>
        </w:rPr>
        <w:t>
      declared to the nearest internal affairs authority at the place of stay.</w:t>
      </w:r>
      <w:r>
        <w:br/>
      </w:r>
      <w:r>
        <w:rPr>
          <w:rFonts w:ascii="Times New Roman"/>
          <w:b w:val="false"/>
          <w:i w:val="false"/>
          <w:color w:val="000000"/>
          <w:sz w:val="28"/>
        </w:rPr>
        <w:t>
      4. The person who received the permit, but for some reason does not moved to the settlement indicated in it, shall be obliged to surrender it to the internal affairs authority.</w:t>
      </w:r>
      <w:r>
        <w:br/>
      </w:r>
      <w:r>
        <w:rPr>
          <w:rFonts w:ascii="Times New Roman"/>
          <w:b w:val="false"/>
          <w:i w:val="false"/>
          <w:color w:val="000000"/>
          <w:sz w:val="28"/>
        </w:rPr>
        <w:t>
      I have read the rules____________</w:t>
      </w:r>
      <w:r>
        <w:br/>
      </w: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8186"/>
        <w:gridCol w:w="4894"/>
      </w:tblGrid>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issuing permits for entry into border</w:t>
            </w:r>
          </w:p>
        </w:tc>
      </w:tr>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zone to foreigners and stateless persons </w:t>
            </w:r>
          </w:p>
        </w:tc>
      </w:tr>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0" w:id="46"/>
    <w:p>
      <w:pPr>
        <w:spacing w:after="0"/>
        <w:ind w:left="0"/>
        <w:jc w:val="left"/>
      </w:pPr>
      <w:r>
        <w:rPr>
          <w:rFonts w:ascii="Times New Roman"/>
          <w:b/>
          <w:i w:val="false"/>
          <w:color w:val="000000"/>
        </w:rPr>
        <w:t xml:space="preserve"> STATEMENT</w:t>
      </w:r>
    </w:p>
    <w:bookmarkEnd w:id="46"/>
    <w:bookmarkStart w:name="z61" w:id="47"/>
    <w:p>
      <w:pPr>
        <w:spacing w:after="0"/>
        <w:ind w:left="0"/>
        <w:jc w:val="both"/>
      </w:pPr>
      <w:r>
        <w:rPr>
          <w:rFonts w:ascii="Times New Roman"/>
          <w:b w:val="false"/>
          <w:i w:val="false"/>
          <w:color w:val="000000"/>
          <w:sz w:val="28"/>
        </w:rPr>
        <w:t>
      I hereby request issue of a permit for entry border area _____________________________________</w:t>
      </w:r>
    </w:p>
    <w:bookmarkEnd w:id="47"/>
    <w:bookmarkStart w:name="z62" w:id="48"/>
    <w:p>
      <w:pPr>
        <w:spacing w:after="0"/>
        <w:ind w:left="0"/>
        <w:jc w:val="both"/>
      </w:pPr>
      <w:r>
        <w:rPr>
          <w:rFonts w:ascii="Times New Roman"/>
          <w:b w:val="false"/>
          <w:i w:val="false"/>
          <w:color w:val="000000"/>
          <w:sz w:val="28"/>
        </w:rPr>
        <w:t>
      __________________________________________________________________</w:t>
      </w:r>
    </w:p>
    <w:bookmarkEnd w:id="48"/>
    <w:bookmarkStart w:name="z63" w:id="49"/>
    <w:p>
      <w:pPr>
        <w:spacing w:after="0"/>
        <w:ind w:left="0"/>
        <w:jc w:val="both"/>
      </w:pPr>
      <w:r>
        <w:rPr>
          <w:rFonts w:ascii="Times New Roman"/>
          <w:b w:val="false"/>
          <w:i w:val="false"/>
          <w:color w:val="000000"/>
          <w:sz w:val="28"/>
        </w:rPr>
        <w:t>
      (settlement, district, region)</w:t>
      </w:r>
    </w:p>
    <w:bookmarkEnd w:id="49"/>
    <w:bookmarkStart w:name="z64" w:id="50"/>
    <w:p>
      <w:pPr>
        <w:spacing w:after="0"/>
        <w:ind w:left="0"/>
        <w:jc w:val="both"/>
      </w:pPr>
      <w:r>
        <w:rPr>
          <w:rFonts w:ascii="Times New Roman"/>
          <w:b w:val="false"/>
          <w:i w:val="false"/>
          <w:color w:val="000000"/>
          <w:sz w:val="28"/>
        </w:rPr>
        <w:t>
      to _____________________________________________________</w:t>
      </w:r>
    </w:p>
    <w:bookmarkEnd w:id="50"/>
    <w:bookmarkStart w:name="z65" w:id="51"/>
    <w:p>
      <w:pPr>
        <w:spacing w:after="0"/>
        <w:ind w:left="0"/>
        <w:jc w:val="both"/>
      </w:pPr>
      <w:r>
        <w:rPr>
          <w:rFonts w:ascii="Times New Roman"/>
          <w:b w:val="false"/>
          <w:i w:val="false"/>
          <w:color w:val="000000"/>
          <w:sz w:val="28"/>
        </w:rPr>
        <w:t>
      (purpose of the trip)</w:t>
      </w:r>
    </w:p>
    <w:bookmarkEnd w:id="51"/>
    <w:bookmarkStart w:name="z66" w:id="52"/>
    <w:p>
      <w:pPr>
        <w:spacing w:after="0"/>
        <w:ind w:left="0"/>
        <w:jc w:val="both"/>
      </w:pPr>
      <w:r>
        <w:rPr>
          <w:rFonts w:ascii="Times New Roman"/>
          <w:b w:val="false"/>
          <w:i w:val="false"/>
          <w:color w:val="000000"/>
          <w:sz w:val="28"/>
        </w:rPr>
        <w:t>
      Over the period for _________________________________________________________</w:t>
      </w:r>
    </w:p>
    <w:bookmarkEnd w:id="52"/>
    <w:bookmarkStart w:name="z67" w:id="53"/>
    <w:p>
      <w:pPr>
        <w:spacing w:after="0"/>
        <w:ind w:left="0"/>
        <w:jc w:val="both"/>
      </w:pPr>
      <w:r>
        <w:rPr>
          <w:rFonts w:ascii="Times New Roman"/>
          <w:b w:val="false"/>
          <w:i w:val="false"/>
          <w:color w:val="000000"/>
          <w:sz w:val="28"/>
        </w:rPr>
        <w:t>
      I hereby provide the following personal information:</w:t>
      </w:r>
    </w:p>
    <w:bookmarkEnd w:id="53"/>
    <w:bookmarkStart w:name="z68" w:id="54"/>
    <w:p>
      <w:pPr>
        <w:spacing w:after="0"/>
        <w:ind w:left="0"/>
        <w:jc w:val="both"/>
      </w:pPr>
      <w:r>
        <w:rPr>
          <w:rFonts w:ascii="Times New Roman"/>
          <w:b w:val="false"/>
          <w:i w:val="false"/>
          <w:color w:val="000000"/>
          <w:sz w:val="28"/>
        </w:rPr>
        <w:t>
      Surname __________________________________</w:t>
      </w:r>
    </w:p>
    <w:bookmarkEnd w:id="54"/>
    <w:bookmarkStart w:name="z69" w:id="55"/>
    <w:p>
      <w:pPr>
        <w:spacing w:after="0"/>
        <w:ind w:left="0"/>
        <w:jc w:val="both"/>
      </w:pPr>
      <w:r>
        <w:rPr>
          <w:rFonts w:ascii="Times New Roman"/>
          <w:b w:val="false"/>
          <w:i w:val="false"/>
          <w:color w:val="000000"/>
          <w:sz w:val="28"/>
        </w:rPr>
        <w:t>
      Name ______________________________________</w:t>
      </w:r>
    </w:p>
    <w:bookmarkEnd w:id="55"/>
    <w:bookmarkStart w:name="z70" w:id="56"/>
    <w:p>
      <w:pPr>
        <w:spacing w:after="0"/>
        <w:ind w:left="0"/>
        <w:jc w:val="both"/>
      </w:pPr>
      <w:r>
        <w:rPr>
          <w:rFonts w:ascii="Times New Roman"/>
          <w:b w:val="false"/>
          <w:i w:val="false"/>
          <w:color w:val="000000"/>
          <w:sz w:val="28"/>
        </w:rPr>
        <w:t>
      Patronymic _________________________________</w:t>
      </w:r>
    </w:p>
    <w:bookmarkEnd w:id="56"/>
    <w:bookmarkStart w:name="z71" w:id="57"/>
    <w:p>
      <w:pPr>
        <w:spacing w:after="0"/>
        <w:ind w:left="0"/>
        <w:jc w:val="both"/>
      </w:pPr>
      <w:r>
        <w:rPr>
          <w:rFonts w:ascii="Times New Roman"/>
          <w:b w:val="false"/>
          <w:i w:val="false"/>
          <w:color w:val="000000"/>
          <w:sz w:val="28"/>
        </w:rPr>
        <w:t>
      Year and place of birth _____________________</w:t>
      </w:r>
    </w:p>
    <w:bookmarkEnd w:id="57"/>
    <w:bookmarkStart w:name="z72" w:id="58"/>
    <w:p>
      <w:pPr>
        <w:spacing w:after="0"/>
        <w:ind w:left="0"/>
        <w:jc w:val="both"/>
      </w:pPr>
      <w:r>
        <w:rPr>
          <w:rFonts w:ascii="Times New Roman"/>
          <w:b w:val="false"/>
          <w:i w:val="false"/>
          <w:color w:val="000000"/>
          <w:sz w:val="28"/>
        </w:rPr>
        <w:t>
      __________________________________________</w:t>
      </w:r>
    </w:p>
    <w:bookmarkEnd w:id="58"/>
    <w:bookmarkStart w:name="z73" w:id="59"/>
    <w:p>
      <w:pPr>
        <w:spacing w:after="0"/>
        <w:ind w:left="0"/>
        <w:jc w:val="both"/>
      </w:pPr>
      <w:r>
        <w:rPr>
          <w:rFonts w:ascii="Times New Roman"/>
          <w:b w:val="false"/>
          <w:i w:val="false"/>
          <w:color w:val="000000"/>
          <w:sz w:val="28"/>
        </w:rPr>
        <w:t>
      Place of work ______________________________________________________</w:t>
      </w:r>
    </w:p>
    <w:bookmarkEnd w:id="59"/>
    <w:bookmarkStart w:name="z74" w:id="60"/>
    <w:p>
      <w:pPr>
        <w:spacing w:after="0"/>
        <w:ind w:left="0"/>
        <w:jc w:val="both"/>
      </w:pPr>
      <w:r>
        <w:rPr>
          <w:rFonts w:ascii="Times New Roman"/>
          <w:b w:val="false"/>
          <w:i w:val="false"/>
          <w:color w:val="000000"/>
          <w:sz w:val="28"/>
        </w:rPr>
        <w:t>
      (name of organization and position held)</w:t>
      </w:r>
    </w:p>
    <w:bookmarkEnd w:id="60"/>
    <w:bookmarkStart w:name="z75" w:id="61"/>
    <w:p>
      <w:pPr>
        <w:spacing w:after="0"/>
        <w:ind w:left="0"/>
        <w:jc w:val="both"/>
      </w:pPr>
      <w:r>
        <w:rPr>
          <w:rFonts w:ascii="Times New Roman"/>
          <w:b w:val="false"/>
          <w:i w:val="false"/>
          <w:color w:val="000000"/>
          <w:sz w:val="28"/>
        </w:rPr>
        <w:t>
      Residence __________________________________________________</w:t>
      </w:r>
    </w:p>
    <w:bookmarkEnd w:id="61"/>
    <w:bookmarkStart w:name="z76" w:id="62"/>
    <w:p>
      <w:pPr>
        <w:spacing w:after="0"/>
        <w:ind w:left="0"/>
        <w:jc w:val="both"/>
      </w:pPr>
      <w:r>
        <w:rPr>
          <w:rFonts w:ascii="Times New Roman"/>
          <w:b w:val="false"/>
          <w:i w:val="false"/>
          <w:color w:val="000000"/>
          <w:sz w:val="28"/>
        </w:rPr>
        <w:t>
      I accompany the following</w:t>
      </w:r>
    </w:p>
    <w:bookmarkEnd w:id="62"/>
    <w:bookmarkStart w:name="z77" w:id="63"/>
    <w:p>
      <w:pPr>
        <w:spacing w:after="0"/>
        <w:ind w:left="0"/>
        <w:jc w:val="both"/>
      </w:pPr>
      <w:r>
        <w:rPr>
          <w:rFonts w:ascii="Times New Roman"/>
          <w:b w:val="false"/>
          <w:i w:val="false"/>
          <w:color w:val="000000"/>
          <w:sz w:val="28"/>
        </w:rPr>
        <w:t>
      children: ______________________________________________</w:t>
      </w:r>
    </w:p>
    <w:bookmarkEnd w:id="63"/>
    <w:bookmarkStart w:name="z78" w:id="64"/>
    <w:p>
      <w:pPr>
        <w:spacing w:after="0"/>
        <w:ind w:left="0"/>
        <w:jc w:val="both"/>
      </w:pPr>
      <w:r>
        <w:rPr>
          <w:rFonts w:ascii="Times New Roman"/>
          <w:b w:val="false"/>
          <w:i w:val="false"/>
          <w:color w:val="000000"/>
          <w:sz w:val="28"/>
        </w:rPr>
        <w:t>
      (name and age)</w:t>
      </w:r>
    </w:p>
    <w:bookmarkEnd w:id="64"/>
    <w:bookmarkStart w:name="z79" w:id="65"/>
    <w:p>
      <w:pPr>
        <w:spacing w:after="0"/>
        <w:ind w:left="0"/>
        <w:jc w:val="both"/>
      </w:pPr>
      <w:r>
        <w:rPr>
          <w:rFonts w:ascii="Times New Roman"/>
          <w:b w:val="false"/>
          <w:i w:val="false"/>
          <w:color w:val="000000"/>
          <w:sz w:val="28"/>
        </w:rPr>
        <w:t xml:space="preserve">
      Passport series____ No. ________________ "_____"__________ 20 _____ </w:t>
      </w:r>
    </w:p>
    <w:bookmarkEnd w:id="65"/>
    <w:bookmarkStart w:name="z80" w:id="66"/>
    <w:p>
      <w:pPr>
        <w:spacing w:after="0"/>
        <w:ind w:left="0"/>
        <w:jc w:val="both"/>
      </w:pPr>
      <w:r>
        <w:rPr>
          <w:rFonts w:ascii="Times New Roman"/>
          <w:b w:val="false"/>
          <w:i w:val="false"/>
          <w:color w:val="000000"/>
          <w:sz w:val="28"/>
        </w:rPr>
        <w:t>
      __________________________________________________________________</w:t>
      </w:r>
    </w:p>
    <w:bookmarkEnd w:id="66"/>
    <w:bookmarkStart w:name="z81" w:id="67"/>
    <w:p>
      <w:pPr>
        <w:spacing w:after="0"/>
        <w:ind w:left="0"/>
        <w:jc w:val="both"/>
      </w:pPr>
      <w:r>
        <w:rPr>
          <w:rFonts w:ascii="Times New Roman"/>
          <w:b w:val="false"/>
          <w:i w:val="false"/>
          <w:color w:val="000000"/>
          <w:sz w:val="28"/>
        </w:rPr>
        <w:t>
      __________________________________________________________________</w:t>
      </w:r>
    </w:p>
    <w:bookmarkEnd w:id="67"/>
    <w:bookmarkStart w:name="z82" w:id="68"/>
    <w:p>
      <w:pPr>
        <w:spacing w:after="0"/>
        <w:ind w:left="0"/>
        <w:jc w:val="both"/>
      </w:pPr>
      <w:r>
        <w:rPr>
          <w:rFonts w:ascii="Times New Roman"/>
          <w:b w:val="false"/>
          <w:i w:val="false"/>
          <w:color w:val="000000"/>
          <w:sz w:val="28"/>
        </w:rPr>
        <w:t>
      (date and name of an authority issued passport)</w:t>
      </w:r>
    </w:p>
    <w:bookmarkEnd w:id="68"/>
    <w:bookmarkStart w:name="z83" w:id="69"/>
    <w:p>
      <w:pPr>
        <w:spacing w:after="0"/>
        <w:ind w:left="0"/>
        <w:jc w:val="both"/>
      </w:pPr>
      <w:r>
        <w:rPr>
          <w:rFonts w:ascii="Times New Roman"/>
          <w:b w:val="false"/>
          <w:i w:val="false"/>
          <w:color w:val="000000"/>
          <w:sz w:val="28"/>
        </w:rPr>
        <w:t>
      Signature of Head _____________________</w:t>
      </w:r>
    </w:p>
    <w:bookmarkEnd w:id="69"/>
    <w:bookmarkStart w:name="z84" w:id="70"/>
    <w:p>
      <w:pPr>
        <w:spacing w:after="0"/>
        <w:ind w:left="0"/>
        <w:jc w:val="both"/>
      </w:pPr>
      <w:r>
        <w:rPr>
          <w:rFonts w:ascii="Times New Roman"/>
          <w:b w:val="false"/>
          <w:i w:val="false"/>
          <w:color w:val="000000"/>
          <w:sz w:val="28"/>
        </w:rPr>
        <w:t>
      _____________________</w:t>
      </w:r>
    </w:p>
    <w:bookmarkEnd w:id="70"/>
    <w:bookmarkStart w:name="z85" w:id="71"/>
    <w:p>
      <w:pPr>
        <w:spacing w:after="0"/>
        <w:ind w:left="0"/>
        <w:jc w:val="both"/>
      </w:pPr>
      <w:r>
        <w:rPr>
          <w:rFonts w:ascii="Times New Roman"/>
          <w:b w:val="false"/>
          <w:i w:val="false"/>
          <w:color w:val="000000"/>
          <w:sz w:val="28"/>
        </w:rPr>
        <w:t>
      (day, month and year)</w:t>
      </w:r>
    </w:p>
    <w:bookmarkEnd w:id="71"/>
    <w:tbl>
      <w:tblPr>
        <w:tblW w:w="0" w:type="auto"/>
        <w:tblCellSpacing w:w="0" w:type="auto"/>
        <w:tblBorders>
          <w:top w:val="none"/>
          <w:left w:val="none"/>
          <w:bottom w:val="none"/>
          <w:right w:val="none"/>
          <w:insideH w:val="none"/>
          <w:insideV w:val="none"/>
        </w:tblBorders>
      </w:tblPr>
      <w:tblGrid>
        <w:gridCol w:w="8186"/>
        <w:gridCol w:w="4894"/>
      </w:tblGrid>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issuing permits for entry into border</w:t>
            </w:r>
          </w:p>
        </w:tc>
      </w:tr>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zone to foreigners and stateless persons </w:t>
            </w:r>
          </w:p>
        </w:tc>
      </w:tr>
      <w:tr>
        <w:trPr>
          <w:trHeight w:val="30" w:hRule="atLeast"/>
        </w:trPr>
        <w:tc>
          <w:tcPr>
            <w:tcW w:w="81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90" w:id="72"/>
    <w:p>
      <w:pPr>
        <w:spacing w:after="0"/>
        <w:ind w:left="0"/>
        <w:jc w:val="left"/>
      </w:pPr>
      <w:r>
        <w:rPr>
          <w:rFonts w:ascii="Times New Roman"/>
          <w:b/>
          <w:i w:val="false"/>
          <w:color w:val="000000"/>
        </w:rPr>
        <w:t xml:space="preserve"> APPLICATION</w:t>
      </w:r>
    </w:p>
    <w:bookmarkEnd w:id="72"/>
    <w:bookmarkStart w:name="z91" w:id="73"/>
    <w:p>
      <w:pPr>
        <w:spacing w:after="0"/>
        <w:ind w:left="0"/>
        <w:jc w:val="both"/>
      </w:pPr>
      <w:r>
        <w:rPr>
          <w:rFonts w:ascii="Times New Roman"/>
          <w:b w:val="false"/>
          <w:i w:val="false"/>
          <w:color w:val="000000"/>
          <w:sz w:val="28"/>
        </w:rPr>
        <w:t>
      I hereby request issue of a permit for entry _____________________</w:t>
      </w:r>
    </w:p>
    <w:bookmarkEnd w:id="73"/>
    <w:bookmarkStart w:name="z92" w:id="74"/>
    <w:p>
      <w:pPr>
        <w:spacing w:after="0"/>
        <w:ind w:left="0"/>
        <w:jc w:val="both"/>
      </w:pPr>
      <w:r>
        <w:rPr>
          <w:rFonts w:ascii="Times New Roman"/>
          <w:b w:val="false"/>
          <w:i w:val="false"/>
          <w:color w:val="000000"/>
          <w:sz w:val="28"/>
        </w:rPr>
        <w:t>
      (settlement, district, region)</w:t>
      </w:r>
    </w:p>
    <w:bookmarkEnd w:id="74"/>
    <w:bookmarkStart w:name="z93" w:id="75"/>
    <w:p>
      <w:pPr>
        <w:spacing w:after="0"/>
        <w:ind w:left="0"/>
        <w:jc w:val="both"/>
      </w:pPr>
      <w:r>
        <w:rPr>
          <w:rFonts w:ascii="Times New Roman"/>
          <w:b w:val="false"/>
          <w:i w:val="false"/>
          <w:color w:val="000000"/>
          <w:sz w:val="28"/>
        </w:rPr>
        <w:t>
      The purpose of the trip ____________________ for a period of ______________________</w:t>
      </w:r>
    </w:p>
    <w:bookmarkEnd w:id="75"/>
    <w:bookmarkStart w:name="z94" w:id="76"/>
    <w:p>
      <w:pPr>
        <w:spacing w:after="0"/>
        <w:ind w:left="0"/>
        <w:jc w:val="both"/>
      </w:pPr>
      <w:r>
        <w:rPr>
          <w:rFonts w:ascii="Times New Roman"/>
          <w:b w:val="false"/>
          <w:i w:val="false"/>
          <w:color w:val="000000"/>
          <w:sz w:val="28"/>
        </w:rPr>
        <w:t>
      To the following persons:</w:t>
      </w:r>
    </w:p>
    <w:bookmarkEnd w:id="76"/>
    <w:bookmarkStart w:name="z95" w:id="77"/>
    <w:p>
      <w:pPr>
        <w:spacing w:after="0"/>
        <w:ind w:left="0"/>
        <w:jc w:val="both"/>
      </w:pPr>
      <w:r>
        <w:rPr>
          <w:rFonts w:ascii="Times New Roman"/>
          <w:b w:val="false"/>
          <w:i w:val="false"/>
          <w:color w:val="000000"/>
          <w:sz w:val="28"/>
        </w:rPr>
        <w:t>
      1. Surname ______________________ Name ______________________________</w:t>
      </w:r>
    </w:p>
    <w:bookmarkEnd w:id="77"/>
    <w:bookmarkStart w:name="z96" w:id="78"/>
    <w:p>
      <w:pPr>
        <w:spacing w:after="0"/>
        <w:ind w:left="0"/>
        <w:jc w:val="both"/>
      </w:pPr>
      <w:r>
        <w:rPr>
          <w:rFonts w:ascii="Times New Roman"/>
          <w:b w:val="false"/>
          <w:i w:val="false"/>
          <w:color w:val="000000"/>
          <w:sz w:val="28"/>
        </w:rPr>
        <w:t>
      Patronymic _______________________, Date and place of birth ____________</w:t>
      </w:r>
    </w:p>
    <w:bookmarkEnd w:id="78"/>
    <w:bookmarkStart w:name="z97" w:id="79"/>
    <w:p>
      <w:pPr>
        <w:spacing w:after="0"/>
        <w:ind w:left="0"/>
        <w:jc w:val="both"/>
      </w:pPr>
      <w:r>
        <w:rPr>
          <w:rFonts w:ascii="Times New Roman"/>
          <w:b w:val="false"/>
          <w:i w:val="false"/>
          <w:color w:val="000000"/>
          <w:sz w:val="28"/>
        </w:rPr>
        <w:t>
      __________________________________________________________________</w:t>
      </w:r>
    </w:p>
    <w:bookmarkEnd w:id="79"/>
    <w:bookmarkStart w:name="z98" w:id="80"/>
    <w:p>
      <w:pPr>
        <w:spacing w:after="0"/>
        <w:ind w:left="0"/>
        <w:jc w:val="both"/>
      </w:pPr>
      <w:r>
        <w:rPr>
          <w:rFonts w:ascii="Times New Roman"/>
          <w:b w:val="false"/>
          <w:i w:val="false"/>
          <w:color w:val="000000"/>
          <w:sz w:val="28"/>
        </w:rPr>
        <w:t>
      Place of work ______________________________________________________</w:t>
      </w:r>
    </w:p>
    <w:bookmarkEnd w:id="80"/>
    <w:bookmarkStart w:name="z99" w:id="81"/>
    <w:p>
      <w:pPr>
        <w:spacing w:after="0"/>
        <w:ind w:left="0"/>
        <w:jc w:val="both"/>
      </w:pPr>
      <w:r>
        <w:rPr>
          <w:rFonts w:ascii="Times New Roman"/>
          <w:b w:val="false"/>
          <w:i w:val="false"/>
          <w:color w:val="000000"/>
          <w:sz w:val="28"/>
        </w:rPr>
        <w:t>
      (where and in what capacity)</w:t>
      </w:r>
    </w:p>
    <w:bookmarkEnd w:id="81"/>
    <w:bookmarkStart w:name="z100" w:id="82"/>
    <w:p>
      <w:pPr>
        <w:spacing w:after="0"/>
        <w:ind w:left="0"/>
        <w:jc w:val="both"/>
      </w:pPr>
      <w:r>
        <w:rPr>
          <w:rFonts w:ascii="Times New Roman"/>
          <w:b w:val="false"/>
          <w:i w:val="false"/>
          <w:color w:val="000000"/>
          <w:sz w:val="28"/>
        </w:rPr>
        <w:t>
      Residence __________________________________________________</w:t>
      </w:r>
    </w:p>
    <w:bookmarkEnd w:id="82"/>
    <w:bookmarkStart w:name="z101" w:id="83"/>
    <w:p>
      <w:pPr>
        <w:spacing w:after="0"/>
        <w:ind w:left="0"/>
        <w:jc w:val="both"/>
      </w:pPr>
      <w:r>
        <w:rPr>
          <w:rFonts w:ascii="Times New Roman"/>
          <w:b w:val="false"/>
          <w:i w:val="false"/>
          <w:color w:val="000000"/>
          <w:sz w:val="28"/>
        </w:rPr>
        <w:t>
      Passport series _______ No. _________________ "_____" ___ 20 ________</w:t>
      </w:r>
    </w:p>
    <w:bookmarkEnd w:id="83"/>
    <w:bookmarkStart w:name="z102" w:id="84"/>
    <w:p>
      <w:pPr>
        <w:spacing w:after="0"/>
        <w:ind w:left="0"/>
        <w:jc w:val="both"/>
      </w:pPr>
      <w:r>
        <w:rPr>
          <w:rFonts w:ascii="Times New Roman"/>
          <w:b w:val="false"/>
          <w:i w:val="false"/>
          <w:color w:val="000000"/>
          <w:sz w:val="28"/>
        </w:rPr>
        <w:t>
      __________________________________________________________________</w:t>
      </w:r>
    </w:p>
    <w:bookmarkEnd w:id="84"/>
    <w:bookmarkStart w:name="z103" w:id="85"/>
    <w:p>
      <w:pPr>
        <w:spacing w:after="0"/>
        <w:ind w:left="0"/>
        <w:jc w:val="both"/>
      </w:pPr>
      <w:r>
        <w:rPr>
          <w:rFonts w:ascii="Times New Roman"/>
          <w:b w:val="false"/>
          <w:i w:val="false"/>
          <w:color w:val="000000"/>
          <w:sz w:val="28"/>
        </w:rPr>
        <w:t>
      (passport issuing authority)</w:t>
      </w:r>
    </w:p>
    <w:bookmarkEnd w:id="85"/>
    <w:bookmarkStart w:name="z104" w:id="86"/>
    <w:p>
      <w:pPr>
        <w:spacing w:after="0"/>
        <w:ind w:left="0"/>
        <w:jc w:val="both"/>
      </w:pPr>
      <w:r>
        <w:rPr>
          <w:rFonts w:ascii="Times New Roman"/>
          <w:b w:val="false"/>
          <w:i w:val="false"/>
          <w:color w:val="000000"/>
          <w:sz w:val="28"/>
        </w:rPr>
        <w:t>
      2. Surname ______________________ Name _____________________________</w:t>
      </w:r>
    </w:p>
    <w:bookmarkEnd w:id="86"/>
    <w:bookmarkStart w:name="z105" w:id="87"/>
    <w:p>
      <w:pPr>
        <w:spacing w:after="0"/>
        <w:ind w:left="0"/>
        <w:jc w:val="both"/>
      </w:pPr>
      <w:r>
        <w:rPr>
          <w:rFonts w:ascii="Times New Roman"/>
          <w:b w:val="false"/>
          <w:i w:val="false"/>
          <w:color w:val="000000"/>
          <w:sz w:val="28"/>
        </w:rPr>
        <w:t>
      Patronymic _______________________, Date and place of birth ___________</w:t>
      </w:r>
    </w:p>
    <w:bookmarkEnd w:id="87"/>
    <w:bookmarkStart w:name="z106" w:id="88"/>
    <w:p>
      <w:pPr>
        <w:spacing w:after="0"/>
        <w:ind w:left="0"/>
        <w:jc w:val="both"/>
      </w:pPr>
      <w:r>
        <w:rPr>
          <w:rFonts w:ascii="Times New Roman"/>
          <w:b w:val="false"/>
          <w:i w:val="false"/>
          <w:color w:val="000000"/>
          <w:sz w:val="28"/>
        </w:rPr>
        <w:t>
      __________________________________________________________________</w:t>
      </w:r>
    </w:p>
    <w:bookmarkEnd w:id="88"/>
    <w:bookmarkStart w:name="z107" w:id="89"/>
    <w:p>
      <w:pPr>
        <w:spacing w:after="0"/>
        <w:ind w:left="0"/>
        <w:jc w:val="both"/>
      </w:pPr>
      <w:r>
        <w:rPr>
          <w:rFonts w:ascii="Times New Roman"/>
          <w:b w:val="false"/>
          <w:i w:val="false"/>
          <w:color w:val="000000"/>
          <w:sz w:val="28"/>
        </w:rPr>
        <w:t>
      Place of work ______________________________________________________</w:t>
      </w:r>
    </w:p>
    <w:bookmarkEnd w:id="89"/>
    <w:bookmarkStart w:name="z108" w:id="90"/>
    <w:p>
      <w:pPr>
        <w:spacing w:after="0"/>
        <w:ind w:left="0"/>
        <w:jc w:val="both"/>
      </w:pPr>
      <w:r>
        <w:rPr>
          <w:rFonts w:ascii="Times New Roman"/>
          <w:b w:val="false"/>
          <w:i w:val="false"/>
          <w:color w:val="000000"/>
          <w:sz w:val="28"/>
        </w:rPr>
        <w:t>
      (name of organization and position)</w:t>
      </w:r>
    </w:p>
    <w:bookmarkEnd w:id="90"/>
    <w:bookmarkStart w:name="z109" w:id="91"/>
    <w:p>
      <w:pPr>
        <w:spacing w:after="0"/>
        <w:ind w:left="0"/>
        <w:jc w:val="both"/>
      </w:pPr>
      <w:r>
        <w:rPr>
          <w:rFonts w:ascii="Times New Roman"/>
          <w:b w:val="false"/>
          <w:i w:val="false"/>
          <w:color w:val="000000"/>
          <w:sz w:val="28"/>
        </w:rPr>
        <w:t xml:space="preserve">
      Residence </w:t>
      </w:r>
    </w:p>
    <w:bookmarkEnd w:id="91"/>
    <w:bookmarkStart w:name="z110" w:id="92"/>
    <w:p>
      <w:pPr>
        <w:spacing w:after="0"/>
        <w:ind w:left="0"/>
        <w:jc w:val="both"/>
      </w:pPr>
      <w:r>
        <w:rPr>
          <w:rFonts w:ascii="Times New Roman"/>
          <w:b w:val="false"/>
          <w:i w:val="false"/>
          <w:color w:val="000000"/>
          <w:sz w:val="28"/>
        </w:rPr>
        <w:t>
      ___________________________________________________</w:t>
      </w:r>
    </w:p>
    <w:bookmarkEnd w:id="92"/>
    <w:bookmarkStart w:name="z111" w:id="93"/>
    <w:p>
      <w:pPr>
        <w:spacing w:after="0"/>
        <w:ind w:left="0"/>
        <w:jc w:val="both"/>
      </w:pPr>
      <w:r>
        <w:rPr>
          <w:rFonts w:ascii="Times New Roman"/>
          <w:b w:val="false"/>
          <w:i w:val="false"/>
          <w:color w:val="000000"/>
          <w:sz w:val="28"/>
        </w:rPr>
        <w:t>
      Passport series _____ No. ___________________________ "___"_______20___</w:t>
      </w:r>
    </w:p>
    <w:bookmarkEnd w:id="93"/>
    <w:bookmarkStart w:name="z112" w:id="94"/>
    <w:p>
      <w:pPr>
        <w:spacing w:after="0"/>
        <w:ind w:left="0"/>
        <w:jc w:val="both"/>
      </w:pPr>
      <w:r>
        <w:rPr>
          <w:rFonts w:ascii="Times New Roman"/>
          <w:b w:val="false"/>
          <w:i w:val="false"/>
          <w:color w:val="000000"/>
          <w:sz w:val="28"/>
        </w:rPr>
        <w:t>
      __________________________________________________________________</w:t>
      </w:r>
    </w:p>
    <w:bookmarkEnd w:id="94"/>
    <w:bookmarkStart w:name="z113" w:id="95"/>
    <w:p>
      <w:pPr>
        <w:spacing w:after="0"/>
        <w:ind w:left="0"/>
        <w:jc w:val="both"/>
      </w:pPr>
      <w:r>
        <w:rPr>
          <w:rFonts w:ascii="Times New Roman"/>
          <w:b w:val="false"/>
          <w:i w:val="false"/>
          <w:color w:val="000000"/>
          <w:sz w:val="28"/>
        </w:rPr>
        <w:t>
      (passport issuing authority)</w:t>
      </w:r>
    </w:p>
    <w:bookmarkEnd w:id="95"/>
    <w:bookmarkStart w:name="z114" w:id="96"/>
    <w:p>
      <w:pPr>
        <w:spacing w:after="0"/>
        <w:ind w:left="0"/>
        <w:jc w:val="both"/>
      </w:pPr>
      <w:r>
        <w:rPr>
          <w:rFonts w:ascii="Times New Roman"/>
          <w:b w:val="false"/>
          <w:i w:val="false"/>
          <w:color w:val="000000"/>
          <w:sz w:val="28"/>
        </w:rPr>
        <w:t>
      __________________________________________________________________</w:t>
      </w:r>
    </w:p>
    <w:bookmarkEnd w:id="96"/>
    <w:bookmarkStart w:name="z115" w:id="97"/>
    <w:p>
      <w:pPr>
        <w:spacing w:after="0"/>
        <w:ind w:left="0"/>
        <w:jc w:val="both"/>
      </w:pPr>
      <w:r>
        <w:rPr>
          <w:rFonts w:ascii="Times New Roman"/>
          <w:b w:val="false"/>
          <w:i w:val="false"/>
          <w:color w:val="000000"/>
          <w:sz w:val="28"/>
        </w:rPr>
        <w:t>
      Place of seal</w:t>
      </w:r>
    </w:p>
    <w:bookmarkEnd w:id="97"/>
    <w:bookmarkStart w:name="z116" w:id="98"/>
    <w:p>
      <w:pPr>
        <w:spacing w:after="0"/>
        <w:ind w:left="0"/>
        <w:jc w:val="both"/>
      </w:pPr>
      <w:r>
        <w:rPr>
          <w:rFonts w:ascii="Times New Roman"/>
          <w:b w:val="false"/>
          <w:i w:val="false"/>
          <w:color w:val="000000"/>
          <w:sz w:val="28"/>
        </w:rPr>
        <w:t>
      Signature of the Head ___________________</w:t>
      </w:r>
    </w:p>
    <w:bookmarkEnd w:id="98"/>
    <w:bookmarkStart w:name="z117" w:id="99"/>
    <w:p>
      <w:pPr>
        <w:spacing w:after="0"/>
        <w:ind w:left="0"/>
        <w:jc w:val="both"/>
      </w:pPr>
      <w:r>
        <w:rPr>
          <w:rFonts w:ascii="Times New Roman"/>
          <w:b w:val="false"/>
          <w:i w:val="false"/>
          <w:color w:val="000000"/>
          <w:sz w:val="28"/>
        </w:rPr>
        <w:t>
      ___________________</w:t>
      </w:r>
    </w:p>
    <w:bookmarkEnd w:id="99"/>
    <w:bookmarkStart w:name="z118" w:id="100"/>
    <w:p>
      <w:pPr>
        <w:spacing w:after="0"/>
        <w:ind w:left="0"/>
        <w:jc w:val="both"/>
      </w:pPr>
      <w:r>
        <w:rPr>
          <w:rFonts w:ascii="Times New Roman"/>
          <w:b w:val="false"/>
          <w:i w:val="false"/>
          <w:color w:val="000000"/>
          <w:sz w:val="28"/>
        </w:rPr>
        <w:t>
      (day, month and year)</w:t>
      </w:r>
    </w:p>
    <w:bookmarkEnd w:id="100"/>
    <w:tbl>
      <w:tblPr>
        <w:tblW w:w="0" w:type="auto"/>
        <w:tblCellSpacing w:w="0" w:type="auto"/>
        <w:tblBorders>
          <w:top w:val="none"/>
          <w:left w:val="none"/>
          <w:bottom w:val="none"/>
          <w:right w:val="none"/>
          <w:insideH w:val="none"/>
          <w:insideV w:val="none"/>
        </w:tblBorders>
      </w:tblPr>
      <w:tblGrid>
        <w:gridCol w:w="8169"/>
        <w:gridCol w:w="4911"/>
      </w:tblGrid>
      <w:tr>
        <w:trPr>
          <w:trHeight w:val="30" w:hRule="atLeast"/>
        </w:trPr>
        <w:tc>
          <w:tcPr>
            <w:tcW w:w="81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81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issuing permits for entry into border zone</w:t>
            </w:r>
          </w:p>
        </w:tc>
      </w:tr>
      <w:tr>
        <w:trPr>
          <w:trHeight w:val="30" w:hRule="atLeast"/>
        </w:trPr>
        <w:tc>
          <w:tcPr>
            <w:tcW w:w="81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foreigners and stateless persons  </w:t>
            </w:r>
          </w:p>
        </w:tc>
      </w:tr>
      <w:tr>
        <w:trPr>
          <w:trHeight w:val="30" w:hRule="atLeast"/>
        </w:trPr>
        <w:tc>
          <w:tcPr>
            <w:tcW w:w="81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3" w:id="101"/>
    <w:p>
      <w:pPr>
        <w:spacing w:after="0"/>
        <w:ind w:left="0"/>
        <w:jc w:val="left"/>
      </w:pPr>
      <w:r>
        <w:rPr>
          <w:rFonts w:ascii="Times New Roman"/>
          <w:b/>
          <w:i w:val="false"/>
          <w:color w:val="000000"/>
        </w:rPr>
        <w:t xml:space="preserve"> BOOK</w:t>
      </w:r>
    </w:p>
    <w:bookmarkEnd w:id="101"/>
    <w:bookmarkStart w:name="z124" w:id="102"/>
    <w:p>
      <w:pPr>
        <w:spacing w:after="0"/>
        <w:ind w:left="0"/>
        <w:jc w:val="left"/>
      </w:pPr>
      <w:r>
        <w:rPr>
          <w:rFonts w:ascii="Times New Roman"/>
          <w:b/>
          <w:i w:val="false"/>
          <w:color w:val="000000"/>
        </w:rPr>
        <w:t xml:space="preserve"> of record of the issued permits for entry into border zone to foreigners and stateless persons</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982"/>
        <w:gridCol w:w="53"/>
        <w:gridCol w:w="1798"/>
        <w:gridCol w:w="1889"/>
        <w:gridCol w:w="757"/>
        <w:gridCol w:w="3339"/>
        <w:gridCol w:w="1821"/>
        <w:gridCol w:w="1160"/>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Permit </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permit</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expiry of the permit</w:t>
            </w:r>
            <w:r>
              <w:br/>
            </w:r>
            <w:r>
              <w:rPr>
                <w:rFonts w:ascii="Times New Roman"/>
                <w:b w:val="false"/>
                <w:i w:val="false"/>
                <w:color w:val="000000"/>
                <w:sz w:val="20"/>
              </w:rPr>
              <w:t>
 </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r>
              <w:br/>
            </w:r>
            <w:r>
              <w:rPr>
                <w:rFonts w:ascii="Times New Roman"/>
                <w:b w:val="false"/>
                <w:i w:val="false"/>
                <w:color w:val="000000"/>
                <w:sz w:val="20"/>
              </w:rPr>
              <w:t>
 </w:t>
            </w:r>
          </w:p>
        </w:tc>
        <w:tc>
          <w:tcPr>
            <w:tcW w:w="3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and authorityof the travel certificate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the permit issued to</w:t>
            </w:r>
            <w:r>
              <w:br/>
            </w:r>
            <w:r>
              <w:rPr>
                <w:rFonts w:ascii="Times New Roman"/>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receipt </w:t>
            </w: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Series</w:t>
            </w:r>
            <w:r>
              <w:br/>
            </w:r>
            <w:r>
              <w:rPr>
                <w:rFonts w:ascii="Times New Roman"/>
                <w:b w:val="false"/>
                <w:i w:val="false"/>
                <w:color w:val="000000"/>
                <w:sz w:val="20"/>
              </w:rPr>
              <w:t>
Number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Decree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No.734 dated July 23, 2013 </w:t>
            </w:r>
          </w:p>
        </w:tc>
      </w:tr>
    </w:tbl>
    <w:bookmarkStart w:name="z129" w:id="103"/>
    <w:p>
      <w:pPr>
        <w:spacing w:after="0"/>
        <w:ind w:left="0"/>
        <w:jc w:val="left"/>
      </w:pPr>
      <w:r>
        <w:rPr>
          <w:rFonts w:ascii="Times New Roman"/>
          <w:b/>
          <w:i w:val="false"/>
          <w:color w:val="000000"/>
        </w:rPr>
        <w:t xml:space="preserve"> Amendments and additions to some decisions</w:t>
      </w:r>
    </w:p>
    <w:bookmarkEnd w:id="103"/>
    <w:bookmarkStart w:name="z130" w:id="104"/>
    <w:p>
      <w:pPr>
        <w:spacing w:after="0"/>
        <w:ind w:left="0"/>
        <w:jc w:val="left"/>
      </w:pPr>
      <w:r>
        <w:rPr>
          <w:rFonts w:ascii="Times New Roman"/>
          <w:b/>
          <w:i w:val="false"/>
          <w:color w:val="000000"/>
        </w:rPr>
        <w:t xml:space="preserve"> of the Government of the Republic of Kazakhstan</w:t>
      </w:r>
    </w:p>
    <w:bookmarkEnd w:id="104"/>
    <w:bookmarkStart w:name="z131" w:id="105"/>
    <w:p>
      <w:pPr>
        <w:spacing w:after="0"/>
        <w:ind w:left="0"/>
        <w:jc w:val="both"/>
      </w:pPr>
      <w:r>
        <w:rPr>
          <w:rFonts w:ascii="Times New Roman"/>
          <w:b w:val="false"/>
          <w:i w:val="false"/>
          <w:color w:val="000000"/>
          <w:sz w:val="28"/>
        </w:rPr>
        <w:t xml:space="preserve">
      1. Repealed by the Decree of the Government of the Republic of Kazakhstan </w:t>
      </w:r>
      <w:r>
        <w:rPr>
          <w:rFonts w:ascii="Times New Roman"/>
          <w:b w:val="false"/>
          <w:i w:val="false"/>
          <w:color w:val="000000"/>
          <w:sz w:val="28"/>
        </w:rPr>
        <w:t>No. 113</w:t>
      </w:r>
      <w:r>
        <w:rPr>
          <w:rFonts w:ascii="Times New Roman"/>
          <w:b w:val="false"/>
          <w:i w:val="false"/>
          <w:color w:val="000000"/>
          <w:sz w:val="28"/>
          <w:u w:val="single"/>
        </w:rPr>
        <w:t xml:space="preserve"> </w:t>
      </w:r>
      <w:r>
        <w:rPr>
          <w:rFonts w:ascii="Times New Roman"/>
          <w:b w:val="false"/>
          <w:i w:val="false"/>
          <w:color w:val="000000"/>
          <w:sz w:val="28"/>
        </w:rPr>
        <w:t xml:space="preserve">dated 19.02.2014 (shall be enforced upon expiry of ten calendar days after the day its first official publication).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Decree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No.734 dated July 23, 2013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Standard of State Service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"Issuance of permits for entry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into the border zone to foreigners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stateless persons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42" w:id="106"/>
    <w:p>
      <w:pPr>
        <w:spacing w:after="0"/>
        <w:ind w:left="0"/>
        <w:jc w:val="left"/>
      </w:pPr>
      <w:r>
        <w:rPr>
          <w:rFonts w:ascii="Times New Roman"/>
          <w:b/>
          <w:i w:val="false"/>
          <w:color w:val="000000"/>
        </w:rPr>
        <w:t xml:space="preserve"> PERMIT</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909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w:t>
            </w:r>
            <w:r>
              <w:br/>
            </w:r>
            <w:r>
              <w:rPr>
                <w:rFonts w:ascii="Times New Roman"/>
                <w:b w:val="false"/>
                <w:i w:val="false"/>
                <w:color w:val="000000"/>
                <w:sz w:val="20"/>
              </w:rPr>
              <w:t>
INTERNAL AFFAIRS</w:t>
            </w:r>
            <w:r>
              <w:br/>
            </w:r>
            <w:r>
              <w:rPr>
                <w:rFonts w:ascii="Times New Roman"/>
                <w:b w:val="false"/>
                <w:i w:val="false"/>
                <w:color w:val="000000"/>
                <w:sz w:val="20"/>
              </w:rPr>
              <w:t>
_______________</w:t>
            </w:r>
            <w:r>
              <w:br/>
            </w:r>
            <w:r>
              <w:rPr>
                <w:rFonts w:ascii="Times New Roman"/>
                <w:b w:val="false"/>
                <w:i w:val="false"/>
                <w:color w:val="000000"/>
                <w:sz w:val="20"/>
              </w:rPr>
              <w:t>
 (region)</w:t>
            </w:r>
            <w:r>
              <w:br/>
            </w:r>
            <w:r>
              <w:rPr>
                <w:rFonts w:ascii="Times New Roman"/>
                <w:b w:val="false"/>
                <w:i w:val="false"/>
                <w:color w:val="000000"/>
                <w:sz w:val="20"/>
              </w:rPr>
              <w:t>
_______________</w:t>
            </w:r>
            <w:r>
              <w:br/>
            </w:r>
            <w:r>
              <w:rPr>
                <w:rFonts w:ascii="Times New Roman"/>
                <w:b w:val="false"/>
                <w:i w:val="false"/>
                <w:color w:val="000000"/>
                <w:sz w:val="20"/>
              </w:rPr>
              <w:t xml:space="preserve">
(name of </w:t>
            </w:r>
            <w:r>
              <w:br/>
            </w:r>
            <w:r>
              <w:rPr>
                <w:rFonts w:ascii="Times New Roman"/>
                <w:b w:val="false"/>
                <w:i w:val="false"/>
                <w:color w:val="000000"/>
                <w:sz w:val="20"/>
              </w:rPr>
              <w:t xml:space="preserve">
the internal </w:t>
            </w:r>
            <w:r>
              <w:br/>
            </w:r>
            <w:r>
              <w:rPr>
                <w:rFonts w:ascii="Times New Roman"/>
                <w:b w:val="false"/>
                <w:i w:val="false"/>
                <w:color w:val="000000"/>
                <w:sz w:val="20"/>
              </w:rPr>
              <w:t>
affairs authority)</w:t>
            </w:r>
            <w:r>
              <w:br/>
            </w:r>
            <w:r>
              <w:rPr>
                <w:rFonts w:ascii="Times New Roman"/>
                <w:b w:val="false"/>
                <w:i w:val="false"/>
                <w:color w:val="000000"/>
                <w:sz w:val="20"/>
              </w:rPr>
              <w:t>
"__"________</w:t>
            </w:r>
            <w:r>
              <w:br/>
            </w:r>
            <w:r>
              <w:rPr>
                <w:rFonts w:ascii="Times New Roman"/>
                <w:b w:val="false"/>
                <w:i w:val="false"/>
                <w:color w:val="000000"/>
                <w:sz w:val="20"/>
              </w:rPr>
              <w:t xml:space="preserve">
20 </w:t>
            </w:r>
            <w:r>
              <w:br/>
            </w:r>
            <w:r>
              <w:rPr>
                <w:rFonts w:ascii="Times New Roman"/>
                <w:b w:val="false"/>
                <w:i w:val="false"/>
                <w:color w:val="000000"/>
                <w:sz w:val="20"/>
              </w:rPr>
              <w:t>
Place of seal</w:t>
            </w: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it is granted to citizen 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(surname, name, patronymic and date of birth)</w:t>
            </w:r>
            <w:r>
              <w:br/>
            </w:r>
            <w:r>
              <w:rPr>
                <w:rFonts w:ascii="Times New Roman"/>
                <w:b w:val="false"/>
                <w:i w:val="false"/>
                <w:color w:val="000000"/>
                <w:sz w:val="20"/>
              </w:rPr>
              <w:t>
entry 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(The exact name of the city, village and composition write here)</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To what region does this point refer)</w:t>
            </w:r>
            <w:r>
              <w:br/>
            </w:r>
            <w:r>
              <w:rPr>
                <w:rFonts w:ascii="Times New Roman"/>
                <w:b w:val="false"/>
                <w:i w:val="false"/>
                <w:color w:val="000000"/>
                <w:sz w:val="20"/>
              </w:rPr>
              <w:t>
Purpose of the trip ___________________________________</w:t>
            </w:r>
            <w:r>
              <w:br/>
            </w:r>
            <w:r>
              <w:rPr>
                <w:rFonts w:ascii="Times New Roman"/>
                <w:b w:val="false"/>
                <w:i w:val="false"/>
                <w:color w:val="000000"/>
                <w:sz w:val="20"/>
              </w:rPr>
              <w:t>
accompany the following children under 16 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(name, age of each child)</w:t>
            </w:r>
            <w:r>
              <w:br/>
            </w:r>
            <w:r>
              <w:rPr>
                <w:rFonts w:ascii="Times New Roman"/>
                <w:b w:val="false"/>
                <w:i w:val="false"/>
                <w:color w:val="000000"/>
                <w:sz w:val="20"/>
              </w:rPr>
              <w:t>
Valid upon presentation of the document 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(series, document number, authority, date of issue)</w:t>
            </w:r>
            <w:r>
              <w:br/>
            </w:r>
            <w:r>
              <w:rPr>
                <w:rFonts w:ascii="Times New Roman"/>
                <w:b w:val="false"/>
                <w:i w:val="false"/>
                <w:color w:val="000000"/>
                <w:sz w:val="20"/>
              </w:rPr>
              <w:t>
Validity period of the permit _______________________________</w:t>
            </w:r>
            <w:r>
              <w:br/>
            </w:r>
            <w:r>
              <w:rPr>
                <w:rFonts w:ascii="Times New Roman"/>
                <w:b w:val="false"/>
                <w:i w:val="false"/>
                <w:color w:val="000000"/>
                <w:sz w:val="20"/>
              </w:rPr>
              <w:t>
Head 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3" w:id="107"/>
    <w:p>
      <w:pPr>
        <w:spacing w:after="0"/>
        <w:ind w:left="0"/>
        <w:jc w:val="both"/>
      </w:pPr>
      <w:r>
        <w:rPr>
          <w:rFonts w:ascii="Times New Roman"/>
          <w:b w:val="false"/>
          <w:i w:val="false"/>
          <w:color w:val="000000"/>
          <w:sz w:val="28"/>
        </w:rPr>
        <w:t>
      (backpage)</w:t>
      </w:r>
    </w:p>
    <w:bookmarkEnd w:id="107"/>
    <w:bookmarkStart w:name="z144" w:id="108"/>
    <w:p>
      <w:pPr>
        <w:spacing w:after="0"/>
        <w:ind w:left="0"/>
        <w:jc w:val="left"/>
      </w:pPr>
      <w:r>
        <w:rPr>
          <w:rFonts w:ascii="Times New Roman"/>
          <w:b/>
          <w:i w:val="false"/>
          <w:color w:val="000000"/>
        </w:rPr>
        <w:t xml:space="preserve"> RULES</w:t>
      </w:r>
    </w:p>
    <w:bookmarkEnd w:id="108"/>
    <w:p>
      <w:pPr>
        <w:spacing w:after="0"/>
        <w:ind w:left="0"/>
        <w:jc w:val="both"/>
      </w:pPr>
      <w:r>
        <w:rPr>
          <w:rFonts w:ascii="Times New Roman"/>
          <w:b w:val="false"/>
          <w:i w:val="false"/>
          <w:color w:val="000000"/>
          <w:sz w:val="28"/>
        </w:rPr>
        <w:t>
      1. The permit gives the right for entry to the specified settlement.</w:t>
      </w:r>
      <w:r>
        <w:br/>
      </w:r>
      <w:r>
        <w:rPr>
          <w:rFonts w:ascii="Times New Roman"/>
          <w:b w:val="false"/>
          <w:i w:val="false"/>
          <w:color w:val="000000"/>
          <w:sz w:val="28"/>
        </w:rPr>
        <w:t>
      2. A person who has arrived at the place specified on the permit shall, upon arrival shall surrender his/her</w:t>
      </w:r>
      <w:r>
        <w:br/>
      </w:r>
      <w:r>
        <w:rPr>
          <w:rFonts w:ascii="Times New Roman"/>
          <w:b w:val="false"/>
          <w:i w:val="false"/>
          <w:color w:val="000000"/>
          <w:sz w:val="28"/>
        </w:rPr>
        <w:t>
      permit and passport to the person responsible for registration (person) manager</w:t>
      </w:r>
      <w:r>
        <w:br/>
      </w:r>
      <w:r>
        <w:rPr>
          <w:rFonts w:ascii="Times New Roman"/>
          <w:b w:val="false"/>
          <w:i w:val="false"/>
          <w:color w:val="000000"/>
          <w:sz w:val="28"/>
        </w:rPr>
        <w:t>
      of the house, the commandant of the hostel, the administration of the hotel, sanatorium, rest house or</w:t>
      </w:r>
      <w:r>
        <w:br/>
      </w:r>
      <w:r>
        <w:rPr>
          <w:rFonts w:ascii="Times New Roman"/>
          <w:b w:val="false"/>
          <w:i w:val="false"/>
          <w:color w:val="000000"/>
          <w:sz w:val="28"/>
        </w:rPr>
        <w:t>
      specially authorized for submission to the internal affairs authority on registration.</w:t>
      </w:r>
      <w:r>
        <w:br/>
      </w:r>
      <w:r>
        <w:rPr>
          <w:rFonts w:ascii="Times New Roman"/>
          <w:b w:val="false"/>
          <w:i w:val="false"/>
          <w:color w:val="000000"/>
          <w:sz w:val="28"/>
        </w:rPr>
        <w:t>
      3. In case of loss of the permit, this should be immediately</w:t>
      </w:r>
      <w:r>
        <w:br/>
      </w:r>
      <w:r>
        <w:rPr>
          <w:rFonts w:ascii="Times New Roman"/>
          <w:b w:val="false"/>
          <w:i w:val="false"/>
          <w:color w:val="000000"/>
          <w:sz w:val="28"/>
        </w:rPr>
        <w:t>
      declared to the nearest internal affairs authority at the place of stay.</w:t>
      </w:r>
      <w:r>
        <w:br/>
      </w:r>
      <w:r>
        <w:rPr>
          <w:rFonts w:ascii="Times New Roman"/>
          <w:b w:val="false"/>
          <w:i w:val="false"/>
          <w:color w:val="000000"/>
          <w:sz w:val="28"/>
        </w:rPr>
        <w:t>
      4. The person who received the permit, but for some reason does not moved to the settlement indicated in it, shall be obliged to surrender it to the internal affairs authority.</w:t>
      </w:r>
      <w:r>
        <w:br/>
      </w:r>
      <w:r>
        <w:rPr>
          <w:rFonts w:ascii="Times New Roman"/>
          <w:b w:val="false"/>
          <w:i w:val="false"/>
          <w:color w:val="000000"/>
          <w:sz w:val="28"/>
        </w:rPr>
        <w:t>
      I have read the rules____________</w:t>
      </w:r>
      <w:r>
        <w:br/>
      </w: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Decree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No.734 dated July 23, 2013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Standard of State Service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"Issuance of permits for entry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into the border zone to foreigners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stateless persons"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55" w:id="109"/>
    <w:p>
      <w:pPr>
        <w:spacing w:after="0"/>
        <w:ind w:left="0"/>
        <w:jc w:val="left"/>
      </w:pPr>
      <w:r>
        <w:rPr>
          <w:rFonts w:ascii="Times New Roman"/>
          <w:b/>
          <w:i w:val="false"/>
          <w:color w:val="000000"/>
        </w:rPr>
        <w:t xml:space="preserve"> STATEMENT</w:t>
      </w:r>
    </w:p>
    <w:bookmarkEnd w:id="109"/>
    <w:bookmarkStart w:name="z156" w:id="110"/>
    <w:p>
      <w:pPr>
        <w:spacing w:after="0"/>
        <w:ind w:left="0"/>
        <w:jc w:val="both"/>
      </w:pPr>
      <w:r>
        <w:rPr>
          <w:rFonts w:ascii="Times New Roman"/>
          <w:b w:val="false"/>
          <w:i w:val="false"/>
          <w:color w:val="000000"/>
          <w:sz w:val="28"/>
        </w:rPr>
        <w:t>
      I hereby request issue of a permit for entry border area _____________________________________</w:t>
      </w:r>
    </w:p>
    <w:bookmarkEnd w:id="110"/>
    <w:bookmarkStart w:name="z157" w:id="111"/>
    <w:p>
      <w:pPr>
        <w:spacing w:after="0"/>
        <w:ind w:left="0"/>
        <w:jc w:val="both"/>
      </w:pPr>
      <w:r>
        <w:rPr>
          <w:rFonts w:ascii="Times New Roman"/>
          <w:b w:val="false"/>
          <w:i w:val="false"/>
          <w:color w:val="000000"/>
          <w:sz w:val="28"/>
        </w:rPr>
        <w:t>
      __________________________________________________________________</w:t>
      </w:r>
    </w:p>
    <w:bookmarkEnd w:id="111"/>
    <w:bookmarkStart w:name="z158" w:id="112"/>
    <w:p>
      <w:pPr>
        <w:spacing w:after="0"/>
        <w:ind w:left="0"/>
        <w:jc w:val="both"/>
      </w:pPr>
      <w:r>
        <w:rPr>
          <w:rFonts w:ascii="Times New Roman"/>
          <w:b w:val="false"/>
          <w:i w:val="false"/>
          <w:color w:val="000000"/>
          <w:sz w:val="28"/>
        </w:rPr>
        <w:t>
      (settlement, district, region)</w:t>
      </w:r>
    </w:p>
    <w:bookmarkEnd w:id="112"/>
    <w:bookmarkStart w:name="z159" w:id="113"/>
    <w:p>
      <w:pPr>
        <w:spacing w:after="0"/>
        <w:ind w:left="0"/>
        <w:jc w:val="both"/>
      </w:pPr>
      <w:r>
        <w:rPr>
          <w:rFonts w:ascii="Times New Roman"/>
          <w:b w:val="false"/>
          <w:i w:val="false"/>
          <w:color w:val="000000"/>
          <w:sz w:val="28"/>
        </w:rPr>
        <w:t>
      to _____________________________________________________</w:t>
      </w:r>
    </w:p>
    <w:bookmarkEnd w:id="113"/>
    <w:bookmarkStart w:name="z160" w:id="114"/>
    <w:p>
      <w:pPr>
        <w:spacing w:after="0"/>
        <w:ind w:left="0"/>
        <w:jc w:val="both"/>
      </w:pPr>
      <w:r>
        <w:rPr>
          <w:rFonts w:ascii="Times New Roman"/>
          <w:b w:val="false"/>
          <w:i w:val="false"/>
          <w:color w:val="000000"/>
          <w:sz w:val="28"/>
        </w:rPr>
        <w:t>
      (purpose of the trip)</w:t>
      </w:r>
    </w:p>
    <w:bookmarkEnd w:id="114"/>
    <w:bookmarkStart w:name="z161" w:id="115"/>
    <w:p>
      <w:pPr>
        <w:spacing w:after="0"/>
        <w:ind w:left="0"/>
        <w:jc w:val="both"/>
      </w:pPr>
      <w:r>
        <w:rPr>
          <w:rFonts w:ascii="Times New Roman"/>
          <w:b w:val="false"/>
          <w:i w:val="false"/>
          <w:color w:val="000000"/>
          <w:sz w:val="28"/>
        </w:rPr>
        <w:t>
      Over the period for _________________________________________________________</w:t>
      </w:r>
    </w:p>
    <w:bookmarkEnd w:id="115"/>
    <w:bookmarkStart w:name="z162" w:id="116"/>
    <w:p>
      <w:pPr>
        <w:spacing w:after="0"/>
        <w:ind w:left="0"/>
        <w:jc w:val="both"/>
      </w:pPr>
      <w:r>
        <w:rPr>
          <w:rFonts w:ascii="Times New Roman"/>
          <w:b w:val="false"/>
          <w:i w:val="false"/>
          <w:color w:val="000000"/>
          <w:sz w:val="28"/>
        </w:rPr>
        <w:t xml:space="preserve">
      </w:t>
      </w:r>
      <w:r>
        <w:rPr>
          <w:rFonts w:ascii="Times New Roman"/>
          <w:b/>
          <w:i w:val="false"/>
          <w:color w:val="000000"/>
          <w:sz w:val="28"/>
        </w:rPr>
        <w:t>I hereby provide the following personal information:</w:t>
      </w:r>
    </w:p>
    <w:bookmarkEnd w:id="116"/>
    <w:bookmarkStart w:name="z163" w:id="117"/>
    <w:p>
      <w:pPr>
        <w:spacing w:after="0"/>
        <w:ind w:left="0"/>
        <w:jc w:val="both"/>
      </w:pPr>
      <w:r>
        <w:rPr>
          <w:rFonts w:ascii="Times New Roman"/>
          <w:b w:val="false"/>
          <w:i w:val="false"/>
          <w:color w:val="000000"/>
          <w:sz w:val="28"/>
        </w:rPr>
        <w:t>
      Surname __________________________________</w:t>
      </w:r>
    </w:p>
    <w:bookmarkEnd w:id="117"/>
    <w:bookmarkStart w:name="z164" w:id="118"/>
    <w:p>
      <w:pPr>
        <w:spacing w:after="0"/>
        <w:ind w:left="0"/>
        <w:jc w:val="both"/>
      </w:pPr>
      <w:r>
        <w:rPr>
          <w:rFonts w:ascii="Times New Roman"/>
          <w:b w:val="false"/>
          <w:i w:val="false"/>
          <w:color w:val="000000"/>
          <w:sz w:val="28"/>
        </w:rPr>
        <w:t>
      Name ______________________________________</w:t>
      </w:r>
    </w:p>
    <w:bookmarkEnd w:id="118"/>
    <w:bookmarkStart w:name="z165" w:id="119"/>
    <w:p>
      <w:pPr>
        <w:spacing w:after="0"/>
        <w:ind w:left="0"/>
        <w:jc w:val="both"/>
      </w:pPr>
      <w:r>
        <w:rPr>
          <w:rFonts w:ascii="Times New Roman"/>
          <w:b w:val="false"/>
          <w:i w:val="false"/>
          <w:color w:val="000000"/>
          <w:sz w:val="28"/>
        </w:rPr>
        <w:t>
      Patronymic _________________________________</w:t>
      </w:r>
    </w:p>
    <w:bookmarkEnd w:id="119"/>
    <w:bookmarkStart w:name="z166" w:id="120"/>
    <w:p>
      <w:pPr>
        <w:spacing w:after="0"/>
        <w:ind w:left="0"/>
        <w:jc w:val="both"/>
      </w:pPr>
      <w:r>
        <w:rPr>
          <w:rFonts w:ascii="Times New Roman"/>
          <w:b w:val="false"/>
          <w:i w:val="false"/>
          <w:color w:val="000000"/>
          <w:sz w:val="28"/>
        </w:rPr>
        <w:t>
      Year and place of birth _____________________</w:t>
      </w:r>
    </w:p>
    <w:bookmarkEnd w:id="120"/>
    <w:bookmarkStart w:name="z167" w:id="121"/>
    <w:p>
      <w:pPr>
        <w:spacing w:after="0"/>
        <w:ind w:left="0"/>
        <w:jc w:val="both"/>
      </w:pPr>
      <w:r>
        <w:rPr>
          <w:rFonts w:ascii="Times New Roman"/>
          <w:b w:val="false"/>
          <w:i w:val="false"/>
          <w:color w:val="000000"/>
          <w:sz w:val="28"/>
        </w:rPr>
        <w:t>
      __________________________________________</w:t>
      </w:r>
    </w:p>
    <w:bookmarkEnd w:id="121"/>
    <w:bookmarkStart w:name="z168" w:id="122"/>
    <w:p>
      <w:pPr>
        <w:spacing w:after="0"/>
        <w:ind w:left="0"/>
        <w:jc w:val="both"/>
      </w:pPr>
      <w:r>
        <w:rPr>
          <w:rFonts w:ascii="Times New Roman"/>
          <w:b w:val="false"/>
          <w:i w:val="false"/>
          <w:color w:val="000000"/>
          <w:sz w:val="28"/>
        </w:rPr>
        <w:t>
      Place of work ______________________________________________________</w:t>
      </w:r>
    </w:p>
    <w:bookmarkEnd w:id="122"/>
    <w:bookmarkStart w:name="z169" w:id="123"/>
    <w:p>
      <w:pPr>
        <w:spacing w:after="0"/>
        <w:ind w:left="0"/>
        <w:jc w:val="both"/>
      </w:pPr>
      <w:r>
        <w:rPr>
          <w:rFonts w:ascii="Times New Roman"/>
          <w:b w:val="false"/>
          <w:i w:val="false"/>
          <w:color w:val="000000"/>
          <w:sz w:val="28"/>
        </w:rPr>
        <w:t>
      (name of organization and position held)</w:t>
      </w:r>
    </w:p>
    <w:bookmarkEnd w:id="123"/>
    <w:bookmarkStart w:name="z170" w:id="124"/>
    <w:p>
      <w:pPr>
        <w:spacing w:after="0"/>
        <w:ind w:left="0"/>
        <w:jc w:val="both"/>
      </w:pPr>
      <w:r>
        <w:rPr>
          <w:rFonts w:ascii="Times New Roman"/>
          <w:b w:val="false"/>
          <w:i w:val="false"/>
          <w:color w:val="000000"/>
          <w:sz w:val="28"/>
        </w:rPr>
        <w:t>
      Residence __________________________________________________</w:t>
      </w:r>
    </w:p>
    <w:bookmarkEnd w:id="124"/>
    <w:bookmarkStart w:name="z171" w:id="125"/>
    <w:p>
      <w:pPr>
        <w:spacing w:after="0"/>
        <w:ind w:left="0"/>
        <w:jc w:val="both"/>
      </w:pPr>
      <w:r>
        <w:rPr>
          <w:rFonts w:ascii="Times New Roman"/>
          <w:b w:val="false"/>
          <w:i w:val="false"/>
          <w:color w:val="000000"/>
          <w:sz w:val="28"/>
        </w:rPr>
        <w:t>
      I accompany the following</w:t>
      </w:r>
    </w:p>
    <w:bookmarkEnd w:id="125"/>
    <w:bookmarkStart w:name="z172" w:id="126"/>
    <w:p>
      <w:pPr>
        <w:spacing w:after="0"/>
        <w:ind w:left="0"/>
        <w:jc w:val="both"/>
      </w:pPr>
      <w:r>
        <w:rPr>
          <w:rFonts w:ascii="Times New Roman"/>
          <w:b w:val="false"/>
          <w:i w:val="false"/>
          <w:color w:val="000000"/>
          <w:sz w:val="28"/>
        </w:rPr>
        <w:t>
      children: ______________________________________________</w:t>
      </w:r>
    </w:p>
    <w:bookmarkEnd w:id="126"/>
    <w:bookmarkStart w:name="z173" w:id="127"/>
    <w:p>
      <w:pPr>
        <w:spacing w:after="0"/>
        <w:ind w:left="0"/>
        <w:jc w:val="both"/>
      </w:pPr>
      <w:r>
        <w:rPr>
          <w:rFonts w:ascii="Times New Roman"/>
          <w:b w:val="false"/>
          <w:i w:val="false"/>
          <w:color w:val="000000"/>
          <w:sz w:val="28"/>
        </w:rPr>
        <w:t>
      (name and age)</w:t>
      </w:r>
    </w:p>
    <w:bookmarkEnd w:id="127"/>
    <w:bookmarkStart w:name="z174" w:id="128"/>
    <w:p>
      <w:pPr>
        <w:spacing w:after="0"/>
        <w:ind w:left="0"/>
        <w:jc w:val="both"/>
      </w:pPr>
      <w:r>
        <w:rPr>
          <w:rFonts w:ascii="Times New Roman"/>
          <w:b w:val="false"/>
          <w:i w:val="false"/>
          <w:color w:val="000000"/>
          <w:sz w:val="28"/>
        </w:rPr>
        <w:t xml:space="preserve">
      Passport series____ No. ________________ "_____"__________ 20 _____ </w:t>
      </w:r>
    </w:p>
    <w:bookmarkEnd w:id="128"/>
    <w:bookmarkStart w:name="z175" w:id="129"/>
    <w:p>
      <w:pPr>
        <w:spacing w:after="0"/>
        <w:ind w:left="0"/>
        <w:jc w:val="both"/>
      </w:pPr>
      <w:r>
        <w:rPr>
          <w:rFonts w:ascii="Times New Roman"/>
          <w:b w:val="false"/>
          <w:i w:val="false"/>
          <w:color w:val="000000"/>
          <w:sz w:val="28"/>
        </w:rPr>
        <w:t>
      __________________________________________________________________</w:t>
      </w:r>
    </w:p>
    <w:bookmarkEnd w:id="129"/>
    <w:bookmarkStart w:name="z176" w:id="130"/>
    <w:p>
      <w:pPr>
        <w:spacing w:after="0"/>
        <w:ind w:left="0"/>
        <w:jc w:val="both"/>
      </w:pPr>
      <w:r>
        <w:rPr>
          <w:rFonts w:ascii="Times New Roman"/>
          <w:b w:val="false"/>
          <w:i w:val="false"/>
          <w:color w:val="000000"/>
          <w:sz w:val="28"/>
        </w:rPr>
        <w:t>
      __________________________________________________________________</w:t>
      </w:r>
    </w:p>
    <w:bookmarkEnd w:id="130"/>
    <w:bookmarkStart w:name="z177" w:id="131"/>
    <w:p>
      <w:pPr>
        <w:spacing w:after="0"/>
        <w:ind w:left="0"/>
        <w:jc w:val="both"/>
      </w:pPr>
      <w:r>
        <w:rPr>
          <w:rFonts w:ascii="Times New Roman"/>
          <w:b w:val="false"/>
          <w:i w:val="false"/>
          <w:color w:val="000000"/>
          <w:sz w:val="28"/>
        </w:rPr>
        <w:t>
      (date and name of an authority issued passport)</w:t>
      </w:r>
    </w:p>
    <w:bookmarkEnd w:id="131"/>
    <w:bookmarkStart w:name="z178" w:id="132"/>
    <w:p>
      <w:pPr>
        <w:spacing w:after="0"/>
        <w:ind w:left="0"/>
        <w:jc w:val="both"/>
      </w:pPr>
      <w:r>
        <w:rPr>
          <w:rFonts w:ascii="Times New Roman"/>
          <w:b w:val="false"/>
          <w:i w:val="false"/>
          <w:color w:val="000000"/>
          <w:sz w:val="28"/>
        </w:rPr>
        <w:t>
      Signature of Head _____________________</w:t>
      </w:r>
    </w:p>
    <w:bookmarkEnd w:id="132"/>
    <w:bookmarkStart w:name="z179" w:id="133"/>
    <w:p>
      <w:pPr>
        <w:spacing w:after="0"/>
        <w:ind w:left="0"/>
        <w:jc w:val="both"/>
      </w:pPr>
      <w:r>
        <w:rPr>
          <w:rFonts w:ascii="Times New Roman"/>
          <w:b w:val="false"/>
          <w:i w:val="false"/>
          <w:color w:val="000000"/>
          <w:sz w:val="28"/>
        </w:rPr>
        <w:t>
      _____________________</w:t>
      </w:r>
    </w:p>
    <w:bookmarkEnd w:id="133"/>
    <w:bookmarkStart w:name="z180" w:id="134"/>
    <w:p>
      <w:pPr>
        <w:spacing w:after="0"/>
        <w:ind w:left="0"/>
        <w:jc w:val="both"/>
      </w:pPr>
      <w:r>
        <w:rPr>
          <w:rFonts w:ascii="Times New Roman"/>
          <w:b w:val="false"/>
          <w:i w:val="false"/>
          <w:color w:val="000000"/>
          <w:sz w:val="28"/>
        </w:rPr>
        <w:t>
      (day, month and year)</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Decree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No.734 dated July 23, 2013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Standard of State Service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"Issuance of permits for entry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into the border zone to foreigners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stateless persons"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APPLICATION</w:t>
      </w:r>
      <w:r>
        <w:br/>
      </w:r>
      <w:r>
        <w:rPr>
          <w:rFonts w:ascii="Times New Roman"/>
          <w:b w:val="false"/>
          <w:i w:val="false"/>
          <w:color w:val="000000"/>
          <w:sz w:val="28"/>
        </w:rPr>
        <w:t>
      I hereby request issue of a permit for entry _____________________</w:t>
      </w:r>
      <w:r>
        <w:br/>
      </w:r>
      <w:r>
        <w:rPr>
          <w:rFonts w:ascii="Times New Roman"/>
          <w:b w:val="false"/>
          <w:i w:val="false"/>
          <w:color w:val="000000"/>
          <w:sz w:val="28"/>
        </w:rPr>
        <w:t>
      (settlement, district, region)</w:t>
      </w:r>
      <w:r>
        <w:br/>
      </w:r>
      <w:r>
        <w:rPr>
          <w:rFonts w:ascii="Times New Roman"/>
          <w:b w:val="false"/>
          <w:i w:val="false"/>
          <w:color w:val="000000"/>
          <w:sz w:val="28"/>
        </w:rPr>
        <w:t>
      The purpose of the trip ____________________ for a period of ______________________</w:t>
      </w:r>
      <w:r>
        <w:br/>
      </w:r>
      <w:r>
        <w:rPr>
          <w:rFonts w:ascii="Times New Roman"/>
          <w:b w:val="false"/>
          <w:i w:val="false"/>
          <w:color w:val="000000"/>
          <w:sz w:val="28"/>
        </w:rPr>
        <w:t>
      To the following persons:</w:t>
      </w:r>
      <w:r>
        <w:br/>
      </w:r>
      <w:r>
        <w:rPr>
          <w:rFonts w:ascii="Times New Roman"/>
          <w:b w:val="false"/>
          <w:i w:val="false"/>
          <w:color w:val="000000"/>
          <w:sz w:val="28"/>
        </w:rPr>
        <w:t>
      1. Surname ______________________ Name ______________________________</w:t>
      </w:r>
      <w:r>
        <w:br/>
      </w:r>
      <w:r>
        <w:rPr>
          <w:rFonts w:ascii="Times New Roman"/>
          <w:b w:val="false"/>
          <w:i w:val="false"/>
          <w:color w:val="000000"/>
          <w:sz w:val="28"/>
        </w:rPr>
        <w:t>
      Patronymic _______________________, Date and place of birth 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Place of work ______________________________________________________</w:t>
      </w:r>
      <w:r>
        <w:br/>
      </w:r>
      <w:r>
        <w:rPr>
          <w:rFonts w:ascii="Times New Roman"/>
          <w:b w:val="false"/>
          <w:i w:val="false"/>
          <w:color w:val="000000"/>
          <w:sz w:val="28"/>
        </w:rPr>
        <w:t>
      (where and in what capacity)</w:t>
      </w:r>
      <w:r>
        <w:br/>
      </w:r>
      <w:r>
        <w:rPr>
          <w:rFonts w:ascii="Times New Roman"/>
          <w:b w:val="false"/>
          <w:i w:val="false"/>
          <w:color w:val="000000"/>
          <w:sz w:val="28"/>
        </w:rPr>
        <w:t>
      Residence __________________________________________________</w:t>
      </w:r>
      <w:r>
        <w:br/>
      </w:r>
      <w:r>
        <w:rPr>
          <w:rFonts w:ascii="Times New Roman"/>
          <w:b w:val="false"/>
          <w:i w:val="false"/>
          <w:color w:val="000000"/>
          <w:sz w:val="28"/>
        </w:rPr>
        <w:t>
      Passport series _______ No. _________________ "_____" ___ 20 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(passport issuing authority)</w:t>
      </w:r>
      <w:r>
        <w:br/>
      </w:r>
      <w:r>
        <w:rPr>
          <w:rFonts w:ascii="Times New Roman"/>
          <w:b w:val="false"/>
          <w:i w:val="false"/>
          <w:color w:val="000000"/>
          <w:sz w:val="28"/>
        </w:rPr>
        <w:t>
      2. Surname ______________________ Name _____________________________</w:t>
      </w:r>
      <w:r>
        <w:br/>
      </w:r>
      <w:r>
        <w:rPr>
          <w:rFonts w:ascii="Times New Roman"/>
          <w:b w:val="false"/>
          <w:i w:val="false"/>
          <w:color w:val="000000"/>
          <w:sz w:val="28"/>
        </w:rPr>
        <w:t>
      Patronymic _______________________, Date and place of birth 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Place of work ______________________________________________________</w:t>
      </w:r>
      <w:r>
        <w:br/>
      </w:r>
      <w:r>
        <w:rPr>
          <w:rFonts w:ascii="Times New Roman"/>
          <w:b w:val="false"/>
          <w:i w:val="false"/>
          <w:color w:val="000000"/>
          <w:sz w:val="28"/>
        </w:rPr>
        <w:t>
      (name of organization and position)</w:t>
      </w:r>
      <w:r>
        <w:br/>
      </w:r>
      <w:r>
        <w:rPr>
          <w:rFonts w:ascii="Times New Roman"/>
          <w:b w:val="false"/>
          <w:i w:val="false"/>
          <w:color w:val="000000"/>
          <w:sz w:val="28"/>
        </w:rPr>
        <w:t xml:space="preserve">
      Residence </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Passport series _____ No. ___________________________ "___"_______20___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(passport issuing authority)</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Place of seal</w:t>
      </w:r>
      <w:r>
        <w:br/>
      </w:r>
      <w:r>
        <w:rPr>
          <w:rFonts w:ascii="Times New Roman"/>
          <w:b w:val="false"/>
          <w:i w:val="false"/>
          <w:color w:val="000000"/>
          <w:sz w:val="28"/>
        </w:rPr>
        <w:t>
      Signature of the Head ___________________</w:t>
      </w:r>
      <w:r>
        <w:br/>
      </w:r>
      <w:r>
        <w:rPr>
          <w:rFonts w:ascii="Times New Roman"/>
          <w:b w:val="false"/>
          <w:i w:val="false"/>
          <w:color w:val="000000"/>
          <w:sz w:val="28"/>
        </w:rPr>
        <w:t>
      ___________________</w:t>
      </w:r>
      <w:r>
        <w:br/>
      </w:r>
      <w:r>
        <w:rPr>
          <w:rFonts w:ascii="Times New Roman"/>
          <w:b w:val="false"/>
          <w:i w:val="false"/>
          <w:color w:val="000000"/>
          <w:sz w:val="28"/>
        </w:rPr>
        <w:t>
      (day, month and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Decree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No.734 dated July 23, 2013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Standard of State Service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"Issuance of permits for entry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into the border zone to foreigners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stateless persons"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01" w:id="135"/>
    <w:p>
      <w:pPr>
        <w:spacing w:after="0"/>
        <w:ind w:left="0"/>
        <w:jc w:val="left"/>
      </w:pPr>
      <w:r>
        <w:rPr>
          <w:rFonts w:ascii="Times New Roman"/>
          <w:b/>
          <w:i w:val="false"/>
          <w:color w:val="000000"/>
        </w:rPr>
        <w:t xml:space="preserve"> BOOK</w:t>
      </w:r>
    </w:p>
    <w:bookmarkEnd w:id="135"/>
    <w:bookmarkStart w:name="z202" w:id="136"/>
    <w:p>
      <w:pPr>
        <w:spacing w:after="0"/>
        <w:ind w:left="0"/>
        <w:jc w:val="left"/>
      </w:pPr>
      <w:r>
        <w:rPr>
          <w:rFonts w:ascii="Times New Roman"/>
          <w:b/>
          <w:i w:val="false"/>
          <w:color w:val="000000"/>
        </w:rPr>
        <w:t xml:space="preserve"> of record of the issued permits for entry into border zone to foreigners and stateless persons</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60"/>
        <w:gridCol w:w="982"/>
        <w:gridCol w:w="1680"/>
        <w:gridCol w:w="1765"/>
        <w:gridCol w:w="745"/>
        <w:gridCol w:w="3100"/>
        <w:gridCol w:w="1690"/>
        <w:gridCol w:w="1077"/>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w:t>
            </w:r>
            <w:r>
              <w:br/>
            </w:r>
            <w:r>
              <w:rPr>
                <w:rFonts w:ascii="Times New Roman"/>
                <w:b w:val="false"/>
                <w:i w:val="false"/>
                <w:color w:val="000000"/>
                <w:sz w:val="20"/>
              </w:rPr>
              <w:t>
 </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permit</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expiry of the permit</w:t>
            </w:r>
            <w:r>
              <w:br/>
            </w:r>
            <w:r>
              <w:rPr>
                <w:rFonts w:ascii="Times New Roman"/>
                <w:b w:val="false"/>
                <w:i w:val="false"/>
                <w:color w:val="000000"/>
                <w:sz w:val="20"/>
              </w:rPr>
              <w:t>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r>
              <w:br/>
            </w:r>
            <w:r>
              <w:rPr>
                <w:rFonts w:ascii="Times New Roman"/>
                <w:b w:val="false"/>
                <w:i w:val="false"/>
                <w:color w:val="000000"/>
                <w:sz w:val="20"/>
              </w:rPr>
              <w:t>
 </w:t>
            </w:r>
          </w:p>
        </w:tc>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and authorityof the travel certificate </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the permit issued to</w:t>
            </w:r>
            <w:r>
              <w:br/>
            </w:r>
            <w:r>
              <w:rPr>
                <w:rFonts w:ascii="Times New Roman"/>
                <w:b w:val="false"/>
                <w:i w:val="false"/>
                <w:color w:val="000000"/>
                <w:sz w:val="20"/>
              </w:rPr>
              <w:t>
 </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receipt </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Series</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