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907c1" w14:textId="18907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list of productions, works, professions of workers involved in jobs with harmful working conditions, in whose favor compulsory professional pension contributions are made by agents for the payment of compulsory professional pension contributions at their own expense</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 1562 dated December 31, 2013. Abolished by the Decree of the Government of the Republic of Kazakhstan dated 30.06.2023 No. 528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Decree of the Government of the Republic of Kazakhstan dated 30.06.2023 No. 528 (effective from 07/01/2023).</w:t>
      </w:r>
      <w:r>
        <w:br/>
      </w:r>
      <w:r>
        <w:rPr>
          <w:rFonts w:ascii="Times New Roman"/>
          <w:b w:val="false"/>
          <w:i w:val="false"/>
          <w:color w:val="000000"/>
          <w:sz w:val="28"/>
        </w:rPr>
        <w:t>
</w:t>
      </w:r>
      <w:r>
        <w:rPr>
          <w:rFonts w:ascii="Times New Roman"/>
          <w:b w:val="false"/>
          <w:i w:val="false"/>
          <w:color w:val="ff0000"/>
          <w:sz w:val="28"/>
        </w:rPr>
        <w:t xml:space="preserve">      Footnote. The title is in the wording of Decree of the Government of the Republic of Kazakhstan No. 603 dated September 29, 2017 (shall be enforced from the date of its first official publication). </w:t>
      </w:r>
      <w:r>
        <w:br/>
      </w:r>
      <w:r>
        <w:rPr>
          <w:rFonts w:ascii="Times New Roman"/>
          <w:b w:val="false"/>
          <w:i w:val="false"/>
          <w:color w:val="000000"/>
          <w:sz w:val="28"/>
        </w:rPr>
        <w:t>
</w:t>
      </w:r>
      <w:r>
        <w:rPr>
          <w:rFonts w:ascii="Times New Roman"/>
          <w:b w:val="false"/>
          <w:i w:val="false"/>
          <w:color w:val="ff0000"/>
          <w:sz w:val="28"/>
        </w:rPr>
        <w:t>      Footnote. The title is in the wording of Decree of the Government of the Republic of Kazakhstan No. 988 dated 10.12.2015 (shall be enforced from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6) of article 6 of the Law of the Republic of Kazakhstan dated June 21, 2013 "On pension provision in the Republic of Kazakhstan", the Government of the Republic of Kazakhstan </w:t>
      </w:r>
      <w:r>
        <w:rPr>
          <w:rFonts w:ascii="Times New Roman"/>
          <w:b/>
          <w:i w:val="false"/>
          <w:color w:val="000000"/>
          <w:sz w:val="28"/>
        </w:rPr>
        <w:t>HEREBY DECREES AS FOLLOWS</w:t>
      </w:r>
      <w:r>
        <w:rPr>
          <w:rFonts w:ascii="Times New Roman"/>
          <w:b w:val="false"/>
          <w:i w:val="false"/>
          <w:color w:val="000000"/>
          <w:sz w:val="28"/>
        </w:rPr>
        <w:t>:</w:t>
      </w:r>
    </w:p>
    <w:p>
      <w:pPr>
        <w:spacing w:after="0"/>
        <w:ind w:left="0"/>
        <w:jc w:val="both"/>
      </w:pPr>
      <w:r>
        <w:rPr>
          <w:rFonts w:ascii="Times New Roman"/>
          <w:b w:val="false"/>
          <w:i w:val="false"/>
          <w:color w:val="000000"/>
          <w:sz w:val="28"/>
        </w:rPr>
        <w:t>
      1. That the attached list of productions, works, professions of workers involved in jobs with harmful working conditions, in whose favor compulsory professional pension contributions are made by agents for the payment of compulsory professional pension contributions at their own expense shall be approved.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Decree of the Government of the Republic of Kazakhstan No. 603 dated September 29, 2017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This resolution shall becomes effective from January 1, 2014 and shall be subject to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Akhmetov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Decree of the Government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No. 1562 dated December 31, 2013</w:t>
            </w:r>
          </w:p>
        </w:tc>
      </w:tr>
    </w:tbl>
    <w:p>
      <w:pPr>
        <w:spacing w:after="0"/>
        <w:ind w:left="0"/>
        <w:jc w:val="left"/>
      </w:pPr>
      <w:r>
        <w:rPr>
          <w:rFonts w:ascii="Times New Roman"/>
          <w:b/>
          <w:i w:val="false"/>
          <w:color w:val="000000"/>
        </w:rPr>
        <w:t xml:space="preserve"> The list of productions, works, professions of workers involved in jobs with harmful working conditions, in whose favor compulsory professional pension contributions are made by agents for the payment of compulsory professional pension contributions at their own expense </w:t>
      </w:r>
    </w:p>
    <w:p>
      <w:pPr>
        <w:spacing w:after="0"/>
        <w:ind w:left="0"/>
        <w:jc w:val="both"/>
      </w:pPr>
      <w:r>
        <w:rPr>
          <w:rFonts w:ascii="Times New Roman"/>
          <w:b w:val="false"/>
          <w:i w:val="false"/>
          <w:color w:val="ff0000"/>
          <w:sz w:val="28"/>
        </w:rPr>
        <w:t>
      Footnote. The list is in the wording of the Resolution of the Government of the Republic of Kazakhstan dated 30.11.2021 No. 855 (shall be enforced upon expiry of ten calendar days after the day of its first official publication).</w:t>
      </w:r>
    </w:p>
    <w:p>
      <w:pPr>
        <w:spacing w:after="0"/>
        <w:ind w:left="0"/>
        <w:jc w:val="left"/>
      </w:pPr>
      <w:r>
        <w:rPr>
          <w:rFonts w:ascii="Times New Roman"/>
          <w:b/>
          <w:i w:val="false"/>
          <w:color w:val="000000"/>
        </w:rPr>
        <w:t xml:space="preserve"> Section 1 Mining operations Chapter 1. Extraction of mineral resources. Exploration work. Construction, reconstruction, technical re-equipment and overhaul of mines, coal producers, gravel mines, subways, underground channels, tunnels and other underground structures</w:t>
      </w:r>
    </w:p>
    <w:p>
      <w:pPr>
        <w:spacing w:after="0"/>
        <w:ind w:left="0"/>
        <w:jc w:val="both"/>
      </w:pPr>
      <w:r>
        <w:rPr>
          <w:rFonts w:ascii="Times New Roman"/>
          <w:b w:val="false"/>
          <w:i w:val="false"/>
          <w:color w:val="000000"/>
          <w:sz w:val="28"/>
        </w:rPr>
        <w:t>
      1. Underground works in mines, coal producers and gravel mines for the extraction of mineral resources; in geological exploration; in drainage mines; in the construction of mines, coal producers, gravel mines:</w:t>
      </w:r>
    </w:p>
    <w:p>
      <w:pPr>
        <w:spacing w:after="0"/>
        <w:ind w:left="0"/>
        <w:jc w:val="both"/>
      </w:pPr>
      <w:r>
        <w:rPr>
          <w:rFonts w:ascii="Times New Roman"/>
          <w:b w:val="false"/>
          <w:i w:val="false"/>
          <w:color w:val="000000"/>
          <w:sz w:val="28"/>
        </w:rPr>
        <w:t>
      1) employees engaged in underground works for at least 80% of their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dispensing operator;</w:t>
      </w:r>
    </w:p>
    <w:p>
      <w:pPr>
        <w:spacing w:after="0"/>
        <w:ind w:left="0"/>
        <w:jc w:val="both"/>
      </w:pPr>
      <w:r>
        <w:rPr>
          <w:rFonts w:ascii="Times New Roman"/>
          <w:b w:val="false"/>
          <w:i w:val="false"/>
          <w:color w:val="000000"/>
          <w:sz w:val="28"/>
        </w:rPr>
        <w:t xml:space="preserve">
      sewage water treatment operator; </w:t>
      </w:r>
    </w:p>
    <w:p>
      <w:pPr>
        <w:spacing w:after="0"/>
        <w:ind w:left="0"/>
        <w:jc w:val="both"/>
      </w:pPr>
      <w:r>
        <w:rPr>
          <w:rFonts w:ascii="Times New Roman"/>
          <w:b w:val="false"/>
          <w:i w:val="false"/>
          <w:color w:val="000000"/>
          <w:sz w:val="28"/>
        </w:rPr>
        <w:t>
      coal preparation operator;</w:t>
      </w:r>
    </w:p>
    <w:p>
      <w:pPr>
        <w:spacing w:after="0"/>
        <w:ind w:left="0"/>
        <w:jc w:val="both"/>
      </w:pPr>
      <w:r>
        <w:rPr>
          <w:rFonts w:ascii="Times New Roman"/>
          <w:b w:val="false"/>
          <w:i w:val="false"/>
          <w:color w:val="000000"/>
          <w:sz w:val="28"/>
        </w:rPr>
        <w:t>
      bunkering operator;</w:t>
      </w:r>
    </w:p>
    <w:p>
      <w:pPr>
        <w:spacing w:after="0"/>
        <w:ind w:left="0"/>
        <w:jc w:val="both"/>
      </w:pPr>
      <w:r>
        <w:rPr>
          <w:rFonts w:ascii="Times New Roman"/>
          <w:b w:val="false"/>
          <w:i w:val="false"/>
          <w:color w:val="000000"/>
          <w:sz w:val="28"/>
        </w:rPr>
        <w:t>
      borehole drill operator;</w:t>
      </w:r>
    </w:p>
    <w:p>
      <w:pPr>
        <w:spacing w:after="0"/>
        <w:ind w:left="0"/>
        <w:jc w:val="both"/>
      </w:pPr>
      <w:r>
        <w:rPr>
          <w:rFonts w:ascii="Times New Roman"/>
          <w:b w:val="false"/>
          <w:i w:val="false"/>
          <w:color w:val="000000"/>
          <w:sz w:val="28"/>
        </w:rPr>
        <w:t>
      mine lighter;</w:t>
      </w:r>
    </w:p>
    <w:p>
      <w:pPr>
        <w:spacing w:after="0"/>
        <w:ind w:left="0"/>
        <w:jc w:val="both"/>
      </w:pPr>
      <w:r>
        <w:rPr>
          <w:rFonts w:ascii="Times New Roman"/>
          <w:b w:val="false"/>
          <w:i w:val="false"/>
          <w:color w:val="000000"/>
          <w:sz w:val="28"/>
        </w:rPr>
        <w:t>
      nozzle operator man;</w:t>
      </w:r>
    </w:p>
    <w:p>
      <w:pPr>
        <w:spacing w:after="0"/>
        <w:ind w:left="0"/>
        <w:jc w:val="both"/>
      </w:pPr>
      <w:r>
        <w:rPr>
          <w:rFonts w:ascii="Times New Roman"/>
          <w:b w:val="false"/>
          <w:i w:val="false"/>
          <w:color w:val="000000"/>
          <w:sz w:val="28"/>
        </w:rPr>
        <w:t>
      miner;</w:t>
      </w:r>
    </w:p>
    <w:p>
      <w:pPr>
        <w:spacing w:after="0"/>
        <w:ind w:left="0"/>
        <w:jc w:val="both"/>
      </w:pPr>
      <w:r>
        <w:rPr>
          <w:rFonts w:ascii="Times New Roman"/>
          <w:b w:val="false"/>
          <w:i w:val="false"/>
          <w:color w:val="000000"/>
          <w:sz w:val="28"/>
        </w:rPr>
        <w:t>
      screener;</w:t>
      </w:r>
    </w:p>
    <w:p>
      <w:pPr>
        <w:spacing w:after="0"/>
        <w:ind w:left="0"/>
        <w:jc w:val="both"/>
      </w:pPr>
      <w:r>
        <w:rPr>
          <w:rFonts w:ascii="Times New Roman"/>
          <w:b w:val="false"/>
          <w:i w:val="false"/>
          <w:color w:val="000000"/>
          <w:sz w:val="28"/>
        </w:rPr>
        <w:t>
      dosimetrist;</w:t>
      </w:r>
    </w:p>
    <w:p>
      <w:pPr>
        <w:spacing w:after="0"/>
        <w:ind w:left="0"/>
        <w:jc w:val="both"/>
      </w:pPr>
      <w:r>
        <w:rPr>
          <w:rFonts w:ascii="Times New Roman"/>
          <w:b w:val="false"/>
          <w:i w:val="false"/>
          <w:color w:val="000000"/>
          <w:sz w:val="28"/>
        </w:rPr>
        <w:t>
      road worker;</w:t>
      </w:r>
    </w:p>
    <w:p>
      <w:pPr>
        <w:spacing w:after="0"/>
        <w:ind w:left="0"/>
        <w:jc w:val="both"/>
      </w:pPr>
      <w:r>
        <w:rPr>
          <w:rFonts w:ascii="Times New Roman"/>
          <w:b w:val="false"/>
          <w:i w:val="false"/>
          <w:color w:val="000000"/>
          <w:sz w:val="28"/>
        </w:rPr>
        <w:t>
      crusher;</w:t>
      </w:r>
    </w:p>
    <w:p>
      <w:pPr>
        <w:spacing w:after="0"/>
        <w:ind w:left="0"/>
        <w:jc w:val="both"/>
      </w:pPr>
      <w:r>
        <w:rPr>
          <w:rFonts w:ascii="Times New Roman"/>
          <w:b w:val="false"/>
          <w:i w:val="false"/>
          <w:color w:val="000000"/>
          <w:sz w:val="28"/>
        </w:rPr>
        <w:t>
      cable jointer;</w:t>
      </w:r>
    </w:p>
    <w:p>
      <w:pPr>
        <w:spacing w:after="0"/>
        <w:ind w:left="0"/>
        <w:jc w:val="both"/>
      </w:pPr>
      <w:r>
        <w:rPr>
          <w:rFonts w:ascii="Times New Roman"/>
          <w:b w:val="false"/>
          <w:i w:val="false"/>
          <w:color w:val="000000"/>
          <w:sz w:val="28"/>
        </w:rPr>
        <w:t>
      timberman;</w:t>
      </w:r>
    </w:p>
    <w:p>
      <w:pPr>
        <w:spacing w:after="0"/>
        <w:ind w:left="0"/>
        <w:jc w:val="both"/>
      </w:pPr>
      <w:r>
        <w:rPr>
          <w:rFonts w:ascii="Times New Roman"/>
          <w:b w:val="false"/>
          <w:i w:val="false"/>
          <w:color w:val="000000"/>
          <w:sz w:val="28"/>
        </w:rPr>
        <w:t>
      lamp maker;</w:t>
      </w:r>
    </w:p>
    <w:p>
      <w:pPr>
        <w:spacing w:after="0"/>
        <w:ind w:left="0"/>
        <w:jc w:val="both"/>
      </w:pPr>
      <w:r>
        <w:rPr>
          <w:rFonts w:ascii="Times New Roman"/>
          <w:b w:val="false"/>
          <w:i w:val="false"/>
          <w:color w:val="000000"/>
          <w:sz w:val="28"/>
        </w:rPr>
        <w:t>
      chute tapper;</w:t>
      </w:r>
    </w:p>
    <w:p>
      <w:pPr>
        <w:spacing w:after="0"/>
        <w:ind w:left="0"/>
        <w:jc w:val="both"/>
      </w:pPr>
      <w:r>
        <w:rPr>
          <w:rFonts w:ascii="Times New Roman"/>
          <w:b w:val="false"/>
          <w:i w:val="false"/>
          <w:color w:val="000000"/>
          <w:sz w:val="28"/>
        </w:rPr>
        <w:t>
      drilling rig operator;</w:t>
      </w:r>
    </w:p>
    <w:p>
      <w:pPr>
        <w:spacing w:after="0"/>
        <w:ind w:left="0"/>
        <w:jc w:val="both"/>
      </w:pPr>
      <w:r>
        <w:rPr>
          <w:rFonts w:ascii="Times New Roman"/>
          <w:b w:val="false"/>
          <w:i w:val="false"/>
          <w:color w:val="000000"/>
          <w:sz w:val="28"/>
        </w:rPr>
        <w:t>
      vibroloading installation operator;</w:t>
      </w:r>
    </w:p>
    <w:p>
      <w:pPr>
        <w:spacing w:after="0"/>
        <w:ind w:left="0"/>
        <w:jc w:val="both"/>
      </w:pPr>
      <w:r>
        <w:rPr>
          <w:rFonts w:ascii="Times New Roman"/>
          <w:b w:val="false"/>
          <w:i w:val="false"/>
          <w:color w:val="000000"/>
          <w:sz w:val="28"/>
        </w:rPr>
        <w:t>
      pumping unit operator;</w:t>
      </w:r>
    </w:p>
    <w:p>
      <w:pPr>
        <w:spacing w:after="0"/>
        <w:ind w:left="0"/>
        <w:jc w:val="both"/>
      </w:pPr>
      <w:r>
        <w:rPr>
          <w:rFonts w:ascii="Times New Roman"/>
          <w:b w:val="false"/>
          <w:i w:val="false"/>
          <w:color w:val="000000"/>
          <w:sz w:val="28"/>
        </w:rPr>
        <w:t>
      load-haul-dump machine operator;</w:t>
      </w:r>
    </w:p>
    <w:p>
      <w:pPr>
        <w:spacing w:after="0"/>
        <w:ind w:left="0"/>
        <w:jc w:val="both"/>
      </w:pPr>
      <w:r>
        <w:rPr>
          <w:rFonts w:ascii="Times New Roman"/>
          <w:b w:val="false"/>
          <w:i w:val="false"/>
          <w:color w:val="000000"/>
          <w:sz w:val="28"/>
        </w:rPr>
        <w:t>
      loading machine operator;</w:t>
      </w:r>
    </w:p>
    <w:p>
      <w:pPr>
        <w:spacing w:after="0"/>
        <w:ind w:left="0"/>
        <w:jc w:val="both"/>
      </w:pPr>
      <w:r>
        <w:rPr>
          <w:rFonts w:ascii="Times New Roman"/>
          <w:b w:val="false"/>
          <w:i w:val="false"/>
          <w:color w:val="000000"/>
          <w:sz w:val="28"/>
        </w:rPr>
        <w:t>
      underground self-propelled machine operator;</w:t>
      </w:r>
    </w:p>
    <w:p>
      <w:pPr>
        <w:spacing w:after="0"/>
        <w:ind w:left="0"/>
        <w:jc w:val="both"/>
      </w:pPr>
      <w:r>
        <w:rPr>
          <w:rFonts w:ascii="Times New Roman"/>
          <w:b w:val="false"/>
          <w:i w:val="false"/>
          <w:color w:val="000000"/>
          <w:sz w:val="28"/>
        </w:rPr>
        <w:t>
      lifting machine operator;</w:t>
      </w:r>
    </w:p>
    <w:p>
      <w:pPr>
        <w:spacing w:after="0"/>
        <w:ind w:left="0"/>
        <w:jc w:val="both"/>
      </w:pPr>
      <w:r>
        <w:rPr>
          <w:rFonts w:ascii="Times New Roman"/>
          <w:b w:val="false"/>
          <w:i w:val="false"/>
          <w:color w:val="000000"/>
          <w:sz w:val="28"/>
        </w:rPr>
        <w:t>
      scraper winch operator;</w:t>
      </w:r>
    </w:p>
    <w:p>
      <w:pPr>
        <w:spacing w:after="0"/>
        <w:ind w:left="0"/>
        <w:jc w:val="both"/>
      </w:pPr>
      <w:r>
        <w:rPr>
          <w:rFonts w:ascii="Times New Roman"/>
          <w:b w:val="false"/>
          <w:i w:val="false"/>
          <w:color w:val="000000"/>
          <w:sz w:val="28"/>
        </w:rPr>
        <w:t>
      oversized rock mass destruction machine operator;</w:t>
      </w:r>
    </w:p>
    <w:p>
      <w:pPr>
        <w:spacing w:after="0"/>
        <w:ind w:left="0"/>
        <w:jc w:val="both"/>
      </w:pPr>
      <w:r>
        <w:rPr>
          <w:rFonts w:ascii="Times New Roman"/>
          <w:b w:val="false"/>
          <w:i w:val="false"/>
          <w:color w:val="000000"/>
          <w:sz w:val="28"/>
        </w:rPr>
        <w:t>
      electric locomotive operator (mine);</w:t>
      </w:r>
    </w:p>
    <w:p>
      <w:pPr>
        <w:spacing w:after="0"/>
        <w:ind w:left="0"/>
        <w:jc w:val="both"/>
      </w:pPr>
      <w:r>
        <w:rPr>
          <w:rFonts w:ascii="Times New Roman"/>
          <w:b w:val="false"/>
          <w:i w:val="false"/>
          <w:color w:val="000000"/>
          <w:sz w:val="28"/>
        </w:rPr>
        <w:t>
      lifting mechanic operator;</w:t>
      </w:r>
    </w:p>
    <w:p>
      <w:pPr>
        <w:spacing w:after="0"/>
        <w:ind w:left="0"/>
        <w:jc w:val="both"/>
      </w:pPr>
      <w:r>
        <w:rPr>
          <w:rFonts w:ascii="Times New Roman"/>
          <w:b w:val="false"/>
          <w:i w:val="false"/>
          <w:color w:val="000000"/>
          <w:sz w:val="28"/>
        </w:rPr>
        <w:t>
      mineral resources geophysical testing operator;</w:t>
      </w:r>
    </w:p>
    <w:p>
      <w:pPr>
        <w:spacing w:after="0"/>
        <w:ind w:left="0"/>
        <w:jc w:val="both"/>
      </w:pPr>
      <w:r>
        <w:rPr>
          <w:rFonts w:ascii="Times New Roman"/>
          <w:b w:val="false"/>
          <w:i w:val="false"/>
          <w:color w:val="000000"/>
          <w:sz w:val="28"/>
        </w:rPr>
        <w:t>
      dumper;</w:t>
      </w:r>
    </w:p>
    <w:p>
      <w:pPr>
        <w:spacing w:after="0"/>
        <w:ind w:left="0"/>
        <w:jc w:val="both"/>
      </w:pPr>
      <w:r>
        <w:rPr>
          <w:rFonts w:ascii="Times New Roman"/>
          <w:b w:val="false"/>
          <w:i w:val="false"/>
          <w:color w:val="000000"/>
          <w:sz w:val="28"/>
        </w:rPr>
        <w:t>
      sampling operator;</w:t>
      </w:r>
    </w:p>
    <w:p>
      <w:pPr>
        <w:spacing w:after="0"/>
        <w:ind w:left="0"/>
        <w:jc w:val="both"/>
      </w:pPr>
      <w:r>
        <w:rPr>
          <w:rFonts w:ascii="Times New Roman"/>
          <w:b w:val="false"/>
          <w:i w:val="false"/>
          <w:color w:val="000000"/>
          <w:sz w:val="28"/>
        </w:rPr>
        <w:t>
      shaft miner;</w:t>
      </w:r>
    </w:p>
    <w:p>
      <w:pPr>
        <w:spacing w:after="0"/>
        <w:ind w:left="0"/>
        <w:jc w:val="both"/>
      </w:pPr>
      <w:r>
        <w:rPr>
          <w:rFonts w:ascii="Times New Roman"/>
          <w:b w:val="false"/>
          <w:i w:val="false"/>
          <w:color w:val="000000"/>
          <w:sz w:val="28"/>
        </w:rPr>
        <w:t>
      distributor of explosive materials;</w:t>
      </w:r>
    </w:p>
    <w:p>
      <w:pPr>
        <w:spacing w:after="0"/>
        <w:ind w:left="0"/>
        <w:jc w:val="both"/>
      </w:pPr>
      <w:r>
        <w:rPr>
          <w:rFonts w:ascii="Times New Roman"/>
          <w:b w:val="false"/>
          <w:i w:val="false"/>
          <w:color w:val="000000"/>
          <w:sz w:val="28"/>
        </w:rPr>
        <w:t>
      mechanic for maintenance and repair of equipment;</w:t>
      </w:r>
    </w:p>
    <w:p>
      <w:pPr>
        <w:spacing w:after="0"/>
        <w:ind w:left="0"/>
        <w:jc w:val="both"/>
      </w:pPr>
      <w:r>
        <w:rPr>
          <w:rFonts w:ascii="Times New Roman"/>
          <w:b w:val="false"/>
          <w:i w:val="false"/>
          <w:color w:val="000000"/>
          <w:sz w:val="28"/>
        </w:rPr>
        <w:t>
      deckman;</w:t>
      </w:r>
    </w:p>
    <w:p>
      <w:pPr>
        <w:spacing w:after="0"/>
        <w:ind w:left="0"/>
        <w:jc w:val="both"/>
      </w:pPr>
      <w:r>
        <w:rPr>
          <w:rFonts w:ascii="Times New Roman"/>
          <w:b w:val="false"/>
          <w:i w:val="false"/>
          <w:color w:val="000000"/>
          <w:sz w:val="28"/>
        </w:rPr>
        <w:t xml:space="preserve">
      electrician (senior) for equipment repair;      </w:t>
      </w:r>
    </w:p>
    <w:p>
      <w:pPr>
        <w:spacing w:after="0"/>
        <w:ind w:left="0"/>
        <w:jc w:val="both"/>
      </w:pPr>
      <w:r>
        <w:rPr>
          <w:rFonts w:ascii="Times New Roman"/>
          <w:b w:val="false"/>
          <w:i w:val="false"/>
          <w:color w:val="000000"/>
          <w:sz w:val="28"/>
        </w:rPr>
        <w:t>
      electrician for maintenance and repair of equipment.</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sites, services, storage of explosive materials in underground warehouses, as well as ensuring safety and labor protection in mines, sites, services, workshops, industries, including:</w:t>
      </w:r>
    </w:p>
    <w:p>
      <w:pPr>
        <w:spacing w:after="0"/>
        <w:ind w:left="0"/>
        <w:jc w:val="both"/>
      </w:pPr>
      <w:r>
        <w:rPr>
          <w:rFonts w:ascii="Times New Roman"/>
          <w:b w:val="false"/>
          <w:i w:val="false"/>
          <w:color w:val="000000"/>
          <w:sz w:val="28"/>
        </w:rPr>
        <w:t>
      geologist;</w:t>
      </w:r>
    </w:p>
    <w:p>
      <w:pPr>
        <w:spacing w:after="0"/>
        <w:ind w:left="0"/>
        <w:jc w:val="both"/>
      </w:pPr>
      <w:r>
        <w:rPr>
          <w:rFonts w:ascii="Times New Roman"/>
          <w:b w:val="false"/>
          <w:i w:val="false"/>
          <w:color w:val="000000"/>
          <w:sz w:val="28"/>
        </w:rPr>
        <w:t>
      hydrogeologist;</w:t>
      </w:r>
    </w:p>
    <w:p>
      <w:pPr>
        <w:spacing w:after="0"/>
        <w:ind w:left="0"/>
        <w:jc w:val="both"/>
      </w:pPr>
      <w:r>
        <w:rPr>
          <w:rFonts w:ascii="Times New Roman"/>
          <w:b w:val="false"/>
          <w:i w:val="false"/>
          <w:color w:val="000000"/>
          <w:sz w:val="28"/>
        </w:rPr>
        <w:t>
      chief mechanical engineer;</w:t>
      </w:r>
    </w:p>
    <w:p>
      <w:pPr>
        <w:spacing w:after="0"/>
        <w:ind w:left="0"/>
        <w:jc w:val="both"/>
      </w:pPr>
      <w:r>
        <w:rPr>
          <w:rFonts w:ascii="Times New Roman"/>
          <w:b w:val="false"/>
          <w:i w:val="false"/>
          <w:color w:val="000000"/>
          <w:sz w:val="28"/>
        </w:rPr>
        <w:t>
      chief power engineer;</w:t>
      </w:r>
    </w:p>
    <w:p>
      <w:pPr>
        <w:spacing w:after="0"/>
        <w:ind w:left="0"/>
        <w:jc w:val="both"/>
      </w:pPr>
      <w:r>
        <w:rPr>
          <w:rFonts w:ascii="Times New Roman"/>
          <w:b w:val="false"/>
          <w:i w:val="false"/>
          <w:color w:val="000000"/>
          <w:sz w:val="28"/>
        </w:rPr>
        <w:t>
      dispatcher;</w:t>
      </w:r>
    </w:p>
    <w:p>
      <w:pPr>
        <w:spacing w:after="0"/>
        <w:ind w:left="0"/>
        <w:jc w:val="both"/>
      </w:pPr>
      <w:r>
        <w:rPr>
          <w:rFonts w:ascii="Times New Roman"/>
          <w:b w:val="false"/>
          <w:i w:val="false"/>
          <w:color w:val="000000"/>
          <w:sz w:val="28"/>
        </w:rPr>
        <w:t>
      safety and labor protection engineer;</w:t>
      </w:r>
    </w:p>
    <w:p>
      <w:pPr>
        <w:spacing w:after="0"/>
        <w:ind w:left="0"/>
        <w:jc w:val="both"/>
      </w:pPr>
      <w:r>
        <w:rPr>
          <w:rFonts w:ascii="Times New Roman"/>
          <w:b w:val="false"/>
          <w:i w:val="false"/>
          <w:color w:val="000000"/>
          <w:sz w:val="28"/>
        </w:rPr>
        <w:t>
      mining engineer;</w:t>
      </w:r>
    </w:p>
    <w:p>
      <w:pPr>
        <w:spacing w:after="0"/>
        <w:ind w:left="0"/>
        <w:jc w:val="both"/>
      </w:pPr>
      <w:r>
        <w:rPr>
          <w:rFonts w:ascii="Times New Roman"/>
          <w:b w:val="false"/>
          <w:i w:val="false"/>
          <w:color w:val="000000"/>
          <w:sz w:val="28"/>
        </w:rPr>
        <w:t>
      energy engineer;</w:t>
      </w:r>
    </w:p>
    <w:p>
      <w:pPr>
        <w:spacing w:after="0"/>
        <w:ind w:left="0"/>
        <w:jc w:val="both"/>
      </w:pPr>
      <w:r>
        <w:rPr>
          <w:rFonts w:ascii="Times New Roman"/>
          <w:b w:val="false"/>
          <w:i w:val="false"/>
          <w:color w:val="000000"/>
          <w:sz w:val="28"/>
        </w:rPr>
        <w:t>
      mining surveyor;</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workers and employees engaged  in the installation, dismantling, repair and adjustment of equipment;</w:t>
      </w:r>
    </w:p>
    <w:p>
      <w:pPr>
        <w:spacing w:after="0"/>
        <w:ind w:left="0"/>
        <w:jc w:val="both"/>
      </w:pPr>
      <w:r>
        <w:rPr>
          <w:rFonts w:ascii="Times New Roman"/>
          <w:b w:val="false"/>
          <w:i w:val="false"/>
          <w:color w:val="000000"/>
          <w:sz w:val="28"/>
        </w:rPr>
        <w:t>
      employees (of all categories) for the supervision of stationary mine installations;</w:t>
      </w:r>
    </w:p>
    <w:p>
      <w:pPr>
        <w:spacing w:after="0"/>
        <w:ind w:left="0"/>
        <w:jc w:val="both"/>
      </w:pPr>
      <w:r>
        <w:rPr>
          <w:rFonts w:ascii="Times New Roman"/>
          <w:b w:val="false"/>
          <w:i w:val="false"/>
          <w:color w:val="000000"/>
          <w:sz w:val="28"/>
        </w:rPr>
        <w:t>
      technician of all types (categories 1-2 and without categories);</w:t>
      </w:r>
    </w:p>
    <w:p>
      <w:pPr>
        <w:spacing w:after="0"/>
        <w:ind w:left="0"/>
        <w:jc w:val="both"/>
      </w:pPr>
      <w:r>
        <w:rPr>
          <w:rFonts w:ascii="Times New Roman"/>
          <w:b w:val="false"/>
          <w:i w:val="false"/>
          <w:color w:val="000000"/>
          <w:sz w:val="28"/>
        </w:rPr>
        <w:t>
      time-study engineer;</w:t>
      </w:r>
    </w:p>
    <w:p>
      <w:pPr>
        <w:spacing w:after="0"/>
        <w:ind w:left="0"/>
        <w:jc w:val="both"/>
      </w:pPr>
      <w:r>
        <w:rPr>
          <w:rFonts w:ascii="Times New Roman"/>
          <w:b w:val="false"/>
          <w:i w:val="false"/>
          <w:color w:val="000000"/>
          <w:sz w:val="28"/>
        </w:rPr>
        <w:t>
      electrician (senior);</w:t>
      </w:r>
    </w:p>
    <w:p>
      <w:pPr>
        <w:spacing w:after="0"/>
        <w:ind w:left="0"/>
        <w:jc w:val="both"/>
      </w:pPr>
      <w:r>
        <w:rPr>
          <w:rFonts w:ascii="Times New Roman"/>
          <w:b w:val="false"/>
          <w:i w:val="false"/>
          <w:color w:val="000000"/>
          <w:sz w:val="28"/>
        </w:rPr>
        <w:t>
      electrical engineer (senior);</w:t>
      </w:r>
    </w:p>
    <w:p>
      <w:pPr>
        <w:spacing w:after="0"/>
        <w:ind w:left="0"/>
        <w:jc w:val="both"/>
      </w:pPr>
      <w:r>
        <w:rPr>
          <w:rFonts w:ascii="Times New Roman"/>
          <w:b w:val="false"/>
          <w:i w:val="false"/>
          <w:color w:val="000000"/>
          <w:sz w:val="28"/>
        </w:rPr>
        <w:t>
      power engineer (senior);</w:t>
      </w:r>
    </w:p>
    <w:p>
      <w:pPr>
        <w:spacing w:after="0"/>
        <w:ind w:left="0"/>
        <w:jc w:val="both"/>
      </w:pPr>
      <w:r>
        <w:rPr>
          <w:rFonts w:ascii="Times New Roman"/>
          <w:b w:val="false"/>
          <w:i w:val="false"/>
          <w:color w:val="000000"/>
          <w:sz w:val="28"/>
        </w:rPr>
        <w:t xml:space="preserve">
      2) all employees of other enterprises and organizations and their branches, performing work in underground conditions, engaged  in underground works for at least 80% of the working time. </w:t>
      </w:r>
    </w:p>
    <w:p>
      <w:pPr>
        <w:spacing w:after="0"/>
        <w:ind w:left="0"/>
        <w:jc w:val="both"/>
      </w:pPr>
      <w:r>
        <w:rPr>
          <w:rFonts w:ascii="Times New Roman"/>
          <w:b w:val="false"/>
          <w:i w:val="false"/>
          <w:color w:val="000000"/>
          <w:sz w:val="28"/>
        </w:rPr>
        <w:t xml:space="preserve">
      2. Underground works in construction, reconstruction, technical re-equipment, and overhaul, at mines, subways, underground channels, tunnels, and other underground structures: </w:t>
      </w:r>
    </w:p>
    <w:p>
      <w:pPr>
        <w:spacing w:after="0"/>
        <w:ind w:left="0"/>
        <w:jc w:val="both"/>
      </w:pPr>
      <w:r>
        <w:rPr>
          <w:rFonts w:ascii="Times New Roman"/>
          <w:b w:val="false"/>
          <w:i w:val="false"/>
          <w:color w:val="000000"/>
          <w:sz w:val="28"/>
        </w:rPr>
        <w:t>
      Workers engaged in underground works for at least 80% of the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fitter;</w:t>
      </w:r>
    </w:p>
    <w:p>
      <w:pPr>
        <w:spacing w:after="0"/>
        <w:ind w:left="0"/>
        <w:jc w:val="both"/>
      </w:pPr>
      <w:r>
        <w:rPr>
          <w:rFonts w:ascii="Times New Roman"/>
          <w:b w:val="false"/>
          <w:i w:val="false"/>
          <w:color w:val="000000"/>
          <w:sz w:val="28"/>
        </w:rPr>
        <w:t>
      concrete worker;</w:t>
      </w:r>
    </w:p>
    <w:p>
      <w:pPr>
        <w:spacing w:after="0"/>
        <w:ind w:left="0"/>
        <w:jc w:val="both"/>
      </w:pPr>
      <w:r>
        <w:rPr>
          <w:rFonts w:ascii="Times New Roman"/>
          <w:b w:val="false"/>
          <w:i w:val="false"/>
          <w:color w:val="000000"/>
          <w:sz w:val="28"/>
        </w:rPr>
        <w:t>
      borehole driller;</w:t>
      </w:r>
    </w:p>
    <w:p>
      <w:pPr>
        <w:spacing w:after="0"/>
        <w:ind w:left="0"/>
        <w:jc w:val="both"/>
      </w:pPr>
      <w:r>
        <w:rPr>
          <w:rFonts w:ascii="Times New Roman"/>
          <w:b w:val="false"/>
          <w:i w:val="false"/>
          <w:color w:val="000000"/>
          <w:sz w:val="28"/>
        </w:rPr>
        <w:t>
      mine lighter;</w:t>
      </w:r>
    </w:p>
    <w:p>
      <w:pPr>
        <w:spacing w:after="0"/>
        <w:ind w:left="0"/>
        <w:jc w:val="both"/>
      </w:pPr>
      <w:r>
        <w:rPr>
          <w:rFonts w:ascii="Times New Roman"/>
          <w:b w:val="false"/>
          <w:i w:val="false"/>
          <w:color w:val="000000"/>
          <w:sz w:val="28"/>
        </w:rPr>
        <w:t>
      operator of a car (dump truck);</w:t>
      </w:r>
    </w:p>
    <w:p>
      <w:pPr>
        <w:spacing w:after="0"/>
        <w:ind w:left="0"/>
        <w:jc w:val="both"/>
      </w:pPr>
      <w:r>
        <w:rPr>
          <w:rFonts w:ascii="Times New Roman"/>
          <w:b w:val="false"/>
          <w:i w:val="false"/>
          <w:color w:val="000000"/>
          <w:sz w:val="28"/>
        </w:rPr>
        <w:t>
      miner;</w:t>
      </w:r>
    </w:p>
    <w:p>
      <w:pPr>
        <w:spacing w:after="0"/>
        <w:ind w:left="0"/>
        <w:jc w:val="both"/>
      </w:pPr>
      <w:r>
        <w:rPr>
          <w:rFonts w:ascii="Times New Roman"/>
          <w:b w:val="false"/>
          <w:i w:val="false"/>
          <w:color w:val="000000"/>
          <w:sz w:val="28"/>
        </w:rPr>
        <w:t>
      insulator;</w:t>
      </w:r>
    </w:p>
    <w:p>
      <w:pPr>
        <w:spacing w:after="0"/>
        <w:ind w:left="0"/>
        <w:jc w:val="both"/>
      </w:pPr>
      <w:r>
        <w:rPr>
          <w:rFonts w:ascii="Times New Roman"/>
          <w:b w:val="false"/>
          <w:i w:val="false"/>
          <w:color w:val="000000"/>
          <w:sz w:val="28"/>
        </w:rPr>
        <w:t>
      timberman;</w:t>
      </w:r>
    </w:p>
    <w:p>
      <w:pPr>
        <w:spacing w:after="0"/>
        <w:ind w:left="0"/>
        <w:jc w:val="both"/>
      </w:pPr>
      <w:r>
        <w:rPr>
          <w:rFonts w:ascii="Times New Roman"/>
          <w:b w:val="false"/>
          <w:i w:val="false"/>
          <w:color w:val="000000"/>
          <w:sz w:val="28"/>
        </w:rPr>
        <w:t>
      winch operator;</w:t>
      </w:r>
    </w:p>
    <w:p>
      <w:pPr>
        <w:spacing w:after="0"/>
        <w:ind w:left="0"/>
        <w:jc w:val="both"/>
      </w:pPr>
      <w:r>
        <w:rPr>
          <w:rFonts w:ascii="Times New Roman"/>
          <w:b w:val="false"/>
          <w:i w:val="false"/>
          <w:color w:val="000000"/>
          <w:sz w:val="28"/>
        </w:rPr>
        <w:t>
      bulldozer operator;</w:t>
      </w:r>
    </w:p>
    <w:p>
      <w:pPr>
        <w:spacing w:after="0"/>
        <w:ind w:left="0"/>
        <w:jc w:val="both"/>
      </w:pPr>
      <w:r>
        <w:rPr>
          <w:rFonts w:ascii="Times New Roman"/>
          <w:b w:val="false"/>
          <w:i w:val="false"/>
          <w:color w:val="000000"/>
          <w:sz w:val="28"/>
        </w:rPr>
        <w:t>
      drilling rig operator;</w:t>
      </w:r>
    </w:p>
    <w:p>
      <w:pPr>
        <w:spacing w:after="0"/>
        <w:ind w:left="0"/>
        <w:jc w:val="both"/>
      </w:pPr>
      <w:r>
        <w:rPr>
          <w:rFonts w:ascii="Times New Roman"/>
          <w:b w:val="false"/>
          <w:i w:val="false"/>
          <w:color w:val="000000"/>
          <w:sz w:val="28"/>
        </w:rPr>
        <w:t>
      crane operator (craner);</w:t>
      </w:r>
    </w:p>
    <w:p>
      <w:pPr>
        <w:spacing w:after="0"/>
        <w:ind w:left="0"/>
        <w:jc w:val="both"/>
      </w:pPr>
      <w:r>
        <w:rPr>
          <w:rFonts w:ascii="Times New Roman"/>
          <w:b w:val="false"/>
          <w:i w:val="false"/>
          <w:color w:val="000000"/>
          <w:sz w:val="28"/>
        </w:rPr>
        <w:t>
      locomotive operator;</w:t>
      </w:r>
    </w:p>
    <w:p>
      <w:pPr>
        <w:spacing w:after="0"/>
        <w:ind w:left="0"/>
        <w:jc w:val="both"/>
      </w:pPr>
      <w:r>
        <w:rPr>
          <w:rFonts w:ascii="Times New Roman"/>
          <w:b w:val="false"/>
          <w:i w:val="false"/>
          <w:color w:val="000000"/>
          <w:sz w:val="28"/>
        </w:rPr>
        <w:t xml:space="preserve">
      pumping unit operator; </w:t>
      </w:r>
    </w:p>
    <w:p>
      <w:pPr>
        <w:spacing w:after="0"/>
        <w:ind w:left="0"/>
        <w:jc w:val="both"/>
      </w:pPr>
      <w:r>
        <w:rPr>
          <w:rFonts w:ascii="Times New Roman"/>
          <w:b w:val="false"/>
          <w:i w:val="false"/>
          <w:color w:val="000000"/>
          <w:sz w:val="28"/>
        </w:rPr>
        <w:t xml:space="preserve">
      loading machine operator; </w:t>
      </w:r>
    </w:p>
    <w:p>
      <w:pPr>
        <w:spacing w:after="0"/>
        <w:ind w:left="0"/>
        <w:jc w:val="both"/>
      </w:pPr>
      <w:r>
        <w:rPr>
          <w:rFonts w:ascii="Times New Roman"/>
          <w:b w:val="false"/>
          <w:i w:val="false"/>
          <w:color w:val="000000"/>
          <w:sz w:val="28"/>
        </w:rPr>
        <w:t>
      underground self-propelled operator;</w:t>
      </w:r>
    </w:p>
    <w:p>
      <w:pPr>
        <w:spacing w:after="0"/>
        <w:ind w:left="0"/>
        <w:jc w:val="both"/>
      </w:pPr>
      <w:r>
        <w:rPr>
          <w:rFonts w:ascii="Times New Roman"/>
          <w:b w:val="false"/>
          <w:i w:val="false"/>
          <w:color w:val="000000"/>
          <w:sz w:val="28"/>
        </w:rPr>
        <w:t xml:space="preserve">
      operator of the lifting machine employed on "blind" trunks; </w:t>
      </w:r>
    </w:p>
    <w:p>
      <w:pPr>
        <w:spacing w:after="0"/>
        <w:ind w:left="0"/>
        <w:jc w:val="both"/>
      </w:pPr>
      <w:r>
        <w:rPr>
          <w:rFonts w:ascii="Times New Roman"/>
          <w:b w:val="false"/>
          <w:i w:val="false"/>
          <w:color w:val="000000"/>
          <w:sz w:val="28"/>
        </w:rPr>
        <w:t xml:space="preserve">
      hoisting and mobile scaffolding operator; </w:t>
      </w:r>
    </w:p>
    <w:p>
      <w:pPr>
        <w:spacing w:after="0"/>
        <w:ind w:left="0"/>
        <w:jc w:val="both"/>
      </w:pPr>
      <w:r>
        <w:rPr>
          <w:rFonts w:ascii="Times New Roman"/>
          <w:b w:val="false"/>
          <w:i w:val="false"/>
          <w:color w:val="000000"/>
          <w:sz w:val="28"/>
        </w:rPr>
        <w:t>
      tunneling complex machinist;</w:t>
      </w:r>
    </w:p>
    <w:p>
      <w:pPr>
        <w:spacing w:after="0"/>
        <w:ind w:left="0"/>
        <w:jc w:val="both"/>
      </w:pPr>
      <w:r>
        <w:rPr>
          <w:rFonts w:ascii="Times New Roman"/>
          <w:b w:val="false"/>
          <w:i w:val="false"/>
          <w:color w:val="000000"/>
          <w:sz w:val="28"/>
        </w:rPr>
        <w:t>
      scraper operator;</w:t>
      </w:r>
    </w:p>
    <w:p>
      <w:pPr>
        <w:spacing w:after="0"/>
        <w:ind w:left="0"/>
        <w:jc w:val="both"/>
      </w:pPr>
      <w:r>
        <w:rPr>
          <w:rFonts w:ascii="Times New Roman"/>
          <w:b w:val="false"/>
          <w:i w:val="false"/>
          <w:color w:val="000000"/>
          <w:sz w:val="28"/>
        </w:rPr>
        <w:t>
      scraper winch operator;</w:t>
      </w:r>
    </w:p>
    <w:p>
      <w:pPr>
        <w:spacing w:after="0"/>
        <w:ind w:left="0"/>
        <w:jc w:val="both"/>
      </w:pPr>
      <w:r>
        <w:rPr>
          <w:rFonts w:ascii="Times New Roman"/>
          <w:b w:val="false"/>
          <w:i w:val="false"/>
          <w:color w:val="000000"/>
          <w:sz w:val="28"/>
        </w:rPr>
        <w:t>
      single-bucket excavator operator engaged  in sinking;</w:t>
      </w:r>
    </w:p>
    <w:p>
      <w:pPr>
        <w:spacing w:after="0"/>
        <w:ind w:left="0"/>
        <w:jc w:val="both"/>
      </w:pPr>
      <w:r>
        <w:rPr>
          <w:rFonts w:ascii="Times New Roman"/>
          <w:b w:val="false"/>
          <w:i w:val="false"/>
          <w:color w:val="000000"/>
          <w:sz w:val="28"/>
        </w:rPr>
        <w:t>
      electric locomotive operator (mine);</w:t>
      </w:r>
    </w:p>
    <w:p>
      <w:pPr>
        <w:spacing w:after="0"/>
        <w:ind w:left="0"/>
        <w:jc w:val="both"/>
      </w:pPr>
      <w:r>
        <w:rPr>
          <w:rFonts w:ascii="Times New Roman"/>
          <w:b w:val="false"/>
          <w:i w:val="false"/>
          <w:color w:val="000000"/>
          <w:sz w:val="28"/>
        </w:rPr>
        <w:t>
      mining equipment installer engaged  in sinking;</w:t>
      </w:r>
    </w:p>
    <w:p>
      <w:pPr>
        <w:spacing w:after="0"/>
        <w:ind w:left="0"/>
        <w:jc w:val="both"/>
      </w:pPr>
      <w:r>
        <w:rPr>
          <w:rFonts w:ascii="Times New Roman"/>
          <w:b w:val="false"/>
          <w:i w:val="false"/>
          <w:color w:val="000000"/>
          <w:sz w:val="28"/>
        </w:rPr>
        <w:t>
      ventilation installation operator, engaged  in sinking;</w:t>
      </w:r>
    </w:p>
    <w:p>
      <w:pPr>
        <w:spacing w:after="0"/>
        <w:ind w:left="0"/>
        <w:jc w:val="both"/>
      </w:pPr>
      <w:r>
        <w:rPr>
          <w:rFonts w:ascii="Times New Roman"/>
          <w:b w:val="false"/>
          <w:i w:val="false"/>
          <w:color w:val="000000"/>
          <w:sz w:val="28"/>
        </w:rPr>
        <w:t>
      shaft man;</w:t>
      </w:r>
    </w:p>
    <w:p>
      <w:pPr>
        <w:spacing w:after="0"/>
        <w:ind w:left="0"/>
        <w:jc w:val="both"/>
      </w:pPr>
      <w:r>
        <w:rPr>
          <w:rFonts w:ascii="Times New Roman"/>
          <w:b w:val="false"/>
          <w:i w:val="false"/>
          <w:color w:val="000000"/>
          <w:sz w:val="28"/>
        </w:rPr>
        <w:t>
      distributor of explosive materials;</w:t>
      </w:r>
    </w:p>
    <w:p>
      <w:pPr>
        <w:spacing w:after="0"/>
        <w:ind w:left="0"/>
        <w:jc w:val="both"/>
      </w:pPr>
      <w:r>
        <w:rPr>
          <w:rFonts w:ascii="Times New Roman"/>
          <w:b w:val="false"/>
          <w:i w:val="false"/>
          <w:color w:val="000000"/>
          <w:sz w:val="28"/>
        </w:rPr>
        <w:t>
      signaller;</w:t>
      </w:r>
    </w:p>
    <w:p>
      <w:pPr>
        <w:spacing w:after="0"/>
        <w:ind w:left="0"/>
        <w:jc w:val="both"/>
      </w:pPr>
      <w:r>
        <w:rPr>
          <w:rFonts w:ascii="Times New Roman"/>
          <w:b w:val="false"/>
          <w:i w:val="false"/>
          <w:color w:val="000000"/>
          <w:sz w:val="28"/>
        </w:rPr>
        <w:t>
      deckman;</w:t>
      </w:r>
    </w:p>
    <w:p>
      <w:pPr>
        <w:spacing w:after="0"/>
        <w:ind w:left="0"/>
        <w:jc w:val="both"/>
      </w:pPr>
      <w:r>
        <w:rPr>
          <w:rFonts w:ascii="Times New Roman"/>
          <w:b w:val="false"/>
          <w:i w:val="false"/>
          <w:color w:val="000000"/>
          <w:sz w:val="28"/>
        </w:rPr>
        <w:t>
      transporter;</w:t>
      </w:r>
    </w:p>
    <w:p>
      <w:pPr>
        <w:spacing w:after="0"/>
        <w:ind w:left="0"/>
        <w:jc w:val="both"/>
      </w:pPr>
      <w:r>
        <w:rPr>
          <w:rFonts w:ascii="Times New Roman"/>
          <w:b w:val="false"/>
          <w:i w:val="false"/>
          <w:color w:val="000000"/>
          <w:sz w:val="28"/>
        </w:rPr>
        <w:t>
      substation maintenance electrician engaged  in sinking;</w:t>
      </w:r>
    </w:p>
    <w:p>
      <w:pPr>
        <w:spacing w:after="0"/>
        <w:ind w:left="0"/>
        <w:jc w:val="both"/>
      </w:pPr>
      <w:r>
        <w:rPr>
          <w:rFonts w:ascii="Times New Roman"/>
          <w:b w:val="false"/>
          <w:i w:val="false"/>
          <w:color w:val="000000"/>
          <w:sz w:val="28"/>
        </w:rPr>
        <w:t>
      electric fitter;</w:t>
      </w:r>
    </w:p>
    <w:p>
      <w:pPr>
        <w:spacing w:after="0"/>
        <w:ind w:left="0"/>
        <w:jc w:val="both"/>
      </w:pPr>
      <w:r>
        <w:rPr>
          <w:rFonts w:ascii="Times New Roman"/>
          <w:b w:val="false"/>
          <w:i w:val="false"/>
          <w:color w:val="000000"/>
          <w:sz w:val="28"/>
        </w:rPr>
        <w:t>
      electrical fitter-installer of underground mining equipment.</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the sites, including:</w:t>
      </w:r>
    </w:p>
    <w:p>
      <w:pPr>
        <w:spacing w:after="0"/>
        <w:ind w:left="0"/>
        <w:jc w:val="both"/>
      </w:pPr>
      <w:r>
        <w:rPr>
          <w:rFonts w:ascii="Times New Roman"/>
          <w:b w:val="false"/>
          <w:i w:val="false"/>
          <w:color w:val="000000"/>
          <w:sz w:val="28"/>
        </w:rPr>
        <w:t>
      surveyor;</w:t>
      </w:r>
    </w:p>
    <w:p>
      <w:pPr>
        <w:spacing w:after="0"/>
        <w:ind w:left="0"/>
        <w:jc w:val="both"/>
      </w:pPr>
      <w:r>
        <w:rPr>
          <w:rFonts w:ascii="Times New Roman"/>
          <w:b w:val="false"/>
          <w:i w:val="false"/>
          <w:color w:val="000000"/>
          <w:sz w:val="28"/>
        </w:rPr>
        <w:t>
      mountain master;</w:t>
      </w:r>
    </w:p>
    <w:p>
      <w:pPr>
        <w:spacing w:after="0"/>
        <w:ind w:left="0"/>
        <w:jc w:val="both"/>
      </w:pPr>
      <w:r>
        <w:rPr>
          <w:rFonts w:ascii="Times New Roman"/>
          <w:b w:val="false"/>
          <w:i w:val="false"/>
          <w:color w:val="000000"/>
          <w:sz w:val="28"/>
        </w:rPr>
        <w:t>
      mechanic;</w:t>
      </w:r>
    </w:p>
    <w:p>
      <w:pPr>
        <w:spacing w:after="0"/>
        <w:ind w:left="0"/>
        <w:jc w:val="both"/>
      </w:pPr>
      <w:r>
        <w:rPr>
          <w:rFonts w:ascii="Times New Roman"/>
          <w:b w:val="false"/>
          <w:i w:val="false"/>
          <w:color w:val="000000"/>
          <w:sz w:val="28"/>
        </w:rPr>
        <w:t>
      electromechanic;</w:t>
      </w:r>
    </w:p>
    <w:p>
      <w:pPr>
        <w:spacing w:after="0"/>
        <w:ind w:left="0"/>
        <w:jc w:val="both"/>
      </w:pPr>
      <w:r>
        <w:rPr>
          <w:rFonts w:ascii="Times New Roman"/>
          <w:b w:val="false"/>
          <w:i w:val="false"/>
          <w:color w:val="000000"/>
          <w:sz w:val="28"/>
        </w:rPr>
        <w:t>
      site power engineer.</w:t>
      </w:r>
    </w:p>
    <w:p>
      <w:pPr>
        <w:spacing w:after="0"/>
        <w:ind w:left="0"/>
        <w:jc w:val="both"/>
      </w:pPr>
      <w:r>
        <w:rPr>
          <w:rFonts w:ascii="Times New Roman"/>
          <w:b w:val="false"/>
          <w:i w:val="false"/>
          <w:color w:val="000000"/>
          <w:sz w:val="28"/>
        </w:rPr>
        <w:t>
      3. Sections (quarries) and mines for the extraction of minerals with a depth of 150 meters and below:</w:t>
      </w:r>
    </w:p>
    <w:p>
      <w:pPr>
        <w:spacing w:after="0"/>
        <w:ind w:left="0"/>
        <w:jc w:val="both"/>
      </w:pPr>
      <w:r>
        <w:rPr>
          <w:rFonts w:ascii="Times New Roman"/>
          <w:b w:val="false"/>
          <w:i w:val="false"/>
          <w:color w:val="000000"/>
          <w:sz w:val="28"/>
        </w:rPr>
        <w:t>
      Workers engaged in underground works for at least 80% of their working time in cuts, quarries and mines (except for workers employed on the surface).</w:t>
      </w:r>
    </w:p>
    <w:p>
      <w:pPr>
        <w:spacing w:after="0"/>
        <w:ind w:left="0"/>
        <w:jc w:val="both"/>
      </w:pPr>
      <w:r>
        <w:rPr>
          <w:rFonts w:ascii="Times New Roman"/>
          <w:b w:val="false"/>
          <w:i w:val="false"/>
          <w:color w:val="000000"/>
          <w:sz w:val="28"/>
        </w:rPr>
        <w:t>
      4. Production of mountain wax (lignite wax) and ozocerite:</w:t>
      </w:r>
    </w:p>
    <w:p>
      <w:pPr>
        <w:spacing w:after="0"/>
        <w:ind w:left="0"/>
        <w:jc w:val="both"/>
      </w:pPr>
      <w:r>
        <w:rPr>
          <w:rFonts w:ascii="Times New Roman"/>
          <w:b w:val="false"/>
          <w:i w:val="false"/>
          <w:color w:val="000000"/>
          <w:sz w:val="28"/>
        </w:rPr>
        <w:t>
      Employees employed at least 80% of working time:</w:t>
      </w:r>
    </w:p>
    <w:p>
      <w:pPr>
        <w:spacing w:after="0"/>
        <w:ind w:left="0"/>
        <w:jc w:val="both"/>
      </w:pPr>
      <w:r>
        <w:rPr>
          <w:rFonts w:ascii="Times New Roman"/>
          <w:b w:val="false"/>
          <w:i w:val="false"/>
          <w:color w:val="000000"/>
          <w:sz w:val="28"/>
        </w:rPr>
        <w:t>
      mountain wax production operator;</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filling machine operator;</w:t>
      </w:r>
    </w:p>
    <w:p>
      <w:pPr>
        <w:spacing w:after="0"/>
        <w:ind w:left="0"/>
        <w:jc w:val="both"/>
      </w:pPr>
      <w:r>
        <w:rPr>
          <w:rFonts w:ascii="Times New Roman"/>
          <w:b w:val="false"/>
          <w:i w:val="false"/>
          <w:color w:val="000000"/>
          <w:sz w:val="28"/>
        </w:rPr>
        <w:t>
      Workers engaged in pouring ozocerite by hand.</w:t>
      </w:r>
    </w:p>
    <w:p>
      <w:pPr>
        <w:spacing w:after="0"/>
        <w:ind w:left="0"/>
        <w:jc w:val="both"/>
      </w:pPr>
      <w:r>
        <w:rPr>
          <w:rFonts w:ascii="Times New Roman"/>
          <w:b w:val="false"/>
          <w:i w:val="false"/>
          <w:color w:val="000000"/>
          <w:sz w:val="28"/>
        </w:rPr>
        <w:t>
      5. Mine rescue units (stations):</w:t>
      </w:r>
    </w:p>
    <w:p>
      <w:pPr>
        <w:spacing w:after="0"/>
        <w:ind w:left="0"/>
        <w:jc w:val="both"/>
      </w:pPr>
      <w:r>
        <w:rPr>
          <w:rFonts w:ascii="Times New Roman"/>
          <w:b w:val="false"/>
          <w:i w:val="false"/>
          <w:color w:val="000000"/>
          <w:sz w:val="28"/>
        </w:rPr>
        <w:t>
      Workers employed at least 80% of working time:</w:t>
      </w:r>
    </w:p>
    <w:p>
      <w:pPr>
        <w:spacing w:after="0"/>
        <w:ind w:left="0"/>
        <w:jc w:val="both"/>
      </w:pPr>
      <w:r>
        <w:rPr>
          <w:rFonts w:ascii="Times New Roman"/>
          <w:b w:val="false"/>
          <w:i w:val="false"/>
          <w:color w:val="000000"/>
          <w:sz w:val="28"/>
        </w:rPr>
        <w:t>
      a supplier of fixing materials to the mine;</w:t>
      </w:r>
    </w:p>
    <w:p>
      <w:pPr>
        <w:spacing w:after="0"/>
        <w:ind w:left="0"/>
        <w:jc w:val="both"/>
      </w:pPr>
      <w:r>
        <w:rPr>
          <w:rFonts w:ascii="Times New Roman"/>
          <w:b w:val="false"/>
          <w:i w:val="false"/>
          <w:color w:val="000000"/>
          <w:sz w:val="28"/>
        </w:rPr>
        <w:t>
      respirator.</w:t>
      </w:r>
    </w:p>
    <w:p>
      <w:pPr>
        <w:spacing w:after="0"/>
        <w:ind w:left="0"/>
        <w:jc w:val="left"/>
      </w:pPr>
      <w:r>
        <w:rPr>
          <w:rFonts w:ascii="Times New Roman"/>
          <w:b/>
          <w:i w:val="false"/>
          <w:color w:val="000000"/>
        </w:rPr>
        <w:t xml:space="preserve"> Chapter 2. Open-pit mining of coal, ore, shale, ozokerite, talc, kaolin, graphite, dolomite, quartzite, limestone, marl, magnesite, gypsum, borates, piezoquartz, agate, borites, phosphorite, apatite, sulfur, diamonds, marble, granite, andesite, chalk, precious and non-ferrous metals from sands, diabase, granodiorite, basalt, sandstone, mica, asbestos, salt and other non-metallic minerals containing harmful substances of hazard classes 1-3. Construction of mines, coal producers, cuts, quarries, mines, dredges, subways, tunnels, underground channels and other underground structures. Mining works on land reclamation, drilling of technical wells, prevention and extinguishing of underground fires, fires on waste heaps and rock dumps</w:t>
      </w:r>
    </w:p>
    <w:p>
      <w:pPr>
        <w:spacing w:after="0"/>
        <w:ind w:left="0"/>
        <w:jc w:val="both"/>
      </w:pPr>
      <w:r>
        <w:rPr>
          <w:rFonts w:ascii="Times New Roman"/>
          <w:b w:val="false"/>
          <w:i w:val="false"/>
          <w:color w:val="000000"/>
          <w:sz w:val="28"/>
        </w:rPr>
        <w:t xml:space="preserve">
      6. Open-pit mining and works on the surface of cuts, quarries, mines, hydraulics, dredges, flushing devices, works on the surface of mines, ore mines and drainage shafts. Works on industrial sites for the construction of mines, ore mines, cuts, quarries, mines, dredges, subways, tunnels, underground channels and other underground structures. Mining works on land reclamation, drilling of technical wells, prevention and extinguishing of underground fires, fires on waste heaps and rock dumps. Drilling and blasting operations: </w:t>
      </w:r>
    </w:p>
    <w:p>
      <w:pPr>
        <w:spacing w:after="0"/>
        <w:ind w:left="0"/>
        <w:jc w:val="both"/>
      </w:pPr>
      <w:r>
        <w:rPr>
          <w:rFonts w:ascii="Times New Roman"/>
          <w:b w:val="false"/>
          <w:i w:val="false"/>
          <w:color w:val="000000"/>
          <w:sz w:val="28"/>
        </w:rPr>
        <w:t>
      Employees employed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mountain wax production operator;</w:t>
      </w:r>
    </w:p>
    <w:p>
      <w:pPr>
        <w:spacing w:after="0"/>
        <w:ind w:left="0"/>
        <w:jc w:val="both"/>
      </w:pPr>
      <w:r>
        <w:rPr>
          <w:rFonts w:ascii="Times New Roman"/>
          <w:b w:val="false"/>
          <w:i w:val="false"/>
          <w:color w:val="000000"/>
          <w:sz w:val="28"/>
        </w:rPr>
        <w:t>
      bunkering operator;</w:t>
      </w:r>
    </w:p>
    <w:p>
      <w:pPr>
        <w:spacing w:after="0"/>
        <w:ind w:left="0"/>
        <w:jc w:val="both"/>
      </w:pPr>
      <w:r>
        <w:rPr>
          <w:rFonts w:ascii="Times New Roman"/>
          <w:b w:val="false"/>
          <w:i w:val="false"/>
          <w:color w:val="000000"/>
          <w:sz w:val="28"/>
        </w:rPr>
        <w:t>
      hole driller;</w:t>
      </w:r>
    </w:p>
    <w:p>
      <w:pPr>
        <w:spacing w:after="0"/>
        <w:ind w:left="0"/>
        <w:jc w:val="both"/>
      </w:pPr>
      <w:r>
        <w:rPr>
          <w:rFonts w:ascii="Times New Roman"/>
          <w:b w:val="false"/>
          <w:i w:val="false"/>
          <w:color w:val="000000"/>
          <w:sz w:val="28"/>
        </w:rPr>
        <w:t>
      the trolley of the air-cable car;</w:t>
      </w:r>
    </w:p>
    <w:p>
      <w:pPr>
        <w:spacing w:after="0"/>
        <w:ind w:left="0"/>
        <w:jc w:val="both"/>
      </w:pPr>
      <w:r>
        <w:rPr>
          <w:rFonts w:ascii="Times New Roman"/>
          <w:b w:val="false"/>
          <w:i w:val="false"/>
          <w:color w:val="000000"/>
          <w:sz w:val="28"/>
        </w:rPr>
        <w:t>
      trolley operator;</w:t>
      </w:r>
    </w:p>
    <w:p>
      <w:pPr>
        <w:spacing w:after="0"/>
        <w:ind w:left="0"/>
        <w:jc w:val="both"/>
      </w:pPr>
      <w:r>
        <w:rPr>
          <w:rFonts w:ascii="Times New Roman"/>
          <w:b w:val="false"/>
          <w:i w:val="false"/>
          <w:color w:val="000000"/>
          <w:sz w:val="28"/>
        </w:rPr>
        <w:t>
      mine lighter;</w:t>
      </w:r>
    </w:p>
    <w:p>
      <w:pPr>
        <w:spacing w:after="0"/>
        <w:ind w:left="0"/>
        <w:jc w:val="both"/>
      </w:pPr>
      <w:r>
        <w:rPr>
          <w:rFonts w:ascii="Times New Roman"/>
          <w:b w:val="false"/>
          <w:i w:val="false"/>
          <w:color w:val="000000"/>
          <w:sz w:val="28"/>
        </w:rPr>
        <w:t>
      loader operator engaged  in loading rock mass;</w:t>
      </w:r>
    </w:p>
    <w:p>
      <w:pPr>
        <w:spacing w:after="0"/>
        <w:ind w:left="0"/>
        <w:jc w:val="both"/>
      </w:pPr>
      <w:r>
        <w:rPr>
          <w:rFonts w:ascii="Times New Roman"/>
          <w:b w:val="false"/>
          <w:i w:val="false"/>
          <w:color w:val="000000"/>
          <w:sz w:val="28"/>
        </w:rPr>
        <w:t>
      dump unloading operator;</w:t>
      </w:r>
    </w:p>
    <w:p>
      <w:pPr>
        <w:spacing w:after="0"/>
        <w:ind w:left="0"/>
        <w:jc w:val="both"/>
      </w:pPr>
      <w:r>
        <w:rPr>
          <w:rFonts w:ascii="Times New Roman"/>
          <w:b w:val="false"/>
          <w:i w:val="false"/>
          <w:color w:val="000000"/>
          <w:sz w:val="28"/>
        </w:rPr>
        <w:t>
      hydromonitor;</w:t>
      </w:r>
    </w:p>
    <w:p>
      <w:pPr>
        <w:spacing w:after="0"/>
        <w:ind w:left="0"/>
        <w:jc w:val="both"/>
      </w:pPr>
      <w:r>
        <w:rPr>
          <w:rFonts w:ascii="Times New Roman"/>
          <w:b w:val="false"/>
          <w:i w:val="false"/>
          <w:color w:val="000000"/>
          <w:sz w:val="28"/>
        </w:rPr>
        <w:t>
      miner;</w:t>
      </w:r>
    </w:p>
    <w:p>
      <w:pPr>
        <w:spacing w:after="0"/>
        <w:ind w:left="0"/>
        <w:jc w:val="both"/>
      </w:pPr>
      <w:r>
        <w:rPr>
          <w:rFonts w:ascii="Times New Roman"/>
          <w:b w:val="false"/>
          <w:i w:val="false"/>
          <w:color w:val="000000"/>
          <w:sz w:val="28"/>
        </w:rPr>
        <w:t>
      screener;</w:t>
      </w:r>
    </w:p>
    <w:p>
      <w:pPr>
        <w:spacing w:after="0"/>
        <w:ind w:left="0"/>
        <w:jc w:val="both"/>
      </w:pPr>
      <w:r>
        <w:rPr>
          <w:rFonts w:ascii="Times New Roman"/>
          <w:b w:val="false"/>
          <w:i w:val="false"/>
          <w:color w:val="000000"/>
          <w:sz w:val="28"/>
        </w:rPr>
        <w:t>
      a loader engaged in loading, unloading the minerals and rocks listed above;</w:t>
      </w:r>
    </w:p>
    <w:p>
      <w:pPr>
        <w:spacing w:after="0"/>
        <w:ind w:left="0"/>
        <w:jc w:val="both"/>
      </w:pPr>
      <w:r>
        <w:rPr>
          <w:rFonts w:ascii="Times New Roman"/>
          <w:b w:val="false"/>
          <w:i w:val="false"/>
          <w:color w:val="000000"/>
          <w:sz w:val="28"/>
        </w:rPr>
        <w:t>
      terminal unit;</w:t>
      </w:r>
    </w:p>
    <w:p>
      <w:pPr>
        <w:spacing w:after="0"/>
        <w:ind w:left="0"/>
        <w:jc w:val="both"/>
      </w:pPr>
      <w:r>
        <w:rPr>
          <w:rFonts w:ascii="Times New Roman"/>
          <w:b w:val="false"/>
          <w:i w:val="false"/>
          <w:color w:val="000000"/>
          <w:sz w:val="28"/>
        </w:rPr>
        <w:t>
      drillsmith</w:t>
      </w:r>
    </w:p>
    <w:p>
      <w:pPr>
        <w:spacing w:after="0"/>
        <w:ind w:left="0"/>
        <w:jc w:val="both"/>
      </w:pPr>
      <w:r>
        <w:rPr>
          <w:rFonts w:ascii="Times New Roman"/>
          <w:b w:val="false"/>
          <w:i w:val="false"/>
          <w:color w:val="000000"/>
          <w:sz w:val="28"/>
        </w:rPr>
        <w:t>
      a supplier of fixing materials to the mine;</w:t>
      </w:r>
    </w:p>
    <w:p>
      <w:pPr>
        <w:spacing w:after="0"/>
        <w:ind w:left="0"/>
        <w:jc w:val="both"/>
      </w:pPr>
      <w:r>
        <w:rPr>
          <w:rFonts w:ascii="Times New Roman"/>
          <w:b w:val="false"/>
          <w:i w:val="false"/>
          <w:color w:val="000000"/>
          <w:sz w:val="28"/>
        </w:rPr>
        <w:t>
      dredger;</w:t>
      </w:r>
    </w:p>
    <w:p>
      <w:pPr>
        <w:spacing w:after="0"/>
        <w:ind w:left="0"/>
        <w:jc w:val="both"/>
      </w:pPr>
      <w:r>
        <w:rPr>
          <w:rFonts w:ascii="Times New Roman"/>
          <w:b w:val="false"/>
          <w:i w:val="false"/>
          <w:color w:val="000000"/>
          <w:sz w:val="28"/>
        </w:rPr>
        <w:t>
      drainage specialist for mirabilite mining;</w:t>
      </w:r>
    </w:p>
    <w:p>
      <w:pPr>
        <w:spacing w:after="0"/>
        <w:ind w:left="0"/>
        <w:jc w:val="both"/>
      </w:pPr>
      <w:r>
        <w:rPr>
          <w:rFonts w:ascii="Times New Roman"/>
          <w:b w:val="false"/>
          <w:i w:val="false"/>
          <w:color w:val="000000"/>
          <w:sz w:val="28"/>
        </w:rPr>
        <w:t>
      crusher;</w:t>
      </w:r>
    </w:p>
    <w:p>
      <w:pPr>
        <w:spacing w:after="0"/>
        <w:ind w:left="0"/>
        <w:jc w:val="both"/>
      </w:pPr>
      <w:r>
        <w:rPr>
          <w:rFonts w:ascii="Times New Roman"/>
          <w:b w:val="false"/>
          <w:i w:val="false"/>
          <w:color w:val="000000"/>
          <w:sz w:val="28"/>
        </w:rPr>
        <w:t>
      coal cutter;</w:t>
      </w:r>
    </w:p>
    <w:p>
      <w:pPr>
        <w:spacing w:after="0"/>
        <w:ind w:left="0"/>
        <w:jc w:val="both"/>
      </w:pPr>
      <w:r>
        <w:rPr>
          <w:rFonts w:ascii="Times New Roman"/>
          <w:b w:val="false"/>
          <w:i w:val="false"/>
          <w:color w:val="000000"/>
          <w:sz w:val="28"/>
        </w:rPr>
        <w:t>
      digger engaged  in overburden and sewage works;</w:t>
      </w:r>
    </w:p>
    <w:p>
      <w:pPr>
        <w:spacing w:after="0"/>
        <w:ind w:left="0"/>
        <w:jc w:val="both"/>
      </w:pPr>
      <w:r>
        <w:rPr>
          <w:rFonts w:ascii="Times New Roman"/>
          <w:b w:val="false"/>
          <w:i w:val="false"/>
          <w:color w:val="000000"/>
          <w:sz w:val="28"/>
        </w:rPr>
        <w:t xml:space="preserve">
      stone sawer; </w:t>
      </w:r>
    </w:p>
    <w:p>
      <w:pPr>
        <w:spacing w:after="0"/>
        <w:ind w:left="0"/>
        <w:jc w:val="both"/>
      </w:pPr>
      <w:r>
        <w:rPr>
          <w:rFonts w:ascii="Times New Roman"/>
          <w:b w:val="false"/>
          <w:i w:val="false"/>
          <w:color w:val="000000"/>
          <w:sz w:val="28"/>
        </w:rPr>
        <w:t>
      stonecutter;</w:t>
      </w:r>
    </w:p>
    <w:p>
      <w:pPr>
        <w:spacing w:after="0"/>
        <w:ind w:left="0"/>
        <w:jc w:val="both"/>
      </w:pPr>
      <w:r>
        <w:rPr>
          <w:rFonts w:ascii="Times New Roman"/>
          <w:b w:val="false"/>
          <w:i w:val="false"/>
          <w:color w:val="000000"/>
          <w:sz w:val="28"/>
        </w:rPr>
        <w:t>
      ditcher;</w:t>
      </w:r>
    </w:p>
    <w:p>
      <w:pPr>
        <w:spacing w:after="0"/>
        <w:ind w:left="0"/>
        <w:jc w:val="both"/>
      </w:pPr>
      <w:r>
        <w:rPr>
          <w:rFonts w:ascii="Times New Roman"/>
          <w:b w:val="false"/>
          <w:i w:val="false"/>
          <w:color w:val="000000"/>
          <w:sz w:val="28"/>
        </w:rPr>
        <w:t>
      splitter of plates and blocks;</w:t>
      </w:r>
    </w:p>
    <w:p>
      <w:pPr>
        <w:spacing w:after="0"/>
        <w:ind w:left="0"/>
        <w:jc w:val="both"/>
      </w:pPr>
      <w:r>
        <w:rPr>
          <w:rFonts w:ascii="Times New Roman"/>
          <w:b w:val="false"/>
          <w:i w:val="false"/>
          <w:color w:val="000000"/>
          <w:sz w:val="28"/>
        </w:rPr>
        <w:t>
      fastener;</w:t>
      </w:r>
    </w:p>
    <w:p>
      <w:pPr>
        <w:spacing w:after="0"/>
        <w:ind w:left="0"/>
        <w:jc w:val="both"/>
      </w:pPr>
      <w:r>
        <w:rPr>
          <w:rFonts w:ascii="Times New Roman"/>
          <w:b w:val="false"/>
          <w:i w:val="false"/>
          <w:color w:val="000000"/>
          <w:sz w:val="28"/>
        </w:rPr>
        <w:t>
      blacksmith-driller;</w:t>
      </w:r>
    </w:p>
    <w:p>
      <w:pPr>
        <w:spacing w:after="0"/>
        <w:ind w:left="0"/>
        <w:jc w:val="both"/>
      </w:pPr>
      <w:r>
        <w:rPr>
          <w:rFonts w:ascii="Times New Roman"/>
          <w:b w:val="false"/>
          <w:i w:val="false"/>
          <w:color w:val="000000"/>
          <w:sz w:val="28"/>
        </w:rPr>
        <w:t>
      lampmaker;</w:t>
      </w:r>
    </w:p>
    <w:p>
      <w:pPr>
        <w:spacing w:after="0"/>
        <w:ind w:left="0"/>
        <w:jc w:val="both"/>
      </w:pPr>
      <w:r>
        <w:rPr>
          <w:rFonts w:ascii="Times New Roman"/>
          <w:b w:val="false"/>
          <w:i w:val="false"/>
          <w:color w:val="000000"/>
          <w:sz w:val="28"/>
        </w:rPr>
        <w:t>
      winch operator;</w:t>
      </w:r>
    </w:p>
    <w:p>
      <w:pPr>
        <w:spacing w:after="0"/>
        <w:ind w:left="0"/>
        <w:jc w:val="both"/>
      </w:pPr>
      <w:r>
        <w:rPr>
          <w:rFonts w:ascii="Times New Roman"/>
          <w:b w:val="false"/>
          <w:i w:val="false"/>
          <w:color w:val="000000"/>
          <w:sz w:val="28"/>
        </w:rPr>
        <w:t>
      belt cleaner employed in quarries and cuts;</w:t>
      </w:r>
    </w:p>
    <w:p>
      <w:pPr>
        <w:spacing w:after="0"/>
        <w:ind w:left="0"/>
        <w:jc w:val="both"/>
      </w:pPr>
      <w:r>
        <w:rPr>
          <w:rFonts w:ascii="Times New Roman"/>
          <w:b w:val="false"/>
          <w:i w:val="false"/>
          <w:color w:val="000000"/>
          <w:sz w:val="28"/>
        </w:rPr>
        <w:t>
      hatch;</w:t>
      </w:r>
    </w:p>
    <w:p>
      <w:pPr>
        <w:spacing w:after="0"/>
        <w:ind w:left="0"/>
        <w:jc w:val="both"/>
      </w:pPr>
      <w:r>
        <w:rPr>
          <w:rFonts w:ascii="Times New Roman"/>
          <w:b w:val="false"/>
          <w:i w:val="false"/>
          <w:color w:val="000000"/>
          <w:sz w:val="28"/>
        </w:rPr>
        <w:t>
      dredge sailor;</w:t>
      </w:r>
    </w:p>
    <w:p>
      <w:pPr>
        <w:spacing w:after="0"/>
        <w:ind w:left="0"/>
        <w:jc w:val="both"/>
      </w:pPr>
      <w:r>
        <w:rPr>
          <w:rFonts w:ascii="Times New Roman"/>
          <w:b w:val="false"/>
          <w:i w:val="false"/>
          <w:color w:val="000000"/>
          <w:sz w:val="28"/>
        </w:rPr>
        <w:t>
      the operator (assistant) of the drilling rig;</w:t>
      </w:r>
    </w:p>
    <w:p>
      <w:pPr>
        <w:spacing w:after="0"/>
        <w:ind w:left="0"/>
        <w:jc w:val="both"/>
      </w:pPr>
      <w:r>
        <w:rPr>
          <w:rFonts w:ascii="Times New Roman"/>
          <w:b w:val="false"/>
          <w:i w:val="false"/>
          <w:color w:val="000000"/>
          <w:sz w:val="28"/>
        </w:rPr>
        <w:t>
      locomotive operator (assistant);</w:t>
      </w:r>
    </w:p>
    <w:p>
      <w:pPr>
        <w:spacing w:after="0"/>
        <w:ind w:left="0"/>
        <w:jc w:val="both"/>
      </w:pPr>
      <w:r>
        <w:rPr>
          <w:rFonts w:ascii="Times New Roman"/>
          <w:b w:val="false"/>
          <w:i w:val="false"/>
          <w:color w:val="000000"/>
          <w:sz w:val="28"/>
        </w:rPr>
        <w:t>
      operator (assistant) of the traction unit;</w:t>
      </w:r>
    </w:p>
    <w:p>
      <w:pPr>
        <w:spacing w:after="0"/>
        <w:ind w:left="0"/>
        <w:jc w:val="both"/>
      </w:pPr>
      <w:r>
        <w:rPr>
          <w:rFonts w:ascii="Times New Roman"/>
          <w:b w:val="false"/>
          <w:i w:val="false"/>
          <w:color w:val="000000"/>
          <w:sz w:val="28"/>
        </w:rPr>
        <w:t xml:space="preserve">
      operator (assistant) of the excavator; </w:t>
      </w:r>
    </w:p>
    <w:p>
      <w:pPr>
        <w:spacing w:after="0"/>
        <w:ind w:left="0"/>
        <w:jc w:val="both"/>
      </w:pPr>
      <w:r>
        <w:rPr>
          <w:rFonts w:ascii="Times New Roman"/>
          <w:b w:val="false"/>
          <w:i w:val="false"/>
          <w:color w:val="000000"/>
          <w:sz w:val="28"/>
        </w:rPr>
        <w:t>
      motor grader operaor employed in cuts, quarries and dumps;</w:t>
      </w:r>
    </w:p>
    <w:p>
      <w:pPr>
        <w:spacing w:after="0"/>
        <w:ind w:left="0"/>
        <w:jc w:val="both"/>
      </w:pPr>
      <w:r>
        <w:rPr>
          <w:rFonts w:ascii="Times New Roman"/>
          <w:b w:val="false"/>
          <w:i w:val="false"/>
          <w:color w:val="000000"/>
          <w:sz w:val="28"/>
        </w:rPr>
        <w:t xml:space="preserve">
      a bulldozer operator, including those engaged in extinguishing and dismantling burning waste heaps and rock dumps of mines, cuts, processing and briquette factories; </w:t>
      </w:r>
    </w:p>
    <w:p>
      <w:pPr>
        <w:spacing w:after="0"/>
        <w:ind w:left="0"/>
        <w:jc w:val="both"/>
      </w:pPr>
      <w:r>
        <w:rPr>
          <w:rFonts w:ascii="Times New Roman"/>
          <w:b w:val="false"/>
          <w:i w:val="false"/>
          <w:color w:val="000000"/>
          <w:sz w:val="28"/>
        </w:rPr>
        <w:t xml:space="preserve">
      operator of a straightening- lining-finishing machine; </w:t>
      </w:r>
    </w:p>
    <w:p>
      <w:pPr>
        <w:spacing w:after="0"/>
        <w:ind w:left="0"/>
        <w:jc w:val="both"/>
      </w:pPr>
      <w:r>
        <w:rPr>
          <w:rFonts w:ascii="Times New Roman"/>
          <w:b w:val="false"/>
          <w:i w:val="false"/>
          <w:color w:val="000000"/>
          <w:sz w:val="28"/>
        </w:rPr>
        <w:t>
      operator of a of the straightening and straightening machine;</w:t>
      </w:r>
    </w:p>
    <w:p>
      <w:pPr>
        <w:spacing w:after="0"/>
        <w:ind w:left="0"/>
        <w:jc w:val="both"/>
      </w:pPr>
      <w:r>
        <w:rPr>
          <w:rFonts w:ascii="Times New Roman"/>
          <w:b w:val="false"/>
          <w:i w:val="false"/>
          <w:color w:val="000000"/>
          <w:sz w:val="28"/>
        </w:rPr>
        <w:t>
      track renewal train machine;</w:t>
      </w:r>
    </w:p>
    <w:p>
      <w:pPr>
        <w:spacing w:after="0"/>
        <w:ind w:left="0"/>
        <w:jc w:val="both"/>
      </w:pPr>
      <w:r>
        <w:rPr>
          <w:rFonts w:ascii="Times New Roman"/>
          <w:b w:val="false"/>
          <w:i w:val="false"/>
          <w:color w:val="000000"/>
          <w:sz w:val="28"/>
        </w:rPr>
        <w:t>
      road vehicle operator engaged  in quarries, opencasts, in averaging warehouses and dumps;</w:t>
      </w:r>
    </w:p>
    <w:p>
      <w:pPr>
        <w:spacing w:after="0"/>
        <w:ind w:left="0"/>
        <w:jc w:val="both"/>
      </w:pPr>
      <w:r>
        <w:rPr>
          <w:rFonts w:ascii="Times New Roman"/>
          <w:b w:val="false"/>
          <w:i w:val="false"/>
          <w:color w:val="000000"/>
          <w:sz w:val="28"/>
        </w:rPr>
        <w:t>
      dredge operator;</w:t>
      </w:r>
    </w:p>
    <w:p>
      <w:pPr>
        <w:spacing w:after="0"/>
        <w:ind w:left="0"/>
        <w:jc w:val="both"/>
      </w:pPr>
      <w:r>
        <w:rPr>
          <w:rFonts w:ascii="Times New Roman"/>
          <w:b w:val="false"/>
          <w:i w:val="false"/>
          <w:color w:val="000000"/>
          <w:sz w:val="28"/>
        </w:rPr>
        <w:t>
      crushing and loading unit operator;</w:t>
      </w:r>
    </w:p>
    <w:p>
      <w:pPr>
        <w:spacing w:after="0"/>
        <w:ind w:left="0"/>
        <w:jc w:val="both"/>
      </w:pPr>
      <w:r>
        <w:rPr>
          <w:rFonts w:ascii="Times New Roman"/>
          <w:b w:val="false"/>
          <w:i w:val="false"/>
          <w:color w:val="000000"/>
          <w:sz w:val="28"/>
        </w:rPr>
        <w:t>
      crushing unit operator;</w:t>
      </w:r>
    </w:p>
    <w:p>
      <w:pPr>
        <w:spacing w:after="0"/>
        <w:ind w:left="0"/>
        <w:jc w:val="both"/>
      </w:pPr>
      <w:r>
        <w:rPr>
          <w:rFonts w:ascii="Times New Roman"/>
          <w:b w:val="false"/>
          <w:i w:val="false"/>
          <w:color w:val="000000"/>
          <w:sz w:val="28"/>
        </w:rPr>
        <w:t>
      machinist of a stone-cutting machine;</w:t>
      </w:r>
    </w:p>
    <w:p>
      <w:pPr>
        <w:spacing w:after="0"/>
        <w:ind w:left="0"/>
        <w:jc w:val="both"/>
      </w:pPr>
      <w:r>
        <w:rPr>
          <w:rFonts w:ascii="Times New Roman"/>
          <w:b w:val="false"/>
          <w:i w:val="false"/>
          <w:color w:val="000000"/>
          <w:sz w:val="28"/>
        </w:rPr>
        <w:t>
      dredging floating non-self-propelled projectile operator;</w:t>
      </w:r>
    </w:p>
    <w:p>
      <w:pPr>
        <w:spacing w:after="0"/>
        <w:ind w:left="0"/>
        <w:jc w:val="both"/>
      </w:pPr>
      <w:r>
        <w:rPr>
          <w:rFonts w:ascii="Times New Roman"/>
          <w:b w:val="false"/>
          <w:i w:val="false"/>
          <w:color w:val="000000"/>
          <w:sz w:val="28"/>
        </w:rPr>
        <w:t>
      dredging pump operator;</w:t>
      </w:r>
    </w:p>
    <w:p>
      <w:pPr>
        <w:spacing w:after="0"/>
        <w:ind w:left="0"/>
        <w:jc w:val="both"/>
      </w:pPr>
      <w:r>
        <w:rPr>
          <w:rFonts w:ascii="Times New Roman"/>
          <w:b w:val="false"/>
          <w:i w:val="false"/>
          <w:color w:val="000000"/>
          <w:sz w:val="28"/>
        </w:rPr>
        <w:t>
      stone cutting machine operator;</w:t>
      </w:r>
    </w:p>
    <w:p>
      <w:pPr>
        <w:spacing w:after="0"/>
        <w:ind w:left="0"/>
        <w:jc w:val="both"/>
      </w:pPr>
      <w:r>
        <w:rPr>
          <w:rFonts w:ascii="Times New Roman"/>
          <w:b w:val="false"/>
          <w:i w:val="false"/>
          <w:color w:val="000000"/>
          <w:sz w:val="28"/>
        </w:rPr>
        <w:t>
      conveyor operator;</w:t>
      </w:r>
    </w:p>
    <w:p>
      <w:pPr>
        <w:spacing w:after="0"/>
        <w:ind w:left="0"/>
        <w:jc w:val="both"/>
      </w:pPr>
      <w:r>
        <w:rPr>
          <w:rFonts w:ascii="Times New Roman"/>
          <w:b w:val="false"/>
          <w:i w:val="false"/>
          <w:color w:val="000000"/>
          <w:sz w:val="28"/>
        </w:rPr>
        <w:t>
      kratzer operator;</w:t>
      </w:r>
    </w:p>
    <w:p>
      <w:pPr>
        <w:spacing w:after="0"/>
        <w:ind w:left="0"/>
        <w:jc w:val="both"/>
      </w:pPr>
      <w:r>
        <w:rPr>
          <w:rFonts w:ascii="Times New Roman"/>
          <w:b w:val="false"/>
          <w:i w:val="false"/>
          <w:color w:val="000000"/>
          <w:sz w:val="28"/>
        </w:rPr>
        <w:t>
      mill operator;</w:t>
      </w:r>
    </w:p>
    <w:p>
      <w:pPr>
        <w:spacing w:after="0"/>
        <w:ind w:left="0"/>
        <w:jc w:val="both"/>
      </w:pPr>
      <w:r>
        <w:rPr>
          <w:rFonts w:ascii="Times New Roman"/>
          <w:b w:val="false"/>
          <w:i w:val="false"/>
          <w:color w:val="000000"/>
          <w:sz w:val="28"/>
        </w:rPr>
        <w:t>
      locomotive operator;</w:t>
      </w:r>
    </w:p>
    <w:p>
      <w:pPr>
        <w:spacing w:after="0"/>
        <w:ind w:left="0"/>
        <w:jc w:val="both"/>
      </w:pPr>
      <w:r>
        <w:rPr>
          <w:rFonts w:ascii="Times New Roman"/>
          <w:b w:val="false"/>
          <w:i w:val="false"/>
          <w:color w:val="000000"/>
          <w:sz w:val="28"/>
        </w:rPr>
        <w:t>
      pumping unit operator engaged  in drainage works;</w:t>
      </w:r>
    </w:p>
    <w:p>
      <w:pPr>
        <w:spacing w:after="0"/>
        <w:ind w:left="0"/>
        <w:jc w:val="both"/>
      </w:pPr>
      <w:r>
        <w:rPr>
          <w:rFonts w:ascii="Times New Roman"/>
          <w:b w:val="false"/>
          <w:i w:val="false"/>
          <w:color w:val="000000"/>
          <w:sz w:val="28"/>
        </w:rPr>
        <w:t>
      overburden spreader operator;</w:t>
      </w:r>
    </w:p>
    <w:p>
      <w:pPr>
        <w:spacing w:after="0"/>
        <w:ind w:left="0"/>
        <w:jc w:val="both"/>
      </w:pPr>
      <w:r>
        <w:rPr>
          <w:rFonts w:ascii="Times New Roman"/>
          <w:b w:val="false"/>
          <w:i w:val="false"/>
          <w:color w:val="000000"/>
          <w:sz w:val="28"/>
        </w:rPr>
        <w:t>
      dump bridge operator;</w:t>
      </w:r>
    </w:p>
    <w:p>
      <w:pPr>
        <w:spacing w:after="0"/>
        <w:ind w:left="0"/>
        <w:jc w:val="both"/>
      </w:pPr>
      <w:r>
        <w:rPr>
          <w:rFonts w:ascii="Times New Roman"/>
          <w:b w:val="false"/>
          <w:i w:val="false"/>
          <w:color w:val="000000"/>
          <w:sz w:val="28"/>
        </w:rPr>
        <w:t>
      spreader plough operator;</w:t>
      </w:r>
    </w:p>
    <w:p>
      <w:pPr>
        <w:spacing w:after="0"/>
        <w:ind w:left="0"/>
        <w:jc w:val="both"/>
      </w:pPr>
      <w:r>
        <w:rPr>
          <w:rFonts w:ascii="Times New Roman"/>
          <w:b w:val="false"/>
          <w:i w:val="false"/>
          <w:color w:val="000000"/>
          <w:sz w:val="28"/>
        </w:rPr>
        <w:t>
      delivery mechanism operator;</w:t>
      </w:r>
    </w:p>
    <w:p>
      <w:pPr>
        <w:spacing w:after="0"/>
        <w:ind w:left="0"/>
        <w:jc w:val="both"/>
      </w:pPr>
      <w:r>
        <w:rPr>
          <w:rFonts w:ascii="Times New Roman"/>
          <w:b w:val="false"/>
          <w:i w:val="false"/>
          <w:color w:val="000000"/>
          <w:sz w:val="28"/>
        </w:rPr>
        <w:t xml:space="preserve">
      winding machine operator; </w:t>
      </w:r>
    </w:p>
    <w:p>
      <w:pPr>
        <w:spacing w:after="0"/>
        <w:ind w:left="0"/>
        <w:jc w:val="both"/>
      </w:pPr>
      <w:r>
        <w:rPr>
          <w:rFonts w:ascii="Times New Roman"/>
          <w:b w:val="false"/>
          <w:i w:val="false"/>
          <w:color w:val="000000"/>
          <w:sz w:val="28"/>
        </w:rPr>
        <w:t xml:space="preserve">
      track shifting machine operator; </w:t>
      </w:r>
    </w:p>
    <w:p>
      <w:pPr>
        <w:spacing w:after="0"/>
        <w:ind w:left="0"/>
        <w:jc w:val="both"/>
      </w:pPr>
      <w:r>
        <w:rPr>
          <w:rFonts w:ascii="Times New Roman"/>
          <w:b w:val="false"/>
          <w:i w:val="false"/>
          <w:color w:val="000000"/>
          <w:sz w:val="28"/>
        </w:rPr>
        <w:t>
      track-raising machine operator</w:t>
      </w:r>
    </w:p>
    <w:p>
      <w:pPr>
        <w:spacing w:after="0"/>
        <w:ind w:left="0"/>
        <w:jc w:val="both"/>
      </w:pPr>
      <w:r>
        <w:rPr>
          <w:rFonts w:ascii="Times New Roman"/>
          <w:b w:val="false"/>
          <w:i w:val="false"/>
          <w:color w:val="000000"/>
          <w:sz w:val="28"/>
        </w:rPr>
        <w:t xml:space="preserve">
      wide gauge track-laying operator, engaged  in cuts, quarries and dumps; </w:t>
      </w:r>
    </w:p>
    <w:p>
      <w:pPr>
        <w:spacing w:after="0"/>
        <w:ind w:left="0"/>
        <w:jc w:val="both"/>
      </w:pPr>
      <w:r>
        <w:rPr>
          <w:rFonts w:ascii="Times New Roman"/>
          <w:b w:val="false"/>
          <w:i w:val="false"/>
          <w:color w:val="000000"/>
          <w:sz w:val="28"/>
        </w:rPr>
        <w:t xml:space="preserve">
      straightening machine operator; </w:t>
      </w:r>
    </w:p>
    <w:p>
      <w:pPr>
        <w:spacing w:after="0"/>
        <w:ind w:left="0"/>
        <w:jc w:val="both"/>
      </w:pPr>
      <w:r>
        <w:rPr>
          <w:rFonts w:ascii="Times New Roman"/>
          <w:b w:val="false"/>
          <w:i w:val="false"/>
          <w:color w:val="000000"/>
          <w:sz w:val="28"/>
        </w:rPr>
        <w:t>
      scraper operator;</w:t>
      </w:r>
    </w:p>
    <w:p>
      <w:pPr>
        <w:spacing w:after="0"/>
        <w:ind w:left="0"/>
        <w:jc w:val="both"/>
      </w:pPr>
      <w:r>
        <w:rPr>
          <w:rFonts w:ascii="Times New Roman"/>
          <w:b w:val="false"/>
          <w:i w:val="false"/>
          <w:color w:val="000000"/>
          <w:sz w:val="28"/>
        </w:rPr>
        <w:t>
      scraper winch operator;</w:t>
      </w:r>
    </w:p>
    <w:p>
      <w:pPr>
        <w:spacing w:after="0"/>
        <w:ind w:left="0"/>
        <w:jc w:val="both"/>
      </w:pPr>
      <w:r>
        <w:rPr>
          <w:rFonts w:ascii="Times New Roman"/>
          <w:b w:val="false"/>
          <w:i w:val="false"/>
          <w:color w:val="000000"/>
          <w:sz w:val="28"/>
        </w:rPr>
        <w:t>
      mica-ledge making machine operator;</w:t>
      </w:r>
    </w:p>
    <w:p>
      <w:pPr>
        <w:spacing w:after="0"/>
        <w:ind w:left="0"/>
        <w:jc w:val="both"/>
      </w:pPr>
      <w:r>
        <w:rPr>
          <w:rFonts w:ascii="Times New Roman"/>
          <w:b w:val="false"/>
          <w:i w:val="false"/>
          <w:color w:val="000000"/>
          <w:sz w:val="28"/>
        </w:rPr>
        <w:t>
      a snow-removal and track-driving machine operator engaged  in open pits and quarries;</w:t>
      </w:r>
    </w:p>
    <w:p>
      <w:pPr>
        <w:spacing w:after="0"/>
        <w:ind w:left="0"/>
        <w:jc w:val="both"/>
      </w:pPr>
      <w:r>
        <w:rPr>
          <w:rFonts w:ascii="Times New Roman"/>
          <w:b w:val="false"/>
          <w:i w:val="false"/>
          <w:color w:val="000000"/>
          <w:sz w:val="28"/>
        </w:rPr>
        <w:t>
      sorting operator;</w:t>
      </w:r>
    </w:p>
    <w:p>
      <w:pPr>
        <w:spacing w:after="0"/>
        <w:ind w:left="0"/>
        <w:jc w:val="both"/>
      </w:pPr>
      <w:r>
        <w:rPr>
          <w:rFonts w:ascii="Times New Roman"/>
          <w:b w:val="false"/>
          <w:i w:val="false"/>
          <w:color w:val="000000"/>
          <w:sz w:val="28"/>
        </w:rPr>
        <w:t>
      machine operator for drilling mine shafts with a full section;</w:t>
      </w:r>
    </w:p>
    <w:p>
      <w:pPr>
        <w:spacing w:after="0"/>
        <w:ind w:left="0"/>
        <w:jc w:val="both"/>
      </w:pPr>
      <w:r>
        <w:rPr>
          <w:rFonts w:ascii="Times New Roman"/>
          <w:b w:val="false"/>
          <w:i w:val="false"/>
          <w:color w:val="000000"/>
          <w:sz w:val="28"/>
        </w:rPr>
        <w:t>
      operator of the vehicle processing plant, engaged  in cuts and quarries;</w:t>
      </w:r>
    </w:p>
    <w:p>
      <w:pPr>
        <w:spacing w:after="0"/>
        <w:ind w:left="0"/>
        <w:jc w:val="both"/>
      </w:pPr>
      <w:r>
        <w:rPr>
          <w:rFonts w:ascii="Times New Roman"/>
          <w:b w:val="false"/>
          <w:i w:val="false"/>
          <w:color w:val="000000"/>
          <w:sz w:val="28"/>
        </w:rPr>
        <w:t>
      the operator of the installation for the destruction of oversized rock mass, engaged  in quarries and cuts;</w:t>
      </w:r>
    </w:p>
    <w:p>
      <w:pPr>
        <w:spacing w:after="0"/>
        <w:ind w:left="0"/>
        <w:jc w:val="both"/>
      </w:pPr>
      <w:r>
        <w:rPr>
          <w:rFonts w:ascii="Times New Roman"/>
          <w:b w:val="false"/>
          <w:i w:val="false"/>
          <w:color w:val="000000"/>
          <w:sz w:val="28"/>
        </w:rPr>
        <w:t>
      mica splitting machine operator;</w:t>
      </w:r>
    </w:p>
    <w:p>
      <w:pPr>
        <w:spacing w:after="0"/>
        <w:ind w:left="0"/>
        <w:jc w:val="both"/>
      </w:pPr>
      <w:r>
        <w:rPr>
          <w:rFonts w:ascii="Times New Roman"/>
          <w:b w:val="false"/>
          <w:i w:val="false"/>
          <w:color w:val="000000"/>
          <w:sz w:val="28"/>
        </w:rPr>
        <w:t>
      milling machine operator;</w:t>
      </w:r>
    </w:p>
    <w:p>
      <w:pPr>
        <w:spacing w:after="0"/>
        <w:ind w:left="0"/>
        <w:jc w:val="both"/>
      </w:pPr>
      <w:r>
        <w:rPr>
          <w:rFonts w:ascii="Times New Roman"/>
          <w:b w:val="false"/>
          <w:i w:val="false"/>
          <w:color w:val="000000"/>
          <w:sz w:val="28"/>
        </w:rPr>
        <w:t>
      hopper-doser operator, engaged  in cuts, quarries and dumps;</w:t>
      </w:r>
    </w:p>
    <w:p>
      <w:pPr>
        <w:spacing w:after="0"/>
        <w:ind w:left="0"/>
        <w:jc w:val="both"/>
      </w:pPr>
      <w:r>
        <w:rPr>
          <w:rFonts w:ascii="Times New Roman"/>
          <w:b w:val="false"/>
          <w:i w:val="false"/>
          <w:color w:val="000000"/>
          <w:sz w:val="28"/>
        </w:rPr>
        <w:t>
      tamping machine operator, engaged  in cuts, quarries and dumps;</w:t>
      </w:r>
    </w:p>
    <w:p>
      <w:pPr>
        <w:spacing w:after="0"/>
        <w:ind w:left="0"/>
        <w:jc w:val="both"/>
      </w:pPr>
      <w:r>
        <w:rPr>
          <w:rFonts w:ascii="Times New Roman"/>
          <w:b w:val="false"/>
          <w:i w:val="false"/>
          <w:color w:val="000000"/>
          <w:sz w:val="28"/>
        </w:rPr>
        <w:t>
      machine operator of a crushed stone cleaning machine, engaged  in cuts, quarries and dumps;</w:t>
      </w:r>
    </w:p>
    <w:p>
      <w:pPr>
        <w:spacing w:after="0"/>
        <w:ind w:left="0"/>
        <w:jc w:val="both"/>
      </w:pPr>
      <w:r>
        <w:rPr>
          <w:rFonts w:ascii="Times New Roman"/>
          <w:b w:val="false"/>
          <w:i w:val="false"/>
          <w:color w:val="000000"/>
          <w:sz w:val="28"/>
        </w:rPr>
        <w:t>
      mining equipment installer;</w:t>
      </w:r>
    </w:p>
    <w:p>
      <w:pPr>
        <w:spacing w:after="0"/>
        <w:ind w:left="0"/>
        <w:jc w:val="both"/>
      </w:pPr>
      <w:r>
        <w:rPr>
          <w:rFonts w:ascii="Times New Roman"/>
          <w:b w:val="false"/>
          <w:i w:val="false"/>
          <w:color w:val="000000"/>
          <w:sz w:val="28"/>
        </w:rPr>
        <w:t>
      track repair operator;</w:t>
      </w:r>
    </w:p>
    <w:p>
      <w:pPr>
        <w:spacing w:after="0"/>
        <w:ind w:left="0"/>
        <w:jc w:val="both"/>
      </w:pPr>
      <w:r>
        <w:rPr>
          <w:rFonts w:ascii="Times New Roman"/>
          <w:b w:val="false"/>
          <w:i w:val="false"/>
          <w:color w:val="000000"/>
          <w:sz w:val="28"/>
        </w:rPr>
        <w:t>
      mechanical shovel operator;</w:t>
      </w:r>
    </w:p>
    <w:p>
      <w:pPr>
        <w:spacing w:after="0"/>
        <w:ind w:left="0"/>
        <w:jc w:val="both"/>
      </w:pPr>
      <w:r>
        <w:rPr>
          <w:rFonts w:ascii="Times New Roman"/>
          <w:b w:val="false"/>
          <w:i w:val="false"/>
          <w:color w:val="000000"/>
          <w:sz w:val="28"/>
        </w:rPr>
        <w:t>
      metal extraction trammel operator;</w:t>
      </w:r>
    </w:p>
    <w:p>
      <w:pPr>
        <w:spacing w:after="0"/>
        <w:ind w:left="0"/>
        <w:jc w:val="both"/>
      </w:pPr>
      <w:r>
        <w:rPr>
          <w:rFonts w:ascii="Times New Roman"/>
          <w:b w:val="false"/>
          <w:i w:val="false"/>
          <w:color w:val="000000"/>
          <w:sz w:val="28"/>
        </w:rPr>
        <w:t>
      minder of a flushing device for metal extraction;</w:t>
      </w:r>
    </w:p>
    <w:p>
      <w:pPr>
        <w:spacing w:after="0"/>
        <w:ind w:left="0"/>
        <w:jc w:val="both"/>
      </w:pPr>
      <w:r>
        <w:rPr>
          <w:rFonts w:ascii="Times New Roman"/>
          <w:b w:val="false"/>
          <w:i w:val="false"/>
          <w:color w:val="000000"/>
          <w:sz w:val="28"/>
        </w:rPr>
        <w:t xml:space="preserve">
      hewer; </w:t>
      </w:r>
    </w:p>
    <w:p>
      <w:pPr>
        <w:spacing w:after="0"/>
        <w:ind w:left="0"/>
        <w:jc w:val="both"/>
      </w:pPr>
      <w:r>
        <w:rPr>
          <w:rFonts w:ascii="Times New Roman"/>
          <w:b w:val="false"/>
          <w:i w:val="false"/>
          <w:color w:val="000000"/>
          <w:sz w:val="28"/>
        </w:rPr>
        <w:t>
      ruffler of mine workings</w:t>
      </w:r>
    </w:p>
    <w:p>
      <w:pPr>
        <w:spacing w:after="0"/>
        <w:ind w:left="0"/>
        <w:jc w:val="both"/>
      </w:pPr>
      <w:r>
        <w:rPr>
          <w:rFonts w:ascii="Times New Roman"/>
          <w:b w:val="false"/>
          <w:i w:val="false"/>
          <w:color w:val="000000"/>
          <w:sz w:val="28"/>
        </w:rPr>
        <w:t>
      commodity operator engaged in ozocerite production;</w:t>
      </w:r>
    </w:p>
    <w:p>
      <w:pPr>
        <w:spacing w:after="0"/>
        <w:ind w:left="0"/>
        <w:jc w:val="both"/>
      </w:pPr>
      <w:r>
        <w:rPr>
          <w:rFonts w:ascii="Times New Roman"/>
          <w:b w:val="false"/>
          <w:i w:val="false"/>
          <w:color w:val="000000"/>
          <w:sz w:val="28"/>
        </w:rPr>
        <w:t>
      dumper;</w:t>
      </w:r>
    </w:p>
    <w:p>
      <w:pPr>
        <w:spacing w:after="0"/>
        <w:ind w:left="0"/>
        <w:jc w:val="both"/>
      </w:pPr>
      <w:r>
        <w:rPr>
          <w:rFonts w:ascii="Times New Roman"/>
          <w:b w:val="false"/>
          <w:i w:val="false"/>
          <w:color w:val="000000"/>
          <w:sz w:val="28"/>
        </w:rPr>
        <w:t>
      sampler;</w:t>
      </w:r>
    </w:p>
    <w:p>
      <w:pPr>
        <w:spacing w:after="0"/>
        <w:ind w:left="0"/>
        <w:jc w:val="both"/>
      </w:pPr>
      <w:r>
        <w:rPr>
          <w:rFonts w:ascii="Times New Roman"/>
          <w:b w:val="false"/>
          <w:i w:val="false"/>
          <w:color w:val="000000"/>
          <w:sz w:val="28"/>
        </w:rPr>
        <w:t>
      small-capacity dredge sampler;</w:t>
      </w:r>
    </w:p>
    <w:p>
      <w:pPr>
        <w:spacing w:after="0"/>
        <w:ind w:left="0"/>
        <w:jc w:val="both"/>
      </w:pPr>
      <w:r>
        <w:rPr>
          <w:rFonts w:ascii="Times New Roman"/>
          <w:b w:val="false"/>
          <w:i w:val="false"/>
          <w:color w:val="000000"/>
          <w:sz w:val="28"/>
        </w:rPr>
        <w:t>
      washer of geological samples;</w:t>
      </w:r>
    </w:p>
    <w:p>
      <w:pPr>
        <w:spacing w:after="0"/>
        <w:ind w:left="0"/>
        <w:jc w:val="both"/>
      </w:pPr>
      <w:r>
        <w:rPr>
          <w:rFonts w:ascii="Times New Roman"/>
          <w:b w:val="false"/>
          <w:i w:val="false"/>
          <w:color w:val="000000"/>
          <w:sz w:val="28"/>
        </w:rPr>
        <w:t xml:space="preserve">
      scrubber-pump operator;    </w:t>
      </w:r>
    </w:p>
    <w:p>
      <w:pPr>
        <w:spacing w:after="0"/>
        <w:ind w:left="0"/>
        <w:jc w:val="both"/>
      </w:pPr>
      <w:r>
        <w:rPr>
          <w:rFonts w:ascii="Times New Roman"/>
          <w:b w:val="false"/>
          <w:i w:val="false"/>
          <w:color w:val="000000"/>
          <w:sz w:val="28"/>
        </w:rPr>
        <w:t>
      sorter;</w:t>
      </w:r>
    </w:p>
    <w:p>
      <w:pPr>
        <w:spacing w:after="0"/>
        <w:ind w:left="0"/>
        <w:jc w:val="both"/>
      </w:pPr>
      <w:r>
        <w:rPr>
          <w:rFonts w:ascii="Times New Roman"/>
          <w:b w:val="false"/>
          <w:i w:val="false"/>
          <w:color w:val="000000"/>
          <w:sz w:val="28"/>
        </w:rPr>
        <w:t>
      surface deckman;</w:t>
      </w:r>
    </w:p>
    <w:p>
      <w:pPr>
        <w:spacing w:after="0"/>
        <w:ind w:left="0"/>
        <w:jc w:val="both"/>
      </w:pPr>
      <w:r>
        <w:rPr>
          <w:rFonts w:ascii="Times New Roman"/>
          <w:b w:val="false"/>
          <w:i w:val="false"/>
          <w:color w:val="000000"/>
          <w:sz w:val="28"/>
        </w:rPr>
        <w:t>
      tractor operator;</w:t>
      </w:r>
    </w:p>
    <w:p>
      <w:pPr>
        <w:spacing w:after="0"/>
        <w:ind w:left="0"/>
        <w:jc w:val="both"/>
      </w:pPr>
      <w:r>
        <w:rPr>
          <w:rFonts w:ascii="Times New Roman"/>
          <w:b w:val="false"/>
          <w:i w:val="false"/>
          <w:color w:val="000000"/>
          <w:sz w:val="28"/>
        </w:rPr>
        <w:t>
      cementer of hydrocopper plant;</w:t>
      </w:r>
    </w:p>
    <w:p>
      <w:pPr>
        <w:spacing w:after="0"/>
        <w:ind w:left="0"/>
        <w:jc w:val="both"/>
      </w:pPr>
      <w:r>
        <w:rPr>
          <w:rFonts w:ascii="Times New Roman"/>
          <w:b w:val="false"/>
          <w:i w:val="false"/>
          <w:color w:val="000000"/>
          <w:sz w:val="28"/>
        </w:rPr>
        <w:t>
      polisher;</w:t>
      </w:r>
    </w:p>
    <w:p>
      <w:pPr>
        <w:spacing w:after="0"/>
        <w:ind w:left="0"/>
        <w:jc w:val="both"/>
      </w:pPr>
      <w:r>
        <w:rPr>
          <w:rFonts w:ascii="Times New Roman"/>
          <w:b w:val="false"/>
          <w:i w:val="false"/>
          <w:color w:val="000000"/>
          <w:sz w:val="28"/>
        </w:rPr>
        <w:t>
      straker;</w:t>
      </w:r>
    </w:p>
    <w:p>
      <w:pPr>
        <w:spacing w:after="0"/>
        <w:ind w:left="0"/>
        <w:jc w:val="both"/>
      </w:pPr>
      <w:r>
        <w:rPr>
          <w:rFonts w:ascii="Times New Roman"/>
          <w:b w:val="false"/>
          <w:i w:val="false"/>
          <w:color w:val="000000"/>
          <w:sz w:val="28"/>
        </w:rPr>
        <w:t>
      electrician of dispatching equipment and teleautomatics;</w:t>
      </w:r>
    </w:p>
    <w:p>
      <w:pPr>
        <w:spacing w:after="0"/>
        <w:ind w:left="0"/>
        <w:jc w:val="both"/>
      </w:pPr>
      <w:r>
        <w:rPr>
          <w:rFonts w:ascii="Times New Roman"/>
          <w:b w:val="false"/>
          <w:i w:val="false"/>
          <w:color w:val="000000"/>
          <w:sz w:val="28"/>
        </w:rPr>
        <w:t>
      electrician of the contact network;</w:t>
      </w:r>
    </w:p>
    <w:p>
      <w:pPr>
        <w:spacing w:after="0"/>
        <w:ind w:left="0"/>
        <w:jc w:val="both"/>
      </w:pPr>
      <w:r>
        <w:rPr>
          <w:rFonts w:ascii="Times New Roman"/>
          <w:b w:val="false"/>
          <w:i w:val="false"/>
          <w:color w:val="000000"/>
          <w:sz w:val="28"/>
        </w:rPr>
        <w:t>
      electrician of linear telephone and radio installations;</w:t>
      </w:r>
    </w:p>
    <w:p>
      <w:pPr>
        <w:spacing w:after="0"/>
        <w:ind w:left="0"/>
        <w:jc w:val="both"/>
      </w:pPr>
      <w:r>
        <w:rPr>
          <w:rFonts w:ascii="Times New Roman"/>
          <w:b w:val="false"/>
          <w:i w:val="false"/>
          <w:color w:val="000000"/>
          <w:sz w:val="28"/>
        </w:rPr>
        <w:t>
      electrician for the repair of overhead power lines;</w:t>
      </w:r>
    </w:p>
    <w:p>
      <w:pPr>
        <w:spacing w:after="0"/>
        <w:ind w:left="0"/>
        <w:jc w:val="both"/>
      </w:pPr>
      <w:r>
        <w:rPr>
          <w:rFonts w:ascii="Times New Roman"/>
          <w:b w:val="false"/>
          <w:i w:val="false"/>
          <w:color w:val="000000"/>
          <w:sz w:val="28"/>
        </w:rPr>
        <w:t>
      communication electrician;</w:t>
      </w:r>
    </w:p>
    <w:p>
      <w:pPr>
        <w:spacing w:after="0"/>
        <w:ind w:left="0"/>
        <w:jc w:val="both"/>
      </w:pPr>
      <w:r>
        <w:rPr>
          <w:rFonts w:ascii="Times New Roman"/>
          <w:b w:val="false"/>
          <w:i w:val="false"/>
          <w:color w:val="000000"/>
          <w:sz w:val="28"/>
        </w:rPr>
        <w:t>
      electrician of signaling, centralization and blocking devices.</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Workers providing control and management of the activities of the sites, including:</w:t>
      </w:r>
    </w:p>
    <w:p>
      <w:pPr>
        <w:spacing w:after="0"/>
        <w:ind w:left="0"/>
        <w:jc w:val="both"/>
      </w:pPr>
      <w:r>
        <w:rPr>
          <w:rFonts w:ascii="Times New Roman"/>
          <w:b w:val="false"/>
          <w:i w:val="false"/>
          <w:color w:val="000000"/>
          <w:sz w:val="28"/>
        </w:rPr>
        <w:t>
      geologist;</w:t>
      </w:r>
    </w:p>
    <w:p>
      <w:pPr>
        <w:spacing w:after="0"/>
        <w:ind w:left="0"/>
        <w:jc w:val="both"/>
      </w:pPr>
      <w:r>
        <w:rPr>
          <w:rFonts w:ascii="Times New Roman"/>
          <w:b w:val="false"/>
          <w:i w:val="false"/>
          <w:color w:val="000000"/>
          <w:sz w:val="28"/>
        </w:rPr>
        <w:t>
      geophysicist;</w:t>
      </w:r>
    </w:p>
    <w:p>
      <w:pPr>
        <w:spacing w:after="0"/>
        <w:ind w:left="0"/>
        <w:jc w:val="both"/>
      </w:pPr>
      <w:r>
        <w:rPr>
          <w:rFonts w:ascii="Times New Roman"/>
          <w:b w:val="false"/>
          <w:i w:val="false"/>
          <w:color w:val="000000"/>
          <w:sz w:val="28"/>
        </w:rPr>
        <w:t>
      hydrogeologist;</w:t>
      </w:r>
    </w:p>
    <w:p>
      <w:pPr>
        <w:spacing w:after="0"/>
        <w:ind w:left="0"/>
        <w:jc w:val="both"/>
      </w:pPr>
      <w:r>
        <w:rPr>
          <w:rFonts w:ascii="Times New Roman"/>
          <w:b w:val="false"/>
          <w:i w:val="false"/>
          <w:color w:val="000000"/>
          <w:sz w:val="28"/>
        </w:rPr>
        <w:t>
      mining engineer (leading, 1-2 categories and without categories);</w:t>
      </w:r>
    </w:p>
    <w:p>
      <w:pPr>
        <w:spacing w:after="0"/>
        <w:ind w:left="0"/>
        <w:jc w:val="both"/>
      </w:pPr>
      <w:r>
        <w:rPr>
          <w:rFonts w:ascii="Times New Roman"/>
          <w:b w:val="false"/>
          <w:i w:val="false"/>
          <w:color w:val="000000"/>
          <w:sz w:val="28"/>
        </w:rPr>
        <w:t>
      surveyor;</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mechanic;</w:t>
      </w:r>
    </w:p>
    <w:p>
      <w:pPr>
        <w:spacing w:after="0"/>
        <w:ind w:left="0"/>
        <w:jc w:val="both"/>
      </w:pPr>
      <w:r>
        <w:rPr>
          <w:rFonts w:ascii="Times New Roman"/>
          <w:b w:val="false"/>
          <w:i w:val="false"/>
          <w:color w:val="000000"/>
          <w:sz w:val="28"/>
        </w:rPr>
        <w:t>
      electrician;</w:t>
      </w:r>
    </w:p>
    <w:p>
      <w:pPr>
        <w:spacing w:after="0"/>
        <w:ind w:left="0"/>
        <w:jc w:val="both"/>
      </w:pPr>
      <w:r>
        <w:rPr>
          <w:rFonts w:ascii="Times New Roman"/>
          <w:b w:val="false"/>
          <w:i w:val="false"/>
          <w:color w:val="000000"/>
          <w:sz w:val="28"/>
        </w:rPr>
        <w:t>
      electromechanic;</w:t>
      </w:r>
    </w:p>
    <w:p>
      <w:pPr>
        <w:spacing w:after="0"/>
        <w:ind w:left="0"/>
        <w:jc w:val="both"/>
      </w:pPr>
      <w:r>
        <w:rPr>
          <w:rFonts w:ascii="Times New Roman"/>
          <w:b w:val="false"/>
          <w:i w:val="false"/>
          <w:color w:val="000000"/>
          <w:sz w:val="28"/>
        </w:rPr>
        <w:t>
      power engineer.</w:t>
      </w:r>
    </w:p>
    <w:p>
      <w:pPr>
        <w:spacing w:after="0"/>
        <w:ind w:left="0"/>
        <w:jc w:val="both"/>
      </w:pPr>
      <w:r>
        <w:rPr>
          <w:rFonts w:ascii="Times New Roman"/>
          <w:b w:val="false"/>
          <w:i w:val="false"/>
          <w:color w:val="000000"/>
          <w:sz w:val="28"/>
        </w:rPr>
        <w:t>
      7. Works on the surface for underground coal gasification:</w:t>
      </w:r>
    </w:p>
    <w:p>
      <w:pPr>
        <w:spacing w:after="0"/>
        <w:ind w:left="0"/>
        <w:jc w:val="both"/>
      </w:pPr>
      <w:r>
        <w:rPr>
          <w:rFonts w:ascii="Times New Roman"/>
          <w:b w:val="false"/>
          <w:i w:val="false"/>
          <w:color w:val="000000"/>
          <w:sz w:val="28"/>
        </w:rPr>
        <w:t>
      Employees engaged  in sites (workshops) of desulphurization, gas generating, blowing and drilling for underground coal gasification for at least 80% of the working time.</w:t>
      </w:r>
    </w:p>
    <w:p>
      <w:pPr>
        <w:spacing w:after="0"/>
        <w:ind w:left="0"/>
        <w:jc w:val="both"/>
      </w:pPr>
      <w:r>
        <w:rPr>
          <w:rFonts w:ascii="Times New Roman"/>
          <w:b w:val="false"/>
          <w:i w:val="false"/>
          <w:color w:val="000000"/>
          <w:sz w:val="28"/>
        </w:rPr>
        <w:t>
      8. Extraction, processing and transportation of filling material:</w:t>
      </w:r>
    </w:p>
    <w:p>
      <w:pPr>
        <w:spacing w:after="0"/>
        <w:ind w:left="0"/>
        <w:jc w:val="both"/>
      </w:pPr>
      <w:r>
        <w:rPr>
          <w:rFonts w:ascii="Times New Roman"/>
          <w:b w:val="false"/>
          <w:i w:val="false"/>
          <w:color w:val="000000"/>
          <w:sz w:val="28"/>
        </w:rPr>
        <w:t>
      Employees engaged for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bunkering operator;</w:t>
      </w:r>
    </w:p>
    <w:p>
      <w:pPr>
        <w:spacing w:after="0"/>
        <w:ind w:left="0"/>
        <w:jc w:val="both"/>
      </w:pPr>
      <w:r>
        <w:rPr>
          <w:rFonts w:ascii="Times New Roman"/>
          <w:b w:val="false"/>
          <w:i w:val="false"/>
          <w:color w:val="000000"/>
          <w:sz w:val="28"/>
        </w:rPr>
        <w:t>
      rope railway truck operator;</w:t>
      </w:r>
    </w:p>
    <w:p>
      <w:pPr>
        <w:spacing w:after="0"/>
        <w:ind w:left="0"/>
        <w:jc w:val="both"/>
      </w:pPr>
      <w:r>
        <w:rPr>
          <w:rFonts w:ascii="Times New Roman"/>
          <w:b w:val="false"/>
          <w:i w:val="false"/>
          <w:color w:val="000000"/>
          <w:sz w:val="28"/>
        </w:rPr>
        <w:t>
      mine lighter;</w:t>
      </w:r>
    </w:p>
    <w:p>
      <w:pPr>
        <w:spacing w:after="0"/>
        <w:ind w:left="0"/>
        <w:jc w:val="both"/>
      </w:pPr>
      <w:r>
        <w:rPr>
          <w:rFonts w:ascii="Times New Roman"/>
          <w:b w:val="false"/>
          <w:i w:val="false"/>
          <w:color w:val="000000"/>
          <w:sz w:val="28"/>
        </w:rPr>
        <w:t>
      operator of a car (truck) engaged  in quarries;</w:t>
      </w:r>
    </w:p>
    <w:p>
      <w:pPr>
        <w:spacing w:after="0"/>
        <w:ind w:left="0"/>
        <w:jc w:val="both"/>
      </w:pPr>
      <w:r>
        <w:rPr>
          <w:rFonts w:ascii="Times New Roman"/>
          <w:b w:val="false"/>
          <w:i w:val="false"/>
          <w:color w:val="000000"/>
          <w:sz w:val="28"/>
        </w:rPr>
        <w:t>
      miner;</w:t>
      </w:r>
    </w:p>
    <w:p>
      <w:pPr>
        <w:spacing w:after="0"/>
        <w:ind w:left="0"/>
        <w:jc w:val="both"/>
      </w:pPr>
      <w:r>
        <w:rPr>
          <w:rFonts w:ascii="Times New Roman"/>
          <w:b w:val="false"/>
          <w:i w:val="false"/>
          <w:color w:val="000000"/>
          <w:sz w:val="28"/>
        </w:rPr>
        <w:t>
      screener;</w:t>
      </w:r>
    </w:p>
    <w:p>
      <w:pPr>
        <w:spacing w:after="0"/>
        <w:ind w:left="0"/>
        <w:jc w:val="both"/>
      </w:pPr>
      <w:r>
        <w:rPr>
          <w:rFonts w:ascii="Times New Roman"/>
          <w:b w:val="false"/>
          <w:i w:val="false"/>
          <w:color w:val="000000"/>
          <w:sz w:val="28"/>
        </w:rPr>
        <w:t>
      proportioner;</w:t>
      </w:r>
    </w:p>
    <w:p>
      <w:pPr>
        <w:spacing w:after="0"/>
        <w:ind w:left="0"/>
        <w:jc w:val="both"/>
      </w:pPr>
      <w:r>
        <w:rPr>
          <w:rFonts w:ascii="Times New Roman"/>
          <w:b w:val="false"/>
          <w:i w:val="false"/>
          <w:color w:val="000000"/>
          <w:sz w:val="28"/>
        </w:rPr>
        <w:t>
      crusher;</w:t>
      </w:r>
    </w:p>
    <w:p>
      <w:pPr>
        <w:spacing w:after="0"/>
        <w:ind w:left="0"/>
        <w:jc w:val="both"/>
      </w:pPr>
      <w:r>
        <w:rPr>
          <w:rFonts w:ascii="Times New Roman"/>
          <w:b w:val="false"/>
          <w:i w:val="false"/>
          <w:color w:val="000000"/>
          <w:sz w:val="28"/>
        </w:rPr>
        <w:t>
      air hammer operator;</w:t>
      </w:r>
    </w:p>
    <w:p>
      <w:pPr>
        <w:spacing w:after="0"/>
        <w:ind w:left="0"/>
        <w:jc w:val="both"/>
      </w:pPr>
      <w:r>
        <w:rPr>
          <w:rFonts w:ascii="Times New Roman"/>
          <w:b w:val="false"/>
          <w:i w:val="false"/>
          <w:color w:val="000000"/>
          <w:sz w:val="28"/>
        </w:rPr>
        <w:t>
      hewer;</w:t>
      </w:r>
    </w:p>
    <w:p>
      <w:pPr>
        <w:spacing w:after="0"/>
        <w:ind w:left="0"/>
        <w:jc w:val="both"/>
      </w:pPr>
      <w:r>
        <w:rPr>
          <w:rFonts w:ascii="Times New Roman"/>
          <w:b w:val="false"/>
          <w:i w:val="false"/>
          <w:color w:val="000000"/>
          <w:sz w:val="28"/>
        </w:rPr>
        <w:t>
      winch operator;</w:t>
      </w:r>
    </w:p>
    <w:p>
      <w:pPr>
        <w:spacing w:after="0"/>
        <w:ind w:left="0"/>
        <w:jc w:val="both"/>
      </w:pPr>
      <w:r>
        <w:rPr>
          <w:rFonts w:ascii="Times New Roman"/>
          <w:b w:val="false"/>
          <w:i w:val="false"/>
          <w:color w:val="000000"/>
          <w:sz w:val="28"/>
        </w:rPr>
        <w:t xml:space="preserve">
      chute tapper; </w:t>
      </w:r>
    </w:p>
    <w:p>
      <w:pPr>
        <w:spacing w:after="0"/>
        <w:ind w:left="0"/>
        <w:jc w:val="both"/>
      </w:pPr>
      <w:r>
        <w:rPr>
          <w:rFonts w:ascii="Times New Roman"/>
          <w:b w:val="false"/>
          <w:i w:val="false"/>
          <w:color w:val="000000"/>
          <w:sz w:val="28"/>
        </w:rPr>
        <w:t>
      motor grader operator;</w:t>
      </w:r>
    </w:p>
    <w:p>
      <w:pPr>
        <w:spacing w:after="0"/>
        <w:ind w:left="0"/>
        <w:jc w:val="both"/>
      </w:pPr>
      <w:r>
        <w:rPr>
          <w:rFonts w:ascii="Times New Roman"/>
          <w:b w:val="false"/>
          <w:i w:val="false"/>
          <w:color w:val="000000"/>
          <w:sz w:val="28"/>
        </w:rPr>
        <w:t>
      mill operator;</w:t>
      </w:r>
    </w:p>
    <w:p>
      <w:pPr>
        <w:spacing w:after="0"/>
        <w:ind w:left="0"/>
        <w:jc w:val="both"/>
      </w:pPr>
      <w:r>
        <w:rPr>
          <w:rFonts w:ascii="Times New Roman"/>
          <w:b w:val="false"/>
          <w:i w:val="false"/>
          <w:color w:val="000000"/>
          <w:sz w:val="28"/>
        </w:rPr>
        <w:t>
      hydraulic filling plant operator;</w:t>
      </w:r>
    </w:p>
    <w:p>
      <w:pPr>
        <w:spacing w:after="0"/>
        <w:ind w:left="0"/>
        <w:jc w:val="both"/>
      </w:pPr>
      <w:r>
        <w:rPr>
          <w:rFonts w:ascii="Times New Roman"/>
          <w:b w:val="false"/>
          <w:i w:val="false"/>
          <w:color w:val="000000"/>
          <w:sz w:val="28"/>
        </w:rPr>
        <w:t>
      excavator operator.</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shotfirer</w:t>
      </w:r>
    </w:p>
    <w:p>
      <w:pPr>
        <w:spacing w:after="0"/>
        <w:ind w:left="0"/>
        <w:jc w:val="both"/>
      </w:pPr>
      <w:r>
        <w:rPr>
          <w:rFonts w:ascii="Times New Roman"/>
          <w:b w:val="false"/>
          <w:i w:val="false"/>
          <w:color w:val="000000"/>
          <w:sz w:val="28"/>
        </w:rPr>
        <w:t>
      master of a crushing factory, site, workshop.</w:t>
      </w:r>
    </w:p>
    <w:p>
      <w:pPr>
        <w:spacing w:after="0"/>
        <w:ind w:left="0"/>
        <w:jc w:val="both"/>
      </w:pPr>
      <w:r>
        <w:rPr>
          <w:rFonts w:ascii="Times New Roman"/>
          <w:b w:val="false"/>
          <w:i w:val="false"/>
          <w:color w:val="000000"/>
          <w:sz w:val="28"/>
        </w:rPr>
        <w:t>
      9. Production of inert dust:</w:t>
      </w:r>
    </w:p>
    <w:p>
      <w:pPr>
        <w:spacing w:after="0"/>
        <w:ind w:left="0"/>
        <w:jc w:val="both"/>
      </w:pPr>
      <w:r>
        <w:rPr>
          <w:rFonts w:ascii="Times New Roman"/>
          <w:b w:val="false"/>
          <w:i w:val="false"/>
          <w:color w:val="000000"/>
          <w:sz w:val="28"/>
        </w:rPr>
        <w:t>
      Employees engaged for at least 80% of working time:</w:t>
      </w:r>
    </w:p>
    <w:p>
      <w:pPr>
        <w:spacing w:after="0"/>
        <w:ind w:left="0"/>
        <w:jc w:val="both"/>
      </w:pPr>
      <w:r>
        <w:rPr>
          <w:rFonts w:ascii="Times New Roman"/>
          <w:b w:val="false"/>
          <w:i w:val="false"/>
          <w:color w:val="000000"/>
          <w:sz w:val="28"/>
        </w:rPr>
        <w:t>
      dust unloader;</w:t>
      </w:r>
    </w:p>
    <w:p>
      <w:pPr>
        <w:spacing w:after="0"/>
        <w:ind w:left="0"/>
        <w:jc w:val="both"/>
      </w:pPr>
      <w:r>
        <w:rPr>
          <w:rFonts w:ascii="Times New Roman"/>
          <w:b w:val="false"/>
          <w:i w:val="false"/>
          <w:color w:val="000000"/>
          <w:sz w:val="28"/>
        </w:rPr>
        <w:t>
      a miner engaged  on a haulage;</w:t>
      </w:r>
    </w:p>
    <w:p>
      <w:pPr>
        <w:spacing w:after="0"/>
        <w:ind w:left="0"/>
        <w:jc w:val="both"/>
      </w:pPr>
      <w:r>
        <w:rPr>
          <w:rFonts w:ascii="Times New Roman"/>
          <w:b w:val="false"/>
          <w:i w:val="false"/>
          <w:color w:val="000000"/>
          <w:sz w:val="28"/>
        </w:rPr>
        <w:t>
      crusher;</w:t>
      </w:r>
    </w:p>
    <w:p>
      <w:pPr>
        <w:spacing w:after="0"/>
        <w:ind w:left="0"/>
        <w:jc w:val="both"/>
      </w:pPr>
      <w:r>
        <w:rPr>
          <w:rFonts w:ascii="Times New Roman"/>
          <w:b w:val="false"/>
          <w:i w:val="false"/>
          <w:color w:val="000000"/>
          <w:sz w:val="28"/>
        </w:rPr>
        <w:t>
      master (senior) of the workshop (crushing, grinding and drying);</w:t>
      </w:r>
    </w:p>
    <w:p>
      <w:pPr>
        <w:spacing w:after="0"/>
        <w:ind w:left="0"/>
        <w:jc w:val="both"/>
      </w:pPr>
      <w:r>
        <w:rPr>
          <w:rFonts w:ascii="Times New Roman"/>
          <w:b w:val="false"/>
          <w:i w:val="false"/>
          <w:color w:val="000000"/>
          <w:sz w:val="28"/>
        </w:rPr>
        <w:t>
      drilling rig operator;</w:t>
      </w:r>
    </w:p>
    <w:p>
      <w:pPr>
        <w:spacing w:after="0"/>
        <w:ind w:left="0"/>
        <w:jc w:val="both"/>
      </w:pPr>
      <w:r>
        <w:rPr>
          <w:rFonts w:ascii="Times New Roman"/>
          <w:b w:val="false"/>
          <w:i w:val="false"/>
          <w:color w:val="000000"/>
          <w:sz w:val="28"/>
        </w:rPr>
        <w:t>
      conveyor operator;</w:t>
      </w:r>
    </w:p>
    <w:p>
      <w:pPr>
        <w:spacing w:after="0"/>
        <w:ind w:left="0"/>
        <w:jc w:val="both"/>
      </w:pPr>
      <w:r>
        <w:rPr>
          <w:rFonts w:ascii="Times New Roman"/>
          <w:b w:val="false"/>
          <w:i w:val="false"/>
          <w:color w:val="000000"/>
          <w:sz w:val="28"/>
        </w:rPr>
        <w:t>
      mill operator;</w:t>
      </w:r>
    </w:p>
    <w:p>
      <w:pPr>
        <w:spacing w:after="0"/>
        <w:ind w:left="0"/>
        <w:jc w:val="both"/>
      </w:pPr>
      <w:r>
        <w:rPr>
          <w:rFonts w:ascii="Times New Roman"/>
          <w:b w:val="false"/>
          <w:i w:val="false"/>
          <w:color w:val="000000"/>
          <w:sz w:val="28"/>
        </w:rPr>
        <w:t>
      lifting machine operator;</w:t>
      </w:r>
    </w:p>
    <w:p>
      <w:pPr>
        <w:spacing w:after="0"/>
        <w:ind w:left="0"/>
        <w:jc w:val="both"/>
      </w:pPr>
      <w:r>
        <w:rPr>
          <w:rFonts w:ascii="Times New Roman"/>
          <w:b w:val="false"/>
          <w:i w:val="false"/>
          <w:color w:val="000000"/>
          <w:sz w:val="28"/>
        </w:rPr>
        <w:t>
      dryer operator;</w:t>
      </w:r>
    </w:p>
    <w:p>
      <w:pPr>
        <w:spacing w:after="0"/>
        <w:ind w:left="0"/>
        <w:jc w:val="both"/>
      </w:pPr>
      <w:r>
        <w:rPr>
          <w:rFonts w:ascii="Times New Roman"/>
          <w:b w:val="false"/>
          <w:i w:val="false"/>
          <w:color w:val="000000"/>
          <w:sz w:val="28"/>
        </w:rPr>
        <w:t>
      coal hewer and loader;</w:t>
      </w:r>
    </w:p>
    <w:p>
      <w:pPr>
        <w:spacing w:after="0"/>
        <w:ind w:left="0"/>
        <w:jc w:val="both"/>
      </w:pPr>
      <w:r>
        <w:rPr>
          <w:rFonts w:ascii="Times New Roman"/>
          <w:b w:val="false"/>
          <w:i w:val="false"/>
          <w:color w:val="000000"/>
          <w:sz w:val="28"/>
        </w:rPr>
        <w:t>
      sampler.</w:t>
      </w:r>
    </w:p>
    <w:p>
      <w:pPr>
        <w:spacing w:after="0"/>
        <w:ind w:left="0"/>
        <w:jc w:val="both"/>
      </w:pPr>
      <w:r>
        <w:rPr>
          <w:rFonts w:ascii="Times New Roman"/>
          <w:b w:val="false"/>
          <w:i w:val="false"/>
          <w:color w:val="000000"/>
          <w:sz w:val="28"/>
        </w:rPr>
        <w:t>
      10. Production of mountain wax (brown coal wax), reagents based on brown coal:</w:t>
      </w:r>
    </w:p>
    <w:p>
      <w:pPr>
        <w:spacing w:after="0"/>
        <w:ind w:left="0"/>
        <w:jc w:val="both"/>
      </w:pPr>
      <w:r>
        <w:rPr>
          <w:rFonts w:ascii="Times New Roman"/>
          <w:b w:val="false"/>
          <w:i w:val="false"/>
          <w:color w:val="000000"/>
          <w:sz w:val="28"/>
        </w:rPr>
        <w:t>
      Employees engaged for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operator for the production of ozocerite and ozocerite products;</w:t>
      </w:r>
    </w:p>
    <w:p>
      <w:pPr>
        <w:spacing w:after="0"/>
        <w:ind w:left="0"/>
        <w:jc w:val="both"/>
      </w:pPr>
      <w:r>
        <w:rPr>
          <w:rFonts w:ascii="Times New Roman"/>
          <w:b w:val="false"/>
          <w:i w:val="false"/>
          <w:color w:val="000000"/>
          <w:sz w:val="28"/>
        </w:rPr>
        <w:t>
      reagent production operator;</w:t>
      </w:r>
    </w:p>
    <w:p>
      <w:pPr>
        <w:spacing w:after="0"/>
        <w:ind w:left="0"/>
        <w:jc w:val="both"/>
      </w:pPr>
      <w:r>
        <w:rPr>
          <w:rFonts w:ascii="Times New Roman"/>
          <w:b w:val="false"/>
          <w:i w:val="false"/>
          <w:color w:val="000000"/>
          <w:sz w:val="28"/>
        </w:rPr>
        <w:t>
      a loader engaged in work with raw materials and fuel;</w:t>
      </w:r>
    </w:p>
    <w:p>
      <w:pPr>
        <w:spacing w:after="0"/>
        <w:ind w:left="0"/>
        <w:jc w:val="both"/>
      </w:pPr>
      <w:r>
        <w:rPr>
          <w:rFonts w:ascii="Times New Roman"/>
          <w:b w:val="false"/>
          <w:i w:val="false"/>
          <w:color w:val="000000"/>
          <w:sz w:val="28"/>
        </w:rPr>
        <w:t>
      crusher;</w:t>
      </w:r>
    </w:p>
    <w:p>
      <w:pPr>
        <w:spacing w:after="0"/>
        <w:ind w:left="0"/>
        <w:jc w:val="both"/>
      </w:pPr>
      <w:r>
        <w:rPr>
          <w:rFonts w:ascii="Times New Roman"/>
          <w:b w:val="false"/>
          <w:i w:val="false"/>
          <w:color w:val="000000"/>
          <w:sz w:val="28"/>
        </w:rPr>
        <w:t>
      dryer operator;</w:t>
      </w:r>
    </w:p>
    <w:p>
      <w:pPr>
        <w:spacing w:after="0"/>
        <w:ind w:left="0"/>
        <w:jc w:val="both"/>
      </w:pPr>
      <w:r>
        <w:rPr>
          <w:rFonts w:ascii="Times New Roman"/>
          <w:b w:val="false"/>
          <w:i w:val="false"/>
          <w:color w:val="000000"/>
          <w:sz w:val="28"/>
        </w:rPr>
        <w:t>
      electric furnace steelmaker;</w:t>
      </w:r>
    </w:p>
    <w:p>
      <w:pPr>
        <w:spacing w:after="0"/>
        <w:ind w:left="0"/>
        <w:jc w:val="both"/>
      </w:pPr>
      <w:r>
        <w:rPr>
          <w:rFonts w:ascii="Times New Roman"/>
          <w:b w:val="false"/>
          <w:i w:val="false"/>
          <w:color w:val="000000"/>
          <w:sz w:val="28"/>
        </w:rPr>
        <w:t>
      founding core maker</w:t>
      </w:r>
    </w:p>
    <w:p>
      <w:pPr>
        <w:spacing w:after="0"/>
        <w:ind w:left="0"/>
        <w:jc w:val="both"/>
      </w:pPr>
      <w:r>
        <w:rPr>
          <w:rFonts w:ascii="Times New Roman"/>
          <w:b w:val="false"/>
          <w:i w:val="false"/>
          <w:color w:val="000000"/>
          <w:sz w:val="28"/>
        </w:rPr>
        <w:t>
      sling operator;</w:t>
      </w:r>
    </w:p>
    <w:p>
      <w:pPr>
        <w:spacing w:after="0"/>
        <w:ind w:left="0"/>
        <w:jc w:val="both"/>
      </w:pPr>
      <w:r>
        <w:rPr>
          <w:rFonts w:ascii="Times New Roman"/>
          <w:b w:val="false"/>
          <w:i w:val="false"/>
          <w:color w:val="000000"/>
          <w:sz w:val="28"/>
        </w:rPr>
        <w:t>
      dryer;</w:t>
      </w:r>
    </w:p>
    <w:p>
      <w:pPr>
        <w:spacing w:after="0"/>
        <w:ind w:left="0"/>
        <w:jc w:val="both"/>
      </w:pPr>
      <w:r>
        <w:rPr>
          <w:rFonts w:ascii="Times New Roman"/>
          <w:b w:val="false"/>
          <w:i w:val="false"/>
          <w:color w:val="000000"/>
          <w:sz w:val="28"/>
        </w:rPr>
        <w:t>
      hand molder;</w:t>
      </w:r>
    </w:p>
    <w:p>
      <w:pPr>
        <w:spacing w:after="0"/>
        <w:ind w:left="0"/>
        <w:jc w:val="both"/>
      </w:pPr>
      <w:r>
        <w:rPr>
          <w:rFonts w:ascii="Times New Roman"/>
          <w:b w:val="false"/>
          <w:i w:val="false"/>
          <w:color w:val="000000"/>
          <w:sz w:val="28"/>
        </w:rPr>
        <w:t>
      sludge-poolman;</w:t>
      </w:r>
    </w:p>
    <w:p>
      <w:pPr>
        <w:spacing w:after="0"/>
        <w:ind w:left="0"/>
        <w:jc w:val="both"/>
      </w:pPr>
      <w:r>
        <w:rPr>
          <w:rFonts w:ascii="Times New Roman"/>
          <w:b w:val="false"/>
          <w:i w:val="false"/>
          <w:color w:val="000000"/>
          <w:sz w:val="28"/>
        </w:rPr>
        <w:t>
      puncher.</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mechanic.</w:t>
      </w:r>
    </w:p>
    <w:p>
      <w:pPr>
        <w:spacing w:after="0"/>
        <w:ind w:left="0"/>
        <w:jc w:val="left"/>
      </w:pPr>
      <w:r>
        <w:rPr>
          <w:rFonts w:ascii="Times New Roman"/>
          <w:b/>
          <w:i w:val="false"/>
          <w:color w:val="000000"/>
        </w:rPr>
        <w:t xml:space="preserve"> Section 2 Ore preparation, enrichment, sintering (agglomeration, briquetting, pelletizing), roasting of ores and non-metallic minerals  Chapter 3. Agglomeration plants, factories, workshops, departments, installations. Pellets production. Concentrating factories and installations for the enrichment of ore, coal, shale, as well as other non-metallic minerals containing harmful substances. Briquetting. Production of weights. Sorting in mines, cuts (quarries). Roasting ores, non-metallic minerals. Enrichment (finishing) factories, workshops, installations for the enrichment of ore, sand in the extraction of non-ferrous, precious metals, diamonds. Dehydration of coal. Factories of granulated coal powder and pulverized coal </w:t>
      </w:r>
    </w:p>
    <w:p>
      <w:pPr>
        <w:spacing w:after="0"/>
        <w:ind w:left="0"/>
        <w:jc w:val="both"/>
      </w:pPr>
      <w:r>
        <w:rPr>
          <w:rFonts w:ascii="Times New Roman"/>
          <w:b w:val="false"/>
          <w:i w:val="false"/>
          <w:color w:val="000000"/>
          <w:sz w:val="28"/>
        </w:rPr>
        <w:t>
      11. Employees engaged for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agglomerator;</w:t>
      </w:r>
    </w:p>
    <w:p>
      <w:pPr>
        <w:spacing w:after="0"/>
        <w:ind w:left="0"/>
        <w:jc w:val="both"/>
      </w:pPr>
      <w:r>
        <w:rPr>
          <w:rFonts w:ascii="Times New Roman"/>
          <w:b w:val="false"/>
          <w:i w:val="false"/>
          <w:color w:val="000000"/>
          <w:sz w:val="28"/>
        </w:rPr>
        <w:t>
      solvent extraction operator;</w:t>
      </w:r>
    </w:p>
    <w:p>
      <w:pPr>
        <w:spacing w:after="0"/>
        <w:ind w:left="0"/>
        <w:jc w:val="both"/>
      </w:pPr>
      <w:r>
        <w:rPr>
          <w:rFonts w:ascii="Times New Roman"/>
          <w:b w:val="false"/>
          <w:i w:val="false"/>
          <w:color w:val="000000"/>
          <w:sz w:val="28"/>
        </w:rPr>
        <w:t>
      dosing operator;</w:t>
      </w:r>
    </w:p>
    <w:p>
      <w:pPr>
        <w:spacing w:after="0"/>
        <w:ind w:left="0"/>
        <w:jc w:val="both"/>
      </w:pPr>
      <w:r>
        <w:rPr>
          <w:rFonts w:ascii="Times New Roman"/>
          <w:b w:val="false"/>
          <w:i w:val="false"/>
          <w:color w:val="000000"/>
          <w:sz w:val="28"/>
        </w:rPr>
        <w:t>
      gold ore enrichment operator;</w:t>
      </w:r>
    </w:p>
    <w:p>
      <w:pPr>
        <w:spacing w:after="0"/>
        <w:ind w:left="0"/>
        <w:jc w:val="both"/>
      </w:pPr>
      <w:r>
        <w:rPr>
          <w:rFonts w:ascii="Times New Roman"/>
          <w:b w:val="false"/>
          <w:i w:val="false"/>
          <w:color w:val="000000"/>
          <w:sz w:val="28"/>
        </w:rPr>
        <w:t>
      thickener operator;</w:t>
      </w:r>
    </w:p>
    <w:p>
      <w:pPr>
        <w:spacing w:after="0"/>
        <w:ind w:left="0"/>
        <w:jc w:val="both"/>
      </w:pPr>
      <w:r>
        <w:rPr>
          <w:rFonts w:ascii="Times New Roman"/>
          <w:b w:val="false"/>
          <w:i w:val="false"/>
          <w:color w:val="000000"/>
          <w:sz w:val="28"/>
        </w:rPr>
        <w:t>
      drying operator;</w:t>
      </w:r>
    </w:p>
    <w:p>
      <w:pPr>
        <w:spacing w:after="0"/>
        <w:ind w:left="0"/>
        <w:jc w:val="both"/>
      </w:pPr>
      <w:r>
        <w:rPr>
          <w:rFonts w:ascii="Times New Roman"/>
          <w:b w:val="false"/>
          <w:i w:val="false"/>
          <w:color w:val="000000"/>
          <w:sz w:val="28"/>
        </w:rPr>
        <w:t>
      operator-hydrometallurgist engaged  in autoclaves and solvent extraction;</w:t>
      </w:r>
    </w:p>
    <w:p>
      <w:pPr>
        <w:spacing w:after="0"/>
        <w:ind w:left="0"/>
        <w:jc w:val="both"/>
      </w:pPr>
      <w:r>
        <w:rPr>
          <w:rFonts w:ascii="Times New Roman"/>
          <w:b w:val="false"/>
          <w:i w:val="false"/>
          <w:color w:val="000000"/>
          <w:sz w:val="28"/>
        </w:rPr>
        <w:t>
      foreman at the main production sites;</w:t>
      </w:r>
    </w:p>
    <w:p>
      <w:pPr>
        <w:spacing w:after="0"/>
        <w:ind w:left="0"/>
        <w:jc w:val="both"/>
      </w:pPr>
      <w:r>
        <w:rPr>
          <w:rFonts w:ascii="Times New Roman"/>
          <w:b w:val="false"/>
          <w:i w:val="false"/>
          <w:color w:val="000000"/>
          <w:sz w:val="28"/>
        </w:rPr>
        <w:t>
      bunkering operator;</w:t>
      </w:r>
    </w:p>
    <w:p>
      <w:pPr>
        <w:spacing w:after="0"/>
        <w:ind w:left="0"/>
        <w:jc w:val="both"/>
      </w:pPr>
      <w:r>
        <w:rPr>
          <w:rFonts w:ascii="Times New Roman"/>
          <w:b w:val="false"/>
          <w:i w:val="false"/>
          <w:color w:val="000000"/>
          <w:sz w:val="28"/>
        </w:rPr>
        <w:t>
      rope railway truck operator;</w:t>
      </w:r>
    </w:p>
    <w:p>
      <w:pPr>
        <w:spacing w:after="0"/>
        <w:ind w:left="0"/>
        <w:jc w:val="both"/>
      </w:pPr>
      <w:r>
        <w:rPr>
          <w:rFonts w:ascii="Times New Roman"/>
          <w:b w:val="false"/>
          <w:i w:val="false"/>
          <w:color w:val="000000"/>
          <w:sz w:val="28"/>
        </w:rPr>
        <w:t>
      cupola worker;</w:t>
      </w:r>
    </w:p>
    <w:p>
      <w:pPr>
        <w:spacing w:after="0"/>
        <w:ind w:left="0"/>
        <w:jc w:val="both"/>
      </w:pPr>
      <w:r>
        <w:rPr>
          <w:rFonts w:ascii="Times New Roman"/>
          <w:b w:val="false"/>
          <w:i w:val="false"/>
          <w:color w:val="000000"/>
          <w:sz w:val="28"/>
        </w:rPr>
        <w:t>
      operator of a car engaged in building up dams of tailing dumps, in transporting sludge, rock and waste of enrichment and briquetting;</w:t>
      </w:r>
    </w:p>
    <w:p>
      <w:pPr>
        <w:spacing w:after="0"/>
        <w:ind w:left="0"/>
        <w:jc w:val="both"/>
      </w:pPr>
      <w:r>
        <w:rPr>
          <w:rFonts w:ascii="Times New Roman"/>
          <w:b w:val="false"/>
          <w:i w:val="false"/>
          <w:color w:val="000000"/>
          <w:sz w:val="28"/>
        </w:rPr>
        <w:t>
      loader operator engaged in loading rock mass;</w:t>
      </w:r>
    </w:p>
    <w:p>
      <w:pPr>
        <w:spacing w:after="0"/>
        <w:ind w:left="0"/>
        <w:jc w:val="both"/>
      </w:pPr>
      <w:r>
        <w:rPr>
          <w:rFonts w:ascii="Times New Roman"/>
          <w:b w:val="false"/>
          <w:i w:val="false"/>
          <w:color w:val="000000"/>
          <w:sz w:val="28"/>
        </w:rPr>
        <w:t>
      hot sinter unloader;</w:t>
      </w:r>
    </w:p>
    <w:p>
      <w:pPr>
        <w:spacing w:after="0"/>
        <w:ind w:left="0"/>
        <w:jc w:val="both"/>
      </w:pPr>
      <w:r>
        <w:rPr>
          <w:rFonts w:ascii="Times New Roman"/>
          <w:b w:val="false"/>
          <w:i w:val="false"/>
          <w:color w:val="000000"/>
          <w:sz w:val="28"/>
        </w:rPr>
        <w:t>
      dump unloader;</w:t>
      </w:r>
    </w:p>
    <w:p>
      <w:pPr>
        <w:spacing w:after="0"/>
        <w:ind w:left="0"/>
        <w:jc w:val="both"/>
      </w:pPr>
      <w:r>
        <w:rPr>
          <w:rFonts w:ascii="Times New Roman"/>
          <w:b w:val="false"/>
          <w:i w:val="false"/>
          <w:color w:val="000000"/>
          <w:sz w:val="28"/>
        </w:rPr>
        <w:t>
      dust unloader;</w:t>
      </w:r>
    </w:p>
    <w:p>
      <w:pPr>
        <w:spacing w:after="0"/>
        <w:ind w:left="0"/>
        <w:jc w:val="both"/>
      </w:pPr>
      <w:r>
        <w:rPr>
          <w:rFonts w:ascii="Times New Roman"/>
          <w:b w:val="false"/>
          <w:i w:val="false"/>
          <w:color w:val="000000"/>
          <w:sz w:val="28"/>
        </w:rPr>
        <w:t>
      an exhibitor involed in the production of briquettes from waste coal;</w:t>
      </w:r>
    </w:p>
    <w:p>
      <w:pPr>
        <w:spacing w:after="0"/>
        <w:ind w:left="0"/>
        <w:jc w:val="both"/>
      </w:pPr>
      <w:r>
        <w:rPr>
          <w:rFonts w:ascii="Times New Roman"/>
          <w:b w:val="false"/>
          <w:i w:val="false"/>
          <w:color w:val="000000"/>
          <w:sz w:val="28"/>
        </w:rPr>
        <w:t>
      gasman;</w:t>
      </w:r>
    </w:p>
    <w:p>
      <w:pPr>
        <w:spacing w:after="0"/>
        <w:ind w:left="0"/>
        <w:jc w:val="both"/>
      </w:pPr>
      <w:r>
        <w:rPr>
          <w:rFonts w:ascii="Times New Roman"/>
          <w:b w:val="false"/>
          <w:i w:val="false"/>
          <w:color w:val="000000"/>
          <w:sz w:val="28"/>
        </w:rPr>
        <w:t>
      hydromonitor engaged at the dump (dams) and at the tailing facility;</w:t>
      </w:r>
    </w:p>
    <w:p>
      <w:pPr>
        <w:spacing w:after="0"/>
        <w:ind w:left="0"/>
        <w:jc w:val="both"/>
      </w:pPr>
      <w:r>
        <w:rPr>
          <w:rFonts w:ascii="Times New Roman"/>
          <w:b w:val="false"/>
          <w:i w:val="false"/>
          <w:color w:val="000000"/>
          <w:sz w:val="28"/>
        </w:rPr>
        <w:t>
      hearth for agglomeration and roasting;</w:t>
      </w:r>
    </w:p>
    <w:p>
      <w:pPr>
        <w:spacing w:after="0"/>
        <w:ind w:left="0"/>
        <w:jc w:val="both"/>
      </w:pPr>
      <w:r>
        <w:rPr>
          <w:rFonts w:ascii="Times New Roman"/>
          <w:b w:val="false"/>
          <w:i w:val="false"/>
          <w:color w:val="000000"/>
          <w:sz w:val="28"/>
        </w:rPr>
        <w:t>
      miner;</w:t>
      </w:r>
    </w:p>
    <w:p>
      <w:pPr>
        <w:spacing w:after="0"/>
        <w:ind w:left="0"/>
        <w:jc w:val="both"/>
      </w:pPr>
      <w:r>
        <w:rPr>
          <w:rFonts w:ascii="Times New Roman"/>
          <w:b w:val="false"/>
          <w:i w:val="false"/>
          <w:color w:val="000000"/>
          <w:sz w:val="28"/>
        </w:rPr>
        <w:t>
      screener;</w:t>
      </w:r>
    </w:p>
    <w:p>
      <w:pPr>
        <w:spacing w:after="0"/>
        <w:ind w:left="0"/>
        <w:jc w:val="both"/>
      </w:pPr>
      <w:r>
        <w:rPr>
          <w:rFonts w:ascii="Times New Roman"/>
          <w:b w:val="false"/>
          <w:i w:val="false"/>
          <w:color w:val="000000"/>
          <w:sz w:val="28"/>
        </w:rPr>
        <w:t>
      roar rabbler;</w:t>
      </w:r>
    </w:p>
    <w:p>
      <w:pPr>
        <w:spacing w:after="0"/>
        <w:ind w:left="0"/>
        <w:jc w:val="both"/>
      </w:pPr>
      <w:r>
        <w:rPr>
          <w:rFonts w:ascii="Times New Roman"/>
          <w:b w:val="false"/>
          <w:i w:val="false"/>
          <w:color w:val="000000"/>
          <w:sz w:val="28"/>
        </w:rPr>
        <w:t>
      a loader engaged in the work with raw materials, sand, fuel, reagents, non-ferrous metal concentrates;</w:t>
      </w:r>
    </w:p>
    <w:p>
      <w:pPr>
        <w:spacing w:after="0"/>
        <w:ind w:left="0"/>
        <w:jc w:val="both"/>
      </w:pPr>
      <w:r>
        <w:rPr>
          <w:rFonts w:ascii="Times New Roman"/>
          <w:b w:val="false"/>
          <w:i w:val="false"/>
          <w:color w:val="000000"/>
          <w:sz w:val="28"/>
        </w:rPr>
        <w:t>
      diamond-containing concentrates finisher;</w:t>
      </w:r>
    </w:p>
    <w:p>
      <w:pPr>
        <w:spacing w:after="0"/>
        <w:ind w:left="0"/>
        <w:jc w:val="both"/>
      </w:pPr>
      <w:r>
        <w:rPr>
          <w:rFonts w:ascii="Times New Roman"/>
          <w:b w:val="false"/>
          <w:i w:val="false"/>
          <w:color w:val="000000"/>
          <w:sz w:val="28"/>
        </w:rPr>
        <w:t>
      proportioner;</w:t>
      </w:r>
    </w:p>
    <w:p>
      <w:pPr>
        <w:spacing w:after="0"/>
        <w:ind w:left="0"/>
        <w:jc w:val="both"/>
      </w:pPr>
      <w:r>
        <w:rPr>
          <w:rFonts w:ascii="Times New Roman"/>
          <w:b w:val="false"/>
          <w:i w:val="false"/>
          <w:color w:val="000000"/>
          <w:sz w:val="28"/>
        </w:rPr>
        <w:t>
      crusher;</w:t>
      </w:r>
    </w:p>
    <w:p>
      <w:pPr>
        <w:spacing w:after="0"/>
        <w:ind w:left="0"/>
        <w:jc w:val="both"/>
      </w:pPr>
      <w:r>
        <w:rPr>
          <w:rFonts w:ascii="Times New Roman"/>
          <w:b w:val="false"/>
          <w:i w:val="false"/>
          <w:color w:val="000000"/>
          <w:sz w:val="28"/>
        </w:rPr>
        <w:t>
      grinding media loader;</w:t>
      </w:r>
    </w:p>
    <w:p>
      <w:pPr>
        <w:spacing w:after="0"/>
        <w:ind w:left="0"/>
        <w:jc w:val="both"/>
      </w:pPr>
      <w:r>
        <w:rPr>
          <w:rFonts w:ascii="Times New Roman"/>
          <w:b w:val="false"/>
          <w:i w:val="false"/>
          <w:color w:val="000000"/>
          <w:sz w:val="28"/>
        </w:rPr>
        <w:t>
      loader-unloader of cupolas and furnaces;</w:t>
      </w:r>
    </w:p>
    <w:p>
      <w:pPr>
        <w:spacing w:after="0"/>
        <w:ind w:left="0"/>
        <w:jc w:val="both"/>
      </w:pPr>
      <w:r>
        <w:rPr>
          <w:rFonts w:ascii="Times New Roman"/>
          <w:b w:val="false"/>
          <w:i w:val="false"/>
          <w:color w:val="000000"/>
          <w:sz w:val="28"/>
        </w:rPr>
        <w:t>
      supervisor in the production of ferrous metals, engaged  in hot work sites;</w:t>
      </w:r>
    </w:p>
    <w:p>
      <w:pPr>
        <w:spacing w:after="0"/>
        <w:ind w:left="0"/>
        <w:jc w:val="both"/>
      </w:pPr>
      <w:r>
        <w:rPr>
          <w:rFonts w:ascii="Times New Roman"/>
          <w:b w:val="false"/>
          <w:i w:val="false"/>
          <w:color w:val="000000"/>
          <w:sz w:val="28"/>
        </w:rPr>
        <w:t>
      enrichment products controller;</w:t>
      </w:r>
    </w:p>
    <w:p>
      <w:pPr>
        <w:spacing w:after="0"/>
        <w:ind w:left="0"/>
        <w:jc w:val="both"/>
      </w:pPr>
      <w:r>
        <w:rPr>
          <w:rFonts w:ascii="Times New Roman"/>
          <w:b w:val="false"/>
          <w:i w:val="false"/>
          <w:color w:val="000000"/>
          <w:sz w:val="28"/>
        </w:rPr>
        <w:t>
      concentration unit operator;</w:t>
      </w:r>
    </w:p>
    <w:p>
      <w:pPr>
        <w:spacing w:after="0"/>
        <w:ind w:left="0"/>
        <w:jc w:val="both"/>
      </w:pPr>
      <w:r>
        <w:rPr>
          <w:rFonts w:ascii="Times New Roman"/>
          <w:b w:val="false"/>
          <w:i w:val="false"/>
          <w:color w:val="000000"/>
          <w:sz w:val="28"/>
        </w:rPr>
        <w:t>
      sludge spotter;</w:t>
      </w:r>
    </w:p>
    <w:p>
      <w:pPr>
        <w:spacing w:after="0"/>
        <w:ind w:left="0"/>
        <w:jc w:val="both"/>
      </w:pPr>
      <w:r>
        <w:rPr>
          <w:rFonts w:ascii="Times New Roman"/>
          <w:b w:val="false"/>
          <w:i w:val="false"/>
          <w:color w:val="000000"/>
          <w:sz w:val="28"/>
        </w:rPr>
        <w:t>
      winch operator;</w:t>
      </w:r>
    </w:p>
    <w:p>
      <w:pPr>
        <w:spacing w:after="0"/>
        <w:ind w:left="0"/>
        <w:jc w:val="both"/>
      </w:pPr>
      <w:r>
        <w:rPr>
          <w:rFonts w:ascii="Times New Roman"/>
          <w:b w:val="false"/>
          <w:i w:val="false"/>
          <w:color w:val="000000"/>
          <w:sz w:val="28"/>
        </w:rPr>
        <w:t>
      belt cleaner engaged  in dust cleaning;</w:t>
      </w:r>
    </w:p>
    <w:p>
      <w:pPr>
        <w:spacing w:after="0"/>
        <w:ind w:left="0"/>
        <w:jc w:val="both"/>
      </w:pPr>
      <w:r>
        <w:rPr>
          <w:rFonts w:ascii="Times New Roman"/>
          <w:b w:val="false"/>
          <w:i w:val="false"/>
          <w:color w:val="000000"/>
          <w:sz w:val="28"/>
        </w:rPr>
        <w:t>
      chuteman;</w:t>
      </w:r>
    </w:p>
    <w:p>
      <w:pPr>
        <w:spacing w:after="0"/>
        <w:ind w:left="0"/>
        <w:jc w:val="both"/>
      </w:pPr>
      <w:r>
        <w:rPr>
          <w:rFonts w:ascii="Times New Roman"/>
          <w:b w:val="false"/>
          <w:i w:val="false"/>
          <w:color w:val="000000"/>
          <w:sz w:val="28"/>
        </w:rPr>
        <w:t>
      machinist (burner) of rotary kilns;</w:t>
      </w:r>
    </w:p>
    <w:p>
      <w:pPr>
        <w:spacing w:after="0"/>
        <w:ind w:left="0"/>
        <w:jc w:val="both"/>
      </w:pPr>
      <w:r>
        <w:rPr>
          <w:rFonts w:ascii="Times New Roman"/>
          <w:b w:val="false"/>
          <w:i w:val="false"/>
          <w:color w:val="000000"/>
          <w:sz w:val="28"/>
        </w:rPr>
        <w:t>
      motor grader operator employed at tailings dumps;</w:t>
      </w:r>
    </w:p>
    <w:p>
      <w:pPr>
        <w:spacing w:after="0"/>
        <w:ind w:left="0"/>
        <w:jc w:val="both"/>
      </w:pPr>
      <w:r>
        <w:rPr>
          <w:rFonts w:ascii="Times New Roman"/>
          <w:b w:val="false"/>
          <w:i w:val="false"/>
          <w:color w:val="000000"/>
          <w:sz w:val="28"/>
        </w:rPr>
        <w:t>
      briquette press operator;</w:t>
      </w:r>
    </w:p>
    <w:p>
      <w:pPr>
        <w:spacing w:after="0"/>
        <w:ind w:left="0"/>
        <w:jc w:val="both"/>
      </w:pPr>
      <w:r>
        <w:rPr>
          <w:rFonts w:ascii="Times New Roman"/>
          <w:b w:val="false"/>
          <w:i w:val="false"/>
          <w:color w:val="000000"/>
          <w:sz w:val="28"/>
        </w:rPr>
        <w:t>
      bulldozer operator engaged in the technological process, slurry and rock systems, coal loading, as well as tailings;</w:t>
      </w:r>
    </w:p>
    <w:p>
      <w:pPr>
        <w:spacing w:after="0"/>
        <w:ind w:left="0"/>
        <w:jc w:val="both"/>
      </w:pPr>
      <w:r>
        <w:rPr>
          <w:rFonts w:ascii="Times New Roman"/>
          <w:b w:val="false"/>
          <w:i w:val="false"/>
          <w:color w:val="000000"/>
          <w:sz w:val="28"/>
        </w:rPr>
        <w:t>
      wagon dumper operator;</w:t>
      </w:r>
    </w:p>
    <w:p>
      <w:pPr>
        <w:spacing w:after="0"/>
        <w:ind w:left="0"/>
        <w:jc w:val="both"/>
      </w:pPr>
      <w:r>
        <w:rPr>
          <w:rFonts w:ascii="Times New Roman"/>
          <w:b w:val="false"/>
          <w:i w:val="false"/>
          <w:color w:val="000000"/>
          <w:sz w:val="28"/>
        </w:rPr>
        <w:t>
      operator of the ventilation and aspiration installation, including those engaged  in the maintenance of smoke exhausters;</w:t>
      </w:r>
    </w:p>
    <w:p>
      <w:pPr>
        <w:spacing w:after="0"/>
        <w:ind w:left="0"/>
        <w:jc w:val="both"/>
      </w:pPr>
      <w:r>
        <w:rPr>
          <w:rFonts w:ascii="Times New Roman"/>
          <w:b w:val="false"/>
          <w:i w:val="false"/>
          <w:color w:val="000000"/>
          <w:sz w:val="28"/>
        </w:rPr>
        <w:t>
      operator of crushing-grinding-sorting mechanisms;</w:t>
      </w:r>
    </w:p>
    <w:p>
      <w:pPr>
        <w:spacing w:after="0"/>
        <w:ind w:left="0"/>
        <w:jc w:val="both"/>
      </w:pPr>
      <w:r>
        <w:rPr>
          <w:rFonts w:ascii="Times New Roman"/>
          <w:b w:val="false"/>
          <w:i w:val="false"/>
          <w:color w:val="000000"/>
          <w:sz w:val="28"/>
        </w:rPr>
        <w:t>
      loading mechanism operator;</w:t>
      </w:r>
    </w:p>
    <w:p>
      <w:pPr>
        <w:spacing w:after="0"/>
        <w:ind w:left="0"/>
        <w:jc w:val="both"/>
      </w:pPr>
      <w:r>
        <w:rPr>
          <w:rFonts w:ascii="Times New Roman"/>
          <w:b w:val="false"/>
          <w:i w:val="false"/>
          <w:color w:val="000000"/>
          <w:sz w:val="28"/>
        </w:rPr>
        <w:t>
      operator of a floating non-self-propelled dredger, engaged  in pumping sludge, pulp and reagents;</w:t>
      </w:r>
    </w:p>
    <w:p>
      <w:pPr>
        <w:spacing w:after="0"/>
        <w:ind w:left="0"/>
        <w:jc w:val="both"/>
      </w:pPr>
      <w:r>
        <w:rPr>
          <w:rFonts w:ascii="Times New Roman"/>
          <w:b w:val="false"/>
          <w:i w:val="false"/>
          <w:color w:val="000000"/>
          <w:sz w:val="28"/>
        </w:rPr>
        <w:t>
      dredger operator, engaged  n pumping sludge, pulp and reagents;</w:t>
      </w:r>
    </w:p>
    <w:p>
      <w:pPr>
        <w:spacing w:after="0"/>
        <w:ind w:left="0"/>
        <w:jc w:val="both"/>
      </w:pPr>
      <w:r>
        <w:rPr>
          <w:rFonts w:ascii="Times New Roman"/>
          <w:b w:val="false"/>
          <w:i w:val="false"/>
          <w:color w:val="000000"/>
          <w:sz w:val="28"/>
        </w:rPr>
        <w:t>
      coke loading machine operator;</w:t>
      </w:r>
    </w:p>
    <w:p>
      <w:pPr>
        <w:spacing w:after="0"/>
        <w:ind w:left="0"/>
        <w:jc w:val="both"/>
      </w:pPr>
      <w:r>
        <w:rPr>
          <w:rFonts w:ascii="Times New Roman"/>
          <w:b w:val="false"/>
          <w:i w:val="false"/>
          <w:color w:val="000000"/>
          <w:sz w:val="28"/>
        </w:rPr>
        <w:t>
      conveyor operator;</w:t>
      </w:r>
    </w:p>
    <w:p>
      <w:pPr>
        <w:spacing w:after="0"/>
        <w:ind w:left="0"/>
        <w:jc w:val="both"/>
      </w:pPr>
      <w:r>
        <w:rPr>
          <w:rFonts w:ascii="Times New Roman"/>
          <w:b w:val="false"/>
          <w:i w:val="false"/>
          <w:color w:val="000000"/>
          <w:sz w:val="28"/>
        </w:rPr>
        <w:t>
      crane operator (crane operator);</w:t>
      </w:r>
    </w:p>
    <w:p>
      <w:pPr>
        <w:spacing w:after="0"/>
        <w:ind w:left="0"/>
        <w:jc w:val="both"/>
      </w:pPr>
      <w:r>
        <w:rPr>
          <w:rFonts w:ascii="Times New Roman"/>
          <w:b w:val="false"/>
          <w:i w:val="false"/>
          <w:color w:val="000000"/>
          <w:sz w:val="28"/>
        </w:rPr>
        <w:t>
      truck crane operator employed at tailings dumps;</w:t>
      </w:r>
    </w:p>
    <w:p>
      <w:pPr>
        <w:spacing w:after="0"/>
        <w:ind w:left="0"/>
        <w:jc w:val="both"/>
      </w:pPr>
      <w:r>
        <w:rPr>
          <w:rFonts w:ascii="Times New Roman"/>
          <w:b w:val="false"/>
          <w:i w:val="false"/>
          <w:color w:val="000000"/>
          <w:sz w:val="28"/>
        </w:rPr>
        <w:t>
      kratzer operator;</w:t>
      </w:r>
    </w:p>
    <w:p>
      <w:pPr>
        <w:spacing w:after="0"/>
        <w:ind w:left="0"/>
        <w:jc w:val="both"/>
      </w:pPr>
      <w:r>
        <w:rPr>
          <w:rFonts w:ascii="Times New Roman"/>
          <w:b w:val="false"/>
          <w:i w:val="false"/>
          <w:color w:val="000000"/>
          <w:sz w:val="28"/>
        </w:rPr>
        <w:t>
      mill operator;</w:t>
      </w:r>
    </w:p>
    <w:p>
      <w:pPr>
        <w:spacing w:after="0"/>
        <w:ind w:left="0"/>
        <w:jc w:val="both"/>
      </w:pPr>
      <w:r>
        <w:rPr>
          <w:rFonts w:ascii="Times New Roman"/>
          <w:b w:val="false"/>
          <w:i w:val="false"/>
          <w:color w:val="000000"/>
          <w:sz w:val="28"/>
        </w:rPr>
        <w:t>
      mixer operator;</w:t>
      </w:r>
    </w:p>
    <w:p>
      <w:pPr>
        <w:spacing w:after="0"/>
        <w:ind w:left="0"/>
        <w:jc w:val="both"/>
      </w:pPr>
      <w:r>
        <w:rPr>
          <w:rFonts w:ascii="Times New Roman"/>
          <w:b w:val="false"/>
          <w:i w:val="false"/>
          <w:color w:val="000000"/>
          <w:sz w:val="28"/>
        </w:rPr>
        <w:t>
      pumping unit operator engaged in the pumping of sludge, pulp, middlings and reagents;</w:t>
      </w:r>
    </w:p>
    <w:p>
      <w:pPr>
        <w:spacing w:after="0"/>
        <w:ind w:left="0"/>
        <w:jc w:val="both"/>
      </w:pPr>
      <w:r>
        <w:rPr>
          <w:rFonts w:ascii="Times New Roman"/>
          <w:b w:val="false"/>
          <w:i w:val="false"/>
          <w:color w:val="000000"/>
          <w:sz w:val="28"/>
        </w:rPr>
        <w:t>
      pelletizing operator;</w:t>
      </w:r>
    </w:p>
    <w:p>
      <w:pPr>
        <w:spacing w:after="0"/>
        <w:ind w:left="0"/>
        <w:jc w:val="both"/>
      </w:pPr>
      <w:r>
        <w:rPr>
          <w:rFonts w:ascii="Times New Roman"/>
          <w:b w:val="false"/>
          <w:i w:val="false"/>
          <w:color w:val="000000"/>
          <w:sz w:val="28"/>
        </w:rPr>
        <w:t>
      material handling operator, engaged in cleaning filters and dust deposition apparatuses;</w:t>
      </w:r>
    </w:p>
    <w:p>
      <w:pPr>
        <w:spacing w:after="0"/>
        <w:ind w:left="0"/>
        <w:jc w:val="both"/>
      </w:pPr>
      <w:r>
        <w:rPr>
          <w:rFonts w:ascii="Times New Roman"/>
          <w:b w:val="false"/>
          <w:i w:val="false"/>
          <w:color w:val="000000"/>
          <w:sz w:val="28"/>
        </w:rPr>
        <w:t>
      dropper;</w:t>
      </w:r>
    </w:p>
    <w:p>
      <w:pPr>
        <w:spacing w:after="0"/>
        <w:ind w:left="0"/>
        <w:jc w:val="both"/>
      </w:pPr>
      <w:r>
        <w:rPr>
          <w:rFonts w:ascii="Times New Roman"/>
          <w:b w:val="false"/>
          <w:i w:val="false"/>
          <w:color w:val="000000"/>
          <w:sz w:val="28"/>
        </w:rPr>
        <w:t>
      air transport operator engaged in dust transportation and metering devices;</w:t>
      </w:r>
    </w:p>
    <w:p>
      <w:pPr>
        <w:spacing w:after="0"/>
        <w:ind w:left="0"/>
        <w:jc w:val="both"/>
      </w:pPr>
      <w:r>
        <w:rPr>
          <w:rFonts w:ascii="Times New Roman"/>
          <w:b w:val="false"/>
          <w:i w:val="false"/>
          <w:color w:val="000000"/>
          <w:sz w:val="28"/>
        </w:rPr>
        <w:t>
      silo and coal tower maintenance operator;</w:t>
      </w:r>
    </w:p>
    <w:p>
      <w:pPr>
        <w:spacing w:after="0"/>
        <w:ind w:left="0"/>
        <w:jc w:val="both"/>
      </w:pPr>
      <w:r>
        <w:rPr>
          <w:rFonts w:ascii="Times New Roman"/>
          <w:b w:val="false"/>
          <w:i w:val="false"/>
          <w:color w:val="000000"/>
          <w:sz w:val="28"/>
        </w:rPr>
        <w:t>
      lifting machine operator;</w:t>
      </w:r>
    </w:p>
    <w:p>
      <w:pPr>
        <w:spacing w:after="0"/>
        <w:ind w:left="0"/>
        <w:jc w:val="both"/>
      </w:pPr>
      <w:r>
        <w:rPr>
          <w:rFonts w:ascii="Times New Roman"/>
          <w:b w:val="false"/>
          <w:i w:val="false"/>
          <w:color w:val="000000"/>
          <w:sz w:val="28"/>
        </w:rPr>
        <w:t>
      washing machine operator, engaged in the maintenance of all types of enrichment plants;</w:t>
      </w:r>
    </w:p>
    <w:p>
      <w:pPr>
        <w:spacing w:after="0"/>
        <w:ind w:left="0"/>
        <w:jc w:val="both"/>
      </w:pPr>
      <w:r>
        <w:rPr>
          <w:rFonts w:ascii="Times New Roman"/>
          <w:b w:val="false"/>
          <w:i w:val="false"/>
          <w:color w:val="000000"/>
          <w:sz w:val="28"/>
        </w:rPr>
        <w:t>
      packing machine operator;</w:t>
      </w:r>
    </w:p>
    <w:p>
      <w:pPr>
        <w:spacing w:after="0"/>
        <w:ind w:left="0"/>
        <w:jc w:val="both"/>
      </w:pPr>
      <w:r>
        <w:rPr>
          <w:rFonts w:ascii="Times New Roman"/>
          <w:b w:val="false"/>
          <w:i w:val="false"/>
          <w:color w:val="000000"/>
          <w:sz w:val="28"/>
        </w:rPr>
        <w:t>
      ore-sweeping machine operator;</w:t>
      </w:r>
    </w:p>
    <w:p>
      <w:pPr>
        <w:spacing w:after="0"/>
        <w:ind w:left="0"/>
        <w:jc w:val="both"/>
      </w:pPr>
      <w:r>
        <w:rPr>
          <w:rFonts w:ascii="Times New Roman"/>
          <w:b w:val="false"/>
          <w:i w:val="false"/>
          <w:color w:val="000000"/>
          <w:sz w:val="28"/>
        </w:rPr>
        <w:t>
      skip lift operator;</w:t>
      </w:r>
    </w:p>
    <w:p>
      <w:pPr>
        <w:spacing w:after="0"/>
        <w:ind w:left="0"/>
        <w:jc w:val="both"/>
      </w:pPr>
      <w:r>
        <w:rPr>
          <w:rFonts w:ascii="Times New Roman"/>
          <w:b w:val="false"/>
          <w:i w:val="false"/>
          <w:color w:val="000000"/>
          <w:sz w:val="28"/>
        </w:rPr>
        <w:t>
      scraper operator engaged in loading coal;</w:t>
      </w:r>
    </w:p>
    <w:p>
      <w:pPr>
        <w:spacing w:after="0"/>
        <w:ind w:left="0"/>
        <w:jc w:val="both"/>
      </w:pPr>
      <w:r>
        <w:rPr>
          <w:rFonts w:ascii="Times New Roman"/>
          <w:b w:val="false"/>
          <w:i w:val="false"/>
          <w:color w:val="000000"/>
          <w:sz w:val="28"/>
        </w:rPr>
        <w:t>
      scraper winch operator;</w:t>
      </w:r>
    </w:p>
    <w:p>
      <w:pPr>
        <w:spacing w:after="0"/>
        <w:ind w:left="0"/>
        <w:jc w:val="both"/>
      </w:pPr>
      <w:r>
        <w:rPr>
          <w:rFonts w:ascii="Times New Roman"/>
          <w:b w:val="false"/>
          <w:i w:val="false"/>
          <w:color w:val="000000"/>
          <w:sz w:val="28"/>
        </w:rPr>
        <w:t>
      mixing drum operator;</w:t>
      </w:r>
    </w:p>
    <w:p>
      <w:pPr>
        <w:spacing w:after="0"/>
        <w:ind w:left="0"/>
        <w:jc w:val="both"/>
      </w:pPr>
      <w:r>
        <w:rPr>
          <w:rFonts w:ascii="Times New Roman"/>
          <w:b w:val="false"/>
          <w:i w:val="false"/>
          <w:color w:val="000000"/>
          <w:sz w:val="28"/>
        </w:rPr>
        <w:t>
      dryer operator;</w:t>
      </w:r>
    </w:p>
    <w:p>
      <w:pPr>
        <w:spacing w:after="0"/>
        <w:ind w:left="0"/>
        <w:jc w:val="both"/>
      </w:pPr>
      <w:r>
        <w:rPr>
          <w:rFonts w:ascii="Times New Roman"/>
          <w:b w:val="false"/>
          <w:i w:val="false"/>
          <w:color w:val="000000"/>
          <w:sz w:val="28"/>
        </w:rPr>
        <w:t>
      pipe-laying operator engaged in tailings facility;</w:t>
      </w:r>
    </w:p>
    <w:p>
      <w:pPr>
        <w:spacing w:after="0"/>
        <w:ind w:left="0"/>
        <w:jc w:val="both"/>
      </w:pPr>
      <w:r>
        <w:rPr>
          <w:rFonts w:ascii="Times New Roman"/>
          <w:b w:val="false"/>
          <w:i w:val="false"/>
          <w:color w:val="000000"/>
          <w:sz w:val="28"/>
        </w:rPr>
        <w:t>
      operator of enrichment and briquetting plants;</w:t>
      </w:r>
    </w:p>
    <w:p>
      <w:pPr>
        <w:spacing w:after="0"/>
        <w:ind w:left="0"/>
        <w:jc w:val="both"/>
      </w:pPr>
      <w:r>
        <w:rPr>
          <w:rFonts w:ascii="Times New Roman"/>
          <w:b w:val="false"/>
          <w:i w:val="false"/>
          <w:color w:val="000000"/>
          <w:sz w:val="28"/>
        </w:rPr>
        <w:t>
      exhauster operator;</w:t>
      </w:r>
    </w:p>
    <w:p>
      <w:pPr>
        <w:spacing w:after="0"/>
        <w:ind w:left="0"/>
        <w:jc w:val="both"/>
      </w:pPr>
      <w:r>
        <w:rPr>
          <w:rFonts w:ascii="Times New Roman"/>
          <w:b w:val="false"/>
          <w:i w:val="false"/>
          <w:color w:val="000000"/>
          <w:sz w:val="28"/>
        </w:rPr>
        <w:t>
      excavator operator engaged in the technological process and in slurry and rock systems, including concentrate loading;</w:t>
      </w:r>
    </w:p>
    <w:p>
      <w:pPr>
        <w:spacing w:after="0"/>
        <w:ind w:left="0"/>
        <w:jc w:val="both"/>
      </w:pPr>
      <w:r>
        <w:rPr>
          <w:rFonts w:ascii="Times New Roman"/>
          <w:b w:val="false"/>
          <w:i w:val="false"/>
          <w:color w:val="000000"/>
          <w:sz w:val="28"/>
        </w:rPr>
        <w:t>
      installer of crushing and grinding equipment and equipment for sorting and enrichment;</w:t>
      </w:r>
    </w:p>
    <w:p>
      <w:pPr>
        <w:spacing w:after="0"/>
        <w:ind w:left="0"/>
        <w:jc w:val="both"/>
      </w:pPr>
      <w:r>
        <w:rPr>
          <w:rFonts w:ascii="Times New Roman"/>
          <w:b w:val="false"/>
          <w:i w:val="false"/>
          <w:color w:val="000000"/>
          <w:sz w:val="28"/>
        </w:rPr>
        <w:t xml:space="preserve">
      installer of metallurgical plants equipment engaged  in the repair of metallurgical equipment; </w:t>
      </w:r>
    </w:p>
    <w:p>
      <w:pPr>
        <w:spacing w:after="0"/>
        <w:ind w:left="0"/>
        <w:jc w:val="both"/>
      </w:pPr>
      <w:r>
        <w:rPr>
          <w:rFonts w:ascii="Times New Roman"/>
          <w:b w:val="false"/>
          <w:i w:val="false"/>
          <w:color w:val="000000"/>
          <w:sz w:val="28"/>
        </w:rPr>
        <w:t>
      installer of technological pipelines engaged in the repair and maintenance of equipment;</w:t>
      </w:r>
    </w:p>
    <w:p>
      <w:pPr>
        <w:spacing w:after="0"/>
        <w:ind w:left="0"/>
        <w:jc w:val="both"/>
      </w:pPr>
      <w:r>
        <w:rPr>
          <w:rFonts w:ascii="Times New Roman"/>
          <w:b w:val="false"/>
          <w:i w:val="false"/>
          <w:color w:val="000000"/>
          <w:sz w:val="28"/>
        </w:rPr>
        <w:t>
      track fitter engaged on access roads of production with harmful working conditions;</w:t>
      </w:r>
    </w:p>
    <w:p>
      <w:pPr>
        <w:spacing w:after="0"/>
        <w:ind w:left="0"/>
        <w:jc w:val="both"/>
      </w:pPr>
      <w:r>
        <w:rPr>
          <w:rFonts w:ascii="Times New Roman"/>
          <w:b w:val="false"/>
          <w:i w:val="false"/>
          <w:color w:val="000000"/>
          <w:sz w:val="28"/>
        </w:rPr>
        <w:t>
      burner;</w:t>
      </w:r>
    </w:p>
    <w:p>
      <w:pPr>
        <w:spacing w:after="0"/>
        <w:ind w:left="0"/>
        <w:jc w:val="both"/>
      </w:pPr>
      <w:r>
        <w:rPr>
          <w:rFonts w:ascii="Times New Roman"/>
          <w:b w:val="false"/>
          <w:i w:val="false"/>
          <w:color w:val="000000"/>
          <w:sz w:val="28"/>
        </w:rPr>
        <w:t>
      graphite enricher;</w:t>
      </w:r>
    </w:p>
    <w:p>
      <w:pPr>
        <w:spacing w:after="0"/>
        <w:ind w:left="0"/>
        <w:jc w:val="both"/>
      </w:pPr>
      <w:r>
        <w:rPr>
          <w:rFonts w:ascii="Times New Roman"/>
          <w:b w:val="false"/>
          <w:i w:val="false"/>
          <w:color w:val="000000"/>
          <w:sz w:val="28"/>
        </w:rPr>
        <w:t>
      refractory worker engaged in hot work;</w:t>
      </w:r>
    </w:p>
    <w:p>
      <w:pPr>
        <w:spacing w:after="0"/>
        <w:ind w:left="0"/>
        <w:jc w:val="both"/>
      </w:pPr>
      <w:r>
        <w:rPr>
          <w:rFonts w:ascii="Times New Roman"/>
          <w:b w:val="false"/>
          <w:i w:val="false"/>
          <w:color w:val="000000"/>
          <w:sz w:val="28"/>
        </w:rPr>
        <w:t>
      operator for maintenance of dust and gas trapping installations;</w:t>
      </w:r>
    </w:p>
    <w:p>
      <w:pPr>
        <w:spacing w:after="0"/>
        <w:ind w:left="0"/>
        <w:jc w:val="both"/>
      </w:pPr>
      <w:r>
        <w:rPr>
          <w:rFonts w:ascii="Times New Roman"/>
          <w:b w:val="false"/>
          <w:i w:val="false"/>
          <w:color w:val="000000"/>
          <w:sz w:val="28"/>
        </w:rPr>
        <w:t>
      operator of the control panel, engaged in the production of weighting agents, briquettes, preparations and concentrates, including coal;</w:t>
      </w:r>
    </w:p>
    <w:p>
      <w:pPr>
        <w:spacing w:after="0"/>
        <w:ind w:left="0"/>
        <w:jc w:val="both"/>
      </w:pPr>
      <w:r>
        <w:rPr>
          <w:rFonts w:ascii="Times New Roman"/>
          <w:b w:val="false"/>
          <w:i w:val="false"/>
          <w:color w:val="000000"/>
          <w:sz w:val="28"/>
        </w:rPr>
        <w:t>
      a carpenter arranging wooden pipelines for a tailings dump;</w:t>
      </w:r>
    </w:p>
    <w:p>
      <w:pPr>
        <w:spacing w:after="0"/>
        <w:ind w:left="0"/>
        <w:jc w:val="both"/>
      </w:pPr>
      <w:r>
        <w:rPr>
          <w:rFonts w:ascii="Times New Roman"/>
          <w:b w:val="false"/>
          <w:i w:val="false"/>
          <w:color w:val="000000"/>
          <w:sz w:val="28"/>
        </w:rPr>
        <w:t>
      sampler;</w:t>
      </w:r>
    </w:p>
    <w:p>
      <w:pPr>
        <w:spacing w:after="0"/>
        <w:ind w:left="0"/>
        <w:jc w:val="both"/>
      </w:pPr>
      <w:r>
        <w:rPr>
          <w:rFonts w:ascii="Times New Roman"/>
          <w:b w:val="false"/>
          <w:i w:val="false"/>
          <w:color w:val="000000"/>
          <w:sz w:val="28"/>
        </w:rPr>
        <w:t>
      small-capacity dredge sampler;</w:t>
      </w:r>
    </w:p>
    <w:p>
      <w:pPr>
        <w:spacing w:after="0"/>
        <w:ind w:left="0"/>
        <w:jc w:val="both"/>
      </w:pPr>
      <w:r>
        <w:rPr>
          <w:rFonts w:ascii="Times New Roman"/>
          <w:b w:val="false"/>
          <w:i w:val="false"/>
          <w:color w:val="000000"/>
          <w:sz w:val="28"/>
        </w:rPr>
        <w:t>
      powder sifter on a mechanical sieve;</w:t>
      </w:r>
    </w:p>
    <w:p>
      <w:pPr>
        <w:spacing w:after="0"/>
        <w:ind w:left="0"/>
        <w:jc w:val="both"/>
      </w:pPr>
      <w:r>
        <w:rPr>
          <w:rFonts w:ascii="Times New Roman"/>
          <w:b w:val="false"/>
          <w:i w:val="false"/>
          <w:color w:val="000000"/>
          <w:sz w:val="28"/>
        </w:rPr>
        <w:t>
      tailings controller;</w:t>
      </w:r>
    </w:p>
    <w:p>
      <w:pPr>
        <w:spacing w:after="0"/>
        <w:ind w:left="0"/>
        <w:jc w:val="both"/>
      </w:pPr>
      <w:r>
        <w:rPr>
          <w:rFonts w:ascii="Times New Roman"/>
          <w:b w:val="false"/>
          <w:i w:val="false"/>
          <w:color w:val="000000"/>
          <w:sz w:val="28"/>
        </w:rPr>
        <w:t>
      a locksmith for instrumentation and automation, engaged in the maintenance and repair of instrumentation and automation directly at their installation sites;</w:t>
      </w:r>
    </w:p>
    <w:p>
      <w:pPr>
        <w:spacing w:after="0"/>
        <w:ind w:left="0"/>
        <w:jc w:val="both"/>
      </w:pPr>
      <w:r>
        <w:rPr>
          <w:rFonts w:ascii="Times New Roman"/>
          <w:b w:val="false"/>
          <w:i w:val="false"/>
          <w:color w:val="000000"/>
          <w:sz w:val="28"/>
        </w:rPr>
        <w:t xml:space="preserve">
      locksmith-repairman; </w:t>
      </w:r>
    </w:p>
    <w:p>
      <w:pPr>
        <w:spacing w:after="0"/>
        <w:ind w:left="0"/>
        <w:jc w:val="both"/>
      </w:pPr>
      <w:r>
        <w:rPr>
          <w:rFonts w:ascii="Times New Roman"/>
          <w:b w:val="false"/>
          <w:i w:val="false"/>
          <w:color w:val="000000"/>
          <w:sz w:val="28"/>
        </w:rPr>
        <w:t>
      filterer;</w:t>
      </w:r>
    </w:p>
    <w:p>
      <w:pPr>
        <w:spacing w:after="0"/>
        <w:ind w:left="0"/>
        <w:jc w:val="both"/>
      </w:pPr>
      <w:r>
        <w:rPr>
          <w:rFonts w:ascii="Times New Roman"/>
          <w:b w:val="false"/>
          <w:i w:val="false"/>
          <w:color w:val="000000"/>
          <w:sz w:val="28"/>
        </w:rPr>
        <w:t>
      flotation plant operator;</w:t>
      </w:r>
    </w:p>
    <w:p>
      <w:pPr>
        <w:spacing w:after="0"/>
        <w:ind w:left="0"/>
        <w:jc w:val="both"/>
      </w:pPr>
      <w:r>
        <w:rPr>
          <w:rFonts w:ascii="Times New Roman"/>
          <w:b w:val="false"/>
          <w:i w:val="false"/>
          <w:color w:val="000000"/>
          <w:sz w:val="28"/>
        </w:rPr>
        <w:t>
      electrician for the repair and maintenance of electrical equipment.</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Workers providing control and management of the activities of sections, workshops, departments, including:</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mechanic;</w:t>
      </w:r>
    </w:p>
    <w:p>
      <w:pPr>
        <w:spacing w:after="0"/>
        <w:ind w:left="0"/>
        <w:jc w:val="both"/>
      </w:pPr>
      <w:r>
        <w:rPr>
          <w:rFonts w:ascii="Times New Roman"/>
          <w:b w:val="false"/>
          <w:i w:val="false"/>
          <w:color w:val="000000"/>
          <w:sz w:val="28"/>
        </w:rPr>
        <w:t>
      technician;</w:t>
      </w:r>
    </w:p>
    <w:p>
      <w:pPr>
        <w:spacing w:after="0"/>
        <w:ind w:left="0"/>
        <w:jc w:val="both"/>
      </w:pPr>
      <w:r>
        <w:rPr>
          <w:rFonts w:ascii="Times New Roman"/>
          <w:b w:val="false"/>
          <w:i w:val="false"/>
          <w:color w:val="000000"/>
          <w:sz w:val="28"/>
        </w:rPr>
        <w:t>
      electrician;</w:t>
      </w:r>
    </w:p>
    <w:p>
      <w:pPr>
        <w:spacing w:after="0"/>
        <w:ind w:left="0"/>
        <w:jc w:val="both"/>
      </w:pPr>
      <w:r>
        <w:rPr>
          <w:rFonts w:ascii="Times New Roman"/>
          <w:b w:val="false"/>
          <w:i w:val="false"/>
          <w:color w:val="000000"/>
          <w:sz w:val="28"/>
        </w:rPr>
        <w:t>
      power engineer (site, workshop).</w:t>
      </w:r>
    </w:p>
    <w:p>
      <w:pPr>
        <w:spacing w:after="0"/>
        <w:ind w:left="0"/>
        <w:jc w:val="both"/>
      </w:pPr>
      <w:r>
        <w:rPr>
          <w:rFonts w:ascii="Times New Roman"/>
          <w:b w:val="false"/>
          <w:i w:val="false"/>
          <w:color w:val="000000"/>
          <w:sz w:val="28"/>
        </w:rPr>
        <w:t>
      12. Professions of workers engaged for at least 80% in the blending of ore and non-metallic minerals (including blending in the production of pellets) containing 2% or more crystalline (free) silicon dioxide in dust, including:</w:t>
      </w:r>
    </w:p>
    <w:p>
      <w:pPr>
        <w:spacing w:after="0"/>
        <w:ind w:left="0"/>
        <w:jc w:val="both"/>
      </w:pPr>
      <w:r>
        <w:rPr>
          <w:rFonts w:ascii="Times New Roman"/>
          <w:b w:val="false"/>
          <w:i w:val="false"/>
          <w:color w:val="000000"/>
          <w:sz w:val="28"/>
        </w:rPr>
        <w:t>
      bunkering operator;</w:t>
      </w:r>
    </w:p>
    <w:p>
      <w:pPr>
        <w:spacing w:after="0"/>
        <w:ind w:left="0"/>
        <w:jc w:val="both"/>
      </w:pPr>
      <w:r>
        <w:rPr>
          <w:rFonts w:ascii="Times New Roman"/>
          <w:b w:val="false"/>
          <w:i w:val="false"/>
          <w:color w:val="000000"/>
          <w:sz w:val="28"/>
        </w:rPr>
        <w:t>
      screener;</w:t>
      </w:r>
    </w:p>
    <w:p>
      <w:pPr>
        <w:spacing w:after="0"/>
        <w:ind w:left="0"/>
        <w:jc w:val="both"/>
      </w:pPr>
      <w:r>
        <w:rPr>
          <w:rFonts w:ascii="Times New Roman"/>
          <w:b w:val="false"/>
          <w:i w:val="false"/>
          <w:color w:val="000000"/>
          <w:sz w:val="28"/>
        </w:rPr>
        <w:t>
      proportioner;</w:t>
      </w:r>
    </w:p>
    <w:p>
      <w:pPr>
        <w:spacing w:after="0"/>
        <w:ind w:left="0"/>
        <w:jc w:val="both"/>
      </w:pPr>
      <w:r>
        <w:rPr>
          <w:rFonts w:ascii="Times New Roman"/>
          <w:b w:val="false"/>
          <w:i w:val="false"/>
          <w:color w:val="000000"/>
          <w:sz w:val="28"/>
        </w:rPr>
        <w:t>
      crusher;</w:t>
      </w:r>
    </w:p>
    <w:p>
      <w:pPr>
        <w:spacing w:after="0"/>
        <w:ind w:left="0"/>
        <w:jc w:val="both"/>
      </w:pPr>
      <w:r>
        <w:rPr>
          <w:rFonts w:ascii="Times New Roman"/>
          <w:b w:val="false"/>
          <w:i w:val="false"/>
          <w:color w:val="000000"/>
          <w:sz w:val="28"/>
        </w:rPr>
        <w:t>
      conveyor operator;</w:t>
      </w:r>
    </w:p>
    <w:p>
      <w:pPr>
        <w:spacing w:after="0"/>
        <w:ind w:left="0"/>
        <w:jc w:val="both"/>
      </w:pPr>
      <w:r>
        <w:rPr>
          <w:rFonts w:ascii="Times New Roman"/>
          <w:b w:val="false"/>
          <w:i w:val="false"/>
          <w:color w:val="000000"/>
          <w:sz w:val="28"/>
        </w:rPr>
        <w:t>
      mill operator;</w:t>
      </w:r>
    </w:p>
    <w:p>
      <w:pPr>
        <w:spacing w:after="0"/>
        <w:ind w:left="0"/>
        <w:jc w:val="both"/>
      </w:pPr>
      <w:r>
        <w:rPr>
          <w:rFonts w:ascii="Times New Roman"/>
          <w:b w:val="false"/>
          <w:i w:val="false"/>
          <w:color w:val="000000"/>
          <w:sz w:val="28"/>
        </w:rPr>
        <w:t>
      dropper operator;</w:t>
      </w:r>
    </w:p>
    <w:p>
      <w:pPr>
        <w:spacing w:after="0"/>
        <w:ind w:left="0"/>
        <w:jc w:val="both"/>
      </w:pPr>
      <w:r>
        <w:rPr>
          <w:rFonts w:ascii="Times New Roman"/>
          <w:b w:val="false"/>
          <w:i w:val="false"/>
          <w:color w:val="000000"/>
          <w:sz w:val="28"/>
        </w:rPr>
        <w:t xml:space="preserve">
      шихтовщик. </w:t>
      </w:r>
    </w:p>
    <w:p>
      <w:pPr>
        <w:spacing w:after="0"/>
        <w:ind w:left="0"/>
        <w:jc w:val="both"/>
      </w:pPr>
      <w:r>
        <w:rPr>
          <w:rFonts w:ascii="Times New Roman"/>
          <w:b w:val="false"/>
          <w:i w:val="false"/>
          <w:color w:val="000000"/>
          <w:sz w:val="28"/>
        </w:rPr>
        <w:t xml:space="preserve">
      13. Professions of workers engaged for at least 80% in crushing, grinding, chopping, sorting and enrichment of ferrous metal ores, non-metallic minerals and mining-chemical raw materials containing 2% or more crystalline (free) silicon dioxide in dust, including: </w:t>
      </w:r>
    </w:p>
    <w:p>
      <w:pPr>
        <w:spacing w:after="0"/>
        <w:ind w:left="0"/>
        <w:jc w:val="both"/>
      </w:pPr>
      <w:r>
        <w:rPr>
          <w:rFonts w:ascii="Times New Roman"/>
          <w:b w:val="false"/>
          <w:i w:val="false"/>
          <w:color w:val="000000"/>
          <w:sz w:val="28"/>
        </w:rPr>
        <w:t>
      bunkering operator;</w:t>
      </w:r>
    </w:p>
    <w:p>
      <w:pPr>
        <w:spacing w:after="0"/>
        <w:ind w:left="0"/>
        <w:jc w:val="both"/>
      </w:pPr>
      <w:r>
        <w:rPr>
          <w:rFonts w:ascii="Times New Roman"/>
          <w:b w:val="false"/>
          <w:i w:val="false"/>
          <w:color w:val="000000"/>
          <w:sz w:val="28"/>
        </w:rPr>
        <w:t>
      screener;</w:t>
      </w:r>
    </w:p>
    <w:p>
      <w:pPr>
        <w:spacing w:after="0"/>
        <w:ind w:left="0"/>
        <w:jc w:val="both"/>
      </w:pPr>
      <w:r>
        <w:rPr>
          <w:rFonts w:ascii="Times New Roman"/>
          <w:b w:val="false"/>
          <w:i w:val="false"/>
          <w:color w:val="000000"/>
          <w:sz w:val="28"/>
        </w:rPr>
        <w:t>
      proportioner;</w:t>
      </w:r>
    </w:p>
    <w:p>
      <w:pPr>
        <w:spacing w:after="0"/>
        <w:ind w:left="0"/>
        <w:jc w:val="both"/>
      </w:pPr>
      <w:r>
        <w:rPr>
          <w:rFonts w:ascii="Times New Roman"/>
          <w:b w:val="false"/>
          <w:i w:val="false"/>
          <w:color w:val="000000"/>
          <w:sz w:val="28"/>
        </w:rPr>
        <w:t>
      crusher;</w:t>
      </w:r>
    </w:p>
    <w:p>
      <w:pPr>
        <w:spacing w:after="0"/>
        <w:ind w:left="0"/>
        <w:jc w:val="both"/>
      </w:pPr>
      <w:r>
        <w:rPr>
          <w:rFonts w:ascii="Times New Roman"/>
          <w:b w:val="false"/>
          <w:i w:val="false"/>
          <w:color w:val="000000"/>
          <w:sz w:val="28"/>
        </w:rPr>
        <w:t>
      conveyor operator;</w:t>
      </w:r>
    </w:p>
    <w:p>
      <w:pPr>
        <w:spacing w:after="0"/>
        <w:ind w:left="0"/>
        <w:jc w:val="both"/>
      </w:pPr>
      <w:r>
        <w:rPr>
          <w:rFonts w:ascii="Times New Roman"/>
          <w:b w:val="false"/>
          <w:i w:val="false"/>
          <w:color w:val="000000"/>
          <w:sz w:val="28"/>
        </w:rPr>
        <w:t>
      mill operator;</w:t>
      </w:r>
    </w:p>
    <w:p>
      <w:pPr>
        <w:spacing w:after="0"/>
        <w:ind w:left="0"/>
        <w:jc w:val="both"/>
      </w:pPr>
      <w:r>
        <w:rPr>
          <w:rFonts w:ascii="Times New Roman"/>
          <w:b w:val="false"/>
          <w:i w:val="false"/>
          <w:color w:val="000000"/>
          <w:sz w:val="28"/>
        </w:rPr>
        <w:t>
      dropper operator engaged in the supply of dry raw materials;</w:t>
      </w:r>
    </w:p>
    <w:p>
      <w:pPr>
        <w:spacing w:after="0"/>
        <w:ind w:left="0"/>
        <w:jc w:val="both"/>
      </w:pPr>
      <w:r>
        <w:rPr>
          <w:rFonts w:ascii="Times New Roman"/>
          <w:b w:val="false"/>
          <w:i w:val="false"/>
          <w:color w:val="000000"/>
          <w:sz w:val="28"/>
        </w:rPr>
        <w:t>
      reagent solvent;</w:t>
      </w:r>
    </w:p>
    <w:p>
      <w:pPr>
        <w:spacing w:after="0"/>
        <w:ind w:left="0"/>
        <w:jc w:val="both"/>
      </w:pPr>
      <w:r>
        <w:rPr>
          <w:rFonts w:ascii="Times New Roman"/>
          <w:b w:val="false"/>
          <w:i w:val="false"/>
          <w:color w:val="000000"/>
          <w:sz w:val="28"/>
        </w:rPr>
        <w:t>
      tailings facility controller;</w:t>
      </w:r>
    </w:p>
    <w:p>
      <w:pPr>
        <w:spacing w:after="0"/>
        <w:ind w:left="0"/>
        <w:jc w:val="both"/>
      </w:pPr>
      <w:r>
        <w:rPr>
          <w:rFonts w:ascii="Times New Roman"/>
          <w:b w:val="false"/>
          <w:i w:val="false"/>
          <w:color w:val="000000"/>
          <w:sz w:val="28"/>
        </w:rPr>
        <w:t>
      loader, engaged in the production of briquettes from waste coal;</w:t>
      </w:r>
    </w:p>
    <w:p>
      <w:pPr>
        <w:spacing w:after="0"/>
        <w:ind w:left="0"/>
        <w:jc w:val="both"/>
      </w:pPr>
      <w:r>
        <w:rPr>
          <w:rFonts w:ascii="Times New Roman"/>
          <w:b w:val="false"/>
          <w:i w:val="false"/>
          <w:color w:val="000000"/>
          <w:sz w:val="28"/>
        </w:rPr>
        <w:t>
      separator (dry grinding);</w:t>
      </w:r>
    </w:p>
    <w:p>
      <w:pPr>
        <w:spacing w:after="0"/>
        <w:ind w:left="0"/>
        <w:jc w:val="both"/>
      </w:pPr>
      <w:r>
        <w:rPr>
          <w:rFonts w:ascii="Times New Roman"/>
          <w:b w:val="false"/>
          <w:i w:val="false"/>
          <w:color w:val="000000"/>
          <w:sz w:val="28"/>
        </w:rPr>
        <w:t>
      a separator engaged  in the wet enrichment cycle;</w:t>
      </w:r>
    </w:p>
    <w:p>
      <w:pPr>
        <w:spacing w:after="0"/>
        <w:ind w:left="0"/>
        <w:jc w:val="both"/>
      </w:pPr>
      <w:r>
        <w:rPr>
          <w:rFonts w:ascii="Times New Roman"/>
          <w:b w:val="false"/>
          <w:i w:val="false"/>
          <w:color w:val="000000"/>
          <w:sz w:val="28"/>
        </w:rPr>
        <w:t>
      scrubber-pumpman;</w:t>
      </w:r>
    </w:p>
    <w:p>
      <w:pPr>
        <w:spacing w:after="0"/>
        <w:ind w:left="0"/>
        <w:jc w:val="both"/>
      </w:pPr>
      <w:r>
        <w:rPr>
          <w:rFonts w:ascii="Times New Roman"/>
          <w:b w:val="false"/>
          <w:i w:val="false"/>
          <w:color w:val="000000"/>
          <w:sz w:val="28"/>
        </w:rPr>
        <w:t>
      fitter-repairman;</w:t>
      </w:r>
    </w:p>
    <w:p>
      <w:pPr>
        <w:spacing w:after="0"/>
        <w:ind w:left="0"/>
        <w:jc w:val="both"/>
      </w:pPr>
      <w:r>
        <w:rPr>
          <w:rFonts w:ascii="Times New Roman"/>
          <w:b w:val="false"/>
          <w:i w:val="false"/>
          <w:color w:val="000000"/>
          <w:sz w:val="28"/>
        </w:rPr>
        <w:t>
      sorter;</w:t>
      </w:r>
    </w:p>
    <w:p>
      <w:pPr>
        <w:spacing w:after="0"/>
        <w:ind w:left="0"/>
        <w:jc w:val="both"/>
      </w:pPr>
      <w:r>
        <w:rPr>
          <w:rFonts w:ascii="Times New Roman"/>
          <w:b w:val="false"/>
          <w:i w:val="false"/>
          <w:color w:val="000000"/>
          <w:sz w:val="28"/>
        </w:rPr>
        <w:t>
      dryer;</w:t>
      </w:r>
    </w:p>
    <w:p>
      <w:pPr>
        <w:spacing w:after="0"/>
        <w:ind w:left="0"/>
        <w:jc w:val="both"/>
      </w:pPr>
      <w:r>
        <w:rPr>
          <w:rFonts w:ascii="Times New Roman"/>
          <w:b w:val="false"/>
          <w:i w:val="false"/>
          <w:color w:val="000000"/>
          <w:sz w:val="28"/>
        </w:rPr>
        <w:t>
      briquette remover;</w:t>
      </w:r>
    </w:p>
    <w:p>
      <w:pPr>
        <w:spacing w:after="0"/>
        <w:ind w:left="0"/>
        <w:jc w:val="both"/>
      </w:pPr>
      <w:r>
        <w:rPr>
          <w:rFonts w:ascii="Times New Roman"/>
          <w:b w:val="false"/>
          <w:i w:val="false"/>
          <w:color w:val="000000"/>
          <w:sz w:val="28"/>
        </w:rPr>
        <w:t>
      tractor operator engaged in the tailing dump;</w:t>
      </w:r>
    </w:p>
    <w:p>
      <w:pPr>
        <w:spacing w:after="0"/>
        <w:ind w:left="0"/>
        <w:jc w:val="both"/>
      </w:pPr>
      <w:r>
        <w:rPr>
          <w:rFonts w:ascii="Times New Roman"/>
          <w:b w:val="false"/>
          <w:i w:val="false"/>
          <w:color w:val="000000"/>
          <w:sz w:val="28"/>
        </w:rPr>
        <w:t>
      transporter;</w:t>
      </w:r>
    </w:p>
    <w:p>
      <w:pPr>
        <w:spacing w:after="0"/>
        <w:ind w:left="0"/>
        <w:jc w:val="both"/>
      </w:pPr>
      <w:r>
        <w:rPr>
          <w:rFonts w:ascii="Times New Roman"/>
          <w:b w:val="false"/>
          <w:i w:val="false"/>
          <w:color w:val="000000"/>
          <w:sz w:val="28"/>
        </w:rPr>
        <w:t>
      stacker-packer;</w:t>
      </w:r>
    </w:p>
    <w:p>
      <w:pPr>
        <w:spacing w:after="0"/>
        <w:ind w:left="0"/>
        <w:jc w:val="both"/>
      </w:pPr>
      <w:r>
        <w:rPr>
          <w:rFonts w:ascii="Times New Roman"/>
          <w:b w:val="false"/>
          <w:i w:val="false"/>
          <w:color w:val="000000"/>
          <w:sz w:val="28"/>
        </w:rPr>
        <w:t>
      filterer;</w:t>
      </w:r>
    </w:p>
    <w:p>
      <w:pPr>
        <w:spacing w:after="0"/>
        <w:ind w:left="0"/>
        <w:jc w:val="both"/>
      </w:pPr>
      <w:r>
        <w:rPr>
          <w:rFonts w:ascii="Times New Roman"/>
          <w:b w:val="false"/>
          <w:i w:val="false"/>
          <w:color w:val="000000"/>
          <w:sz w:val="28"/>
        </w:rPr>
        <w:t>
      flotation plant operator;</w:t>
      </w:r>
    </w:p>
    <w:p>
      <w:pPr>
        <w:spacing w:after="0"/>
        <w:ind w:left="0"/>
        <w:jc w:val="both"/>
      </w:pPr>
      <w:r>
        <w:rPr>
          <w:rFonts w:ascii="Times New Roman"/>
          <w:b w:val="false"/>
          <w:i w:val="false"/>
          <w:color w:val="000000"/>
          <w:sz w:val="28"/>
        </w:rPr>
        <w:t>
      nozzle operator;</w:t>
      </w:r>
    </w:p>
    <w:p>
      <w:pPr>
        <w:spacing w:after="0"/>
        <w:ind w:left="0"/>
        <w:jc w:val="both"/>
      </w:pPr>
      <w:r>
        <w:rPr>
          <w:rFonts w:ascii="Times New Roman"/>
          <w:b w:val="false"/>
          <w:i w:val="false"/>
          <w:color w:val="000000"/>
          <w:sz w:val="28"/>
        </w:rPr>
        <w:t>
      centrifuge operator;</w:t>
      </w:r>
    </w:p>
    <w:p>
      <w:pPr>
        <w:spacing w:after="0"/>
        <w:ind w:left="0"/>
        <w:jc w:val="both"/>
      </w:pPr>
      <w:r>
        <w:rPr>
          <w:rFonts w:ascii="Times New Roman"/>
          <w:b w:val="false"/>
          <w:i w:val="false"/>
          <w:color w:val="000000"/>
          <w:sz w:val="28"/>
        </w:rPr>
        <w:t>
      cleaner engaged in cleaning drums, hoppers, ramps, counter tables and aspiration systems;</w:t>
      </w:r>
    </w:p>
    <w:p>
      <w:pPr>
        <w:spacing w:after="0"/>
        <w:ind w:left="0"/>
        <w:jc w:val="both"/>
      </w:pPr>
      <w:r>
        <w:rPr>
          <w:rFonts w:ascii="Times New Roman"/>
          <w:b w:val="false"/>
          <w:i w:val="false"/>
          <w:color w:val="000000"/>
          <w:sz w:val="28"/>
        </w:rPr>
        <w:t>
      charge maker;</w:t>
      </w:r>
    </w:p>
    <w:p>
      <w:pPr>
        <w:spacing w:after="0"/>
        <w:ind w:left="0"/>
        <w:jc w:val="both"/>
      </w:pPr>
      <w:r>
        <w:rPr>
          <w:rFonts w:ascii="Times New Roman"/>
          <w:b w:val="false"/>
          <w:i w:val="false"/>
          <w:color w:val="000000"/>
          <w:sz w:val="28"/>
        </w:rPr>
        <w:t>
      sludge-poolman;</w:t>
      </w:r>
    </w:p>
    <w:p>
      <w:pPr>
        <w:spacing w:after="0"/>
        <w:ind w:left="0"/>
        <w:jc w:val="both"/>
      </w:pPr>
      <w:r>
        <w:rPr>
          <w:rFonts w:ascii="Times New Roman"/>
          <w:b w:val="false"/>
          <w:i w:val="false"/>
          <w:color w:val="000000"/>
          <w:sz w:val="28"/>
        </w:rPr>
        <w:t>
      polisher;</w:t>
      </w:r>
    </w:p>
    <w:p>
      <w:pPr>
        <w:spacing w:after="0"/>
        <w:ind w:left="0"/>
        <w:jc w:val="both"/>
      </w:pPr>
      <w:r>
        <w:rPr>
          <w:rFonts w:ascii="Times New Roman"/>
          <w:b w:val="false"/>
          <w:i w:val="false"/>
          <w:color w:val="000000"/>
          <w:sz w:val="28"/>
        </w:rPr>
        <w:t>
      sluicekeeper;</w:t>
      </w:r>
    </w:p>
    <w:p>
      <w:pPr>
        <w:spacing w:after="0"/>
        <w:ind w:left="0"/>
        <w:jc w:val="both"/>
      </w:pPr>
      <w:r>
        <w:rPr>
          <w:rFonts w:ascii="Times New Roman"/>
          <w:b w:val="false"/>
          <w:i w:val="false"/>
          <w:color w:val="000000"/>
          <w:sz w:val="28"/>
        </w:rPr>
        <w:t>
      electrician for the repair and maintenance of electrical equipment;</w:t>
      </w:r>
    </w:p>
    <w:p>
      <w:pPr>
        <w:spacing w:after="0"/>
        <w:ind w:left="0"/>
        <w:jc w:val="both"/>
      </w:pPr>
      <w:r>
        <w:rPr>
          <w:rFonts w:ascii="Times New Roman"/>
          <w:b w:val="false"/>
          <w:i w:val="false"/>
          <w:color w:val="000000"/>
          <w:sz w:val="28"/>
        </w:rPr>
        <w:t>
      electrician for maintenance and repair of equipment.</w:t>
      </w:r>
    </w:p>
    <w:p>
      <w:pPr>
        <w:spacing w:after="0"/>
        <w:ind w:left="0"/>
        <w:jc w:val="left"/>
      </w:pPr>
      <w:r>
        <w:rPr>
          <w:rFonts w:ascii="Times New Roman"/>
          <w:b/>
          <w:i w:val="false"/>
          <w:color w:val="000000"/>
        </w:rPr>
        <w:t xml:space="preserve"> Chapter 4 Enrichment of ores and sands during the extraction of non-ferrous, precious metals and diamonds</w:t>
      </w:r>
    </w:p>
    <w:p>
      <w:pPr>
        <w:spacing w:after="0"/>
        <w:ind w:left="0"/>
        <w:jc w:val="both"/>
      </w:pPr>
      <w:r>
        <w:rPr>
          <w:rFonts w:ascii="Times New Roman"/>
          <w:b w:val="false"/>
          <w:i w:val="false"/>
          <w:color w:val="000000"/>
          <w:sz w:val="28"/>
        </w:rPr>
        <w:t>
      14. Professions of workers engaged for at least 80% of working time:</w:t>
      </w:r>
    </w:p>
    <w:p>
      <w:pPr>
        <w:spacing w:after="0"/>
        <w:ind w:left="0"/>
        <w:jc w:val="both"/>
      </w:pPr>
      <w:r>
        <w:rPr>
          <w:rFonts w:ascii="Times New Roman"/>
          <w:b w:val="false"/>
          <w:i w:val="false"/>
          <w:color w:val="000000"/>
          <w:sz w:val="28"/>
        </w:rPr>
        <w:t>
      solvent extraction operator;</w:t>
      </w:r>
    </w:p>
    <w:p>
      <w:pPr>
        <w:spacing w:after="0"/>
        <w:ind w:left="0"/>
        <w:jc w:val="both"/>
      </w:pPr>
      <w:r>
        <w:rPr>
          <w:rFonts w:ascii="Times New Roman"/>
          <w:b w:val="false"/>
          <w:i w:val="false"/>
          <w:color w:val="000000"/>
          <w:sz w:val="28"/>
        </w:rPr>
        <w:t xml:space="preserve">
      gold ore enrichment operator; </w:t>
      </w:r>
    </w:p>
    <w:p>
      <w:pPr>
        <w:spacing w:after="0"/>
        <w:ind w:left="0"/>
        <w:jc w:val="both"/>
      </w:pPr>
      <w:r>
        <w:rPr>
          <w:rFonts w:ascii="Times New Roman"/>
          <w:b w:val="false"/>
          <w:i w:val="false"/>
          <w:color w:val="000000"/>
          <w:sz w:val="28"/>
        </w:rPr>
        <w:t>
      operator-hydrometallurgist, engaged in the autoclave and solvent extraction;</w:t>
      </w:r>
    </w:p>
    <w:p>
      <w:pPr>
        <w:spacing w:after="0"/>
        <w:ind w:left="0"/>
        <w:jc w:val="both"/>
      </w:pPr>
      <w:r>
        <w:rPr>
          <w:rFonts w:ascii="Times New Roman"/>
          <w:b w:val="false"/>
          <w:i w:val="false"/>
          <w:color w:val="000000"/>
          <w:sz w:val="28"/>
        </w:rPr>
        <w:t>
      screener engaged  in a crushing site (department);</w:t>
      </w:r>
    </w:p>
    <w:p>
      <w:pPr>
        <w:spacing w:after="0"/>
        <w:ind w:left="0"/>
        <w:jc w:val="both"/>
      </w:pPr>
      <w:r>
        <w:rPr>
          <w:rFonts w:ascii="Times New Roman"/>
          <w:b w:val="false"/>
          <w:i w:val="false"/>
          <w:color w:val="000000"/>
          <w:sz w:val="28"/>
        </w:rPr>
        <w:t>
      door closer;</w:t>
      </w:r>
    </w:p>
    <w:p>
      <w:pPr>
        <w:spacing w:after="0"/>
        <w:ind w:left="0"/>
        <w:jc w:val="both"/>
      </w:pPr>
      <w:r>
        <w:rPr>
          <w:rFonts w:ascii="Times New Roman"/>
          <w:b w:val="false"/>
          <w:i w:val="false"/>
          <w:color w:val="000000"/>
          <w:sz w:val="28"/>
        </w:rPr>
        <w:t>
      reagent proportioner;</w:t>
      </w:r>
    </w:p>
    <w:p>
      <w:pPr>
        <w:spacing w:after="0"/>
        <w:ind w:left="0"/>
        <w:jc w:val="both"/>
      </w:pPr>
      <w:r>
        <w:rPr>
          <w:rFonts w:ascii="Times New Roman"/>
          <w:b w:val="false"/>
          <w:i w:val="false"/>
          <w:color w:val="000000"/>
          <w:sz w:val="28"/>
        </w:rPr>
        <w:t>
      proportioner engaged in the preparation of xanthate;</w:t>
      </w:r>
    </w:p>
    <w:p>
      <w:pPr>
        <w:spacing w:after="0"/>
        <w:ind w:left="0"/>
        <w:jc w:val="both"/>
      </w:pPr>
      <w:r>
        <w:rPr>
          <w:rFonts w:ascii="Times New Roman"/>
          <w:b w:val="false"/>
          <w:i w:val="false"/>
          <w:color w:val="000000"/>
          <w:sz w:val="28"/>
        </w:rPr>
        <w:t>
      crusher employed at the crushing site (department);</w:t>
      </w:r>
    </w:p>
    <w:p>
      <w:pPr>
        <w:spacing w:after="0"/>
        <w:ind w:left="0"/>
        <w:jc w:val="both"/>
      </w:pPr>
      <w:r>
        <w:rPr>
          <w:rFonts w:ascii="Times New Roman"/>
          <w:b w:val="false"/>
          <w:i w:val="false"/>
          <w:color w:val="000000"/>
          <w:sz w:val="28"/>
        </w:rPr>
        <w:t>
      loader of crushing and grinding equipment;</w:t>
      </w:r>
    </w:p>
    <w:p>
      <w:pPr>
        <w:spacing w:after="0"/>
        <w:ind w:left="0"/>
        <w:jc w:val="both"/>
      </w:pPr>
      <w:r>
        <w:rPr>
          <w:rFonts w:ascii="Times New Roman"/>
          <w:b w:val="false"/>
          <w:i w:val="false"/>
          <w:color w:val="000000"/>
          <w:sz w:val="28"/>
        </w:rPr>
        <w:t>
      dropper operator engaged in crushing;</w:t>
      </w:r>
    </w:p>
    <w:p>
      <w:pPr>
        <w:spacing w:after="0"/>
        <w:ind w:left="0"/>
        <w:jc w:val="both"/>
      </w:pPr>
      <w:r>
        <w:rPr>
          <w:rFonts w:ascii="Times New Roman"/>
          <w:b w:val="false"/>
          <w:i w:val="false"/>
          <w:color w:val="000000"/>
          <w:sz w:val="28"/>
        </w:rPr>
        <w:t>
      operator of the drying installation;</w:t>
      </w:r>
    </w:p>
    <w:p>
      <w:pPr>
        <w:spacing w:after="0"/>
        <w:ind w:left="0"/>
        <w:jc w:val="both"/>
      </w:pPr>
      <w:r>
        <w:rPr>
          <w:rFonts w:ascii="Times New Roman"/>
          <w:b w:val="false"/>
          <w:i w:val="false"/>
          <w:color w:val="000000"/>
          <w:sz w:val="28"/>
        </w:rPr>
        <w:t>
      burner;</w:t>
      </w:r>
    </w:p>
    <w:p>
      <w:pPr>
        <w:spacing w:after="0"/>
        <w:ind w:left="0"/>
        <w:jc w:val="both"/>
      </w:pPr>
      <w:r>
        <w:rPr>
          <w:rFonts w:ascii="Times New Roman"/>
          <w:b w:val="false"/>
          <w:i w:val="false"/>
          <w:color w:val="000000"/>
          <w:sz w:val="28"/>
        </w:rPr>
        <w:t>
      smelter;</w:t>
      </w:r>
    </w:p>
    <w:p>
      <w:pPr>
        <w:spacing w:after="0"/>
        <w:ind w:left="0"/>
        <w:jc w:val="both"/>
      </w:pPr>
      <w:r>
        <w:rPr>
          <w:rFonts w:ascii="Times New Roman"/>
          <w:b w:val="false"/>
          <w:i w:val="false"/>
          <w:color w:val="000000"/>
          <w:sz w:val="28"/>
        </w:rPr>
        <w:t>
      a sampler engaged in sampling containing cyanides or crystalline (free) silicon dioxide;</w:t>
      </w:r>
    </w:p>
    <w:p>
      <w:pPr>
        <w:spacing w:after="0"/>
        <w:ind w:left="0"/>
        <w:jc w:val="both"/>
      </w:pPr>
      <w:r>
        <w:rPr>
          <w:rFonts w:ascii="Times New Roman"/>
          <w:b w:val="false"/>
          <w:i w:val="false"/>
          <w:color w:val="000000"/>
          <w:sz w:val="28"/>
        </w:rPr>
        <w:t>
      reagent solvent operator.</w:t>
      </w:r>
    </w:p>
    <w:p>
      <w:pPr>
        <w:spacing w:after="0"/>
        <w:ind w:left="0"/>
        <w:jc w:val="both"/>
      </w:pPr>
      <w:r>
        <w:rPr>
          <w:rFonts w:ascii="Times New Roman"/>
          <w:b w:val="false"/>
          <w:i w:val="false"/>
          <w:color w:val="000000"/>
          <w:sz w:val="28"/>
        </w:rPr>
        <w:t>
      15. Workers and employees of assay and assay-analytical laboratories, engaged for at least 80% of the working time in works with the use of cyanide, as well as gold mining and gold recovery organizations.</w:t>
      </w:r>
    </w:p>
    <w:p>
      <w:pPr>
        <w:spacing w:after="0"/>
        <w:ind w:left="0"/>
        <w:jc w:val="both"/>
      </w:pPr>
      <w:r>
        <w:rPr>
          <w:rFonts w:ascii="Times New Roman"/>
          <w:b w:val="false"/>
          <w:i w:val="false"/>
          <w:color w:val="000000"/>
          <w:sz w:val="28"/>
        </w:rPr>
        <w:t>
      16. Workers (technological and maintenance personnel), engaged for at least 80% of the working time in works with the use of cyanide solutions.</w:t>
      </w:r>
    </w:p>
    <w:p>
      <w:pPr>
        <w:spacing w:after="0"/>
        <w:ind w:left="0"/>
        <w:jc w:val="both"/>
      </w:pPr>
      <w:r>
        <w:rPr>
          <w:rFonts w:ascii="Times New Roman"/>
          <w:b w:val="false"/>
          <w:i w:val="false"/>
          <w:color w:val="000000"/>
          <w:sz w:val="28"/>
        </w:rPr>
        <w:t>
      17. Professions of workers engaged for at least 80% of their working time in enrichment for crushing, grinding, chopping and blending of ore and non-metallic minerals containing 2% or more crystalline (free) silicon dioxide in dust, including:</w:t>
      </w:r>
    </w:p>
    <w:p>
      <w:pPr>
        <w:spacing w:after="0"/>
        <w:ind w:left="0"/>
        <w:jc w:val="both"/>
      </w:pPr>
      <w:r>
        <w:rPr>
          <w:rFonts w:ascii="Times New Roman"/>
          <w:b w:val="false"/>
          <w:i w:val="false"/>
          <w:color w:val="000000"/>
          <w:sz w:val="28"/>
        </w:rPr>
        <w:t>
      proportioner;</w:t>
      </w:r>
    </w:p>
    <w:p>
      <w:pPr>
        <w:spacing w:after="0"/>
        <w:ind w:left="0"/>
        <w:jc w:val="both"/>
      </w:pPr>
      <w:r>
        <w:rPr>
          <w:rFonts w:ascii="Times New Roman"/>
          <w:b w:val="false"/>
          <w:i w:val="false"/>
          <w:color w:val="000000"/>
          <w:sz w:val="28"/>
        </w:rPr>
        <w:t>
      conveyor operator;</w:t>
      </w:r>
    </w:p>
    <w:p>
      <w:pPr>
        <w:spacing w:after="0"/>
        <w:ind w:left="0"/>
        <w:jc w:val="both"/>
      </w:pPr>
      <w:r>
        <w:rPr>
          <w:rFonts w:ascii="Times New Roman"/>
          <w:b w:val="false"/>
          <w:i w:val="false"/>
          <w:color w:val="000000"/>
          <w:sz w:val="28"/>
        </w:rPr>
        <w:t>
      mill operator engaged  in dry grinding;</w:t>
      </w:r>
    </w:p>
    <w:p>
      <w:pPr>
        <w:spacing w:after="0"/>
        <w:ind w:left="0"/>
        <w:jc w:val="both"/>
      </w:pPr>
      <w:r>
        <w:rPr>
          <w:rFonts w:ascii="Times New Roman"/>
          <w:b w:val="false"/>
          <w:i w:val="false"/>
          <w:color w:val="000000"/>
          <w:sz w:val="28"/>
        </w:rPr>
        <w:t>
      sludge treatment worker;</w:t>
      </w:r>
    </w:p>
    <w:p>
      <w:pPr>
        <w:spacing w:after="0"/>
        <w:ind w:left="0"/>
        <w:jc w:val="both"/>
      </w:pPr>
      <w:r>
        <w:rPr>
          <w:rFonts w:ascii="Times New Roman"/>
          <w:b w:val="false"/>
          <w:i w:val="false"/>
          <w:color w:val="000000"/>
          <w:sz w:val="28"/>
        </w:rPr>
        <w:t>
      reagent solvent operator engaged in the preparation and use of xanthate;</w:t>
      </w:r>
    </w:p>
    <w:p>
      <w:pPr>
        <w:spacing w:after="0"/>
        <w:ind w:left="0"/>
        <w:jc w:val="both"/>
      </w:pPr>
      <w:r>
        <w:rPr>
          <w:rFonts w:ascii="Times New Roman"/>
          <w:b w:val="false"/>
          <w:i w:val="false"/>
          <w:color w:val="000000"/>
          <w:sz w:val="28"/>
        </w:rPr>
        <w:t>
      separator;</w:t>
      </w:r>
    </w:p>
    <w:p>
      <w:pPr>
        <w:spacing w:after="0"/>
        <w:ind w:left="0"/>
        <w:jc w:val="both"/>
      </w:pPr>
      <w:r>
        <w:rPr>
          <w:rFonts w:ascii="Times New Roman"/>
          <w:b w:val="false"/>
          <w:i w:val="false"/>
          <w:color w:val="000000"/>
          <w:sz w:val="28"/>
        </w:rPr>
        <w:t>
      dryer engaged  in drying and quartering concentrates;</w:t>
      </w:r>
    </w:p>
    <w:p>
      <w:pPr>
        <w:spacing w:after="0"/>
        <w:ind w:left="0"/>
        <w:jc w:val="both"/>
      </w:pPr>
      <w:r>
        <w:rPr>
          <w:rFonts w:ascii="Times New Roman"/>
          <w:b w:val="false"/>
          <w:i w:val="false"/>
          <w:color w:val="000000"/>
          <w:sz w:val="28"/>
        </w:rPr>
        <w:t>
      charge maker.</w:t>
      </w:r>
    </w:p>
    <w:p>
      <w:pPr>
        <w:spacing w:after="0"/>
        <w:ind w:left="0"/>
        <w:jc w:val="left"/>
      </w:pPr>
      <w:r>
        <w:rPr>
          <w:rFonts w:ascii="Times New Roman"/>
          <w:b/>
          <w:i w:val="false"/>
          <w:color w:val="000000"/>
        </w:rPr>
        <w:t xml:space="preserve"> Section 3. Metallurgical production (ferrous metals) Chapter 5 Domain production</w:t>
      </w:r>
    </w:p>
    <w:p>
      <w:pPr>
        <w:spacing w:after="0"/>
        <w:ind w:left="0"/>
        <w:jc w:val="both"/>
      </w:pPr>
      <w:r>
        <w:rPr>
          <w:rFonts w:ascii="Times New Roman"/>
          <w:b w:val="false"/>
          <w:i w:val="false"/>
          <w:color w:val="000000"/>
          <w:sz w:val="28"/>
        </w:rPr>
        <w:t>
      18. Employees engaged in works for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bunkers foreman;</w:t>
      </w:r>
    </w:p>
    <w:p>
      <w:pPr>
        <w:spacing w:after="0"/>
        <w:ind w:left="0"/>
        <w:jc w:val="both"/>
      </w:pPr>
      <w:r>
        <w:rPr>
          <w:rFonts w:ascii="Times New Roman"/>
          <w:b w:val="false"/>
          <w:i w:val="false"/>
          <w:color w:val="000000"/>
          <w:sz w:val="28"/>
        </w:rPr>
        <w:t>
      filling machine foreman;</w:t>
      </w:r>
    </w:p>
    <w:p>
      <w:pPr>
        <w:spacing w:after="0"/>
        <w:ind w:left="0"/>
        <w:jc w:val="both"/>
      </w:pPr>
      <w:r>
        <w:rPr>
          <w:rFonts w:ascii="Times New Roman"/>
          <w:b w:val="false"/>
          <w:i w:val="false"/>
          <w:color w:val="000000"/>
          <w:sz w:val="28"/>
        </w:rPr>
        <w:t>
      foreman of the ore yard;</w:t>
      </w:r>
    </w:p>
    <w:p>
      <w:pPr>
        <w:spacing w:after="0"/>
        <w:ind w:left="0"/>
        <w:jc w:val="both"/>
      </w:pPr>
      <w:r>
        <w:rPr>
          <w:rFonts w:ascii="Times New Roman"/>
          <w:b w:val="false"/>
          <w:i w:val="false"/>
          <w:color w:val="000000"/>
          <w:sz w:val="28"/>
        </w:rPr>
        <w:t>
      bunkerer of blast furnaces;</w:t>
      </w:r>
    </w:p>
    <w:p>
      <w:pPr>
        <w:spacing w:after="0"/>
        <w:ind w:left="0"/>
        <w:jc w:val="both"/>
      </w:pPr>
      <w:r>
        <w:rPr>
          <w:rFonts w:ascii="Times New Roman"/>
          <w:b w:val="false"/>
          <w:i w:val="false"/>
          <w:color w:val="000000"/>
          <w:sz w:val="28"/>
        </w:rPr>
        <w:t>
      car operator, engaged  in moving slag in hot work areas;</w:t>
      </w:r>
    </w:p>
    <w:p>
      <w:pPr>
        <w:spacing w:after="0"/>
        <w:ind w:left="0"/>
        <w:jc w:val="both"/>
      </w:pPr>
      <w:r>
        <w:rPr>
          <w:rFonts w:ascii="Times New Roman"/>
          <w:b w:val="false"/>
          <w:i w:val="false"/>
          <w:color w:val="000000"/>
          <w:sz w:val="28"/>
        </w:rPr>
        <w:t>
      loader operator;</w:t>
      </w:r>
    </w:p>
    <w:p>
      <w:pPr>
        <w:spacing w:after="0"/>
        <w:ind w:left="0"/>
        <w:jc w:val="both"/>
      </w:pPr>
      <w:r>
        <w:rPr>
          <w:rFonts w:ascii="Times New Roman"/>
          <w:b w:val="false"/>
          <w:i w:val="false"/>
          <w:color w:val="000000"/>
          <w:sz w:val="28"/>
        </w:rPr>
        <w:t>
      operator of electric and autocart, employed at the ore yard;</w:t>
      </w:r>
    </w:p>
    <w:p>
      <w:pPr>
        <w:spacing w:after="0"/>
        <w:ind w:left="0"/>
        <w:jc w:val="both"/>
      </w:pPr>
      <w:r>
        <w:rPr>
          <w:rFonts w:ascii="Times New Roman"/>
          <w:b w:val="false"/>
          <w:i w:val="false"/>
          <w:color w:val="000000"/>
          <w:sz w:val="28"/>
        </w:rPr>
        <w:t>
      blast furnace plumber;</w:t>
      </w:r>
    </w:p>
    <w:p>
      <w:pPr>
        <w:spacing w:after="0"/>
        <w:ind w:left="0"/>
        <w:jc w:val="both"/>
      </w:pPr>
      <w:r>
        <w:rPr>
          <w:rFonts w:ascii="Times New Roman"/>
          <w:b w:val="false"/>
          <w:i w:val="false"/>
          <w:color w:val="000000"/>
          <w:sz w:val="28"/>
        </w:rPr>
        <w:t>
      casting beater;</w:t>
      </w:r>
    </w:p>
    <w:p>
      <w:pPr>
        <w:spacing w:after="0"/>
        <w:ind w:left="0"/>
        <w:jc w:val="both"/>
      </w:pPr>
      <w:r>
        <w:rPr>
          <w:rFonts w:ascii="Times New Roman"/>
          <w:b w:val="false"/>
          <w:i w:val="false"/>
          <w:color w:val="000000"/>
          <w:sz w:val="28"/>
        </w:rPr>
        <w:t>
      dump unloader;</w:t>
      </w:r>
    </w:p>
    <w:p>
      <w:pPr>
        <w:spacing w:after="0"/>
        <w:ind w:left="0"/>
        <w:jc w:val="both"/>
      </w:pPr>
      <w:r>
        <w:rPr>
          <w:rFonts w:ascii="Times New Roman"/>
          <w:b w:val="false"/>
          <w:i w:val="false"/>
          <w:color w:val="000000"/>
          <w:sz w:val="28"/>
        </w:rPr>
        <w:t>
      blast furnace gasman;</w:t>
      </w:r>
    </w:p>
    <w:p>
      <w:pPr>
        <w:spacing w:after="0"/>
        <w:ind w:left="0"/>
        <w:jc w:val="both"/>
      </w:pPr>
      <w:r>
        <w:rPr>
          <w:rFonts w:ascii="Times New Roman"/>
          <w:b w:val="false"/>
          <w:i w:val="false"/>
          <w:color w:val="000000"/>
          <w:sz w:val="28"/>
        </w:rPr>
        <w:t>
      gas rescuer during work with the use of gas protection equipment;</w:t>
      </w:r>
    </w:p>
    <w:p>
      <w:pPr>
        <w:spacing w:after="0"/>
        <w:ind w:left="0"/>
        <w:jc w:val="both"/>
      </w:pPr>
      <w:r>
        <w:rPr>
          <w:rFonts w:ascii="Times New Roman"/>
          <w:b w:val="false"/>
          <w:i w:val="false"/>
          <w:color w:val="000000"/>
          <w:sz w:val="28"/>
        </w:rPr>
        <w:t xml:space="preserve">
      blast-furnace keeper of cast iron desulfurization; </w:t>
      </w:r>
    </w:p>
    <w:p>
      <w:pPr>
        <w:spacing w:after="0"/>
        <w:ind w:left="0"/>
        <w:jc w:val="both"/>
      </w:pPr>
      <w:r>
        <w:rPr>
          <w:rFonts w:ascii="Times New Roman"/>
          <w:b w:val="false"/>
          <w:i w:val="false"/>
          <w:color w:val="000000"/>
          <w:sz w:val="28"/>
        </w:rPr>
        <w:t xml:space="preserve">
      hearth blast furnace keeper; </w:t>
      </w:r>
    </w:p>
    <w:p>
      <w:pPr>
        <w:spacing w:after="0"/>
        <w:ind w:left="0"/>
        <w:jc w:val="both"/>
      </w:pPr>
      <w:r>
        <w:rPr>
          <w:rFonts w:ascii="Times New Roman"/>
          <w:b w:val="false"/>
          <w:i w:val="false"/>
          <w:color w:val="000000"/>
          <w:sz w:val="28"/>
        </w:rPr>
        <w:t>
      blast-furnace slag granulator;</w:t>
      </w:r>
    </w:p>
    <w:p>
      <w:pPr>
        <w:spacing w:after="0"/>
        <w:ind w:left="0"/>
        <w:jc w:val="both"/>
      </w:pPr>
      <w:r>
        <w:rPr>
          <w:rFonts w:ascii="Times New Roman"/>
          <w:b w:val="false"/>
          <w:i w:val="false"/>
          <w:color w:val="000000"/>
          <w:sz w:val="28"/>
        </w:rPr>
        <w:t>
      loader employed at the ore yard;</w:t>
      </w:r>
    </w:p>
    <w:p>
      <w:pPr>
        <w:spacing w:after="0"/>
        <w:ind w:left="0"/>
        <w:jc w:val="both"/>
      </w:pPr>
      <w:r>
        <w:rPr>
          <w:rFonts w:ascii="Times New Roman"/>
          <w:b w:val="false"/>
          <w:i w:val="false"/>
          <w:color w:val="000000"/>
          <w:sz w:val="28"/>
        </w:rPr>
        <w:t>
      defectoscopist for x-ray and gamma graphy;</w:t>
      </w:r>
    </w:p>
    <w:p>
      <w:pPr>
        <w:spacing w:after="0"/>
        <w:ind w:left="0"/>
        <w:jc w:val="both"/>
      </w:pPr>
      <w:r>
        <w:rPr>
          <w:rFonts w:ascii="Times New Roman"/>
          <w:b w:val="false"/>
          <w:i w:val="false"/>
          <w:color w:val="000000"/>
          <w:sz w:val="28"/>
        </w:rPr>
        <w:t>
      crusher;</w:t>
      </w:r>
    </w:p>
    <w:p>
      <w:pPr>
        <w:spacing w:after="0"/>
        <w:ind w:left="0"/>
        <w:jc w:val="both"/>
      </w:pPr>
      <w:r>
        <w:rPr>
          <w:rFonts w:ascii="Times New Roman"/>
          <w:b w:val="false"/>
          <w:i w:val="false"/>
          <w:color w:val="000000"/>
          <w:sz w:val="28"/>
        </w:rPr>
        <w:t>
      gear cutter;</w:t>
      </w:r>
    </w:p>
    <w:p>
      <w:pPr>
        <w:spacing w:after="0"/>
        <w:ind w:left="0"/>
        <w:jc w:val="both"/>
      </w:pPr>
      <w:r>
        <w:rPr>
          <w:rFonts w:ascii="Times New Roman"/>
          <w:b w:val="false"/>
          <w:i w:val="false"/>
          <w:color w:val="000000"/>
          <w:sz w:val="28"/>
        </w:rPr>
        <w:t>
      bucket operator;</w:t>
      </w:r>
    </w:p>
    <w:p>
      <w:pPr>
        <w:spacing w:after="0"/>
        <w:ind w:left="0"/>
        <w:jc w:val="both"/>
      </w:pPr>
      <w:r>
        <w:rPr>
          <w:rFonts w:ascii="Times New Roman"/>
          <w:b w:val="false"/>
          <w:i w:val="false"/>
          <w:color w:val="000000"/>
          <w:sz w:val="28"/>
        </w:rPr>
        <w:t>
      controller in the production of ferrous metals, engaged in hot work areas;</w:t>
      </w:r>
    </w:p>
    <w:p>
      <w:pPr>
        <w:spacing w:after="0"/>
        <w:ind w:left="0"/>
        <w:jc w:val="both"/>
      </w:pPr>
      <w:r>
        <w:rPr>
          <w:rFonts w:ascii="Times New Roman"/>
          <w:b w:val="false"/>
          <w:i w:val="false"/>
          <w:color w:val="000000"/>
          <w:sz w:val="28"/>
        </w:rPr>
        <w:t>
      boilermaker engaged in the repair of metallurgical equipment;</w:t>
      </w:r>
    </w:p>
    <w:p>
      <w:pPr>
        <w:spacing w:after="0"/>
        <w:ind w:left="0"/>
        <w:jc w:val="both"/>
      </w:pPr>
      <w:r>
        <w:rPr>
          <w:rFonts w:ascii="Times New Roman"/>
          <w:b w:val="false"/>
          <w:i w:val="false"/>
          <w:color w:val="000000"/>
          <w:sz w:val="28"/>
        </w:rPr>
        <w:t>
      boilermaker;</w:t>
      </w:r>
    </w:p>
    <w:p>
      <w:pPr>
        <w:spacing w:after="0"/>
        <w:ind w:left="0"/>
        <w:jc w:val="both"/>
      </w:pPr>
      <w:r>
        <w:rPr>
          <w:rFonts w:ascii="Times New Roman"/>
          <w:b w:val="false"/>
          <w:i w:val="false"/>
          <w:color w:val="000000"/>
          <w:sz w:val="28"/>
        </w:rPr>
        <w:t>
      chemical analysis laboratory assistant;</w:t>
      </w:r>
    </w:p>
    <w:p>
      <w:pPr>
        <w:spacing w:after="0"/>
        <w:ind w:left="0"/>
        <w:jc w:val="both"/>
      </w:pPr>
      <w:r>
        <w:rPr>
          <w:rFonts w:ascii="Times New Roman"/>
          <w:b w:val="false"/>
          <w:i w:val="false"/>
          <w:color w:val="000000"/>
          <w:sz w:val="28"/>
        </w:rPr>
        <w:t>
      bulldozer operator employed at the ore yard;</w:t>
      </w:r>
    </w:p>
    <w:p>
      <w:pPr>
        <w:spacing w:after="0"/>
        <w:ind w:left="0"/>
        <w:jc w:val="both"/>
      </w:pPr>
      <w:r>
        <w:rPr>
          <w:rFonts w:ascii="Times New Roman"/>
          <w:b w:val="false"/>
          <w:i w:val="false"/>
          <w:color w:val="000000"/>
          <w:sz w:val="28"/>
        </w:rPr>
        <w:t>
      operator of the scale car, engaged in tunnels and bunker rooms;</w:t>
      </w:r>
    </w:p>
    <w:p>
      <w:pPr>
        <w:spacing w:after="0"/>
        <w:ind w:left="0"/>
        <w:jc w:val="both"/>
      </w:pPr>
      <w:r>
        <w:rPr>
          <w:rFonts w:ascii="Times New Roman"/>
          <w:b w:val="false"/>
          <w:i w:val="false"/>
          <w:color w:val="000000"/>
          <w:sz w:val="28"/>
        </w:rPr>
        <w:t>
      wagon dumper operator;</w:t>
      </w:r>
    </w:p>
    <w:p>
      <w:pPr>
        <w:spacing w:after="0"/>
        <w:ind w:left="0"/>
        <w:jc w:val="both"/>
      </w:pPr>
      <w:r>
        <w:rPr>
          <w:rFonts w:ascii="Times New Roman"/>
          <w:b w:val="false"/>
          <w:i w:val="false"/>
          <w:color w:val="000000"/>
          <w:sz w:val="28"/>
        </w:rPr>
        <w:t>
      operator of the crushing and loading unit, employed at the ore yard;</w:t>
      </w:r>
    </w:p>
    <w:p>
      <w:pPr>
        <w:spacing w:after="0"/>
        <w:ind w:left="0"/>
        <w:jc w:val="both"/>
      </w:pPr>
      <w:r>
        <w:rPr>
          <w:rFonts w:ascii="Times New Roman"/>
          <w:b w:val="false"/>
          <w:i w:val="false"/>
          <w:color w:val="000000"/>
          <w:sz w:val="28"/>
        </w:rPr>
        <w:t>
      conveyor operator employed at the ore yard;</w:t>
      </w:r>
    </w:p>
    <w:p>
      <w:pPr>
        <w:spacing w:after="0"/>
        <w:ind w:left="0"/>
        <w:jc w:val="both"/>
      </w:pPr>
      <w:r>
        <w:rPr>
          <w:rFonts w:ascii="Times New Roman"/>
          <w:b w:val="false"/>
          <w:i w:val="false"/>
          <w:color w:val="000000"/>
          <w:sz w:val="28"/>
        </w:rPr>
        <w:t>
      crane operator of metallurgical production;</w:t>
      </w:r>
    </w:p>
    <w:p>
      <w:pPr>
        <w:spacing w:after="0"/>
        <w:ind w:left="0"/>
        <w:jc w:val="both"/>
      </w:pPr>
      <w:r>
        <w:rPr>
          <w:rFonts w:ascii="Times New Roman"/>
          <w:b w:val="false"/>
          <w:i w:val="false"/>
          <w:color w:val="000000"/>
          <w:sz w:val="28"/>
        </w:rPr>
        <w:t>
      filling machine operator;</w:t>
      </w:r>
    </w:p>
    <w:p>
      <w:pPr>
        <w:spacing w:after="0"/>
        <w:ind w:left="0"/>
        <w:jc w:val="both"/>
      </w:pPr>
      <w:r>
        <w:rPr>
          <w:rFonts w:ascii="Times New Roman"/>
          <w:b w:val="false"/>
          <w:i w:val="false"/>
          <w:color w:val="000000"/>
          <w:sz w:val="28"/>
        </w:rPr>
        <w:t>
      skip lift operator;</w:t>
      </w:r>
    </w:p>
    <w:p>
      <w:pPr>
        <w:spacing w:after="0"/>
        <w:ind w:left="0"/>
        <w:jc w:val="both"/>
      </w:pPr>
      <w:r>
        <w:rPr>
          <w:rFonts w:ascii="Times New Roman"/>
          <w:b w:val="false"/>
          <w:i w:val="false"/>
          <w:color w:val="000000"/>
          <w:sz w:val="28"/>
        </w:rPr>
        <w:t>
      telfer operator engaged in hot works;</w:t>
      </w:r>
    </w:p>
    <w:p>
      <w:pPr>
        <w:spacing w:after="0"/>
        <w:ind w:left="0"/>
        <w:jc w:val="both"/>
      </w:pPr>
      <w:r>
        <w:rPr>
          <w:rFonts w:ascii="Times New Roman"/>
          <w:b w:val="false"/>
          <w:i w:val="false"/>
          <w:color w:val="000000"/>
          <w:sz w:val="28"/>
        </w:rPr>
        <w:t>
      charge operator;</w:t>
      </w:r>
    </w:p>
    <w:p>
      <w:pPr>
        <w:spacing w:after="0"/>
        <w:ind w:left="0"/>
        <w:jc w:val="both"/>
      </w:pPr>
      <w:r>
        <w:rPr>
          <w:rFonts w:ascii="Times New Roman"/>
          <w:b w:val="false"/>
          <w:i w:val="false"/>
          <w:color w:val="000000"/>
          <w:sz w:val="28"/>
        </w:rPr>
        <w:t>
      excavator operator employed at the ore yard;</w:t>
      </w:r>
    </w:p>
    <w:p>
      <w:pPr>
        <w:spacing w:after="0"/>
        <w:ind w:left="0"/>
        <w:jc w:val="both"/>
      </w:pPr>
      <w:r>
        <w:rPr>
          <w:rFonts w:ascii="Times New Roman"/>
          <w:b w:val="false"/>
          <w:i w:val="false"/>
          <w:color w:val="000000"/>
          <w:sz w:val="28"/>
        </w:rPr>
        <w:t>
      electric locomotive operator of a metallurgical workshop, engaged in tunnels;</w:t>
      </w:r>
    </w:p>
    <w:p>
      <w:pPr>
        <w:spacing w:after="0"/>
        <w:ind w:left="0"/>
        <w:jc w:val="both"/>
      </w:pPr>
      <w:r>
        <w:rPr>
          <w:rFonts w:ascii="Times New Roman"/>
          <w:b w:val="false"/>
          <w:i w:val="false"/>
          <w:color w:val="000000"/>
          <w:sz w:val="28"/>
        </w:rPr>
        <w:t>
      assembler of metallurgical plants equipment, engaged in the repair of metallurgical equipment;</w:t>
      </w:r>
    </w:p>
    <w:p>
      <w:pPr>
        <w:spacing w:after="0"/>
        <w:ind w:left="0"/>
        <w:jc w:val="both"/>
      </w:pPr>
      <w:r>
        <w:rPr>
          <w:rFonts w:ascii="Times New Roman"/>
          <w:b w:val="false"/>
          <w:i w:val="false"/>
          <w:color w:val="000000"/>
          <w:sz w:val="28"/>
        </w:rPr>
        <w:t>
      installer of sanitary-technical equipment engaged in the repair of blast furnaces;</w:t>
      </w:r>
    </w:p>
    <w:p>
      <w:pPr>
        <w:spacing w:after="0"/>
        <w:ind w:left="0"/>
        <w:jc w:val="both"/>
      </w:pPr>
      <w:r>
        <w:rPr>
          <w:rFonts w:ascii="Times New Roman"/>
          <w:b w:val="false"/>
          <w:i w:val="false"/>
          <w:color w:val="000000"/>
          <w:sz w:val="28"/>
        </w:rPr>
        <w:t>
      installer of technological pipelines engaged in the repair of metallurgical equipment;</w:t>
      </w:r>
    </w:p>
    <w:p>
      <w:pPr>
        <w:spacing w:after="0"/>
        <w:ind w:left="0"/>
        <w:jc w:val="both"/>
      </w:pPr>
      <w:r>
        <w:rPr>
          <w:rFonts w:ascii="Times New Roman"/>
          <w:b w:val="false"/>
          <w:i w:val="false"/>
          <w:color w:val="000000"/>
          <w:sz w:val="28"/>
        </w:rPr>
        <w:t>
      track fitter employed on access roads;</w:t>
      </w:r>
    </w:p>
    <w:p>
      <w:pPr>
        <w:spacing w:after="0"/>
        <w:ind w:left="0"/>
        <w:jc w:val="both"/>
      </w:pPr>
      <w:r>
        <w:rPr>
          <w:rFonts w:ascii="Times New Roman"/>
          <w:b w:val="false"/>
          <w:i w:val="false"/>
          <w:color w:val="000000"/>
          <w:sz w:val="28"/>
        </w:rPr>
        <w:t>
      chopper;</w:t>
      </w:r>
    </w:p>
    <w:p>
      <w:pPr>
        <w:spacing w:after="0"/>
        <w:ind w:left="0"/>
        <w:jc w:val="both"/>
      </w:pPr>
      <w:r>
        <w:rPr>
          <w:rFonts w:ascii="Times New Roman"/>
          <w:b w:val="false"/>
          <w:i w:val="false"/>
          <w:color w:val="000000"/>
          <w:sz w:val="28"/>
        </w:rPr>
        <w:t>
      refractory worker;</w:t>
      </w:r>
    </w:p>
    <w:p>
      <w:pPr>
        <w:spacing w:after="0"/>
        <w:ind w:left="0"/>
        <w:jc w:val="both"/>
      </w:pPr>
      <w:r>
        <w:rPr>
          <w:rFonts w:ascii="Times New Roman"/>
          <w:b w:val="false"/>
          <w:i w:val="false"/>
          <w:color w:val="000000"/>
          <w:sz w:val="28"/>
        </w:rPr>
        <w:t>
      operator of the control post of the charge supply system;</w:t>
      </w:r>
    </w:p>
    <w:p>
      <w:pPr>
        <w:spacing w:after="0"/>
        <w:ind w:left="0"/>
        <w:jc w:val="both"/>
      </w:pPr>
      <w:r>
        <w:rPr>
          <w:rFonts w:ascii="Times New Roman"/>
          <w:b w:val="false"/>
          <w:i w:val="false"/>
          <w:color w:val="000000"/>
          <w:sz w:val="28"/>
        </w:rPr>
        <w:t>
      preparer of filling, refractory materials and thermal mixtures;</w:t>
      </w:r>
    </w:p>
    <w:p>
      <w:pPr>
        <w:spacing w:after="0"/>
        <w:ind w:left="0"/>
        <w:jc w:val="both"/>
      </w:pPr>
      <w:r>
        <w:rPr>
          <w:rFonts w:ascii="Times New Roman"/>
          <w:b w:val="false"/>
          <w:i w:val="false"/>
          <w:color w:val="000000"/>
          <w:sz w:val="28"/>
        </w:rPr>
        <w:t>
      granulation pool worker;</w:t>
      </w:r>
    </w:p>
    <w:p>
      <w:pPr>
        <w:spacing w:after="0"/>
        <w:ind w:left="0"/>
        <w:jc w:val="both"/>
      </w:pPr>
      <w:r>
        <w:rPr>
          <w:rFonts w:ascii="Times New Roman"/>
          <w:b w:val="false"/>
          <w:i w:val="false"/>
          <w:color w:val="000000"/>
          <w:sz w:val="28"/>
        </w:rPr>
        <w:t>
      worker and foreman at slag heaps and slag mining;</w:t>
      </w:r>
    </w:p>
    <w:p>
      <w:pPr>
        <w:spacing w:after="0"/>
        <w:ind w:left="0"/>
        <w:jc w:val="both"/>
      </w:pPr>
      <w:r>
        <w:rPr>
          <w:rFonts w:ascii="Times New Roman"/>
          <w:b w:val="false"/>
          <w:i w:val="false"/>
          <w:color w:val="000000"/>
          <w:sz w:val="28"/>
        </w:rPr>
        <w:t>
      a worker of repair services engaged in the repair of equipment at the places of its installation at sites (workplaces) of existing industries;</w:t>
      </w:r>
    </w:p>
    <w:p>
      <w:pPr>
        <w:spacing w:after="0"/>
        <w:ind w:left="0"/>
        <w:jc w:val="both"/>
      </w:pPr>
      <w:r>
        <w:rPr>
          <w:rFonts w:ascii="Times New Roman"/>
          <w:b w:val="false"/>
          <w:i w:val="false"/>
          <w:color w:val="000000"/>
          <w:sz w:val="28"/>
        </w:rPr>
        <w:t>
      ferroalloy breaker;</w:t>
      </w:r>
    </w:p>
    <w:p>
      <w:pPr>
        <w:spacing w:after="0"/>
        <w:ind w:left="0"/>
        <w:jc w:val="both"/>
      </w:pPr>
      <w:r>
        <w:rPr>
          <w:rFonts w:ascii="Times New Roman"/>
          <w:b w:val="false"/>
          <w:i w:val="false"/>
          <w:color w:val="000000"/>
          <w:sz w:val="28"/>
        </w:rPr>
        <w:t>
      skip operator;</w:t>
      </w:r>
    </w:p>
    <w:p>
      <w:pPr>
        <w:spacing w:after="0"/>
        <w:ind w:left="0"/>
        <w:jc w:val="both"/>
      </w:pPr>
      <w:r>
        <w:rPr>
          <w:rFonts w:ascii="Times New Roman"/>
          <w:b w:val="false"/>
          <w:i w:val="false"/>
          <w:color w:val="000000"/>
          <w:sz w:val="28"/>
        </w:rPr>
        <w:t>
      a locksmith for instrumentation and automation, engaged in the maintenance and repair of instrumentation and automation directly at their installation sites;</w:t>
      </w:r>
    </w:p>
    <w:p>
      <w:pPr>
        <w:spacing w:after="0"/>
        <w:ind w:left="0"/>
        <w:jc w:val="both"/>
      </w:pPr>
      <w:r>
        <w:rPr>
          <w:rFonts w:ascii="Times New Roman"/>
          <w:b w:val="false"/>
          <w:i w:val="false"/>
          <w:color w:val="000000"/>
          <w:sz w:val="28"/>
        </w:rPr>
        <w:t xml:space="preserve">
      locksmith of the evaporative cooling system; </w:t>
      </w:r>
    </w:p>
    <w:p>
      <w:pPr>
        <w:spacing w:after="0"/>
        <w:ind w:left="0"/>
        <w:jc w:val="both"/>
      </w:pPr>
      <w:r>
        <w:rPr>
          <w:rFonts w:ascii="Times New Roman"/>
          <w:b w:val="false"/>
          <w:i w:val="false"/>
          <w:color w:val="000000"/>
          <w:sz w:val="28"/>
        </w:rPr>
        <w:t>
      sling operator;</w:t>
      </w:r>
    </w:p>
    <w:p>
      <w:pPr>
        <w:spacing w:after="0"/>
        <w:ind w:left="0"/>
        <w:jc w:val="both"/>
      </w:pPr>
      <w:r>
        <w:rPr>
          <w:rFonts w:ascii="Times New Roman"/>
          <w:b w:val="false"/>
          <w:i w:val="false"/>
          <w:color w:val="000000"/>
          <w:sz w:val="28"/>
        </w:rPr>
        <w:t>
      tractor operator engaged in the supply of charge at the ore yard;</w:t>
      </w:r>
    </w:p>
    <w:p>
      <w:pPr>
        <w:spacing w:after="0"/>
        <w:ind w:left="0"/>
        <w:jc w:val="both"/>
      </w:pPr>
      <w:r>
        <w:rPr>
          <w:rFonts w:ascii="Times New Roman"/>
          <w:b w:val="false"/>
          <w:i w:val="false"/>
          <w:color w:val="000000"/>
          <w:sz w:val="28"/>
        </w:rPr>
        <w:t>
      waste cleaner of metallurgical production;</w:t>
      </w:r>
    </w:p>
    <w:p>
      <w:pPr>
        <w:spacing w:after="0"/>
        <w:ind w:left="0"/>
        <w:jc w:val="both"/>
      </w:pPr>
      <w:r>
        <w:rPr>
          <w:rFonts w:ascii="Times New Roman"/>
          <w:b w:val="false"/>
          <w:i w:val="false"/>
          <w:color w:val="000000"/>
          <w:sz w:val="28"/>
        </w:rPr>
        <w:t>
      refractory installer</w:t>
      </w:r>
    </w:p>
    <w:p>
      <w:pPr>
        <w:spacing w:after="0"/>
        <w:ind w:left="0"/>
        <w:jc w:val="both"/>
      </w:pPr>
      <w:r>
        <w:rPr>
          <w:rFonts w:ascii="Times New Roman"/>
          <w:b w:val="false"/>
          <w:i w:val="false"/>
          <w:color w:val="000000"/>
          <w:sz w:val="28"/>
        </w:rPr>
        <w:t>
      charge maker;</w:t>
      </w:r>
    </w:p>
    <w:p>
      <w:pPr>
        <w:spacing w:after="0"/>
        <w:ind w:left="0"/>
        <w:jc w:val="both"/>
      </w:pPr>
      <w:r>
        <w:rPr>
          <w:rFonts w:ascii="Times New Roman"/>
          <w:b w:val="false"/>
          <w:i w:val="false"/>
          <w:color w:val="000000"/>
          <w:sz w:val="28"/>
        </w:rPr>
        <w:t>
      slag maker;</w:t>
      </w:r>
    </w:p>
    <w:p>
      <w:pPr>
        <w:spacing w:after="0"/>
        <w:ind w:left="0"/>
        <w:jc w:val="both"/>
      </w:pPr>
      <w:r>
        <w:rPr>
          <w:rFonts w:ascii="Times New Roman"/>
          <w:b w:val="false"/>
          <w:i w:val="false"/>
          <w:color w:val="000000"/>
          <w:sz w:val="28"/>
        </w:rPr>
        <w:t>
      electrode operator;</w:t>
      </w:r>
    </w:p>
    <w:p>
      <w:pPr>
        <w:spacing w:after="0"/>
        <w:ind w:left="0"/>
        <w:jc w:val="both"/>
      </w:pPr>
      <w:r>
        <w:rPr>
          <w:rFonts w:ascii="Times New Roman"/>
          <w:b w:val="false"/>
          <w:i w:val="false"/>
          <w:color w:val="000000"/>
          <w:sz w:val="28"/>
        </w:rPr>
        <w:t>
      electrician for the repair and maintenance of electrical equipment;</w:t>
      </w:r>
    </w:p>
    <w:p>
      <w:pPr>
        <w:spacing w:after="0"/>
        <w:ind w:left="0"/>
        <w:jc w:val="both"/>
      </w:pPr>
      <w:r>
        <w:rPr>
          <w:rFonts w:ascii="Times New Roman"/>
          <w:b w:val="false"/>
          <w:i w:val="false"/>
          <w:color w:val="000000"/>
          <w:sz w:val="28"/>
        </w:rPr>
        <w:t xml:space="preserve">
      electrician for maintenance and repair of equipment. </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Workers providing control and management of the activities of the shift, sections, including;</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mechanic;</w:t>
      </w:r>
    </w:p>
    <w:p>
      <w:pPr>
        <w:spacing w:after="0"/>
        <w:ind w:left="0"/>
        <w:jc w:val="both"/>
      </w:pPr>
      <w:r>
        <w:rPr>
          <w:rFonts w:ascii="Times New Roman"/>
          <w:b w:val="false"/>
          <w:i w:val="false"/>
          <w:color w:val="000000"/>
          <w:sz w:val="28"/>
        </w:rPr>
        <w:t>
      electrician;</w:t>
      </w:r>
    </w:p>
    <w:p>
      <w:pPr>
        <w:spacing w:after="0"/>
        <w:ind w:left="0"/>
        <w:jc w:val="both"/>
      </w:pPr>
      <w:r>
        <w:rPr>
          <w:rFonts w:ascii="Times New Roman"/>
          <w:b w:val="false"/>
          <w:i w:val="false"/>
          <w:color w:val="000000"/>
          <w:sz w:val="28"/>
        </w:rPr>
        <w:t>
      power engineer (site, workshop).</w:t>
      </w:r>
    </w:p>
    <w:p>
      <w:pPr>
        <w:spacing w:after="0"/>
        <w:ind w:left="0"/>
        <w:jc w:val="left"/>
      </w:pPr>
      <w:r>
        <w:rPr>
          <w:rFonts w:ascii="Times New Roman"/>
          <w:b/>
          <w:i w:val="false"/>
          <w:color w:val="000000"/>
        </w:rPr>
        <w:t xml:space="preserve"> Chapter 6. Production of steel and ferroalloys. Preparation of compositions and pile works. Repair of metallurgical furnaces. Dolomite and lime roasting</w:t>
      </w:r>
    </w:p>
    <w:p>
      <w:pPr>
        <w:spacing w:after="0"/>
        <w:ind w:left="0"/>
        <w:jc w:val="both"/>
      </w:pPr>
      <w:r>
        <w:rPr>
          <w:rFonts w:ascii="Times New Roman"/>
          <w:b w:val="false"/>
          <w:i w:val="false"/>
          <w:color w:val="000000"/>
          <w:sz w:val="28"/>
        </w:rPr>
        <w:t xml:space="preserve">
      19. Employees engaged in works for at least 80% of working time: </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foreman at the main production sites;</w:t>
      </w:r>
    </w:p>
    <w:p>
      <w:pPr>
        <w:spacing w:after="0"/>
        <w:ind w:left="0"/>
        <w:jc w:val="both"/>
      </w:pPr>
      <w:r>
        <w:rPr>
          <w:rFonts w:ascii="Times New Roman"/>
          <w:b w:val="false"/>
          <w:i w:val="false"/>
          <w:color w:val="000000"/>
          <w:sz w:val="28"/>
        </w:rPr>
        <w:t>
      foreman of a charge yard in steelmaking and ferroalloy production;</w:t>
      </w:r>
    </w:p>
    <w:p>
      <w:pPr>
        <w:spacing w:after="0"/>
        <w:ind w:left="0"/>
        <w:jc w:val="both"/>
      </w:pPr>
      <w:r>
        <w:rPr>
          <w:rFonts w:ascii="Times New Roman"/>
          <w:b w:val="false"/>
          <w:i w:val="false"/>
          <w:color w:val="000000"/>
          <w:sz w:val="28"/>
        </w:rPr>
        <w:t xml:space="preserve">
      bunker operator engaged in supplying materials to the converter; </w:t>
      </w:r>
    </w:p>
    <w:p>
      <w:pPr>
        <w:spacing w:after="0"/>
        <w:ind w:left="0"/>
        <w:jc w:val="both"/>
      </w:pPr>
      <w:r>
        <w:rPr>
          <w:rFonts w:ascii="Times New Roman"/>
          <w:b w:val="false"/>
          <w:i w:val="false"/>
          <w:color w:val="000000"/>
          <w:sz w:val="28"/>
        </w:rPr>
        <w:t xml:space="preserve">
      driller of holes engaged in cutting scrap and slag;  </w:t>
      </w:r>
    </w:p>
    <w:p>
      <w:pPr>
        <w:spacing w:after="0"/>
        <w:ind w:left="0"/>
        <w:jc w:val="both"/>
      </w:pPr>
      <w:r>
        <w:rPr>
          <w:rFonts w:ascii="Times New Roman"/>
          <w:b w:val="false"/>
          <w:i w:val="false"/>
          <w:color w:val="000000"/>
          <w:sz w:val="28"/>
        </w:rPr>
        <w:t>
      cupola worker;</w:t>
      </w:r>
    </w:p>
    <w:p>
      <w:pPr>
        <w:spacing w:after="0"/>
        <w:ind w:left="0"/>
        <w:jc w:val="both"/>
      </w:pPr>
      <w:r>
        <w:rPr>
          <w:rFonts w:ascii="Times New Roman"/>
          <w:b w:val="false"/>
          <w:i w:val="false"/>
          <w:color w:val="000000"/>
          <w:sz w:val="28"/>
        </w:rPr>
        <w:t>
      pitch cooker engaged in cooking the resin and drying the bottoms;</w:t>
      </w:r>
    </w:p>
    <w:p>
      <w:pPr>
        <w:spacing w:after="0"/>
        <w:ind w:left="0"/>
        <w:jc w:val="both"/>
      </w:pPr>
      <w:r>
        <w:rPr>
          <w:rFonts w:ascii="Times New Roman"/>
          <w:b w:val="false"/>
          <w:i w:val="false"/>
          <w:color w:val="000000"/>
          <w:sz w:val="28"/>
        </w:rPr>
        <w:t>
      weigher employed at the charge yard;</w:t>
      </w:r>
    </w:p>
    <w:p>
      <w:pPr>
        <w:spacing w:after="0"/>
        <w:ind w:left="0"/>
        <w:jc w:val="both"/>
      </w:pPr>
      <w:r>
        <w:rPr>
          <w:rFonts w:ascii="Times New Roman"/>
          <w:b w:val="false"/>
          <w:i w:val="false"/>
          <w:color w:val="000000"/>
          <w:sz w:val="28"/>
        </w:rPr>
        <w:t>
      mine lighter engaged in the cutting of scrap and slag;</w:t>
      </w:r>
    </w:p>
    <w:p>
      <w:pPr>
        <w:spacing w:after="0"/>
        <w:ind w:left="0"/>
        <w:jc w:val="both"/>
      </w:pPr>
      <w:r>
        <w:rPr>
          <w:rFonts w:ascii="Times New Roman"/>
          <w:b w:val="false"/>
          <w:i w:val="false"/>
          <w:color w:val="000000"/>
          <w:sz w:val="28"/>
        </w:rPr>
        <w:t>
      car operator engaged in the movement of slag in hot work areas;</w:t>
      </w:r>
    </w:p>
    <w:p>
      <w:pPr>
        <w:spacing w:after="0"/>
        <w:ind w:left="0"/>
        <w:jc w:val="both"/>
      </w:pPr>
      <w:r>
        <w:rPr>
          <w:rFonts w:ascii="Times New Roman"/>
          <w:b w:val="false"/>
          <w:i w:val="false"/>
          <w:color w:val="000000"/>
          <w:sz w:val="28"/>
        </w:rPr>
        <w:t>
      loader operator engaged  in the transport of refractory materials in hot work areas;</w:t>
      </w:r>
    </w:p>
    <w:p>
      <w:pPr>
        <w:spacing w:after="0"/>
        <w:ind w:left="0"/>
        <w:jc w:val="both"/>
      </w:pPr>
      <w:r>
        <w:rPr>
          <w:rFonts w:ascii="Times New Roman"/>
          <w:b w:val="false"/>
          <w:i w:val="false"/>
          <w:color w:val="000000"/>
          <w:sz w:val="28"/>
        </w:rPr>
        <w:t>
      lime unloader from furnaces;</w:t>
      </w:r>
    </w:p>
    <w:p>
      <w:pPr>
        <w:spacing w:after="0"/>
        <w:ind w:left="0"/>
        <w:jc w:val="both"/>
      </w:pPr>
      <w:r>
        <w:rPr>
          <w:rFonts w:ascii="Times New Roman"/>
          <w:b w:val="false"/>
          <w:i w:val="false"/>
          <w:color w:val="000000"/>
          <w:sz w:val="28"/>
        </w:rPr>
        <w:t>
      dump unloader;</w:t>
      </w:r>
    </w:p>
    <w:p>
      <w:pPr>
        <w:spacing w:after="0"/>
        <w:ind w:left="0"/>
        <w:jc w:val="both"/>
      </w:pPr>
      <w:r>
        <w:rPr>
          <w:rFonts w:ascii="Times New Roman"/>
          <w:b w:val="false"/>
          <w:i w:val="false"/>
          <w:color w:val="000000"/>
          <w:sz w:val="28"/>
        </w:rPr>
        <w:t>
      gasman;</w:t>
      </w:r>
    </w:p>
    <w:p>
      <w:pPr>
        <w:spacing w:after="0"/>
        <w:ind w:left="0"/>
        <w:jc w:val="both"/>
      </w:pPr>
      <w:r>
        <w:rPr>
          <w:rFonts w:ascii="Times New Roman"/>
          <w:b w:val="false"/>
          <w:i w:val="false"/>
          <w:color w:val="000000"/>
          <w:sz w:val="28"/>
        </w:rPr>
        <w:t>
      gas rescuer during works with the use of gas protection equipment;</w:t>
      </w:r>
    </w:p>
    <w:p>
      <w:pPr>
        <w:spacing w:after="0"/>
        <w:ind w:left="0"/>
        <w:jc w:val="both"/>
      </w:pPr>
      <w:r>
        <w:rPr>
          <w:rFonts w:ascii="Times New Roman"/>
          <w:b w:val="false"/>
          <w:i w:val="false"/>
          <w:color w:val="000000"/>
          <w:sz w:val="28"/>
        </w:rPr>
        <w:t>
      blast-furnace keeper of ferroalloy furnaces;</w:t>
      </w:r>
    </w:p>
    <w:p>
      <w:pPr>
        <w:spacing w:after="0"/>
        <w:ind w:left="0"/>
        <w:jc w:val="both"/>
      </w:pPr>
      <w:r>
        <w:rPr>
          <w:rFonts w:ascii="Times New Roman"/>
          <w:b w:val="false"/>
          <w:i w:val="false"/>
          <w:color w:val="000000"/>
          <w:sz w:val="28"/>
        </w:rPr>
        <w:t>
      loader engaged in the charge yard and loading phosphate slags;</w:t>
      </w:r>
    </w:p>
    <w:p>
      <w:pPr>
        <w:spacing w:after="0"/>
        <w:ind w:left="0"/>
        <w:jc w:val="both"/>
      </w:pPr>
      <w:r>
        <w:rPr>
          <w:rFonts w:ascii="Times New Roman"/>
          <w:b w:val="false"/>
          <w:i w:val="false"/>
          <w:color w:val="000000"/>
          <w:sz w:val="28"/>
        </w:rPr>
        <w:t>
      proportioner;</w:t>
      </w:r>
    </w:p>
    <w:p>
      <w:pPr>
        <w:spacing w:after="0"/>
        <w:ind w:left="0"/>
        <w:jc w:val="both"/>
      </w:pPr>
      <w:r>
        <w:rPr>
          <w:rFonts w:ascii="Times New Roman"/>
          <w:b w:val="false"/>
          <w:i w:val="false"/>
          <w:color w:val="000000"/>
          <w:sz w:val="28"/>
        </w:rPr>
        <w:t>
      crusher;</w:t>
      </w:r>
    </w:p>
    <w:p>
      <w:pPr>
        <w:spacing w:after="0"/>
        <w:ind w:left="0"/>
        <w:jc w:val="both"/>
      </w:pPr>
      <w:r>
        <w:rPr>
          <w:rFonts w:ascii="Times New Roman"/>
          <w:b w:val="false"/>
          <w:i w:val="false"/>
          <w:color w:val="000000"/>
          <w:sz w:val="28"/>
        </w:rPr>
        <w:t>
      charge loader;</w:t>
      </w:r>
    </w:p>
    <w:p>
      <w:pPr>
        <w:spacing w:after="0"/>
        <w:ind w:left="0"/>
        <w:jc w:val="both"/>
      </w:pPr>
      <w:r>
        <w:rPr>
          <w:rFonts w:ascii="Times New Roman"/>
          <w:b w:val="false"/>
          <w:i w:val="false"/>
          <w:color w:val="000000"/>
          <w:sz w:val="28"/>
        </w:rPr>
        <w:t>
      hot metal stamping machine operator;</w:t>
      </w:r>
    </w:p>
    <w:p>
      <w:pPr>
        <w:spacing w:after="0"/>
        <w:ind w:left="0"/>
        <w:jc w:val="both"/>
      </w:pPr>
      <w:r>
        <w:rPr>
          <w:rFonts w:ascii="Times New Roman"/>
          <w:b w:val="false"/>
          <w:i w:val="false"/>
          <w:color w:val="000000"/>
          <w:sz w:val="28"/>
        </w:rPr>
        <w:t>
      bucket operator;</w:t>
      </w:r>
    </w:p>
    <w:p>
      <w:pPr>
        <w:spacing w:after="0"/>
        <w:ind w:left="0"/>
        <w:jc w:val="both"/>
      </w:pPr>
      <w:r>
        <w:rPr>
          <w:rFonts w:ascii="Times New Roman"/>
          <w:b w:val="false"/>
          <w:i w:val="false"/>
          <w:color w:val="000000"/>
          <w:sz w:val="28"/>
        </w:rPr>
        <w:t>
      controller in the production of ferrous metals, engaged in hot work areas;</w:t>
      </w:r>
    </w:p>
    <w:p>
      <w:pPr>
        <w:spacing w:after="0"/>
        <w:ind w:left="0"/>
        <w:jc w:val="both"/>
      </w:pPr>
      <w:r>
        <w:rPr>
          <w:rFonts w:ascii="Times New Roman"/>
          <w:b w:val="false"/>
          <w:i w:val="false"/>
          <w:color w:val="000000"/>
          <w:sz w:val="28"/>
        </w:rPr>
        <w:t>
      pile operator for cutting scrap and metal waste;</w:t>
      </w:r>
    </w:p>
    <w:p>
      <w:pPr>
        <w:spacing w:after="0"/>
        <w:ind w:left="0"/>
        <w:jc w:val="both"/>
      </w:pPr>
      <w:r>
        <w:rPr>
          <w:rFonts w:ascii="Times New Roman"/>
          <w:b w:val="false"/>
          <w:i w:val="false"/>
          <w:color w:val="000000"/>
          <w:sz w:val="28"/>
        </w:rPr>
        <w:t>
      boilermaker engaged in the repair of metallurgical equipment;</w:t>
      </w:r>
    </w:p>
    <w:p>
      <w:pPr>
        <w:spacing w:after="0"/>
        <w:ind w:left="0"/>
        <w:jc w:val="both"/>
      </w:pPr>
      <w:r>
        <w:rPr>
          <w:rFonts w:ascii="Times New Roman"/>
          <w:b w:val="false"/>
          <w:i w:val="false"/>
          <w:color w:val="000000"/>
          <w:sz w:val="28"/>
        </w:rPr>
        <w:t>
      winch operator;</w:t>
      </w:r>
    </w:p>
    <w:p>
      <w:pPr>
        <w:spacing w:after="0"/>
        <w:ind w:left="0"/>
        <w:jc w:val="both"/>
      </w:pPr>
      <w:r>
        <w:rPr>
          <w:rFonts w:ascii="Times New Roman"/>
          <w:b w:val="false"/>
          <w:i w:val="false"/>
          <w:color w:val="000000"/>
          <w:sz w:val="28"/>
        </w:rPr>
        <w:t>
      marker engaged in marking hot metal;</w:t>
      </w:r>
    </w:p>
    <w:p>
      <w:pPr>
        <w:spacing w:after="0"/>
        <w:ind w:left="0"/>
        <w:jc w:val="both"/>
      </w:pPr>
      <w:r>
        <w:rPr>
          <w:rFonts w:ascii="Times New Roman"/>
          <w:b w:val="false"/>
          <w:i w:val="false"/>
          <w:color w:val="000000"/>
          <w:sz w:val="28"/>
        </w:rPr>
        <w:t>
      bulldozer operator engaged  in slag loading and breaking masonry furnaces;</w:t>
      </w:r>
    </w:p>
    <w:p>
      <w:pPr>
        <w:spacing w:after="0"/>
        <w:ind w:left="0"/>
        <w:jc w:val="both"/>
      </w:pPr>
      <w:r>
        <w:rPr>
          <w:rFonts w:ascii="Times New Roman"/>
          <w:b w:val="false"/>
          <w:i w:val="false"/>
          <w:color w:val="000000"/>
          <w:sz w:val="28"/>
        </w:rPr>
        <w:t>
      wagon dumper operator;</w:t>
      </w:r>
    </w:p>
    <w:p>
      <w:pPr>
        <w:spacing w:after="0"/>
        <w:ind w:left="0"/>
        <w:jc w:val="both"/>
      </w:pPr>
      <w:r>
        <w:rPr>
          <w:rFonts w:ascii="Times New Roman"/>
          <w:b w:val="false"/>
          <w:i w:val="false"/>
          <w:color w:val="000000"/>
          <w:sz w:val="28"/>
        </w:rPr>
        <w:t xml:space="preserve">
      distributor operator; </w:t>
      </w:r>
    </w:p>
    <w:p>
      <w:pPr>
        <w:spacing w:after="0"/>
        <w:ind w:left="0"/>
        <w:jc w:val="both"/>
      </w:pPr>
      <w:r>
        <w:rPr>
          <w:rFonts w:ascii="Times New Roman"/>
          <w:b w:val="false"/>
          <w:i w:val="false"/>
          <w:color w:val="000000"/>
          <w:sz w:val="28"/>
        </w:rPr>
        <w:t>
      filling machine operator;</w:t>
      </w:r>
    </w:p>
    <w:p>
      <w:pPr>
        <w:spacing w:after="0"/>
        <w:ind w:left="0"/>
        <w:jc w:val="both"/>
      </w:pPr>
      <w:r>
        <w:rPr>
          <w:rFonts w:ascii="Times New Roman"/>
          <w:b w:val="false"/>
          <w:i w:val="false"/>
          <w:color w:val="000000"/>
          <w:sz w:val="28"/>
        </w:rPr>
        <w:t>
      refueling machine operator;</w:t>
      </w:r>
    </w:p>
    <w:p>
      <w:pPr>
        <w:spacing w:after="0"/>
        <w:ind w:left="0"/>
        <w:jc w:val="both"/>
      </w:pPr>
      <w:r>
        <w:rPr>
          <w:rFonts w:ascii="Times New Roman"/>
          <w:b w:val="false"/>
          <w:i w:val="false"/>
          <w:color w:val="000000"/>
          <w:sz w:val="28"/>
        </w:rPr>
        <w:t>
      crane operator of metallurgical production;</w:t>
      </w:r>
    </w:p>
    <w:p>
      <w:pPr>
        <w:spacing w:after="0"/>
        <w:ind w:left="0"/>
        <w:jc w:val="both"/>
      </w:pPr>
      <w:r>
        <w:rPr>
          <w:rFonts w:ascii="Times New Roman"/>
          <w:b w:val="false"/>
          <w:i w:val="false"/>
          <w:color w:val="000000"/>
          <w:sz w:val="28"/>
        </w:rPr>
        <w:t>
      operator of the fire cleaning machine;</w:t>
      </w:r>
    </w:p>
    <w:p>
      <w:pPr>
        <w:spacing w:after="0"/>
        <w:ind w:left="0"/>
        <w:jc w:val="both"/>
      </w:pPr>
      <w:r>
        <w:rPr>
          <w:rFonts w:ascii="Times New Roman"/>
          <w:b w:val="false"/>
          <w:i w:val="false"/>
          <w:color w:val="000000"/>
          <w:sz w:val="28"/>
        </w:rPr>
        <w:t>
      mill operator;</w:t>
      </w:r>
    </w:p>
    <w:p>
      <w:pPr>
        <w:spacing w:after="0"/>
        <w:ind w:left="0"/>
        <w:jc w:val="both"/>
      </w:pPr>
      <w:r>
        <w:rPr>
          <w:rFonts w:ascii="Times New Roman"/>
          <w:b w:val="false"/>
          <w:i w:val="false"/>
          <w:color w:val="000000"/>
          <w:sz w:val="28"/>
        </w:rPr>
        <w:t>
      operator of pumping units, engaged in pumping tar, fuel oil to open-hearth furnaces;</w:t>
      </w:r>
    </w:p>
    <w:p>
      <w:pPr>
        <w:spacing w:after="0"/>
        <w:ind w:left="0"/>
        <w:jc w:val="both"/>
      </w:pPr>
      <w:r>
        <w:rPr>
          <w:rFonts w:ascii="Times New Roman"/>
          <w:b w:val="false"/>
          <w:i w:val="false"/>
          <w:color w:val="000000"/>
          <w:sz w:val="28"/>
        </w:rPr>
        <w:t>
      loader operator;</w:t>
      </w:r>
    </w:p>
    <w:p>
      <w:pPr>
        <w:spacing w:after="0"/>
        <w:ind w:left="0"/>
        <w:jc w:val="both"/>
      </w:pPr>
      <w:r>
        <w:rPr>
          <w:rFonts w:ascii="Times New Roman"/>
          <w:b w:val="false"/>
          <w:i w:val="false"/>
          <w:color w:val="000000"/>
          <w:sz w:val="28"/>
        </w:rPr>
        <w:t>
      filling machine operator;</w:t>
      </w:r>
    </w:p>
    <w:p>
      <w:pPr>
        <w:spacing w:after="0"/>
        <w:ind w:left="0"/>
        <w:jc w:val="both"/>
      </w:pPr>
      <w:r>
        <w:rPr>
          <w:rFonts w:ascii="Times New Roman"/>
          <w:b w:val="false"/>
          <w:i w:val="false"/>
          <w:color w:val="000000"/>
          <w:sz w:val="28"/>
        </w:rPr>
        <w:t>
      skip lift operator;</w:t>
      </w:r>
    </w:p>
    <w:p>
      <w:pPr>
        <w:spacing w:after="0"/>
        <w:ind w:left="0"/>
        <w:jc w:val="both"/>
      </w:pPr>
      <w:r>
        <w:rPr>
          <w:rFonts w:ascii="Times New Roman"/>
          <w:b w:val="false"/>
          <w:i w:val="false"/>
          <w:color w:val="000000"/>
          <w:sz w:val="28"/>
        </w:rPr>
        <w:t>
      scraper operator (scraper) engaged in cutting scrap and metal;</w:t>
      </w:r>
    </w:p>
    <w:p>
      <w:pPr>
        <w:spacing w:after="0"/>
        <w:ind w:left="0"/>
        <w:jc w:val="both"/>
      </w:pPr>
      <w:r>
        <w:rPr>
          <w:rFonts w:ascii="Times New Roman"/>
          <w:b w:val="false"/>
          <w:i w:val="false"/>
          <w:color w:val="000000"/>
          <w:sz w:val="28"/>
        </w:rPr>
        <w:t>
      telfer operator engaged in hot works;</w:t>
      </w:r>
    </w:p>
    <w:p>
      <w:pPr>
        <w:spacing w:after="0"/>
        <w:ind w:left="0"/>
        <w:jc w:val="both"/>
      </w:pPr>
      <w:r>
        <w:rPr>
          <w:rFonts w:ascii="Times New Roman"/>
          <w:b w:val="false"/>
          <w:i w:val="false"/>
          <w:color w:val="000000"/>
          <w:sz w:val="28"/>
        </w:rPr>
        <w:t>
      excavator operator engaged in loading slag and breaking the brickwork of furnaces;</w:t>
      </w:r>
    </w:p>
    <w:p>
      <w:pPr>
        <w:spacing w:after="0"/>
        <w:ind w:left="0"/>
        <w:jc w:val="both"/>
      </w:pPr>
      <w:r>
        <w:rPr>
          <w:rFonts w:ascii="Times New Roman"/>
          <w:b w:val="false"/>
          <w:i w:val="false"/>
          <w:color w:val="000000"/>
          <w:sz w:val="28"/>
        </w:rPr>
        <w:t>
      electric locomotive operator of a metallurgical workshop;</w:t>
      </w:r>
    </w:p>
    <w:p>
      <w:pPr>
        <w:spacing w:after="0"/>
        <w:ind w:left="0"/>
        <w:jc w:val="both"/>
      </w:pPr>
      <w:r>
        <w:rPr>
          <w:rFonts w:ascii="Times New Roman"/>
          <w:b w:val="false"/>
          <w:i w:val="false"/>
          <w:color w:val="000000"/>
          <w:sz w:val="28"/>
        </w:rPr>
        <w:t>
      hot metal transport operator;</w:t>
      </w:r>
    </w:p>
    <w:p>
      <w:pPr>
        <w:spacing w:after="0"/>
        <w:ind w:left="0"/>
        <w:jc w:val="both"/>
      </w:pPr>
      <w:r>
        <w:rPr>
          <w:rFonts w:ascii="Times New Roman"/>
          <w:b w:val="false"/>
          <w:i w:val="false"/>
          <w:color w:val="000000"/>
          <w:sz w:val="28"/>
        </w:rPr>
        <w:t>
      mixer operator;</w:t>
      </w:r>
    </w:p>
    <w:p>
      <w:pPr>
        <w:spacing w:after="0"/>
        <w:ind w:left="0"/>
        <w:jc w:val="both"/>
      </w:pPr>
      <w:r>
        <w:rPr>
          <w:rFonts w:ascii="Times New Roman"/>
          <w:b w:val="false"/>
          <w:i w:val="false"/>
          <w:color w:val="000000"/>
          <w:sz w:val="28"/>
        </w:rPr>
        <w:t xml:space="preserve">
      installer of equipment of metallurgical plants, constantly engaged in the repair of metallurgical equipment; </w:t>
      </w:r>
    </w:p>
    <w:p>
      <w:pPr>
        <w:spacing w:after="0"/>
        <w:ind w:left="0"/>
        <w:jc w:val="both"/>
      </w:pPr>
      <w:r>
        <w:rPr>
          <w:rFonts w:ascii="Times New Roman"/>
          <w:b w:val="false"/>
          <w:i w:val="false"/>
          <w:color w:val="000000"/>
          <w:sz w:val="28"/>
        </w:rPr>
        <w:t>
      installer of sanitary-technical equipment, permanently engaged in the repair of metallurgical equipment;</w:t>
      </w:r>
    </w:p>
    <w:p>
      <w:pPr>
        <w:spacing w:after="0"/>
        <w:ind w:left="0"/>
        <w:jc w:val="both"/>
      </w:pPr>
      <w:r>
        <w:rPr>
          <w:rFonts w:ascii="Times New Roman"/>
          <w:b w:val="false"/>
          <w:i w:val="false"/>
          <w:color w:val="000000"/>
          <w:sz w:val="28"/>
        </w:rPr>
        <w:t>
      installer of technological pipelines engaged in the repair and maintenance of equipment;</w:t>
      </w:r>
    </w:p>
    <w:p>
      <w:pPr>
        <w:spacing w:after="0"/>
        <w:ind w:left="0"/>
        <w:jc w:val="both"/>
      </w:pPr>
      <w:r>
        <w:rPr>
          <w:rFonts w:ascii="Times New Roman"/>
          <w:b w:val="false"/>
          <w:i w:val="false"/>
          <w:color w:val="000000"/>
          <w:sz w:val="28"/>
        </w:rPr>
        <w:t>
      track fitter working on driveways and slag dumps;</w:t>
      </w:r>
    </w:p>
    <w:p>
      <w:pPr>
        <w:spacing w:after="0"/>
        <w:ind w:left="0"/>
        <w:jc w:val="both"/>
      </w:pPr>
      <w:r>
        <w:rPr>
          <w:rFonts w:ascii="Times New Roman"/>
          <w:b w:val="false"/>
          <w:i w:val="false"/>
          <w:color w:val="000000"/>
          <w:sz w:val="28"/>
        </w:rPr>
        <w:t>
      block filler;</w:t>
      </w:r>
    </w:p>
    <w:p>
      <w:pPr>
        <w:spacing w:after="0"/>
        <w:ind w:left="0"/>
        <w:jc w:val="both"/>
      </w:pPr>
      <w:r>
        <w:rPr>
          <w:rFonts w:ascii="Times New Roman"/>
          <w:b w:val="false"/>
          <w:i w:val="false"/>
          <w:color w:val="000000"/>
          <w:sz w:val="28"/>
        </w:rPr>
        <w:t>
      stacker of stoppers;</w:t>
      </w:r>
    </w:p>
    <w:p>
      <w:pPr>
        <w:spacing w:after="0"/>
        <w:ind w:left="0"/>
        <w:jc w:val="both"/>
      </w:pPr>
      <w:r>
        <w:rPr>
          <w:rFonts w:ascii="Times New Roman"/>
          <w:b w:val="false"/>
          <w:i w:val="false"/>
          <w:color w:val="000000"/>
          <w:sz w:val="28"/>
        </w:rPr>
        <w:t>
      calcination operator engaged  in ferroalloy production;</w:t>
      </w:r>
    </w:p>
    <w:p>
      <w:pPr>
        <w:spacing w:after="0"/>
        <w:ind w:left="0"/>
        <w:jc w:val="both"/>
      </w:pPr>
      <w:r>
        <w:rPr>
          <w:rFonts w:ascii="Times New Roman"/>
          <w:b w:val="false"/>
          <w:i w:val="false"/>
          <w:color w:val="000000"/>
          <w:sz w:val="28"/>
        </w:rPr>
        <w:t>
      metal surface defect processor;</w:t>
      </w:r>
    </w:p>
    <w:p>
      <w:pPr>
        <w:spacing w:after="0"/>
        <w:ind w:left="0"/>
        <w:jc w:val="both"/>
      </w:pPr>
      <w:r>
        <w:rPr>
          <w:rFonts w:ascii="Times New Roman"/>
          <w:b w:val="false"/>
          <w:i w:val="false"/>
          <w:color w:val="000000"/>
          <w:sz w:val="28"/>
        </w:rPr>
        <w:t>
      refractory worker engaged  in hot works;</w:t>
      </w:r>
    </w:p>
    <w:p>
      <w:pPr>
        <w:spacing w:after="0"/>
        <w:ind w:left="0"/>
        <w:jc w:val="both"/>
      </w:pPr>
      <w:r>
        <w:rPr>
          <w:rFonts w:ascii="Times New Roman"/>
          <w:b w:val="false"/>
          <w:i w:val="false"/>
          <w:color w:val="000000"/>
          <w:sz w:val="28"/>
        </w:rPr>
        <w:t>
      converter loading operator;</w:t>
      </w:r>
    </w:p>
    <w:p>
      <w:pPr>
        <w:spacing w:after="0"/>
        <w:ind w:left="0"/>
        <w:jc w:val="both"/>
      </w:pPr>
      <w:r>
        <w:rPr>
          <w:rFonts w:ascii="Times New Roman"/>
          <w:b w:val="false"/>
          <w:i w:val="false"/>
          <w:color w:val="000000"/>
          <w:sz w:val="28"/>
        </w:rPr>
        <w:t xml:space="preserve">
      operator of a continuous casting machine engaged in hot works (bottling console, gas cutter, main post, harvesting mechanisms); </w:t>
      </w:r>
    </w:p>
    <w:p>
      <w:pPr>
        <w:spacing w:after="0"/>
        <w:ind w:left="0"/>
        <w:jc w:val="both"/>
      </w:pPr>
      <w:r>
        <w:rPr>
          <w:rFonts w:ascii="Times New Roman"/>
          <w:b w:val="false"/>
          <w:i w:val="false"/>
          <w:color w:val="000000"/>
          <w:sz w:val="28"/>
        </w:rPr>
        <w:t>
      operator for maintenance of dust and gas trapping installations, engaged in dust collection, slag grinding and preparation of filling materials;</w:t>
      </w:r>
    </w:p>
    <w:p>
      <w:pPr>
        <w:spacing w:after="0"/>
        <w:ind w:left="0"/>
        <w:jc w:val="both"/>
      </w:pPr>
      <w:r>
        <w:rPr>
          <w:rFonts w:ascii="Times New Roman"/>
          <w:b w:val="false"/>
          <w:i w:val="false"/>
          <w:color w:val="000000"/>
          <w:sz w:val="28"/>
        </w:rPr>
        <w:t>
      operator of the control post of the charge supply system;</w:t>
      </w:r>
    </w:p>
    <w:p>
      <w:pPr>
        <w:spacing w:after="0"/>
        <w:ind w:left="0"/>
        <w:jc w:val="both"/>
      </w:pPr>
      <w:r>
        <w:rPr>
          <w:rFonts w:ascii="Times New Roman"/>
          <w:b w:val="false"/>
          <w:i w:val="false"/>
          <w:color w:val="000000"/>
          <w:sz w:val="28"/>
        </w:rPr>
        <w:t>
      operator of the control post, engaged in the finishing of hot metal;</w:t>
      </w:r>
    </w:p>
    <w:p>
      <w:pPr>
        <w:spacing w:after="0"/>
        <w:ind w:left="0"/>
        <w:jc w:val="both"/>
      </w:pPr>
      <w:r>
        <w:rPr>
          <w:rFonts w:ascii="Times New Roman"/>
          <w:b w:val="false"/>
          <w:i w:val="false"/>
          <w:color w:val="000000"/>
          <w:sz w:val="28"/>
        </w:rPr>
        <w:t>
      operator of hydraulic and cooling systems of a continuous casting machine;</w:t>
      </w:r>
    </w:p>
    <w:p>
      <w:pPr>
        <w:spacing w:after="0"/>
        <w:ind w:left="0"/>
        <w:jc w:val="both"/>
      </w:pPr>
      <w:r>
        <w:rPr>
          <w:rFonts w:ascii="Times New Roman"/>
          <w:b w:val="false"/>
          <w:i w:val="false"/>
          <w:color w:val="000000"/>
          <w:sz w:val="28"/>
        </w:rPr>
        <w:t>
      melter of deoxidizers;</w:t>
      </w:r>
    </w:p>
    <w:p>
      <w:pPr>
        <w:spacing w:after="0"/>
        <w:ind w:left="0"/>
        <w:jc w:val="both"/>
      </w:pPr>
      <w:r>
        <w:rPr>
          <w:rFonts w:ascii="Times New Roman"/>
          <w:b w:val="false"/>
          <w:i w:val="false"/>
          <w:color w:val="000000"/>
          <w:sz w:val="28"/>
        </w:rPr>
        <w:t>
      melter of synthetic slags;</w:t>
      </w:r>
    </w:p>
    <w:p>
      <w:pPr>
        <w:spacing w:after="0"/>
        <w:ind w:left="0"/>
        <w:jc w:val="both"/>
      </w:pPr>
      <w:r>
        <w:rPr>
          <w:rFonts w:ascii="Times New Roman"/>
          <w:b w:val="false"/>
          <w:i w:val="false"/>
          <w:color w:val="000000"/>
          <w:sz w:val="28"/>
        </w:rPr>
        <w:t>
      ferroalloys melter;</w:t>
      </w:r>
    </w:p>
    <w:p>
      <w:pPr>
        <w:spacing w:after="0"/>
        <w:ind w:left="0"/>
        <w:jc w:val="both"/>
      </w:pPr>
      <w:r>
        <w:rPr>
          <w:rFonts w:ascii="Times New Roman"/>
          <w:b w:val="false"/>
          <w:i w:val="false"/>
          <w:color w:val="000000"/>
          <w:sz w:val="28"/>
        </w:rPr>
        <w:t>
      assistant of a vacuum furnace steelworker;</w:t>
      </w:r>
    </w:p>
    <w:p>
      <w:pPr>
        <w:spacing w:after="0"/>
        <w:ind w:left="0"/>
        <w:jc w:val="both"/>
      </w:pPr>
      <w:r>
        <w:rPr>
          <w:rFonts w:ascii="Times New Roman"/>
          <w:b w:val="false"/>
          <w:i w:val="false"/>
          <w:color w:val="000000"/>
          <w:sz w:val="28"/>
        </w:rPr>
        <w:t xml:space="preserve">
      assistant of a converter steelworker </w:t>
      </w:r>
    </w:p>
    <w:p>
      <w:pPr>
        <w:spacing w:after="0"/>
        <w:ind w:left="0"/>
        <w:jc w:val="both"/>
      </w:pPr>
      <w:r>
        <w:rPr>
          <w:rFonts w:ascii="Times New Roman"/>
          <w:b w:val="false"/>
          <w:i w:val="false"/>
          <w:color w:val="000000"/>
          <w:sz w:val="28"/>
        </w:rPr>
        <w:t>
      assistant of a steelmaker of the installation of out-of-furnace steel processing;</w:t>
      </w:r>
    </w:p>
    <w:p>
      <w:pPr>
        <w:spacing w:after="0"/>
        <w:ind w:left="0"/>
        <w:jc w:val="both"/>
      </w:pPr>
      <w:r>
        <w:rPr>
          <w:rFonts w:ascii="Times New Roman"/>
          <w:b w:val="false"/>
          <w:i w:val="false"/>
          <w:color w:val="000000"/>
          <w:sz w:val="28"/>
        </w:rPr>
        <w:t>
      assistant of a steelmaker of the electroslag remelting unit;</w:t>
      </w:r>
    </w:p>
    <w:p>
      <w:pPr>
        <w:spacing w:after="0"/>
        <w:ind w:left="0"/>
        <w:jc w:val="both"/>
      </w:pPr>
      <w:r>
        <w:rPr>
          <w:rFonts w:ascii="Times New Roman"/>
          <w:b w:val="false"/>
          <w:i w:val="false"/>
          <w:color w:val="000000"/>
          <w:sz w:val="28"/>
        </w:rPr>
        <w:t>
      assistant of a steelmaker of the electric furnace;</w:t>
      </w:r>
    </w:p>
    <w:p>
      <w:pPr>
        <w:spacing w:after="0"/>
        <w:ind w:left="0"/>
        <w:jc w:val="both"/>
      </w:pPr>
      <w:r>
        <w:rPr>
          <w:rFonts w:ascii="Times New Roman"/>
          <w:b w:val="false"/>
          <w:i w:val="false"/>
          <w:color w:val="000000"/>
          <w:sz w:val="28"/>
        </w:rPr>
        <w:t>
      scrap and metal waste presser;</w:t>
      </w:r>
    </w:p>
    <w:p>
      <w:pPr>
        <w:spacing w:after="0"/>
        <w:ind w:left="0"/>
        <w:jc w:val="both"/>
      </w:pPr>
      <w:r>
        <w:rPr>
          <w:rFonts w:ascii="Times New Roman"/>
          <w:b w:val="false"/>
          <w:i w:val="false"/>
          <w:color w:val="000000"/>
          <w:sz w:val="28"/>
        </w:rPr>
        <w:t>
      preparer of filling, refractory materials and thermal mixtures;</w:t>
      </w:r>
    </w:p>
    <w:p>
      <w:pPr>
        <w:spacing w:after="0"/>
        <w:ind w:left="0"/>
        <w:jc w:val="both"/>
      </w:pPr>
      <w:r>
        <w:rPr>
          <w:rFonts w:ascii="Times New Roman"/>
          <w:b w:val="false"/>
          <w:i w:val="false"/>
          <w:color w:val="000000"/>
          <w:sz w:val="28"/>
        </w:rPr>
        <w:t>
      calciner;</w:t>
      </w:r>
    </w:p>
    <w:p>
      <w:pPr>
        <w:spacing w:after="0"/>
        <w:ind w:left="0"/>
        <w:jc w:val="both"/>
      </w:pPr>
      <w:r>
        <w:rPr>
          <w:rFonts w:ascii="Times New Roman"/>
          <w:b w:val="false"/>
          <w:i w:val="false"/>
          <w:color w:val="000000"/>
          <w:sz w:val="28"/>
        </w:rPr>
        <w:t>
      operator of an electric smelting furnace;</w:t>
      </w:r>
    </w:p>
    <w:p>
      <w:pPr>
        <w:spacing w:after="0"/>
        <w:ind w:left="0"/>
        <w:jc w:val="both"/>
      </w:pPr>
      <w:r>
        <w:rPr>
          <w:rFonts w:ascii="Times New Roman"/>
          <w:b w:val="false"/>
          <w:i w:val="false"/>
          <w:color w:val="000000"/>
          <w:sz w:val="28"/>
        </w:rPr>
        <w:t>
      worker for the movement of raw materials, semi-finished products and finished products in the production process;</w:t>
      </w:r>
    </w:p>
    <w:p>
      <w:pPr>
        <w:spacing w:after="0"/>
        <w:ind w:left="0"/>
        <w:jc w:val="both"/>
      </w:pPr>
      <w:r>
        <w:rPr>
          <w:rFonts w:ascii="Times New Roman"/>
          <w:b w:val="false"/>
          <w:i w:val="false"/>
          <w:color w:val="000000"/>
          <w:sz w:val="28"/>
        </w:rPr>
        <w:t>
      worker engaged in slag dumps and in the mining of slag;</w:t>
      </w:r>
    </w:p>
    <w:p>
      <w:pPr>
        <w:spacing w:after="0"/>
        <w:ind w:left="0"/>
        <w:jc w:val="both"/>
      </w:pPr>
      <w:r>
        <w:rPr>
          <w:rFonts w:ascii="Times New Roman"/>
          <w:b w:val="false"/>
          <w:i w:val="false"/>
          <w:color w:val="000000"/>
          <w:sz w:val="28"/>
        </w:rPr>
        <w:t>
      worker of repair services engaged in the repair of equipment at the places of its installation at the sites (workplaces) of existing production facilities, leading the technological process;</w:t>
      </w:r>
    </w:p>
    <w:p>
      <w:pPr>
        <w:spacing w:after="0"/>
        <w:ind w:left="0"/>
        <w:jc w:val="both"/>
      </w:pPr>
      <w:r>
        <w:rPr>
          <w:rFonts w:ascii="Times New Roman"/>
          <w:b w:val="false"/>
          <w:i w:val="false"/>
          <w:color w:val="000000"/>
          <w:sz w:val="28"/>
        </w:rPr>
        <w:t>
      worker engaged in the roasting and unloading of burnt dolomite and lime;</w:t>
      </w:r>
    </w:p>
    <w:p>
      <w:pPr>
        <w:spacing w:after="0"/>
        <w:ind w:left="0"/>
        <w:jc w:val="both"/>
      </w:pPr>
      <w:r>
        <w:rPr>
          <w:rFonts w:ascii="Times New Roman"/>
          <w:b w:val="false"/>
          <w:i w:val="false"/>
          <w:color w:val="000000"/>
          <w:sz w:val="28"/>
        </w:rPr>
        <w:t>
      ferroalloy breaker;</w:t>
      </w:r>
    </w:p>
    <w:p>
      <w:pPr>
        <w:spacing w:after="0"/>
        <w:ind w:left="0"/>
        <w:jc w:val="both"/>
      </w:pPr>
      <w:r>
        <w:rPr>
          <w:rFonts w:ascii="Times New Roman"/>
          <w:b w:val="false"/>
          <w:i w:val="false"/>
          <w:color w:val="000000"/>
          <w:sz w:val="28"/>
        </w:rPr>
        <w:t>
      metal scrap and waste separator;</w:t>
      </w:r>
    </w:p>
    <w:p>
      <w:pPr>
        <w:spacing w:after="0"/>
        <w:ind w:left="0"/>
        <w:jc w:val="both"/>
      </w:pPr>
      <w:r>
        <w:rPr>
          <w:rFonts w:ascii="Times New Roman"/>
          <w:b w:val="false"/>
          <w:i w:val="false"/>
          <w:color w:val="000000"/>
          <w:sz w:val="28"/>
        </w:rPr>
        <w:t xml:space="preserve">
      caster of steel; </w:t>
      </w:r>
    </w:p>
    <w:p>
      <w:pPr>
        <w:spacing w:after="0"/>
        <w:ind w:left="0"/>
        <w:jc w:val="both"/>
      </w:pPr>
      <w:r>
        <w:rPr>
          <w:rFonts w:ascii="Times New Roman"/>
          <w:b w:val="false"/>
          <w:i w:val="false"/>
          <w:color w:val="000000"/>
          <w:sz w:val="28"/>
        </w:rPr>
        <w:t>
      cold metal cutter;</w:t>
      </w:r>
    </w:p>
    <w:p>
      <w:pPr>
        <w:spacing w:after="0"/>
        <w:ind w:left="0"/>
        <w:jc w:val="both"/>
      </w:pPr>
      <w:r>
        <w:rPr>
          <w:rFonts w:ascii="Times New Roman"/>
          <w:b w:val="false"/>
          <w:i w:val="false"/>
          <w:color w:val="000000"/>
          <w:sz w:val="28"/>
        </w:rPr>
        <w:t>
      separator engaged in cutting slag;</w:t>
      </w:r>
    </w:p>
    <w:p>
      <w:pPr>
        <w:spacing w:after="0"/>
        <w:ind w:left="0"/>
        <w:jc w:val="both"/>
      </w:pPr>
      <w:r>
        <w:rPr>
          <w:rFonts w:ascii="Times New Roman"/>
          <w:b w:val="false"/>
          <w:i w:val="false"/>
          <w:color w:val="000000"/>
          <w:sz w:val="28"/>
        </w:rPr>
        <w:t>
      evaporative cooling system fitter;</w:t>
      </w:r>
    </w:p>
    <w:p>
      <w:pPr>
        <w:spacing w:after="0"/>
        <w:ind w:left="0"/>
        <w:jc w:val="both"/>
      </w:pPr>
      <w:r>
        <w:rPr>
          <w:rFonts w:ascii="Times New Roman"/>
          <w:b w:val="false"/>
          <w:i w:val="false"/>
          <w:color w:val="000000"/>
          <w:sz w:val="28"/>
        </w:rPr>
        <w:t>
      mechanical technician  engaged in hot repairs of ferroalloy furnaces for the smelting of ferromanganese and ferrovanadium;</w:t>
      </w:r>
    </w:p>
    <w:p>
      <w:pPr>
        <w:spacing w:after="0"/>
        <w:ind w:left="0"/>
        <w:jc w:val="both"/>
      </w:pPr>
      <w:r>
        <w:rPr>
          <w:rFonts w:ascii="Times New Roman"/>
          <w:b w:val="false"/>
          <w:i w:val="false"/>
          <w:color w:val="000000"/>
          <w:sz w:val="28"/>
        </w:rPr>
        <w:t>
      mechanical technician;</w:t>
      </w:r>
    </w:p>
    <w:p>
      <w:pPr>
        <w:spacing w:after="0"/>
        <w:ind w:left="0"/>
        <w:jc w:val="both"/>
      </w:pPr>
      <w:r>
        <w:rPr>
          <w:rFonts w:ascii="Times New Roman"/>
          <w:b w:val="false"/>
          <w:i w:val="false"/>
          <w:color w:val="000000"/>
          <w:sz w:val="28"/>
        </w:rPr>
        <w:t>
      mixer engaged in the preparation of the electrode mass;</w:t>
      </w:r>
    </w:p>
    <w:p>
      <w:pPr>
        <w:spacing w:after="0"/>
        <w:ind w:left="0"/>
        <w:jc w:val="both"/>
      </w:pPr>
      <w:r>
        <w:rPr>
          <w:rFonts w:ascii="Times New Roman"/>
          <w:b w:val="false"/>
          <w:i w:val="false"/>
          <w:color w:val="000000"/>
          <w:sz w:val="28"/>
        </w:rPr>
        <w:t xml:space="preserve">
      sorter engaged in sorting burnt dolomite; </w:t>
      </w:r>
    </w:p>
    <w:p>
      <w:pPr>
        <w:spacing w:after="0"/>
        <w:ind w:left="0"/>
        <w:jc w:val="both"/>
      </w:pPr>
      <w:r>
        <w:rPr>
          <w:rFonts w:ascii="Times New Roman"/>
          <w:b w:val="false"/>
          <w:i w:val="false"/>
          <w:color w:val="000000"/>
          <w:sz w:val="28"/>
        </w:rPr>
        <w:t>
      steelmaker of vacuum furnace;</w:t>
      </w:r>
    </w:p>
    <w:p>
      <w:pPr>
        <w:spacing w:after="0"/>
        <w:ind w:left="0"/>
        <w:jc w:val="both"/>
      </w:pPr>
      <w:r>
        <w:rPr>
          <w:rFonts w:ascii="Times New Roman"/>
          <w:b w:val="false"/>
          <w:i w:val="false"/>
          <w:color w:val="000000"/>
          <w:sz w:val="28"/>
        </w:rPr>
        <w:t>
      steelmaker of a converter;</w:t>
      </w:r>
    </w:p>
    <w:p>
      <w:pPr>
        <w:spacing w:after="0"/>
        <w:ind w:left="0"/>
        <w:jc w:val="both"/>
      </w:pPr>
      <w:r>
        <w:rPr>
          <w:rFonts w:ascii="Times New Roman"/>
          <w:b w:val="false"/>
          <w:i w:val="false"/>
          <w:color w:val="000000"/>
          <w:sz w:val="28"/>
        </w:rPr>
        <w:t>
      steel maker of out-of-furnace steel processing unit;</w:t>
      </w:r>
    </w:p>
    <w:p>
      <w:pPr>
        <w:spacing w:after="0"/>
        <w:ind w:left="0"/>
        <w:jc w:val="both"/>
      </w:pPr>
      <w:r>
        <w:rPr>
          <w:rFonts w:ascii="Times New Roman"/>
          <w:b w:val="false"/>
          <w:i w:val="false"/>
          <w:color w:val="000000"/>
          <w:sz w:val="28"/>
        </w:rPr>
        <w:t>
      steelmaker of electroslag remelting unit;</w:t>
      </w:r>
    </w:p>
    <w:p>
      <w:pPr>
        <w:spacing w:after="0"/>
        <w:ind w:left="0"/>
        <w:jc w:val="both"/>
      </w:pPr>
      <w:r>
        <w:rPr>
          <w:rFonts w:ascii="Times New Roman"/>
          <w:b w:val="false"/>
          <w:i w:val="false"/>
          <w:color w:val="000000"/>
          <w:sz w:val="28"/>
        </w:rPr>
        <w:t>
      steelmaker of electric furnace;</w:t>
      </w:r>
    </w:p>
    <w:p>
      <w:pPr>
        <w:spacing w:after="0"/>
        <w:ind w:left="0"/>
        <w:jc w:val="both"/>
      </w:pPr>
      <w:r>
        <w:rPr>
          <w:rFonts w:ascii="Times New Roman"/>
          <w:b w:val="false"/>
          <w:i w:val="false"/>
          <w:color w:val="000000"/>
          <w:sz w:val="28"/>
        </w:rPr>
        <w:t>
      sling operator engaged in hot work areas;</w:t>
      </w:r>
    </w:p>
    <w:p>
      <w:pPr>
        <w:spacing w:after="0"/>
        <w:ind w:left="0"/>
        <w:jc w:val="both"/>
      </w:pPr>
      <w:r>
        <w:rPr>
          <w:rFonts w:ascii="Times New Roman"/>
          <w:b w:val="false"/>
          <w:i w:val="false"/>
          <w:color w:val="000000"/>
          <w:sz w:val="28"/>
        </w:rPr>
        <w:t>
      sling operator, engaged in cutting of scrap metal;</w:t>
      </w:r>
    </w:p>
    <w:p>
      <w:pPr>
        <w:spacing w:after="0"/>
        <w:ind w:left="0"/>
        <w:jc w:val="both"/>
      </w:pPr>
      <w:r>
        <w:rPr>
          <w:rFonts w:ascii="Times New Roman"/>
          <w:b w:val="false"/>
          <w:i w:val="false"/>
          <w:color w:val="000000"/>
          <w:sz w:val="28"/>
        </w:rPr>
        <w:t>
      dryer engaged in drying ferroalloys;</w:t>
      </w:r>
    </w:p>
    <w:p>
      <w:pPr>
        <w:spacing w:after="0"/>
        <w:ind w:left="0"/>
        <w:jc w:val="both"/>
      </w:pPr>
      <w:r>
        <w:rPr>
          <w:rFonts w:ascii="Times New Roman"/>
          <w:b w:val="false"/>
          <w:i w:val="false"/>
          <w:color w:val="000000"/>
          <w:sz w:val="28"/>
        </w:rPr>
        <w:t>
      rolling and pipes thermist;</w:t>
      </w:r>
    </w:p>
    <w:p>
      <w:pPr>
        <w:spacing w:after="0"/>
        <w:ind w:left="0"/>
        <w:jc w:val="both"/>
      </w:pPr>
      <w:r>
        <w:rPr>
          <w:rFonts w:ascii="Times New Roman"/>
          <w:b w:val="false"/>
          <w:i w:val="false"/>
          <w:color w:val="000000"/>
          <w:sz w:val="28"/>
        </w:rPr>
        <w:t>
      transporter engaged in hot work areas;</w:t>
      </w:r>
    </w:p>
    <w:p>
      <w:pPr>
        <w:spacing w:after="0"/>
        <w:ind w:left="0"/>
        <w:jc w:val="both"/>
      </w:pPr>
      <w:r>
        <w:rPr>
          <w:rFonts w:ascii="Times New Roman"/>
          <w:b w:val="false"/>
          <w:i w:val="false"/>
          <w:color w:val="000000"/>
          <w:sz w:val="28"/>
        </w:rPr>
        <w:t>
      electrode paste molder;</w:t>
      </w:r>
    </w:p>
    <w:p>
      <w:pPr>
        <w:spacing w:after="0"/>
        <w:ind w:left="0"/>
        <w:jc w:val="both"/>
      </w:pPr>
      <w:r>
        <w:rPr>
          <w:rFonts w:ascii="Times New Roman"/>
          <w:b w:val="false"/>
          <w:i w:val="false"/>
          <w:color w:val="000000"/>
          <w:sz w:val="28"/>
        </w:rPr>
        <w:t>
      atomizer;</w:t>
      </w:r>
    </w:p>
    <w:p>
      <w:pPr>
        <w:spacing w:after="0"/>
        <w:ind w:left="0"/>
        <w:jc w:val="both"/>
      </w:pPr>
      <w:r>
        <w:rPr>
          <w:rFonts w:ascii="Times New Roman"/>
          <w:b w:val="false"/>
          <w:i w:val="false"/>
          <w:color w:val="000000"/>
          <w:sz w:val="28"/>
        </w:rPr>
        <w:t xml:space="preserve">
      ferroalloy cleaner; </w:t>
      </w:r>
    </w:p>
    <w:p>
      <w:pPr>
        <w:spacing w:after="0"/>
        <w:ind w:left="0"/>
        <w:jc w:val="both"/>
      </w:pPr>
      <w:r>
        <w:rPr>
          <w:rFonts w:ascii="Times New Roman"/>
          <w:b w:val="false"/>
          <w:i w:val="false"/>
          <w:color w:val="000000"/>
          <w:sz w:val="28"/>
        </w:rPr>
        <w:t>
      batch operator;</w:t>
      </w:r>
    </w:p>
    <w:p>
      <w:pPr>
        <w:spacing w:after="0"/>
        <w:ind w:left="0"/>
        <w:jc w:val="both"/>
      </w:pPr>
      <w:r>
        <w:rPr>
          <w:rFonts w:ascii="Times New Roman"/>
          <w:b w:val="false"/>
          <w:i w:val="false"/>
          <w:color w:val="000000"/>
          <w:sz w:val="28"/>
        </w:rPr>
        <w:t>
      slag man;</w:t>
      </w:r>
    </w:p>
    <w:p>
      <w:pPr>
        <w:spacing w:after="0"/>
        <w:ind w:left="0"/>
        <w:jc w:val="both"/>
      </w:pPr>
      <w:r>
        <w:rPr>
          <w:rFonts w:ascii="Times New Roman"/>
          <w:b w:val="false"/>
          <w:i w:val="false"/>
          <w:color w:val="000000"/>
          <w:sz w:val="28"/>
        </w:rPr>
        <w:t>
      electrode operator;</w:t>
      </w:r>
    </w:p>
    <w:p>
      <w:pPr>
        <w:spacing w:after="0"/>
        <w:ind w:left="0"/>
        <w:jc w:val="both"/>
      </w:pPr>
      <w:r>
        <w:rPr>
          <w:rFonts w:ascii="Times New Roman"/>
          <w:b w:val="false"/>
          <w:i w:val="false"/>
          <w:color w:val="000000"/>
          <w:sz w:val="28"/>
        </w:rPr>
        <w:t>
      electric welder of manual welding, engaged in building casings of ferroalloy furnaces for smelting ferromanganese and ferrovanadium;</w:t>
      </w:r>
    </w:p>
    <w:p>
      <w:pPr>
        <w:spacing w:after="0"/>
        <w:ind w:left="0"/>
        <w:jc w:val="both"/>
      </w:pPr>
      <w:r>
        <w:rPr>
          <w:rFonts w:ascii="Times New Roman"/>
          <w:b w:val="false"/>
          <w:i w:val="false"/>
          <w:color w:val="000000"/>
          <w:sz w:val="28"/>
        </w:rPr>
        <w:t>
      electrician for maintenance and repair of equipment.</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Workers providing control and management of shift activities, sections, workshops, including:</w:t>
      </w:r>
    </w:p>
    <w:p>
      <w:pPr>
        <w:spacing w:after="0"/>
        <w:ind w:left="0"/>
        <w:jc w:val="both"/>
      </w:pPr>
      <w:r>
        <w:rPr>
          <w:rFonts w:ascii="Times New Roman"/>
          <w:b w:val="false"/>
          <w:i w:val="false"/>
          <w:color w:val="000000"/>
          <w:sz w:val="28"/>
        </w:rPr>
        <w:t>
      Mechanic;</w:t>
      </w:r>
    </w:p>
    <w:p>
      <w:pPr>
        <w:spacing w:after="0"/>
        <w:ind w:left="0"/>
        <w:jc w:val="both"/>
      </w:pPr>
      <w:r>
        <w:rPr>
          <w:rFonts w:ascii="Times New Roman"/>
          <w:b w:val="false"/>
          <w:i w:val="false"/>
          <w:color w:val="000000"/>
          <w:sz w:val="28"/>
        </w:rPr>
        <w:t>
      electrician;</w:t>
      </w:r>
    </w:p>
    <w:p>
      <w:pPr>
        <w:spacing w:after="0"/>
        <w:ind w:left="0"/>
        <w:jc w:val="both"/>
      </w:pPr>
      <w:r>
        <w:rPr>
          <w:rFonts w:ascii="Times New Roman"/>
          <w:b w:val="false"/>
          <w:i w:val="false"/>
          <w:color w:val="000000"/>
          <w:sz w:val="28"/>
        </w:rPr>
        <w:t>
      power engineer (of a site, shop).</w:t>
      </w:r>
    </w:p>
    <w:p>
      <w:pPr>
        <w:spacing w:after="0"/>
        <w:ind w:left="0"/>
        <w:jc w:val="left"/>
      </w:pPr>
      <w:r>
        <w:rPr>
          <w:rFonts w:ascii="Times New Roman"/>
          <w:b/>
          <w:i w:val="false"/>
          <w:color w:val="000000"/>
        </w:rPr>
        <w:t xml:space="preserve"> Chapter 7 Rolling, wheel-rolling, bandage-rolling, scovensrolling, tin-plate, tinning, galvanizing and lead-plating productions. Production of rail fasteners. Heat treatment, punching and stripping of hot metal. Production of calibrated metal </w:t>
      </w:r>
    </w:p>
    <w:p>
      <w:pPr>
        <w:spacing w:after="0"/>
        <w:ind w:left="0"/>
        <w:jc w:val="both"/>
      </w:pPr>
      <w:r>
        <w:rPr>
          <w:rFonts w:ascii="Times New Roman"/>
          <w:b w:val="false"/>
          <w:i w:val="false"/>
          <w:color w:val="000000"/>
          <w:sz w:val="28"/>
        </w:rPr>
        <w:t>
      20. Workers engaged for at least 80% of working time:</w:t>
      </w:r>
    </w:p>
    <w:p>
      <w:pPr>
        <w:spacing w:after="0"/>
        <w:ind w:left="0"/>
        <w:jc w:val="both"/>
      </w:pPr>
      <w:r>
        <w:rPr>
          <w:rFonts w:ascii="Times New Roman"/>
          <w:b w:val="false"/>
          <w:i w:val="false"/>
          <w:color w:val="000000"/>
          <w:sz w:val="28"/>
        </w:rPr>
        <w:t>
      aluminizer;</w:t>
      </w:r>
    </w:p>
    <w:p>
      <w:pPr>
        <w:spacing w:after="0"/>
        <w:ind w:left="0"/>
        <w:jc w:val="both"/>
      </w:pPr>
      <w:r>
        <w:rPr>
          <w:rFonts w:ascii="Times New Roman"/>
          <w:b w:val="false"/>
          <w:i w:val="false"/>
          <w:color w:val="000000"/>
          <w:sz w:val="28"/>
        </w:rPr>
        <w:t>
      crystallization unit operator engaged in the production of vitriol;</w:t>
      </w:r>
    </w:p>
    <w:p>
      <w:pPr>
        <w:spacing w:after="0"/>
        <w:ind w:left="0"/>
        <w:jc w:val="both"/>
      </w:pPr>
      <w:r>
        <w:rPr>
          <w:rFonts w:ascii="Times New Roman"/>
          <w:b w:val="false"/>
          <w:i w:val="false"/>
          <w:color w:val="000000"/>
          <w:sz w:val="28"/>
        </w:rPr>
        <w:t>
      neutralization unit operator engaged in works with hydrochloric acid;</w:t>
      </w:r>
    </w:p>
    <w:p>
      <w:pPr>
        <w:spacing w:after="0"/>
        <w:ind w:left="0"/>
        <w:jc w:val="both"/>
      </w:pPr>
      <w:r>
        <w:rPr>
          <w:rFonts w:ascii="Times New Roman"/>
          <w:b w:val="false"/>
          <w:i w:val="false"/>
          <w:color w:val="000000"/>
          <w:sz w:val="28"/>
        </w:rPr>
        <w:t>
      regeneration unit operator engaged in works with hydrochloric acid;</w:t>
      </w:r>
    </w:p>
    <w:p>
      <w:pPr>
        <w:spacing w:after="0"/>
        <w:ind w:left="0"/>
        <w:jc w:val="both"/>
      </w:pPr>
      <w:r>
        <w:rPr>
          <w:rFonts w:ascii="Times New Roman"/>
          <w:b w:val="false"/>
          <w:i w:val="false"/>
          <w:color w:val="000000"/>
          <w:sz w:val="28"/>
        </w:rPr>
        <w:t>
      centrifugation operator engaged in the production of vitriol;</w:t>
      </w:r>
    </w:p>
    <w:p>
      <w:pPr>
        <w:spacing w:after="0"/>
        <w:ind w:left="0"/>
        <w:jc w:val="both"/>
      </w:pPr>
      <w:r>
        <w:rPr>
          <w:rFonts w:ascii="Times New Roman"/>
          <w:b w:val="false"/>
          <w:i w:val="false"/>
          <w:color w:val="000000"/>
          <w:sz w:val="28"/>
        </w:rPr>
        <w:t>
      operator of electrolytic degreasing;</w:t>
      </w:r>
    </w:p>
    <w:p>
      <w:pPr>
        <w:spacing w:after="0"/>
        <w:ind w:left="0"/>
        <w:jc w:val="both"/>
      </w:pPr>
      <w:r>
        <w:rPr>
          <w:rFonts w:ascii="Times New Roman"/>
          <w:b w:val="false"/>
          <w:i w:val="false"/>
          <w:color w:val="000000"/>
          <w:sz w:val="28"/>
        </w:rPr>
        <w:t>
      foreman at the main production sites;</w:t>
      </w:r>
    </w:p>
    <w:p>
      <w:pPr>
        <w:spacing w:after="0"/>
        <w:ind w:left="0"/>
        <w:jc w:val="both"/>
      </w:pPr>
      <w:r>
        <w:rPr>
          <w:rFonts w:ascii="Times New Roman"/>
          <w:b w:val="false"/>
          <w:i w:val="false"/>
          <w:color w:val="000000"/>
          <w:sz w:val="28"/>
        </w:rPr>
        <w:t>
      sizing mill roller engaged in hot rolling;</w:t>
      </w:r>
    </w:p>
    <w:p>
      <w:pPr>
        <w:spacing w:after="0"/>
        <w:ind w:left="0"/>
        <w:jc w:val="both"/>
      </w:pPr>
      <w:r>
        <w:rPr>
          <w:rFonts w:ascii="Times New Roman"/>
          <w:b w:val="false"/>
          <w:i w:val="false"/>
          <w:color w:val="000000"/>
          <w:sz w:val="28"/>
        </w:rPr>
        <w:t xml:space="preserve">
      mill roller for assembly and transshipment of stands;   </w:t>
      </w:r>
    </w:p>
    <w:p>
      <w:pPr>
        <w:spacing w:after="0"/>
        <w:ind w:left="0"/>
        <w:jc w:val="both"/>
      </w:pPr>
      <w:r>
        <w:rPr>
          <w:rFonts w:ascii="Times New Roman"/>
          <w:b w:val="false"/>
          <w:i w:val="false"/>
          <w:color w:val="000000"/>
          <w:sz w:val="28"/>
        </w:rPr>
        <w:t>
      roll forming unit operator;</w:t>
      </w:r>
    </w:p>
    <w:p>
      <w:pPr>
        <w:spacing w:after="0"/>
        <w:ind w:left="0"/>
        <w:jc w:val="both"/>
      </w:pPr>
      <w:r>
        <w:rPr>
          <w:rFonts w:ascii="Times New Roman"/>
          <w:b w:val="false"/>
          <w:i w:val="false"/>
          <w:color w:val="000000"/>
          <w:sz w:val="28"/>
        </w:rPr>
        <w:t>
      hot rolling mill operator;</w:t>
      </w:r>
    </w:p>
    <w:p>
      <w:pPr>
        <w:spacing w:after="0"/>
        <w:ind w:left="0"/>
        <w:jc w:val="both"/>
      </w:pPr>
      <w:r>
        <w:rPr>
          <w:rFonts w:ascii="Times New Roman"/>
          <w:b w:val="false"/>
          <w:i w:val="false"/>
          <w:color w:val="000000"/>
          <w:sz w:val="28"/>
        </w:rPr>
        <w:t>
      cold rolling mill operator;</w:t>
      </w:r>
    </w:p>
    <w:p>
      <w:pPr>
        <w:spacing w:after="0"/>
        <w:ind w:left="0"/>
        <w:jc w:val="both"/>
      </w:pPr>
      <w:r>
        <w:rPr>
          <w:rFonts w:ascii="Times New Roman"/>
          <w:b w:val="false"/>
          <w:i w:val="false"/>
          <w:color w:val="000000"/>
          <w:sz w:val="28"/>
        </w:rPr>
        <w:t>
      pitch cooker;</w:t>
      </w:r>
    </w:p>
    <w:p>
      <w:pPr>
        <w:spacing w:after="0"/>
        <w:ind w:left="0"/>
        <w:jc w:val="both"/>
      </w:pPr>
      <w:r>
        <w:rPr>
          <w:rFonts w:ascii="Times New Roman"/>
          <w:b w:val="false"/>
          <w:i w:val="false"/>
          <w:color w:val="000000"/>
          <w:sz w:val="28"/>
        </w:rPr>
        <w:t>
      gasman;</w:t>
      </w:r>
    </w:p>
    <w:p>
      <w:pPr>
        <w:spacing w:after="0"/>
        <w:ind w:left="0"/>
        <w:jc w:val="both"/>
      </w:pPr>
      <w:r>
        <w:rPr>
          <w:rFonts w:ascii="Times New Roman"/>
          <w:b w:val="false"/>
          <w:i w:val="false"/>
          <w:color w:val="000000"/>
          <w:sz w:val="28"/>
        </w:rPr>
        <w:t>
      gas cutter engaged in cutting the ends of rolled products in a hot state;</w:t>
      </w:r>
    </w:p>
    <w:p>
      <w:pPr>
        <w:spacing w:after="0"/>
        <w:ind w:left="0"/>
        <w:jc w:val="both"/>
      </w:pPr>
      <w:r>
        <w:rPr>
          <w:rFonts w:ascii="Times New Roman"/>
          <w:b w:val="false"/>
          <w:i w:val="false"/>
          <w:color w:val="000000"/>
          <w:sz w:val="28"/>
        </w:rPr>
        <w:t>
      gas rescuer when performing works with the use of gas protection equipment;</w:t>
      </w:r>
    </w:p>
    <w:p>
      <w:pPr>
        <w:spacing w:after="0"/>
        <w:ind w:left="0"/>
        <w:jc w:val="both"/>
      </w:pPr>
      <w:r>
        <w:rPr>
          <w:rFonts w:ascii="Times New Roman"/>
          <w:b w:val="false"/>
          <w:i w:val="false"/>
          <w:color w:val="000000"/>
          <w:sz w:val="28"/>
        </w:rPr>
        <w:t>
      loader of thermal furnaces;</w:t>
      </w:r>
    </w:p>
    <w:p>
      <w:pPr>
        <w:spacing w:after="0"/>
        <w:ind w:left="0"/>
        <w:jc w:val="both"/>
      </w:pPr>
      <w:r>
        <w:rPr>
          <w:rFonts w:ascii="Times New Roman"/>
          <w:b w:val="false"/>
          <w:i w:val="false"/>
          <w:color w:val="000000"/>
          <w:sz w:val="28"/>
        </w:rPr>
        <w:t xml:space="preserve">
      annealer, including the one engaged in the electric hardening of the rail; </w:t>
      </w:r>
    </w:p>
    <w:p>
      <w:pPr>
        <w:spacing w:after="0"/>
        <w:ind w:left="0"/>
        <w:jc w:val="both"/>
      </w:pPr>
      <w:r>
        <w:rPr>
          <w:rFonts w:ascii="Times New Roman"/>
          <w:b w:val="false"/>
          <w:i w:val="false"/>
          <w:color w:val="000000"/>
          <w:sz w:val="28"/>
        </w:rPr>
        <w:t>
      annealer engaged in manual loading;</w:t>
      </w:r>
    </w:p>
    <w:p>
      <w:pPr>
        <w:spacing w:after="0"/>
        <w:ind w:left="0"/>
        <w:jc w:val="both"/>
      </w:pPr>
      <w:r>
        <w:rPr>
          <w:rFonts w:ascii="Times New Roman"/>
          <w:b w:val="false"/>
          <w:i w:val="false"/>
          <w:color w:val="000000"/>
          <w:sz w:val="28"/>
        </w:rPr>
        <w:t>
      metal laying operator;</w:t>
      </w:r>
    </w:p>
    <w:p>
      <w:pPr>
        <w:spacing w:after="0"/>
        <w:ind w:left="0"/>
        <w:jc w:val="both"/>
      </w:pPr>
      <w:r>
        <w:rPr>
          <w:rFonts w:ascii="Times New Roman"/>
          <w:b w:val="false"/>
          <w:i w:val="false"/>
          <w:color w:val="000000"/>
          <w:sz w:val="28"/>
        </w:rPr>
        <w:t>
      acid-resistant ware gumming operator;</w:t>
      </w:r>
    </w:p>
    <w:p>
      <w:pPr>
        <w:spacing w:after="0"/>
        <w:ind w:left="0"/>
        <w:jc w:val="both"/>
      </w:pPr>
      <w:r>
        <w:rPr>
          <w:rFonts w:ascii="Times New Roman"/>
          <w:b w:val="false"/>
          <w:i w:val="false"/>
          <w:color w:val="000000"/>
          <w:sz w:val="28"/>
        </w:rPr>
        <w:t xml:space="preserve">
      controller in the production of ferrous metals, employed in hot work areas; </w:t>
      </w:r>
    </w:p>
    <w:p>
      <w:pPr>
        <w:spacing w:after="0"/>
        <w:ind w:left="0"/>
        <w:jc w:val="both"/>
      </w:pPr>
      <w:r>
        <w:rPr>
          <w:rFonts w:ascii="Times New Roman"/>
          <w:b w:val="false"/>
          <w:i w:val="false"/>
          <w:color w:val="000000"/>
          <w:sz w:val="28"/>
        </w:rPr>
        <w:t>
      hot metal stamping machine operator engaged in manual branding or branding at the end of the workpiece;</w:t>
      </w:r>
    </w:p>
    <w:p>
      <w:pPr>
        <w:spacing w:after="0"/>
        <w:ind w:left="0"/>
        <w:jc w:val="both"/>
      </w:pPr>
      <w:r>
        <w:rPr>
          <w:rFonts w:ascii="Times New Roman"/>
          <w:b w:val="false"/>
          <w:i w:val="false"/>
          <w:color w:val="000000"/>
          <w:sz w:val="28"/>
        </w:rPr>
        <w:t>
      hot metal stamping machine operator;</w:t>
      </w:r>
    </w:p>
    <w:p>
      <w:pPr>
        <w:spacing w:after="0"/>
        <w:ind w:left="0"/>
        <w:jc w:val="both"/>
      </w:pPr>
      <w:r>
        <w:rPr>
          <w:rFonts w:ascii="Times New Roman"/>
          <w:b w:val="false"/>
          <w:i w:val="false"/>
          <w:color w:val="000000"/>
          <w:sz w:val="28"/>
        </w:rPr>
        <w:t>
      inspector in the production of ferrous metals, engaged in hot work areas;</w:t>
      </w:r>
    </w:p>
    <w:p>
      <w:pPr>
        <w:spacing w:after="0"/>
        <w:ind w:left="0"/>
        <w:jc w:val="both"/>
      </w:pPr>
      <w:r>
        <w:rPr>
          <w:rFonts w:ascii="Times New Roman"/>
          <w:b w:val="false"/>
          <w:i w:val="false"/>
          <w:color w:val="000000"/>
          <w:sz w:val="28"/>
        </w:rPr>
        <w:t>
      inspector in the production of ferrous metals, engaged in operational control on units of continuous pickling, tinning, galvanizing, aluminum galvanizing, lead plating;</w:t>
      </w:r>
    </w:p>
    <w:p>
      <w:pPr>
        <w:spacing w:after="0"/>
        <w:ind w:left="0"/>
        <w:jc w:val="both"/>
      </w:pPr>
      <w:r>
        <w:rPr>
          <w:rFonts w:ascii="Times New Roman"/>
          <w:b w:val="false"/>
          <w:i w:val="false"/>
          <w:color w:val="000000"/>
          <w:sz w:val="28"/>
        </w:rPr>
        <w:t>
      baths correction operator;</w:t>
      </w:r>
    </w:p>
    <w:p>
      <w:pPr>
        <w:spacing w:after="0"/>
        <w:ind w:left="0"/>
        <w:jc w:val="both"/>
      </w:pPr>
      <w:r>
        <w:rPr>
          <w:rFonts w:ascii="Times New Roman"/>
          <w:b w:val="false"/>
          <w:i w:val="false"/>
          <w:color w:val="000000"/>
          <w:sz w:val="28"/>
        </w:rPr>
        <w:t>
      boiler-cleaner engaged in cleaning furnaces and tunnels;</w:t>
      </w:r>
    </w:p>
    <w:p>
      <w:pPr>
        <w:spacing w:after="0"/>
        <w:ind w:left="0"/>
        <w:jc w:val="both"/>
      </w:pPr>
      <w:r>
        <w:rPr>
          <w:rFonts w:ascii="Times New Roman"/>
          <w:b w:val="false"/>
          <w:i w:val="false"/>
          <w:color w:val="000000"/>
          <w:sz w:val="28"/>
        </w:rPr>
        <w:t>
      blacksmith puncher;</w:t>
      </w:r>
    </w:p>
    <w:p>
      <w:pPr>
        <w:spacing w:after="0"/>
        <w:ind w:left="0"/>
        <w:jc w:val="both"/>
      </w:pPr>
      <w:r>
        <w:rPr>
          <w:rFonts w:ascii="Times New Roman"/>
          <w:b w:val="false"/>
          <w:i w:val="false"/>
          <w:color w:val="000000"/>
          <w:sz w:val="28"/>
        </w:rPr>
        <w:t>
      blacksmith puncher on rotary machines;</w:t>
      </w:r>
    </w:p>
    <w:p>
      <w:pPr>
        <w:spacing w:after="0"/>
        <w:ind w:left="0"/>
        <w:jc w:val="both"/>
      </w:pPr>
      <w:r>
        <w:rPr>
          <w:rFonts w:ascii="Times New Roman"/>
          <w:b w:val="false"/>
          <w:i w:val="false"/>
          <w:color w:val="000000"/>
          <w:sz w:val="28"/>
        </w:rPr>
        <w:t>
      varnisher of tin and pipes;</w:t>
      </w:r>
    </w:p>
    <w:p>
      <w:pPr>
        <w:spacing w:after="0"/>
        <w:ind w:left="0"/>
        <w:jc w:val="both"/>
      </w:pPr>
      <w:r>
        <w:rPr>
          <w:rFonts w:ascii="Times New Roman"/>
          <w:b w:val="false"/>
          <w:i w:val="false"/>
          <w:color w:val="000000"/>
          <w:sz w:val="28"/>
        </w:rPr>
        <w:t>
      metal plate breaking operator;</w:t>
      </w:r>
    </w:p>
    <w:p>
      <w:pPr>
        <w:spacing w:after="0"/>
        <w:ind w:left="0"/>
        <w:jc w:val="both"/>
      </w:pPr>
      <w:r>
        <w:rPr>
          <w:rFonts w:ascii="Times New Roman"/>
          <w:b w:val="false"/>
          <w:i w:val="false"/>
          <w:color w:val="000000"/>
          <w:sz w:val="28"/>
        </w:rPr>
        <w:t>
      electrolytic method tinnig operator (galvanizer);</w:t>
      </w:r>
    </w:p>
    <w:p>
      <w:pPr>
        <w:spacing w:after="0"/>
        <w:ind w:left="0"/>
        <w:jc w:val="both"/>
      </w:pPr>
      <w:r>
        <w:rPr>
          <w:rFonts w:ascii="Times New Roman"/>
          <w:b w:val="false"/>
          <w:i w:val="false"/>
          <w:color w:val="000000"/>
          <w:sz w:val="28"/>
        </w:rPr>
        <w:t>
      hot method tinning operator;</w:t>
      </w:r>
    </w:p>
    <w:p>
      <w:pPr>
        <w:spacing w:after="0"/>
        <w:ind w:left="0"/>
        <w:jc w:val="both"/>
      </w:pPr>
      <w:r>
        <w:rPr>
          <w:rFonts w:ascii="Times New Roman"/>
          <w:b w:val="false"/>
          <w:i w:val="false"/>
          <w:color w:val="000000"/>
          <w:sz w:val="28"/>
        </w:rPr>
        <w:t>
      marker engaged in works with hot metal;</w:t>
      </w:r>
    </w:p>
    <w:p>
      <w:pPr>
        <w:spacing w:after="0"/>
        <w:ind w:left="0"/>
        <w:jc w:val="both"/>
      </w:pPr>
      <w:r>
        <w:rPr>
          <w:rFonts w:ascii="Times New Roman"/>
          <w:b w:val="false"/>
          <w:i w:val="false"/>
          <w:color w:val="000000"/>
          <w:sz w:val="28"/>
        </w:rPr>
        <w:t>
      machinist of leading rolling mill motors;</w:t>
      </w:r>
    </w:p>
    <w:p>
      <w:pPr>
        <w:spacing w:after="0"/>
        <w:ind w:left="0"/>
        <w:jc w:val="both"/>
      </w:pPr>
      <w:r>
        <w:rPr>
          <w:rFonts w:ascii="Times New Roman"/>
          <w:b w:val="false"/>
          <w:i w:val="false"/>
          <w:color w:val="000000"/>
          <w:sz w:val="28"/>
        </w:rPr>
        <w:t>
      machinist of loading mechanisms engaged in hot work areas;</w:t>
      </w:r>
    </w:p>
    <w:p>
      <w:pPr>
        <w:spacing w:after="0"/>
        <w:ind w:left="0"/>
        <w:jc w:val="both"/>
      </w:pPr>
      <w:r>
        <w:rPr>
          <w:rFonts w:ascii="Times New Roman"/>
          <w:b w:val="false"/>
          <w:i w:val="false"/>
          <w:color w:val="000000"/>
          <w:sz w:val="28"/>
        </w:rPr>
        <w:t>
      crane operator of metallurgical production;</w:t>
      </w:r>
    </w:p>
    <w:p>
      <w:pPr>
        <w:spacing w:after="0"/>
        <w:ind w:left="0"/>
        <w:jc w:val="both"/>
      </w:pPr>
      <w:r>
        <w:rPr>
          <w:rFonts w:ascii="Times New Roman"/>
          <w:b w:val="false"/>
          <w:i w:val="false"/>
          <w:color w:val="000000"/>
          <w:sz w:val="28"/>
        </w:rPr>
        <w:t xml:space="preserve">
      fire clearing machine operator;      </w:t>
      </w:r>
    </w:p>
    <w:p>
      <w:pPr>
        <w:spacing w:after="0"/>
        <w:ind w:left="0"/>
        <w:jc w:val="both"/>
      </w:pPr>
      <w:r>
        <w:rPr>
          <w:rFonts w:ascii="Times New Roman"/>
          <w:b w:val="false"/>
          <w:i w:val="false"/>
          <w:color w:val="000000"/>
          <w:sz w:val="28"/>
        </w:rPr>
        <w:t>
      machinist on hammers, presses and manipulators;</w:t>
      </w:r>
    </w:p>
    <w:p>
      <w:pPr>
        <w:spacing w:after="0"/>
        <w:ind w:left="0"/>
        <w:jc w:val="both"/>
      </w:pPr>
      <w:r>
        <w:rPr>
          <w:rFonts w:ascii="Times New Roman"/>
          <w:b w:val="false"/>
          <w:i w:val="false"/>
          <w:color w:val="000000"/>
          <w:sz w:val="28"/>
        </w:rPr>
        <w:t>
      operator of a steam engine and a locomobile, engaged on the main drives of rolling mills;</w:t>
      </w:r>
    </w:p>
    <w:p>
      <w:pPr>
        <w:spacing w:after="0"/>
        <w:ind w:left="0"/>
        <w:jc w:val="both"/>
      </w:pPr>
      <w:r>
        <w:rPr>
          <w:rFonts w:ascii="Times New Roman"/>
          <w:b w:val="false"/>
          <w:i w:val="false"/>
          <w:color w:val="000000"/>
          <w:sz w:val="28"/>
        </w:rPr>
        <w:t>
      press machinist engaged in hot works;</w:t>
      </w:r>
    </w:p>
    <w:p>
      <w:pPr>
        <w:spacing w:after="0"/>
        <w:ind w:left="0"/>
        <w:jc w:val="both"/>
      </w:pPr>
      <w:r>
        <w:rPr>
          <w:rFonts w:ascii="Times New Roman"/>
          <w:b w:val="false"/>
          <w:i w:val="false"/>
          <w:color w:val="000000"/>
          <w:sz w:val="28"/>
        </w:rPr>
        <w:t>
      machine operator of reversible steam engines of rolling mills, engaged in hot rolling;</w:t>
      </w:r>
    </w:p>
    <w:p>
      <w:pPr>
        <w:spacing w:after="0"/>
        <w:ind w:left="0"/>
        <w:jc w:val="both"/>
      </w:pPr>
      <w:r>
        <w:rPr>
          <w:rFonts w:ascii="Times New Roman"/>
          <w:b w:val="false"/>
          <w:i w:val="false"/>
          <w:color w:val="000000"/>
          <w:sz w:val="28"/>
        </w:rPr>
        <w:t>
      machine operator of ingot breakers;</w:t>
      </w:r>
    </w:p>
    <w:p>
      <w:pPr>
        <w:spacing w:after="0"/>
        <w:ind w:left="0"/>
        <w:jc w:val="both"/>
      </w:pPr>
      <w:r>
        <w:rPr>
          <w:rFonts w:ascii="Times New Roman"/>
          <w:b w:val="false"/>
          <w:i w:val="false"/>
          <w:color w:val="000000"/>
          <w:sz w:val="28"/>
        </w:rPr>
        <w:t>
      telpher operator engaged in hot works;</w:t>
      </w:r>
    </w:p>
    <w:p>
      <w:pPr>
        <w:spacing w:after="0"/>
        <w:ind w:left="0"/>
        <w:jc w:val="both"/>
      </w:pPr>
      <w:r>
        <w:rPr>
          <w:rFonts w:ascii="Times New Roman"/>
          <w:b w:val="false"/>
          <w:i w:val="false"/>
          <w:color w:val="000000"/>
          <w:sz w:val="28"/>
        </w:rPr>
        <w:t>
      assembler of equipment of metallurgical plants, engaged in the repair of metallurgical equipment;</w:t>
      </w:r>
    </w:p>
    <w:p>
      <w:pPr>
        <w:spacing w:after="0"/>
        <w:ind w:left="0"/>
        <w:jc w:val="both"/>
      </w:pPr>
      <w:r>
        <w:rPr>
          <w:rFonts w:ascii="Times New Roman"/>
          <w:b w:val="false"/>
          <w:i w:val="false"/>
          <w:color w:val="000000"/>
          <w:sz w:val="28"/>
        </w:rPr>
        <w:t>
      assembler of technological pipelines engaged in the repair and maintenance of equipment;</w:t>
      </w:r>
    </w:p>
    <w:p>
      <w:pPr>
        <w:spacing w:after="0"/>
        <w:ind w:left="0"/>
        <w:jc w:val="both"/>
      </w:pPr>
      <w:r>
        <w:rPr>
          <w:rFonts w:ascii="Times New Roman"/>
          <w:b w:val="false"/>
          <w:i w:val="false"/>
          <w:color w:val="000000"/>
          <w:sz w:val="28"/>
        </w:rPr>
        <w:t>
      stacker of packages of sheets and pipes;</w:t>
      </w:r>
    </w:p>
    <w:p>
      <w:pPr>
        <w:spacing w:after="0"/>
        <w:ind w:left="0"/>
        <w:jc w:val="both"/>
      </w:pPr>
      <w:r>
        <w:rPr>
          <w:rFonts w:ascii="Times New Roman"/>
          <w:b w:val="false"/>
          <w:i w:val="false"/>
          <w:color w:val="000000"/>
          <w:sz w:val="28"/>
        </w:rPr>
        <w:t>
      metal heater;</w:t>
      </w:r>
    </w:p>
    <w:p>
      <w:pPr>
        <w:spacing w:after="0"/>
        <w:ind w:left="0"/>
        <w:jc w:val="both"/>
      </w:pPr>
      <w:r>
        <w:rPr>
          <w:rFonts w:ascii="Times New Roman"/>
          <w:b w:val="false"/>
          <w:i w:val="false"/>
          <w:color w:val="000000"/>
          <w:sz w:val="28"/>
        </w:rPr>
        <w:t>
      metal surface defect processing operator;</w:t>
      </w:r>
    </w:p>
    <w:p>
      <w:pPr>
        <w:spacing w:after="0"/>
        <w:ind w:left="0"/>
        <w:jc w:val="both"/>
      </w:pPr>
      <w:r>
        <w:rPr>
          <w:rFonts w:ascii="Times New Roman"/>
          <w:b w:val="false"/>
          <w:i w:val="false"/>
          <w:color w:val="000000"/>
          <w:sz w:val="28"/>
        </w:rPr>
        <w:t>
      refractory worker engaged in hot works;</w:t>
      </w:r>
    </w:p>
    <w:p>
      <w:pPr>
        <w:spacing w:after="0"/>
        <w:ind w:left="0"/>
        <w:jc w:val="both"/>
      </w:pPr>
      <w:r>
        <w:rPr>
          <w:rFonts w:ascii="Times New Roman"/>
          <w:b w:val="false"/>
          <w:i w:val="false"/>
          <w:color w:val="000000"/>
          <w:sz w:val="28"/>
        </w:rPr>
        <w:t>
      refractory operator;</w:t>
      </w:r>
    </w:p>
    <w:p>
      <w:pPr>
        <w:spacing w:after="0"/>
        <w:ind w:left="0"/>
        <w:jc w:val="both"/>
      </w:pPr>
      <w:r>
        <w:rPr>
          <w:rFonts w:ascii="Times New Roman"/>
          <w:b w:val="false"/>
          <w:i w:val="false"/>
          <w:color w:val="000000"/>
          <w:sz w:val="28"/>
        </w:rPr>
        <w:t>
      rail finishing line operator;</w:t>
      </w:r>
    </w:p>
    <w:p>
      <w:pPr>
        <w:spacing w:after="0"/>
        <w:ind w:left="0"/>
        <w:jc w:val="both"/>
      </w:pPr>
      <w:r>
        <w:rPr>
          <w:rFonts w:ascii="Times New Roman"/>
          <w:b w:val="false"/>
          <w:i w:val="false"/>
          <w:color w:val="000000"/>
          <w:sz w:val="28"/>
        </w:rPr>
        <w:t>
      operator of the control station for units of continuous etching, degreasing, tinning, galvanizing, varnishing, and annealing, engaged  in pickling, tinning, aluminum galvanizing, lead, galvanizing compartments;</w:t>
      </w:r>
    </w:p>
    <w:p>
      <w:pPr>
        <w:spacing w:after="0"/>
        <w:ind w:left="0"/>
        <w:jc w:val="both"/>
      </w:pPr>
      <w:r>
        <w:rPr>
          <w:rFonts w:ascii="Times New Roman"/>
          <w:b w:val="false"/>
          <w:i w:val="false"/>
          <w:color w:val="000000"/>
          <w:sz w:val="28"/>
        </w:rPr>
        <w:t>
      hot rolling mill control station operator;</w:t>
      </w:r>
    </w:p>
    <w:p>
      <w:pPr>
        <w:spacing w:after="0"/>
        <w:ind w:left="0"/>
        <w:jc w:val="both"/>
      </w:pPr>
      <w:r>
        <w:rPr>
          <w:rFonts w:ascii="Times New Roman"/>
          <w:b w:val="false"/>
          <w:i w:val="false"/>
          <w:color w:val="000000"/>
          <w:sz w:val="28"/>
        </w:rPr>
        <w:t>
      cold rolling mill control station operator;</w:t>
      </w:r>
    </w:p>
    <w:p>
      <w:pPr>
        <w:spacing w:after="0"/>
        <w:ind w:left="0"/>
        <w:jc w:val="both"/>
      </w:pPr>
      <w:r>
        <w:rPr>
          <w:rFonts w:ascii="Times New Roman"/>
          <w:b w:val="false"/>
          <w:i w:val="false"/>
          <w:color w:val="000000"/>
          <w:sz w:val="28"/>
        </w:rPr>
        <w:t>
      operator of the control post engaged in hot works;</w:t>
      </w:r>
    </w:p>
    <w:p>
      <w:pPr>
        <w:spacing w:after="0"/>
        <w:ind w:left="0"/>
        <w:jc w:val="both"/>
      </w:pPr>
      <w:r>
        <w:rPr>
          <w:rFonts w:ascii="Times New Roman"/>
          <w:b w:val="false"/>
          <w:i w:val="false"/>
          <w:color w:val="000000"/>
          <w:sz w:val="28"/>
        </w:rPr>
        <w:t>
      operator of roll forming units;</w:t>
      </w:r>
    </w:p>
    <w:p>
      <w:pPr>
        <w:spacing w:after="0"/>
        <w:ind w:left="0"/>
        <w:jc w:val="both"/>
      </w:pPr>
      <w:r>
        <w:rPr>
          <w:rFonts w:ascii="Times New Roman"/>
          <w:b w:val="false"/>
          <w:i w:val="false"/>
          <w:color w:val="000000"/>
          <w:sz w:val="28"/>
        </w:rPr>
        <w:t xml:space="preserve">
      lead plating operator; </w:t>
      </w:r>
    </w:p>
    <w:p>
      <w:pPr>
        <w:spacing w:after="0"/>
        <w:ind w:left="0"/>
        <w:jc w:val="both"/>
      </w:pPr>
      <w:r>
        <w:rPr>
          <w:rFonts w:ascii="Times New Roman"/>
          <w:b w:val="false"/>
          <w:i w:val="false"/>
          <w:color w:val="000000"/>
          <w:sz w:val="28"/>
        </w:rPr>
        <w:t>
      annealer for precision steels and alloys;</w:t>
      </w:r>
    </w:p>
    <w:p>
      <w:pPr>
        <w:spacing w:after="0"/>
        <w:ind w:left="0"/>
        <w:jc w:val="both"/>
      </w:pPr>
      <w:r>
        <w:rPr>
          <w:rFonts w:ascii="Times New Roman"/>
          <w:b w:val="false"/>
          <w:i w:val="false"/>
          <w:color w:val="000000"/>
          <w:sz w:val="28"/>
        </w:rPr>
        <w:t>
      hot dipped galvanizer;</w:t>
      </w:r>
    </w:p>
    <w:p>
      <w:pPr>
        <w:spacing w:after="0"/>
        <w:ind w:left="0"/>
        <w:jc w:val="both"/>
      </w:pPr>
      <w:r>
        <w:rPr>
          <w:rFonts w:ascii="Times New Roman"/>
          <w:b w:val="false"/>
          <w:i w:val="false"/>
          <w:color w:val="000000"/>
          <w:sz w:val="28"/>
        </w:rPr>
        <w:t>
      secondary tin smelter;</w:t>
      </w:r>
    </w:p>
    <w:p>
      <w:pPr>
        <w:spacing w:after="0"/>
        <w:ind w:left="0"/>
        <w:jc w:val="both"/>
      </w:pPr>
      <w:r>
        <w:rPr>
          <w:rFonts w:ascii="Times New Roman"/>
          <w:b w:val="false"/>
          <w:i w:val="false"/>
          <w:color w:val="000000"/>
          <w:sz w:val="28"/>
        </w:rPr>
        <w:t>
      batch plater of polymeric materials on metal;</w:t>
      </w:r>
    </w:p>
    <w:p>
      <w:pPr>
        <w:spacing w:after="0"/>
        <w:ind w:left="0"/>
        <w:jc w:val="both"/>
      </w:pPr>
      <w:r>
        <w:rPr>
          <w:rFonts w:ascii="Times New Roman"/>
          <w:b w:val="false"/>
          <w:i w:val="false"/>
          <w:color w:val="000000"/>
          <w:sz w:val="28"/>
        </w:rPr>
        <w:t>
      cold rolling mill operator assistant;</w:t>
      </w:r>
    </w:p>
    <w:p>
      <w:pPr>
        <w:spacing w:after="0"/>
        <w:ind w:left="0"/>
        <w:jc w:val="both"/>
      </w:pPr>
      <w:r>
        <w:rPr>
          <w:rFonts w:ascii="Times New Roman"/>
          <w:b w:val="false"/>
          <w:i w:val="false"/>
          <w:color w:val="000000"/>
          <w:sz w:val="28"/>
        </w:rPr>
        <w:t>
      hot rolling mill operator assistant;</w:t>
      </w:r>
    </w:p>
    <w:p>
      <w:pPr>
        <w:spacing w:after="0"/>
        <w:ind w:left="0"/>
        <w:jc w:val="both"/>
      </w:pPr>
      <w:r>
        <w:rPr>
          <w:rFonts w:ascii="Times New Roman"/>
          <w:b w:val="false"/>
          <w:i w:val="false"/>
          <w:color w:val="000000"/>
          <w:sz w:val="28"/>
        </w:rPr>
        <w:t>
      polisher engaged in works using chromium oxide;</w:t>
      </w:r>
    </w:p>
    <w:p>
      <w:pPr>
        <w:spacing w:after="0"/>
        <w:ind w:left="0"/>
        <w:jc w:val="both"/>
      </w:pPr>
      <w:r>
        <w:rPr>
          <w:rFonts w:ascii="Times New Roman"/>
          <w:b w:val="false"/>
          <w:i w:val="false"/>
          <w:color w:val="000000"/>
          <w:sz w:val="28"/>
        </w:rPr>
        <w:t>
      metal loader;</w:t>
      </w:r>
    </w:p>
    <w:p>
      <w:pPr>
        <w:spacing w:after="0"/>
        <w:ind w:left="0"/>
        <w:jc w:val="both"/>
      </w:pPr>
      <w:r>
        <w:rPr>
          <w:rFonts w:ascii="Times New Roman"/>
          <w:b w:val="false"/>
          <w:i w:val="false"/>
          <w:color w:val="000000"/>
          <w:sz w:val="28"/>
        </w:rPr>
        <w:t>
      flattener of rolled products and pipes, engaged in straightening hot-rolled pipes;</w:t>
      </w:r>
    </w:p>
    <w:p>
      <w:pPr>
        <w:spacing w:after="0"/>
        <w:ind w:left="0"/>
        <w:jc w:val="both"/>
      </w:pPr>
      <w:r>
        <w:rPr>
          <w:rFonts w:ascii="Times New Roman"/>
          <w:b w:val="false"/>
          <w:i w:val="false"/>
          <w:color w:val="000000"/>
          <w:sz w:val="28"/>
        </w:rPr>
        <w:t>
      straightener of rolled products and pipes;</w:t>
      </w:r>
    </w:p>
    <w:p>
      <w:pPr>
        <w:spacing w:after="0"/>
        <w:ind w:left="0"/>
        <w:jc w:val="both"/>
      </w:pPr>
      <w:r>
        <w:rPr>
          <w:rFonts w:ascii="Times New Roman"/>
          <w:b w:val="false"/>
          <w:i w:val="false"/>
          <w:color w:val="000000"/>
          <w:sz w:val="28"/>
        </w:rPr>
        <w:t>
      presser of wheels and tires engaged in hot works;</w:t>
      </w:r>
    </w:p>
    <w:p>
      <w:pPr>
        <w:spacing w:after="0"/>
        <w:ind w:left="0"/>
        <w:jc w:val="both"/>
      </w:pPr>
      <w:r>
        <w:rPr>
          <w:rFonts w:ascii="Times New Roman"/>
          <w:b w:val="false"/>
          <w:i w:val="false"/>
          <w:color w:val="000000"/>
          <w:sz w:val="28"/>
        </w:rPr>
        <w:t>
      presser- stitcher of rail fasteners;</w:t>
      </w:r>
    </w:p>
    <w:p>
      <w:pPr>
        <w:spacing w:after="0"/>
        <w:ind w:left="0"/>
        <w:jc w:val="both"/>
      </w:pPr>
      <w:r>
        <w:rPr>
          <w:rFonts w:ascii="Times New Roman"/>
          <w:b w:val="false"/>
          <w:i w:val="false"/>
          <w:color w:val="000000"/>
          <w:sz w:val="28"/>
        </w:rPr>
        <w:t>
      varnishes, paints, and gesso preparation operator;</w:t>
      </w:r>
    </w:p>
    <w:p>
      <w:pPr>
        <w:spacing w:after="0"/>
        <w:ind w:left="0"/>
        <w:jc w:val="both"/>
      </w:pPr>
      <w:r>
        <w:rPr>
          <w:rFonts w:ascii="Times New Roman"/>
          <w:b w:val="false"/>
          <w:i w:val="false"/>
          <w:color w:val="000000"/>
          <w:sz w:val="28"/>
        </w:rPr>
        <w:t>
      worker and foreman in the finishing and sorting of metal and finished products;</w:t>
      </w:r>
    </w:p>
    <w:p>
      <w:pPr>
        <w:spacing w:after="0"/>
        <w:ind w:left="0"/>
        <w:jc w:val="both"/>
      </w:pPr>
      <w:r>
        <w:rPr>
          <w:rFonts w:ascii="Times New Roman"/>
          <w:b w:val="false"/>
          <w:i w:val="false"/>
          <w:color w:val="000000"/>
          <w:sz w:val="28"/>
        </w:rPr>
        <w:t>
      worker and foreman engaged in the acceptance, delivery, packaging and packing of metal and finished products;</w:t>
      </w:r>
    </w:p>
    <w:p>
      <w:pPr>
        <w:spacing w:after="0"/>
        <w:ind w:left="0"/>
        <w:jc w:val="both"/>
      </w:pPr>
      <w:r>
        <w:rPr>
          <w:rFonts w:ascii="Times New Roman"/>
          <w:b w:val="false"/>
          <w:i w:val="false"/>
          <w:color w:val="000000"/>
          <w:sz w:val="28"/>
        </w:rPr>
        <w:t>
      worker and foreman engaged in the movement of raw materials, semi-finished products and finished products in the production process;</w:t>
      </w:r>
    </w:p>
    <w:p>
      <w:pPr>
        <w:spacing w:after="0"/>
        <w:ind w:left="0"/>
        <w:jc w:val="both"/>
      </w:pPr>
      <w:r>
        <w:rPr>
          <w:rFonts w:ascii="Times New Roman"/>
          <w:b w:val="false"/>
          <w:i w:val="false"/>
          <w:color w:val="000000"/>
          <w:sz w:val="28"/>
        </w:rPr>
        <w:t>
      worker of repair services engaged in the repair of equipment at the places of its installation at sites (workplaces) of existing industries;</w:t>
      </w:r>
    </w:p>
    <w:p>
      <w:pPr>
        <w:spacing w:after="0"/>
        <w:ind w:left="0"/>
        <w:jc w:val="both"/>
      </w:pPr>
      <w:r>
        <w:rPr>
          <w:rFonts w:ascii="Times New Roman"/>
          <w:b w:val="false"/>
          <w:i w:val="false"/>
          <w:color w:val="000000"/>
          <w:sz w:val="28"/>
        </w:rPr>
        <w:t xml:space="preserve">
      worker engaged in forging, bending and hot riveting of tubes;    </w:t>
      </w:r>
    </w:p>
    <w:p>
      <w:pPr>
        <w:spacing w:after="0"/>
        <w:ind w:left="0"/>
        <w:jc w:val="both"/>
      </w:pPr>
      <w:r>
        <w:rPr>
          <w:rFonts w:ascii="Times New Roman"/>
          <w:b w:val="false"/>
          <w:i w:val="false"/>
          <w:color w:val="000000"/>
          <w:sz w:val="28"/>
        </w:rPr>
        <w:t>
      package breaker;</w:t>
      </w:r>
    </w:p>
    <w:p>
      <w:pPr>
        <w:spacing w:after="0"/>
        <w:ind w:left="0"/>
        <w:jc w:val="both"/>
      </w:pPr>
      <w:r>
        <w:rPr>
          <w:rFonts w:ascii="Times New Roman"/>
          <w:b w:val="false"/>
          <w:i w:val="false"/>
          <w:color w:val="000000"/>
          <w:sz w:val="28"/>
        </w:rPr>
        <w:t>
      rolled scriber engaged in marking hot metal;</w:t>
      </w:r>
    </w:p>
    <w:p>
      <w:pPr>
        <w:spacing w:after="0"/>
        <w:ind w:left="0"/>
        <w:jc w:val="both"/>
      </w:pPr>
      <w:r>
        <w:rPr>
          <w:rFonts w:ascii="Times New Roman"/>
          <w:b w:val="false"/>
          <w:i w:val="false"/>
          <w:color w:val="000000"/>
          <w:sz w:val="28"/>
        </w:rPr>
        <w:t>
      hot metal cutter;</w:t>
      </w:r>
    </w:p>
    <w:p>
      <w:pPr>
        <w:spacing w:after="0"/>
        <w:ind w:left="0"/>
        <w:jc w:val="both"/>
      </w:pPr>
      <w:r>
        <w:rPr>
          <w:rFonts w:ascii="Times New Roman"/>
          <w:b w:val="false"/>
          <w:i w:val="false"/>
          <w:color w:val="000000"/>
          <w:sz w:val="28"/>
        </w:rPr>
        <w:t>
      metal cutter on scissors and presses, engaged in cutting rail fasteners on a press;</w:t>
      </w:r>
    </w:p>
    <w:p>
      <w:pPr>
        <w:spacing w:after="0"/>
        <w:ind w:left="0"/>
        <w:jc w:val="both"/>
      </w:pPr>
      <w:r>
        <w:rPr>
          <w:rFonts w:ascii="Times New Roman"/>
          <w:b w:val="false"/>
          <w:i w:val="false"/>
          <w:color w:val="000000"/>
          <w:sz w:val="28"/>
        </w:rPr>
        <w:t>
      cold metal cutter;</w:t>
      </w:r>
    </w:p>
    <w:p>
      <w:pPr>
        <w:spacing w:after="0"/>
        <w:ind w:left="0"/>
        <w:jc w:val="both"/>
      </w:pPr>
      <w:r>
        <w:rPr>
          <w:rFonts w:ascii="Times New Roman"/>
          <w:b w:val="false"/>
          <w:i w:val="false"/>
          <w:color w:val="000000"/>
          <w:sz w:val="28"/>
        </w:rPr>
        <w:t>
      evaporative cooling system fitter;</w:t>
      </w:r>
    </w:p>
    <w:p>
      <w:pPr>
        <w:spacing w:after="0"/>
        <w:ind w:left="0"/>
        <w:jc w:val="both"/>
      </w:pPr>
      <w:r>
        <w:rPr>
          <w:rFonts w:ascii="Times New Roman"/>
          <w:b w:val="false"/>
          <w:i w:val="false"/>
          <w:color w:val="000000"/>
          <w:sz w:val="28"/>
        </w:rPr>
        <w:t>
      locksmith-conductor;</w:t>
      </w:r>
    </w:p>
    <w:p>
      <w:pPr>
        <w:spacing w:after="0"/>
        <w:ind w:left="0"/>
        <w:jc w:val="both"/>
      </w:pPr>
      <w:r>
        <w:rPr>
          <w:rFonts w:ascii="Times New Roman"/>
          <w:b w:val="false"/>
          <w:i w:val="false"/>
          <w:color w:val="000000"/>
          <w:sz w:val="28"/>
        </w:rPr>
        <w:t>
      lubricator;</w:t>
      </w:r>
    </w:p>
    <w:p>
      <w:pPr>
        <w:spacing w:after="0"/>
        <w:ind w:left="0"/>
        <w:jc w:val="both"/>
      </w:pPr>
      <w:r>
        <w:rPr>
          <w:rFonts w:ascii="Times New Roman"/>
          <w:b w:val="false"/>
          <w:i w:val="false"/>
          <w:color w:val="000000"/>
          <w:sz w:val="28"/>
        </w:rPr>
        <w:t>
      sling operator engaged in hot work areas;</w:t>
      </w:r>
    </w:p>
    <w:p>
      <w:pPr>
        <w:spacing w:after="0"/>
        <w:ind w:left="0"/>
        <w:jc w:val="both"/>
      </w:pPr>
      <w:r>
        <w:rPr>
          <w:rFonts w:ascii="Times New Roman"/>
          <w:b w:val="false"/>
          <w:i w:val="false"/>
          <w:color w:val="000000"/>
          <w:sz w:val="28"/>
        </w:rPr>
        <w:t>
      talc operator of sheets and tapes;</w:t>
      </w:r>
    </w:p>
    <w:p>
      <w:pPr>
        <w:spacing w:after="0"/>
        <w:ind w:left="0"/>
        <w:jc w:val="both"/>
      </w:pPr>
      <w:r>
        <w:rPr>
          <w:rFonts w:ascii="Times New Roman"/>
          <w:b w:val="false"/>
          <w:i w:val="false"/>
          <w:color w:val="000000"/>
          <w:sz w:val="28"/>
        </w:rPr>
        <w:t xml:space="preserve">
      rolling and pipes thermist; </w:t>
      </w:r>
    </w:p>
    <w:p>
      <w:pPr>
        <w:spacing w:after="0"/>
        <w:ind w:left="0"/>
        <w:jc w:val="both"/>
      </w:pPr>
      <w:r>
        <w:rPr>
          <w:rFonts w:ascii="Times New Roman"/>
          <w:b w:val="false"/>
          <w:i w:val="false"/>
          <w:color w:val="000000"/>
          <w:sz w:val="28"/>
        </w:rPr>
        <w:t>
      etcher;</w:t>
      </w:r>
    </w:p>
    <w:p>
      <w:pPr>
        <w:spacing w:after="0"/>
        <w:ind w:left="0"/>
        <w:jc w:val="both"/>
      </w:pPr>
      <w:r>
        <w:rPr>
          <w:rFonts w:ascii="Times New Roman"/>
          <w:b w:val="false"/>
          <w:i w:val="false"/>
          <w:color w:val="000000"/>
          <w:sz w:val="28"/>
        </w:rPr>
        <w:t>
      transporter engaged in hot works areas;</w:t>
      </w:r>
    </w:p>
    <w:p>
      <w:pPr>
        <w:spacing w:after="0"/>
        <w:ind w:left="0"/>
        <w:jc w:val="both"/>
      </w:pPr>
      <w:r>
        <w:rPr>
          <w:rFonts w:ascii="Times New Roman"/>
          <w:b w:val="false"/>
          <w:i w:val="false"/>
          <w:color w:val="000000"/>
          <w:sz w:val="28"/>
        </w:rPr>
        <w:t xml:space="preserve">
      hot metal cleaner;     </w:t>
      </w:r>
    </w:p>
    <w:p>
      <w:pPr>
        <w:spacing w:after="0"/>
        <w:ind w:left="0"/>
        <w:jc w:val="both"/>
      </w:pPr>
      <w:r>
        <w:rPr>
          <w:rFonts w:ascii="Times New Roman"/>
          <w:b w:val="false"/>
          <w:i w:val="false"/>
          <w:color w:val="000000"/>
          <w:sz w:val="28"/>
        </w:rPr>
        <w:t>
      waste cleaner of metallurgical production, engaged in cleaning scale during hot rolling of metal;</w:t>
      </w:r>
    </w:p>
    <w:p>
      <w:pPr>
        <w:spacing w:after="0"/>
        <w:ind w:left="0"/>
        <w:jc w:val="both"/>
      </w:pPr>
      <w:r>
        <w:rPr>
          <w:rFonts w:ascii="Times New Roman"/>
          <w:b w:val="false"/>
          <w:i w:val="false"/>
          <w:color w:val="000000"/>
          <w:sz w:val="28"/>
        </w:rPr>
        <w:t>
      rolled stock stacker engaged in hot works;</w:t>
      </w:r>
    </w:p>
    <w:p>
      <w:pPr>
        <w:spacing w:after="0"/>
        <w:ind w:left="0"/>
        <w:jc w:val="both"/>
      </w:pPr>
      <w:r>
        <w:rPr>
          <w:rFonts w:ascii="Times New Roman"/>
          <w:b w:val="false"/>
          <w:i w:val="false"/>
          <w:color w:val="000000"/>
          <w:sz w:val="28"/>
        </w:rPr>
        <w:t>
      nozzle operator;</w:t>
      </w:r>
    </w:p>
    <w:p>
      <w:pPr>
        <w:spacing w:after="0"/>
        <w:ind w:left="0"/>
        <w:jc w:val="both"/>
      </w:pPr>
      <w:r>
        <w:rPr>
          <w:rFonts w:ascii="Times New Roman"/>
          <w:b w:val="false"/>
          <w:i w:val="false"/>
          <w:color w:val="000000"/>
          <w:sz w:val="28"/>
        </w:rPr>
        <w:t>
      slag man;</w:t>
      </w:r>
    </w:p>
    <w:p>
      <w:pPr>
        <w:spacing w:after="0"/>
        <w:ind w:left="0"/>
        <w:jc w:val="both"/>
      </w:pPr>
      <w:r>
        <w:rPr>
          <w:rFonts w:ascii="Times New Roman"/>
          <w:b w:val="false"/>
          <w:i w:val="false"/>
          <w:color w:val="000000"/>
          <w:sz w:val="28"/>
        </w:rPr>
        <w:t>
      stamper engaged in cold stamping;</w:t>
      </w:r>
    </w:p>
    <w:p>
      <w:pPr>
        <w:spacing w:after="0"/>
        <w:ind w:left="0"/>
        <w:jc w:val="both"/>
      </w:pPr>
      <w:r>
        <w:rPr>
          <w:rFonts w:ascii="Times New Roman"/>
          <w:b w:val="false"/>
          <w:i w:val="false"/>
          <w:color w:val="000000"/>
          <w:sz w:val="28"/>
        </w:rPr>
        <w:t xml:space="preserve">
      electrician for maintenance and repair of equipment. </w:t>
      </w:r>
    </w:p>
    <w:p>
      <w:pPr>
        <w:spacing w:after="0"/>
        <w:ind w:left="0"/>
        <w:jc w:val="left"/>
      </w:pPr>
      <w:r>
        <w:rPr>
          <w:rFonts w:ascii="Times New Roman"/>
          <w:b/>
          <w:i w:val="false"/>
          <w:color w:val="000000"/>
        </w:rPr>
        <w:t xml:space="preserve"> Chapter 8 Pipe production (pipe rolling, pipe welding, electric pipe welding, pipe drawing, pipe foundry, fitting, balloon) and galvanizing workshops </w:t>
      </w:r>
    </w:p>
    <w:p>
      <w:pPr>
        <w:spacing w:after="0"/>
        <w:ind w:left="0"/>
        <w:jc w:val="both"/>
      </w:pPr>
      <w:r>
        <w:rPr>
          <w:rFonts w:ascii="Times New Roman"/>
          <w:b w:val="false"/>
          <w:i w:val="false"/>
          <w:color w:val="000000"/>
          <w:sz w:val="28"/>
        </w:rPr>
        <w:t>
      21. Workers engaged at work for at least 80% of working time:</w:t>
      </w:r>
    </w:p>
    <w:p>
      <w:pPr>
        <w:spacing w:after="0"/>
        <w:ind w:left="0"/>
        <w:jc w:val="both"/>
      </w:pPr>
      <w:r>
        <w:rPr>
          <w:rFonts w:ascii="Times New Roman"/>
          <w:b w:val="false"/>
          <w:i w:val="false"/>
          <w:color w:val="000000"/>
          <w:sz w:val="28"/>
        </w:rPr>
        <w:t>
      crystallization machine operator apparatchik engaged in the production of vitriol;</w:t>
      </w:r>
    </w:p>
    <w:p>
      <w:pPr>
        <w:spacing w:after="0"/>
        <w:ind w:left="0"/>
        <w:jc w:val="both"/>
      </w:pPr>
      <w:r>
        <w:rPr>
          <w:rFonts w:ascii="Times New Roman"/>
          <w:b w:val="false"/>
          <w:i w:val="false"/>
          <w:color w:val="000000"/>
          <w:sz w:val="28"/>
        </w:rPr>
        <w:t>
      centrifugation machine operator engaged in the production of vitriol;</w:t>
      </w:r>
    </w:p>
    <w:p>
      <w:pPr>
        <w:spacing w:after="0"/>
        <w:ind w:left="0"/>
        <w:jc w:val="both"/>
      </w:pPr>
      <w:r>
        <w:rPr>
          <w:rFonts w:ascii="Times New Roman"/>
          <w:b w:val="false"/>
          <w:i w:val="false"/>
          <w:color w:val="000000"/>
          <w:sz w:val="28"/>
        </w:rPr>
        <w:t>
      pipe asphalter;</w:t>
      </w:r>
    </w:p>
    <w:p>
      <w:pPr>
        <w:spacing w:after="0"/>
        <w:ind w:left="0"/>
        <w:jc w:val="both"/>
      </w:pPr>
      <w:r>
        <w:rPr>
          <w:rFonts w:ascii="Times New Roman"/>
          <w:b w:val="false"/>
          <w:i w:val="false"/>
          <w:color w:val="000000"/>
          <w:sz w:val="28"/>
        </w:rPr>
        <w:t xml:space="preserve">
      foreman of hammer units; </w:t>
      </w:r>
    </w:p>
    <w:p>
      <w:pPr>
        <w:spacing w:after="0"/>
        <w:ind w:left="0"/>
        <w:jc w:val="both"/>
      </w:pPr>
      <w:r>
        <w:rPr>
          <w:rFonts w:ascii="Times New Roman"/>
          <w:b w:val="false"/>
          <w:i w:val="false"/>
          <w:color w:val="000000"/>
          <w:sz w:val="28"/>
        </w:rPr>
        <w:t>
      foreman engaged in the acceptance, delivery of pipes and cylinders;</w:t>
      </w:r>
    </w:p>
    <w:p>
      <w:pPr>
        <w:spacing w:after="0"/>
        <w:ind w:left="0"/>
        <w:jc w:val="both"/>
      </w:pPr>
      <w:r>
        <w:rPr>
          <w:rFonts w:ascii="Times New Roman"/>
          <w:b w:val="false"/>
          <w:i w:val="false"/>
          <w:color w:val="000000"/>
          <w:sz w:val="28"/>
        </w:rPr>
        <w:t>
      foreman-adjuster of pipe electric welding mills;</w:t>
      </w:r>
    </w:p>
    <w:p>
      <w:pPr>
        <w:spacing w:after="0"/>
        <w:ind w:left="0"/>
        <w:jc w:val="both"/>
      </w:pPr>
      <w:r>
        <w:rPr>
          <w:rFonts w:ascii="Times New Roman"/>
          <w:b w:val="false"/>
          <w:i w:val="false"/>
          <w:color w:val="000000"/>
          <w:sz w:val="28"/>
        </w:rPr>
        <w:t>
      cupola worker;</w:t>
      </w:r>
    </w:p>
    <w:p>
      <w:pPr>
        <w:spacing w:after="0"/>
        <w:ind w:left="0"/>
        <w:jc w:val="both"/>
      </w:pPr>
      <w:r>
        <w:rPr>
          <w:rFonts w:ascii="Times New Roman"/>
          <w:b w:val="false"/>
          <w:i w:val="false"/>
          <w:color w:val="000000"/>
          <w:sz w:val="28"/>
        </w:rPr>
        <w:t>
      rolling calibration mill operator;</w:t>
      </w:r>
    </w:p>
    <w:p>
      <w:pPr>
        <w:spacing w:after="0"/>
        <w:ind w:left="0"/>
        <w:jc w:val="both"/>
      </w:pPr>
      <w:r>
        <w:rPr>
          <w:rFonts w:ascii="Times New Roman"/>
          <w:b w:val="false"/>
          <w:i w:val="false"/>
          <w:color w:val="000000"/>
          <w:sz w:val="28"/>
        </w:rPr>
        <w:t xml:space="preserve">
      rolling machine operator;      </w:t>
      </w:r>
    </w:p>
    <w:p>
      <w:pPr>
        <w:spacing w:after="0"/>
        <w:ind w:left="0"/>
        <w:jc w:val="both"/>
      </w:pPr>
      <w:r>
        <w:rPr>
          <w:rFonts w:ascii="Times New Roman"/>
          <w:b w:val="false"/>
          <w:i w:val="false"/>
          <w:color w:val="000000"/>
          <w:sz w:val="28"/>
        </w:rPr>
        <w:t>
      pipe hot rolling mill operator;</w:t>
      </w:r>
    </w:p>
    <w:p>
      <w:pPr>
        <w:spacing w:after="0"/>
        <w:ind w:left="0"/>
        <w:jc w:val="both"/>
      </w:pPr>
      <w:r>
        <w:rPr>
          <w:rFonts w:ascii="Times New Roman"/>
          <w:b w:val="false"/>
          <w:i w:val="false"/>
          <w:color w:val="000000"/>
          <w:sz w:val="28"/>
        </w:rPr>
        <w:t>
      rolling mill operator for furnace pipe welding;</w:t>
      </w:r>
    </w:p>
    <w:p>
      <w:pPr>
        <w:spacing w:after="0"/>
        <w:ind w:left="0"/>
        <w:jc w:val="both"/>
      </w:pPr>
      <w:r>
        <w:rPr>
          <w:rFonts w:ascii="Times New Roman"/>
          <w:b w:val="false"/>
          <w:i w:val="false"/>
          <w:color w:val="000000"/>
          <w:sz w:val="28"/>
        </w:rPr>
        <w:t>
      pipe cold rolling mill operator;</w:t>
      </w:r>
    </w:p>
    <w:p>
      <w:pPr>
        <w:spacing w:after="0"/>
        <w:ind w:left="0"/>
        <w:jc w:val="both"/>
      </w:pPr>
      <w:r>
        <w:rPr>
          <w:rFonts w:ascii="Times New Roman"/>
          <w:b w:val="false"/>
          <w:i w:val="false"/>
          <w:color w:val="000000"/>
          <w:sz w:val="28"/>
        </w:rPr>
        <w:t>
      pipe-forming mill operator roller;</w:t>
      </w:r>
    </w:p>
    <w:p>
      <w:pPr>
        <w:spacing w:after="0"/>
        <w:ind w:left="0"/>
        <w:jc w:val="both"/>
      </w:pPr>
      <w:r>
        <w:rPr>
          <w:rFonts w:ascii="Times New Roman"/>
          <w:b w:val="false"/>
          <w:i w:val="false"/>
          <w:color w:val="000000"/>
          <w:sz w:val="28"/>
        </w:rPr>
        <w:t xml:space="preserve">
      pipe drawer;  </w:t>
      </w:r>
    </w:p>
    <w:p>
      <w:pPr>
        <w:spacing w:after="0"/>
        <w:ind w:left="0"/>
        <w:jc w:val="both"/>
      </w:pPr>
      <w:r>
        <w:rPr>
          <w:rFonts w:ascii="Times New Roman"/>
          <w:b w:val="false"/>
          <w:i w:val="false"/>
          <w:color w:val="000000"/>
          <w:sz w:val="28"/>
        </w:rPr>
        <w:t>
      gasman;</w:t>
      </w:r>
    </w:p>
    <w:p>
      <w:pPr>
        <w:spacing w:after="0"/>
        <w:ind w:left="0"/>
        <w:jc w:val="both"/>
      </w:pPr>
      <w:r>
        <w:rPr>
          <w:rFonts w:ascii="Times New Roman"/>
          <w:b w:val="false"/>
          <w:i w:val="false"/>
          <w:color w:val="000000"/>
          <w:sz w:val="28"/>
        </w:rPr>
        <w:t>
      pipe bender;</w:t>
      </w:r>
    </w:p>
    <w:p>
      <w:pPr>
        <w:spacing w:after="0"/>
        <w:ind w:left="0"/>
        <w:jc w:val="both"/>
      </w:pPr>
      <w:r>
        <w:rPr>
          <w:rFonts w:ascii="Times New Roman"/>
          <w:b w:val="false"/>
          <w:i w:val="false"/>
          <w:color w:val="000000"/>
          <w:sz w:val="28"/>
        </w:rPr>
        <w:t>
      burring operator;</w:t>
      </w:r>
    </w:p>
    <w:p>
      <w:pPr>
        <w:spacing w:after="0"/>
        <w:ind w:left="0"/>
        <w:jc w:val="both"/>
      </w:pPr>
      <w:r>
        <w:rPr>
          <w:rFonts w:ascii="Times New Roman"/>
          <w:b w:val="false"/>
          <w:i w:val="false"/>
          <w:color w:val="000000"/>
          <w:sz w:val="28"/>
        </w:rPr>
        <w:t>
      charge loader in cupolas and furnaces;</w:t>
      </w:r>
    </w:p>
    <w:p>
      <w:pPr>
        <w:spacing w:after="0"/>
        <w:ind w:left="0"/>
        <w:jc w:val="both"/>
      </w:pPr>
      <w:r>
        <w:rPr>
          <w:rFonts w:ascii="Times New Roman"/>
          <w:b w:val="false"/>
          <w:i w:val="false"/>
          <w:color w:val="000000"/>
          <w:sz w:val="28"/>
        </w:rPr>
        <w:t>
      welder of pipes and cylinders;</w:t>
      </w:r>
    </w:p>
    <w:p>
      <w:pPr>
        <w:spacing w:after="0"/>
        <w:ind w:left="0"/>
        <w:jc w:val="both"/>
      </w:pPr>
      <w:r>
        <w:rPr>
          <w:rFonts w:ascii="Times New Roman"/>
          <w:b w:val="false"/>
          <w:i w:val="false"/>
          <w:color w:val="000000"/>
          <w:sz w:val="28"/>
        </w:rPr>
        <w:t>
      metal filler;</w:t>
      </w:r>
    </w:p>
    <w:p>
      <w:pPr>
        <w:spacing w:after="0"/>
        <w:ind w:left="0"/>
        <w:jc w:val="both"/>
      </w:pPr>
      <w:r>
        <w:rPr>
          <w:rFonts w:ascii="Times New Roman"/>
          <w:b w:val="false"/>
          <w:i w:val="false"/>
          <w:color w:val="000000"/>
          <w:sz w:val="28"/>
        </w:rPr>
        <w:t>
      pipe-casting technician;</w:t>
      </w:r>
    </w:p>
    <w:p>
      <w:pPr>
        <w:spacing w:after="0"/>
        <w:ind w:left="0"/>
        <w:jc w:val="both"/>
      </w:pPr>
      <w:r>
        <w:rPr>
          <w:rFonts w:ascii="Times New Roman"/>
          <w:b w:val="false"/>
          <w:i w:val="false"/>
          <w:color w:val="000000"/>
          <w:sz w:val="28"/>
        </w:rPr>
        <w:t>
      sand mixer;</w:t>
      </w:r>
    </w:p>
    <w:p>
      <w:pPr>
        <w:spacing w:after="0"/>
        <w:ind w:left="0"/>
        <w:jc w:val="both"/>
      </w:pPr>
      <w:r>
        <w:rPr>
          <w:rFonts w:ascii="Times New Roman"/>
          <w:b w:val="false"/>
          <w:i w:val="false"/>
          <w:color w:val="000000"/>
          <w:sz w:val="28"/>
        </w:rPr>
        <w:t>
      press pipe calibrator;</w:t>
      </w:r>
    </w:p>
    <w:p>
      <w:pPr>
        <w:spacing w:after="0"/>
        <w:ind w:left="0"/>
        <w:jc w:val="both"/>
      </w:pPr>
      <w:r>
        <w:rPr>
          <w:rFonts w:ascii="Times New Roman"/>
          <w:b w:val="false"/>
          <w:i w:val="false"/>
          <w:color w:val="000000"/>
          <w:sz w:val="28"/>
        </w:rPr>
        <w:t>
      annealer;</w:t>
      </w:r>
    </w:p>
    <w:p>
      <w:pPr>
        <w:spacing w:after="0"/>
        <w:ind w:left="0"/>
        <w:jc w:val="both"/>
      </w:pPr>
      <w:r>
        <w:rPr>
          <w:rFonts w:ascii="Times New Roman"/>
          <w:b w:val="false"/>
          <w:i w:val="false"/>
          <w:color w:val="000000"/>
          <w:sz w:val="28"/>
        </w:rPr>
        <w:t>
      tilter-stacker engaged in heating furnaces;</w:t>
      </w:r>
    </w:p>
    <w:p>
      <w:pPr>
        <w:spacing w:after="0"/>
        <w:ind w:left="0"/>
        <w:jc w:val="both"/>
      </w:pPr>
      <w:r>
        <w:rPr>
          <w:rFonts w:ascii="Times New Roman"/>
          <w:b w:val="false"/>
          <w:i w:val="false"/>
          <w:color w:val="000000"/>
          <w:sz w:val="28"/>
        </w:rPr>
        <w:t xml:space="preserve">
      hot metal stamping machine operator;     </w:t>
      </w:r>
    </w:p>
    <w:p>
      <w:pPr>
        <w:spacing w:after="0"/>
        <w:ind w:left="0"/>
        <w:jc w:val="both"/>
      </w:pPr>
      <w:r>
        <w:rPr>
          <w:rFonts w:ascii="Times New Roman"/>
          <w:b w:val="false"/>
          <w:i w:val="false"/>
          <w:color w:val="000000"/>
          <w:sz w:val="28"/>
        </w:rPr>
        <w:t>
      inspector in the production of ferrous metals, engaged in hot work areas;</w:t>
      </w:r>
    </w:p>
    <w:p>
      <w:pPr>
        <w:spacing w:after="0"/>
        <w:ind w:left="0"/>
        <w:jc w:val="both"/>
      </w:pPr>
      <w:r>
        <w:rPr>
          <w:rFonts w:ascii="Times New Roman"/>
          <w:b w:val="false"/>
          <w:i w:val="false"/>
          <w:color w:val="000000"/>
          <w:sz w:val="28"/>
        </w:rPr>
        <w:t>
      pile operator for cutting scrap and metal waste, engaged in laying out pipes;</w:t>
      </w:r>
    </w:p>
    <w:p>
      <w:pPr>
        <w:spacing w:after="0"/>
        <w:ind w:left="0"/>
        <w:jc w:val="both"/>
      </w:pPr>
      <w:r>
        <w:rPr>
          <w:rFonts w:ascii="Times New Roman"/>
          <w:b w:val="false"/>
          <w:i w:val="false"/>
          <w:color w:val="000000"/>
          <w:sz w:val="28"/>
        </w:rPr>
        <w:t>
      blacksmith-puncher;</w:t>
      </w:r>
    </w:p>
    <w:p>
      <w:pPr>
        <w:spacing w:after="0"/>
        <w:ind w:left="0"/>
        <w:jc w:val="both"/>
      </w:pPr>
      <w:r>
        <w:rPr>
          <w:rFonts w:ascii="Times New Roman"/>
          <w:b w:val="false"/>
          <w:i w:val="false"/>
          <w:color w:val="000000"/>
          <w:sz w:val="28"/>
        </w:rPr>
        <w:t>
      loading mechanisms machine operator engaged in hot works;</w:t>
      </w:r>
    </w:p>
    <w:p>
      <w:pPr>
        <w:spacing w:after="0"/>
        <w:ind w:left="0"/>
        <w:jc w:val="both"/>
      </w:pPr>
      <w:r>
        <w:rPr>
          <w:rFonts w:ascii="Times New Roman"/>
          <w:b w:val="false"/>
          <w:i w:val="false"/>
          <w:color w:val="000000"/>
          <w:sz w:val="28"/>
        </w:rPr>
        <w:t>
      crane operator of metallurgical production;</w:t>
      </w:r>
    </w:p>
    <w:p>
      <w:pPr>
        <w:spacing w:after="0"/>
        <w:ind w:left="0"/>
        <w:jc w:val="both"/>
      </w:pPr>
      <w:r>
        <w:rPr>
          <w:rFonts w:ascii="Times New Roman"/>
          <w:b w:val="false"/>
          <w:i w:val="false"/>
          <w:color w:val="000000"/>
          <w:sz w:val="28"/>
        </w:rPr>
        <w:t>
      machinist on hammers, presses and manipulators;</w:t>
      </w:r>
    </w:p>
    <w:p>
      <w:pPr>
        <w:spacing w:after="0"/>
        <w:ind w:left="0"/>
        <w:jc w:val="both"/>
      </w:pPr>
      <w:r>
        <w:rPr>
          <w:rFonts w:ascii="Times New Roman"/>
          <w:b w:val="false"/>
          <w:i w:val="false"/>
          <w:color w:val="000000"/>
          <w:sz w:val="28"/>
        </w:rPr>
        <w:t>
      machine operator of pumping units, engaged in pumping resin and fuel oil to the heating devices of rolling mills;</w:t>
      </w:r>
    </w:p>
    <w:p>
      <w:pPr>
        <w:spacing w:after="0"/>
        <w:ind w:left="0"/>
        <w:jc w:val="both"/>
      </w:pPr>
      <w:r>
        <w:rPr>
          <w:rFonts w:ascii="Times New Roman"/>
          <w:b w:val="false"/>
          <w:i w:val="false"/>
          <w:color w:val="000000"/>
          <w:sz w:val="28"/>
        </w:rPr>
        <w:t>
      telpher operator engaged in hot work areas;</w:t>
      </w:r>
    </w:p>
    <w:p>
      <w:pPr>
        <w:spacing w:after="0"/>
        <w:ind w:left="0"/>
        <w:jc w:val="both"/>
      </w:pPr>
      <w:r>
        <w:rPr>
          <w:rFonts w:ascii="Times New Roman"/>
          <w:b w:val="false"/>
          <w:i w:val="false"/>
          <w:color w:val="000000"/>
          <w:sz w:val="28"/>
        </w:rPr>
        <w:t>
      electric locomotive operator of a metallurgical workshop;</w:t>
      </w:r>
    </w:p>
    <w:p>
      <w:pPr>
        <w:spacing w:after="0"/>
        <w:ind w:left="0"/>
        <w:jc w:val="both"/>
      </w:pPr>
      <w:r>
        <w:rPr>
          <w:rFonts w:ascii="Times New Roman"/>
          <w:b w:val="false"/>
          <w:i w:val="false"/>
          <w:color w:val="000000"/>
          <w:sz w:val="28"/>
        </w:rPr>
        <w:t>
      machinist-transporter of hot metal;</w:t>
      </w:r>
    </w:p>
    <w:p>
      <w:pPr>
        <w:spacing w:after="0"/>
        <w:ind w:left="0"/>
        <w:jc w:val="both"/>
      </w:pPr>
      <w:r>
        <w:rPr>
          <w:rFonts w:ascii="Times New Roman"/>
          <w:b w:val="false"/>
          <w:i w:val="false"/>
          <w:color w:val="000000"/>
          <w:sz w:val="28"/>
        </w:rPr>
        <w:t>
      assembler of equipment of metallurgical plants, constantly engaged in the repair of metallurgical equipment;</w:t>
      </w:r>
    </w:p>
    <w:p>
      <w:pPr>
        <w:spacing w:after="0"/>
        <w:ind w:left="0"/>
        <w:jc w:val="both"/>
      </w:pPr>
      <w:r>
        <w:rPr>
          <w:rFonts w:ascii="Times New Roman"/>
          <w:b w:val="false"/>
          <w:i w:val="false"/>
          <w:color w:val="000000"/>
          <w:sz w:val="28"/>
        </w:rPr>
        <w:t>
      assembler of technological pipelines engaged in the repair and maintenance of equipment;</w:t>
      </w:r>
    </w:p>
    <w:p>
      <w:pPr>
        <w:spacing w:after="0"/>
        <w:ind w:left="0"/>
        <w:jc w:val="both"/>
      </w:pPr>
      <w:r>
        <w:rPr>
          <w:rFonts w:ascii="Times New Roman"/>
          <w:b w:val="false"/>
          <w:i w:val="false"/>
          <w:color w:val="000000"/>
          <w:sz w:val="28"/>
        </w:rPr>
        <w:t>
      typesetter of packages of sheets and pipes;</w:t>
      </w:r>
    </w:p>
    <w:p>
      <w:pPr>
        <w:spacing w:after="0"/>
        <w:ind w:left="0"/>
        <w:jc w:val="both"/>
      </w:pPr>
      <w:r>
        <w:rPr>
          <w:rFonts w:ascii="Times New Roman"/>
          <w:b w:val="false"/>
          <w:i w:val="false"/>
          <w:color w:val="000000"/>
          <w:sz w:val="28"/>
        </w:rPr>
        <w:t>
      metal heater;</w:t>
      </w:r>
    </w:p>
    <w:p>
      <w:pPr>
        <w:spacing w:after="0"/>
        <w:ind w:left="0"/>
        <w:jc w:val="both"/>
      </w:pPr>
      <w:r>
        <w:rPr>
          <w:rFonts w:ascii="Times New Roman"/>
          <w:b w:val="false"/>
          <w:i w:val="false"/>
          <w:color w:val="000000"/>
          <w:sz w:val="28"/>
        </w:rPr>
        <w:t>
      metal surface defect processor;</w:t>
      </w:r>
    </w:p>
    <w:p>
      <w:pPr>
        <w:spacing w:after="0"/>
        <w:ind w:left="0"/>
        <w:jc w:val="both"/>
      </w:pPr>
      <w:r>
        <w:rPr>
          <w:rFonts w:ascii="Times New Roman"/>
          <w:b w:val="false"/>
          <w:i w:val="false"/>
          <w:color w:val="000000"/>
          <w:sz w:val="28"/>
        </w:rPr>
        <w:t>
      cutter engaged in the processing of emery and manual castings (with hammers, chisels, pneumatic tools);</w:t>
      </w:r>
    </w:p>
    <w:p>
      <w:pPr>
        <w:spacing w:after="0"/>
        <w:ind w:left="0"/>
        <w:jc w:val="both"/>
      </w:pPr>
      <w:r>
        <w:rPr>
          <w:rFonts w:ascii="Times New Roman"/>
          <w:b w:val="false"/>
          <w:i w:val="false"/>
          <w:color w:val="000000"/>
          <w:sz w:val="28"/>
        </w:rPr>
        <w:t>
      refractory worker engaged in hot works;</w:t>
      </w:r>
    </w:p>
    <w:p>
      <w:pPr>
        <w:spacing w:after="0"/>
        <w:ind w:left="0"/>
        <w:jc w:val="both"/>
      </w:pPr>
      <w:r>
        <w:rPr>
          <w:rFonts w:ascii="Times New Roman"/>
          <w:b w:val="false"/>
          <w:i w:val="false"/>
          <w:color w:val="000000"/>
          <w:sz w:val="28"/>
        </w:rPr>
        <w:t>
      operator of the control post engaged in hot works;</w:t>
      </w:r>
    </w:p>
    <w:p>
      <w:pPr>
        <w:spacing w:after="0"/>
        <w:ind w:left="0"/>
        <w:jc w:val="both"/>
      </w:pPr>
      <w:r>
        <w:rPr>
          <w:rFonts w:ascii="Times New Roman"/>
          <w:b w:val="false"/>
          <w:i w:val="false"/>
          <w:color w:val="000000"/>
          <w:sz w:val="28"/>
        </w:rPr>
        <w:t>
      lead plating operator;</w:t>
      </w:r>
    </w:p>
    <w:p>
      <w:pPr>
        <w:spacing w:after="0"/>
        <w:ind w:left="0"/>
        <w:jc w:val="both"/>
      </w:pPr>
      <w:r>
        <w:rPr>
          <w:rFonts w:ascii="Times New Roman"/>
          <w:b w:val="false"/>
          <w:i w:val="false"/>
          <w:color w:val="000000"/>
          <w:sz w:val="28"/>
        </w:rPr>
        <w:t>
      hot dipped galvanizer;</w:t>
      </w:r>
    </w:p>
    <w:p>
      <w:pPr>
        <w:spacing w:after="0"/>
        <w:ind w:left="0"/>
        <w:jc w:val="both"/>
      </w:pPr>
      <w:r>
        <w:rPr>
          <w:rFonts w:ascii="Times New Roman"/>
          <w:b w:val="false"/>
          <w:i w:val="false"/>
          <w:color w:val="000000"/>
          <w:sz w:val="28"/>
        </w:rPr>
        <w:t>
      smelter;</w:t>
      </w:r>
    </w:p>
    <w:p>
      <w:pPr>
        <w:spacing w:after="0"/>
        <w:ind w:left="0"/>
        <w:jc w:val="both"/>
      </w:pPr>
      <w:r>
        <w:rPr>
          <w:rFonts w:ascii="Times New Roman"/>
          <w:b w:val="false"/>
          <w:i w:val="false"/>
          <w:color w:val="000000"/>
          <w:sz w:val="28"/>
        </w:rPr>
        <w:t>
      assistant of the operator of cold-rolled pipes mill;</w:t>
      </w:r>
    </w:p>
    <w:p>
      <w:pPr>
        <w:spacing w:after="0"/>
        <w:ind w:left="0"/>
        <w:jc w:val="both"/>
      </w:pPr>
      <w:r>
        <w:rPr>
          <w:rFonts w:ascii="Times New Roman"/>
          <w:b w:val="false"/>
          <w:i w:val="false"/>
          <w:color w:val="000000"/>
          <w:sz w:val="28"/>
        </w:rPr>
        <w:t>
      assistant of the operator of hot-rolled pipes mill;</w:t>
      </w:r>
    </w:p>
    <w:p>
      <w:pPr>
        <w:spacing w:after="0"/>
        <w:ind w:left="0"/>
        <w:jc w:val="both"/>
      </w:pPr>
      <w:r>
        <w:rPr>
          <w:rFonts w:ascii="Times New Roman"/>
          <w:b w:val="false"/>
          <w:i w:val="false"/>
          <w:color w:val="000000"/>
          <w:sz w:val="28"/>
        </w:rPr>
        <w:t>
      metal loader;</w:t>
      </w:r>
    </w:p>
    <w:p>
      <w:pPr>
        <w:spacing w:after="0"/>
        <w:ind w:left="0"/>
        <w:jc w:val="both"/>
      </w:pPr>
      <w:r>
        <w:rPr>
          <w:rFonts w:ascii="Times New Roman"/>
          <w:b w:val="false"/>
          <w:i w:val="false"/>
          <w:color w:val="000000"/>
          <w:sz w:val="28"/>
        </w:rPr>
        <w:t>
      straightener of rolled products and pipes;</w:t>
      </w:r>
    </w:p>
    <w:p>
      <w:pPr>
        <w:spacing w:after="0"/>
        <w:ind w:left="0"/>
        <w:jc w:val="both"/>
      </w:pPr>
      <w:r>
        <w:rPr>
          <w:rFonts w:ascii="Times New Roman"/>
          <w:b w:val="false"/>
          <w:i w:val="false"/>
          <w:color w:val="000000"/>
          <w:sz w:val="28"/>
        </w:rPr>
        <w:t>
      hot pipe presser engaged on piercing presses;</w:t>
      </w:r>
    </w:p>
    <w:p>
      <w:pPr>
        <w:spacing w:after="0"/>
        <w:ind w:left="0"/>
        <w:jc w:val="both"/>
      </w:pPr>
      <w:r>
        <w:rPr>
          <w:rFonts w:ascii="Times New Roman"/>
          <w:b w:val="false"/>
          <w:i w:val="false"/>
          <w:color w:val="000000"/>
          <w:sz w:val="28"/>
        </w:rPr>
        <w:t>
      worker and foreman engaged in finishing and sorting metal and finished products;</w:t>
      </w:r>
    </w:p>
    <w:p>
      <w:pPr>
        <w:spacing w:after="0"/>
        <w:ind w:left="0"/>
        <w:jc w:val="both"/>
      </w:pPr>
      <w:r>
        <w:rPr>
          <w:rFonts w:ascii="Times New Roman"/>
          <w:b w:val="false"/>
          <w:i w:val="false"/>
          <w:color w:val="000000"/>
          <w:sz w:val="28"/>
        </w:rPr>
        <w:t>
      worker and foreman engaged in the movement of raw materials, semi-finished products, and finished products in the production process;</w:t>
      </w:r>
    </w:p>
    <w:p>
      <w:pPr>
        <w:spacing w:after="0"/>
        <w:ind w:left="0"/>
        <w:jc w:val="both"/>
      </w:pPr>
      <w:r>
        <w:rPr>
          <w:rFonts w:ascii="Times New Roman"/>
          <w:b w:val="false"/>
          <w:i w:val="false"/>
          <w:color w:val="000000"/>
          <w:sz w:val="28"/>
        </w:rPr>
        <w:t>
      worker of repair services engaged in the repair of equipment at the places of its installation at sites (workplaces) of existing industries;</w:t>
      </w:r>
    </w:p>
    <w:p>
      <w:pPr>
        <w:spacing w:after="0"/>
        <w:ind w:left="0"/>
        <w:jc w:val="both"/>
      </w:pPr>
      <w:r>
        <w:rPr>
          <w:rFonts w:ascii="Times New Roman"/>
          <w:b w:val="false"/>
          <w:i w:val="false"/>
          <w:color w:val="000000"/>
          <w:sz w:val="28"/>
        </w:rPr>
        <w:t>
      worker engaged in cooling installations;</w:t>
      </w:r>
    </w:p>
    <w:p>
      <w:pPr>
        <w:spacing w:after="0"/>
        <w:ind w:left="0"/>
        <w:jc w:val="both"/>
      </w:pPr>
      <w:r>
        <w:rPr>
          <w:rFonts w:ascii="Times New Roman"/>
          <w:b w:val="false"/>
          <w:i w:val="false"/>
          <w:color w:val="000000"/>
          <w:sz w:val="28"/>
        </w:rPr>
        <w:t>
      worker engaged in the acceptance and delivery of pipes and cylinders;</w:t>
      </w:r>
    </w:p>
    <w:p>
      <w:pPr>
        <w:spacing w:after="0"/>
        <w:ind w:left="0"/>
        <w:jc w:val="both"/>
      </w:pPr>
      <w:r>
        <w:rPr>
          <w:rFonts w:ascii="Times New Roman"/>
          <w:b w:val="false"/>
          <w:i w:val="false"/>
          <w:color w:val="000000"/>
          <w:sz w:val="28"/>
        </w:rPr>
        <w:t>
      hot metal cutter;</w:t>
      </w:r>
    </w:p>
    <w:p>
      <w:pPr>
        <w:spacing w:after="0"/>
        <w:ind w:left="0"/>
        <w:jc w:val="both"/>
      </w:pPr>
      <w:r>
        <w:rPr>
          <w:rFonts w:ascii="Times New Roman"/>
          <w:b w:val="false"/>
          <w:i w:val="false"/>
          <w:color w:val="000000"/>
          <w:sz w:val="28"/>
        </w:rPr>
        <w:t>
      cutter of pipes and blanks;</w:t>
      </w:r>
    </w:p>
    <w:p>
      <w:pPr>
        <w:spacing w:after="0"/>
        <w:ind w:left="0"/>
        <w:jc w:val="both"/>
      </w:pPr>
      <w:r>
        <w:rPr>
          <w:rFonts w:ascii="Times New Roman"/>
          <w:b w:val="false"/>
          <w:i w:val="false"/>
          <w:color w:val="000000"/>
          <w:sz w:val="28"/>
        </w:rPr>
        <w:t>
      cylinder assembler;</w:t>
      </w:r>
    </w:p>
    <w:p>
      <w:pPr>
        <w:spacing w:after="0"/>
        <w:ind w:left="0"/>
        <w:jc w:val="both"/>
      </w:pPr>
      <w:r>
        <w:rPr>
          <w:rFonts w:ascii="Times New Roman"/>
          <w:b w:val="false"/>
          <w:i w:val="false"/>
          <w:color w:val="000000"/>
          <w:sz w:val="28"/>
        </w:rPr>
        <w:t>
      welder of furnace pipe welding;</w:t>
      </w:r>
    </w:p>
    <w:p>
      <w:pPr>
        <w:spacing w:after="0"/>
        <w:ind w:left="0"/>
        <w:jc w:val="both"/>
      </w:pPr>
      <w:r>
        <w:rPr>
          <w:rFonts w:ascii="Times New Roman"/>
          <w:b w:val="false"/>
          <w:i w:val="false"/>
          <w:color w:val="000000"/>
          <w:sz w:val="28"/>
        </w:rPr>
        <w:t>
      driller engaged in the finishing of pipes and cylinders;</w:t>
      </w:r>
    </w:p>
    <w:p>
      <w:pPr>
        <w:spacing w:after="0"/>
        <w:ind w:left="0"/>
        <w:jc w:val="both"/>
      </w:pPr>
      <w:r>
        <w:rPr>
          <w:rFonts w:ascii="Times New Roman"/>
          <w:b w:val="false"/>
          <w:i w:val="false"/>
          <w:color w:val="000000"/>
          <w:sz w:val="28"/>
        </w:rPr>
        <w:t>
      sling operator engaged in hot work areas;</w:t>
      </w:r>
    </w:p>
    <w:p>
      <w:pPr>
        <w:spacing w:after="0"/>
        <w:ind w:left="0"/>
        <w:jc w:val="both"/>
      </w:pPr>
      <w:r>
        <w:rPr>
          <w:rFonts w:ascii="Times New Roman"/>
          <w:b w:val="false"/>
          <w:i w:val="false"/>
          <w:color w:val="000000"/>
          <w:sz w:val="28"/>
        </w:rPr>
        <w:t>
      dryer of coating components and fluxes;</w:t>
      </w:r>
    </w:p>
    <w:p>
      <w:pPr>
        <w:spacing w:after="0"/>
        <w:ind w:left="0"/>
        <w:jc w:val="both"/>
      </w:pPr>
      <w:r>
        <w:rPr>
          <w:rFonts w:ascii="Times New Roman"/>
          <w:b w:val="false"/>
          <w:i w:val="false"/>
          <w:color w:val="000000"/>
          <w:sz w:val="28"/>
        </w:rPr>
        <w:t>
      thermist of rolled products and pipes;</w:t>
      </w:r>
    </w:p>
    <w:p>
      <w:pPr>
        <w:spacing w:after="0"/>
        <w:ind w:left="0"/>
        <w:jc w:val="both"/>
      </w:pPr>
      <w:r>
        <w:rPr>
          <w:rFonts w:ascii="Times New Roman"/>
          <w:b w:val="false"/>
          <w:i w:val="false"/>
          <w:color w:val="000000"/>
          <w:sz w:val="28"/>
        </w:rPr>
        <w:t>
      etcher;</w:t>
      </w:r>
    </w:p>
    <w:p>
      <w:pPr>
        <w:spacing w:after="0"/>
        <w:ind w:left="0"/>
        <w:jc w:val="both"/>
      </w:pPr>
      <w:r>
        <w:rPr>
          <w:rFonts w:ascii="Times New Roman"/>
          <w:b w:val="false"/>
          <w:i w:val="false"/>
          <w:color w:val="000000"/>
          <w:sz w:val="28"/>
        </w:rPr>
        <w:t>
      transporter engaged in supplying materials to the cupolas;</w:t>
      </w:r>
    </w:p>
    <w:p>
      <w:pPr>
        <w:spacing w:after="0"/>
        <w:ind w:left="0"/>
        <w:jc w:val="both"/>
      </w:pPr>
      <w:r>
        <w:rPr>
          <w:rFonts w:ascii="Times New Roman"/>
          <w:b w:val="false"/>
          <w:i w:val="false"/>
          <w:color w:val="000000"/>
          <w:sz w:val="28"/>
        </w:rPr>
        <w:t>
      pipe molder;</w:t>
      </w:r>
    </w:p>
    <w:p>
      <w:pPr>
        <w:spacing w:after="0"/>
        <w:ind w:left="0"/>
        <w:jc w:val="both"/>
      </w:pPr>
      <w:r>
        <w:rPr>
          <w:rFonts w:ascii="Times New Roman"/>
          <w:b w:val="false"/>
          <w:i w:val="false"/>
          <w:color w:val="000000"/>
          <w:sz w:val="28"/>
        </w:rPr>
        <w:t>
      hot metal cleaner;</w:t>
      </w:r>
    </w:p>
    <w:p>
      <w:pPr>
        <w:spacing w:after="0"/>
        <w:ind w:left="0"/>
        <w:jc w:val="both"/>
      </w:pPr>
      <w:r>
        <w:rPr>
          <w:rFonts w:ascii="Times New Roman"/>
          <w:b w:val="false"/>
          <w:i w:val="false"/>
          <w:color w:val="000000"/>
          <w:sz w:val="28"/>
        </w:rPr>
        <w:t>
      waste cleaner of metallurgical production, engaged in cleaning of slag from heating furnaces;</w:t>
      </w:r>
    </w:p>
    <w:p>
      <w:pPr>
        <w:spacing w:after="0"/>
        <w:ind w:left="0"/>
        <w:jc w:val="both"/>
      </w:pPr>
      <w:r>
        <w:rPr>
          <w:rFonts w:ascii="Times New Roman"/>
          <w:b w:val="false"/>
          <w:i w:val="false"/>
          <w:color w:val="000000"/>
          <w:sz w:val="28"/>
        </w:rPr>
        <w:t>
      rolled stock stacker engaged in hot works;</w:t>
      </w:r>
    </w:p>
    <w:p>
      <w:pPr>
        <w:spacing w:after="0"/>
        <w:ind w:left="0"/>
        <w:jc w:val="both"/>
      </w:pPr>
      <w:r>
        <w:rPr>
          <w:rFonts w:ascii="Times New Roman"/>
          <w:b w:val="false"/>
          <w:i w:val="false"/>
          <w:color w:val="000000"/>
          <w:sz w:val="28"/>
        </w:rPr>
        <w:t>
      rolled metal stacker engaged in laying pipes in packages;</w:t>
      </w:r>
    </w:p>
    <w:p>
      <w:pPr>
        <w:spacing w:after="0"/>
        <w:ind w:left="0"/>
        <w:jc w:val="both"/>
      </w:pPr>
      <w:r>
        <w:rPr>
          <w:rFonts w:ascii="Times New Roman"/>
          <w:b w:val="false"/>
          <w:i w:val="false"/>
          <w:color w:val="000000"/>
          <w:sz w:val="28"/>
        </w:rPr>
        <w:t>
      fluxing agent;</w:t>
      </w:r>
    </w:p>
    <w:p>
      <w:pPr>
        <w:spacing w:after="0"/>
        <w:ind w:left="0"/>
        <w:jc w:val="both"/>
      </w:pPr>
      <w:r>
        <w:rPr>
          <w:rFonts w:ascii="Times New Roman"/>
          <w:b w:val="false"/>
          <w:i w:val="false"/>
          <w:color w:val="000000"/>
          <w:sz w:val="28"/>
        </w:rPr>
        <w:t>
      nozzle operator;</w:t>
      </w:r>
    </w:p>
    <w:p>
      <w:pPr>
        <w:spacing w:after="0"/>
        <w:ind w:left="0"/>
        <w:jc w:val="both"/>
      </w:pPr>
      <w:r>
        <w:rPr>
          <w:rFonts w:ascii="Times New Roman"/>
          <w:b w:val="false"/>
          <w:i w:val="false"/>
          <w:color w:val="000000"/>
          <w:sz w:val="28"/>
        </w:rPr>
        <w:t xml:space="preserve">
      pipe cleaner;  </w:t>
      </w:r>
    </w:p>
    <w:p>
      <w:pPr>
        <w:spacing w:after="0"/>
        <w:ind w:left="0"/>
        <w:jc w:val="both"/>
      </w:pPr>
      <w:r>
        <w:rPr>
          <w:rFonts w:ascii="Times New Roman"/>
          <w:b w:val="false"/>
          <w:i w:val="false"/>
          <w:color w:val="000000"/>
          <w:sz w:val="28"/>
        </w:rPr>
        <w:t>
      slag maker;</w:t>
      </w:r>
    </w:p>
    <w:p>
      <w:pPr>
        <w:spacing w:after="0"/>
        <w:ind w:left="0"/>
        <w:jc w:val="both"/>
      </w:pPr>
      <w:r>
        <w:rPr>
          <w:rFonts w:ascii="Times New Roman"/>
          <w:b w:val="false"/>
          <w:i w:val="false"/>
          <w:color w:val="000000"/>
          <w:sz w:val="28"/>
        </w:rPr>
        <w:t>
      electric polisher engaged in polishing pipes;</w:t>
      </w:r>
    </w:p>
    <w:p>
      <w:pPr>
        <w:spacing w:after="0"/>
        <w:ind w:left="0"/>
        <w:jc w:val="both"/>
      </w:pPr>
      <w:r>
        <w:rPr>
          <w:rFonts w:ascii="Times New Roman"/>
          <w:b w:val="false"/>
          <w:i w:val="false"/>
          <w:color w:val="000000"/>
          <w:sz w:val="28"/>
        </w:rPr>
        <w:t>
      electric pipe welder at the mill;</w:t>
      </w:r>
    </w:p>
    <w:p>
      <w:pPr>
        <w:spacing w:after="0"/>
        <w:ind w:left="0"/>
        <w:jc w:val="both"/>
      </w:pPr>
      <w:r>
        <w:rPr>
          <w:rFonts w:ascii="Times New Roman"/>
          <w:b w:val="false"/>
          <w:i w:val="false"/>
          <w:color w:val="000000"/>
          <w:sz w:val="28"/>
        </w:rPr>
        <w:t>
      electrician for maintenance and repair of equipment.</w:t>
      </w:r>
    </w:p>
    <w:p>
      <w:pPr>
        <w:spacing w:after="0"/>
        <w:ind w:left="0"/>
        <w:jc w:val="left"/>
      </w:pPr>
      <w:r>
        <w:rPr>
          <w:rFonts w:ascii="Times New Roman"/>
          <w:b/>
          <w:i w:val="false"/>
          <w:color w:val="000000"/>
        </w:rPr>
        <w:t xml:space="preserve"> Chapter 9 Coke, pitch-coke, thermoanthracite and coke production</w:t>
      </w:r>
    </w:p>
    <w:p>
      <w:pPr>
        <w:spacing w:after="0"/>
        <w:ind w:left="0"/>
        <w:jc w:val="both"/>
      </w:pPr>
      <w:r>
        <w:rPr>
          <w:rFonts w:ascii="Times New Roman"/>
          <w:b w:val="false"/>
          <w:i w:val="false"/>
          <w:color w:val="000000"/>
          <w:sz w:val="28"/>
        </w:rPr>
        <w:t>
      22. Coke, pitch-coke and thermoanthracite production:</w:t>
      </w:r>
    </w:p>
    <w:p>
      <w:pPr>
        <w:spacing w:after="0"/>
        <w:ind w:left="0"/>
        <w:jc w:val="both"/>
      </w:pPr>
      <w:r>
        <w:rPr>
          <w:rFonts w:ascii="Times New Roman"/>
          <w:b w:val="false"/>
          <w:i w:val="false"/>
          <w:color w:val="000000"/>
          <w:sz w:val="28"/>
        </w:rPr>
        <w:t>
      Employees engaged at works for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operator of all types, except for those engaged in coal preparation and gas purification;</w:t>
      </w:r>
    </w:p>
    <w:p>
      <w:pPr>
        <w:spacing w:after="0"/>
        <w:ind w:left="0"/>
        <w:jc w:val="both"/>
      </w:pPr>
      <w:r>
        <w:rPr>
          <w:rFonts w:ascii="Times New Roman"/>
          <w:b w:val="false"/>
          <w:i w:val="false"/>
          <w:color w:val="000000"/>
          <w:sz w:val="28"/>
        </w:rPr>
        <w:t>
      barillette;</w:t>
      </w:r>
    </w:p>
    <w:p>
      <w:pPr>
        <w:spacing w:after="0"/>
        <w:ind w:left="0"/>
        <w:jc w:val="both"/>
      </w:pPr>
      <w:r>
        <w:rPr>
          <w:rFonts w:ascii="Times New Roman"/>
          <w:b w:val="false"/>
          <w:i w:val="false"/>
          <w:color w:val="000000"/>
          <w:sz w:val="28"/>
        </w:rPr>
        <w:t>
      gasman of coke ovens;</w:t>
      </w:r>
    </w:p>
    <w:p>
      <w:pPr>
        <w:spacing w:after="0"/>
        <w:ind w:left="0"/>
        <w:jc w:val="both"/>
      </w:pPr>
      <w:r>
        <w:rPr>
          <w:rFonts w:ascii="Times New Roman"/>
          <w:b w:val="false"/>
          <w:i w:val="false"/>
          <w:color w:val="000000"/>
          <w:sz w:val="28"/>
        </w:rPr>
        <w:t>
      pusher-side doorman;</w:t>
      </w:r>
    </w:p>
    <w:p>
      <w:pPr>
        <w:spacing w:after="0"/>
        <w:ind w:left="0"/>
        <w:jc w:val="both"/>
      </w:pPr>
      <w:r>
        <w:rPr>
          <w:rFonts w:ascii="Times New Roman"/>
          <w:b w:val="false"/>
          <w:i w:val="false"/>
          <w:color w:val="000000"/>
          <w:sz w:val="28"/>
        </w:rPr>
        <w:t xml:space="preserve">
      loader-unloader of thermoanthracite furnaces;    </w:t>
      </w:r>
    </w:p>
    <w:p>
      <w:pPr>
        <w:spacing w:after="0"/>
        <w:ind w:left="0"/>
        <w:jc w:val="both"/>
      </w:pPr>
      <w:r>
        <w:rPr>
          <w:rFonts w:ascii="Times New Roman"/>
          <w:b w:val="false"/>
          <w:i w:val="false"/>
          <w:color w:val="000000"/>
          <w:sz w:val="28"/>
        </w:rPr>
        <w:t>
      caban-tilter;</w:t>
      </w:r>
    </w:p>
    <w:p>
      <w:pPr>
        <w:spacing w:after="0"/>
        <w:ind w:left="0"/>
        <w:jc w:val="both"/>
      </w:pPr>
      <w:r>
        <w:rPr>
          <w:rFonts w:ascii="Times New Roman"/>
          <w:b w:val="false"/>
          <w:i w:val="false"/>
          <w:color w:val="000000"/>
          <w:sz w:val="28"/>
        </w:rPr>
        <w:t>
      chute tapper;</w:t>
      </w:r>
    </w:p>
    <w:p>
      <w:pPr>
        <w:spacing w:after="0"/>
        <w:ind w:left="0"/>
        <w:jc w:val="both"/>
      </w:pPr>
      <w:r>
        <w:rPr>
          <w:rFonts w:ascii="Times New Roman"/>
          <w:b w:val="false"/>
          <w:i w:val="false"/>
          <w:color w:val="000000"/>
          <w:sz w:val="28"/>
        </w:rPr>
        <w:t>
      coke machine operator;</w:t>
      </w:r>
    </w:p>
    <w:p>
      <w:pPr>
        <w:spacing w:after="0"/>
        <w:ind w:left="0"/>
        <w:jc w:val="both"/>
      </w:pPr>
      <w:r>
        <w:rPr>
          <w:rFonts w:ascii="Times New Roman"/>
          <w:b w:val="false"/>
          <w:i w:val="false"/>
          <w:color w:val="000000"/>
          <w:sz w:val="28"/>
        </w:rPr>
        <w:t>
      coke loading machine operator;</w:t>
      </w:r>
    </w:p>
    <w:p>
      <w:pPr>
        <w:spacing w:after="0"/>
        <w:ind w:left="0"/>
        <w:jc w:val="both"/>
      </w:pPr>
      <w:r>
        <w:rPr>
          <w:rFonts w:ascii="Times New Roman"/>
          <w:b w:val="false"/>
          <w:i w:val="false"/>
          <w:color w:val="000000"/>
          <w:sz w:val="28"/>
        </w:rPr>
        <w:t>
      crane operator of metallurgical production, engaged in hot work areas;</w:t>
      </w:r>
    </w:p>
    <w:p>
      <w:pPr>
        <w:spacing w:after="0"/>
        <w:ind w:left="0"/>
        <w:jc w:val="both"/>
      </w:pPr>
      <w:r>
        <w:rPr>
          <w:rFonts w:ascii="Times New Roman"/>
          <w:b w:val="false"/>
          <w:i w:val="false"/>
          <w:color w:val="000000"/>
          <w:sz w:val="28"/>
        </w:rPr>
        <w:t>
      bridge loader operator engaged in hot work areas;</w:t>
      </w:r>
    </w:p>
    <w:p>
      <w:pPr>
        <w:spacing w:after="0"/>
        <w:ind w:left="0"/>
        <w:jc w:val="both"/>
      </w:pPr>
      <w:r>
        <w:rPr>
          <w:rFonts w:ascii="Times New Roman"/>
          <w:b w:val="false"/>
          <w:i w:val="false"/>
          <w:color w:val="000000"/>
          <w:sz w:val="28"/>
        </w:rPr>
        <w:t>
      dry coke quenching machine operator;</w:t>
      </w:r>
    </w:p>
    <w:p>
      <w:pPr>
        <w:spacing w:after="0"/>
        <w:ind w:left="0"/>
        <w:jc w:val="both"/>
      </w:pPr>
      <w:r>
        <w:rPr>
          <w:rFonts w:ascii="Times New Roman"/>
          <w:b w:val="false"/>
          <w:i w:val="false"/>
          <w:color w:val="000000"/>
          <w:sz w:val="28"/>
        </w:rPr>
        <w:t>
      operator of an electric locomotive extinguishing car;</w:t>
      </w:r>
    </w:p>
    <w:p>
      <w:pPr>
        <w:spacing w:after="0"/>
        <w:ind w:left="0"/>
        <w:jc w:val="both"/>
      </w:pPr>
      <w:r>
        <w:rPr>
          <w:rFonts w:ascii="Times New Roman"/>
          <w:b w:val="false"/>
          <w:i w:val="false"/>
          <w:color w:val="000000"/>
          <w:sz w:val="28"/>
        </w:rPr>
        <w:t>
      refractory worker engaged in hot work areas;</w:t>
      </w:r>
    </w:p>
    <w:p>
      <w:pPr>
        <w:spacing w:after="0"/>
        <w:ind w:left="0"/>
        <w:jc w:val="both"/>
      </w:pPr>
      <w:r>
        <w:rPr>
          <w:rFonts w:ascii="Times New Roman"/>
          <w:b w:val="false"/>
          <w:i w:val="false"/>
          <w:color w:val="000000"/>
          <w:sz w:val="28"/>
        </w:rPr>
        <w:t>
      a worker of repair services engaged in the repair of equipment at the places of its installation at sites (workplaces) of existing industries;</w:t>
      </w:r>
    </w:p>
    <w:p>
      <w:pPr>
        <w:spacing w:after="0"/>
        <w:ind w:left="0"/>
        <w:jc w:val="both"/>
      </w:pPr>
      <w:r>
        <w:rPr>
          <w:rFonts w:ascii="Times New Roman"/>
          <w:b w:val="false"/>
          <w:i w:val="false"/>
          <w:color w:val="000000"/>
          <w:sz w:val="28"/>
        </w:rPr>
        <w:t>
      ramper;</w:t>
      </w:r>
    </w:p>
    <w:p>
      <w:pPr>
        <w:spacing w:after="0"/>
        <w:ind w:left="0"/>
        <w:jc w:val="both"/>
      </w:pPr>
      <w:r>
        <w:rPr>
          <w:rFonts w:ascii="Times New Roman"/>
          <w:b w:val="false"/>
          <w:i w:val="false"/>
          <w:color w:val="000000"/>
          <w:sz w:val="28"/>
        </w:rPr>
        <w:t>
      sling operator engaged in hot work areas;</w:t>
      </w:r>
    </w:p>
    <w:p>
      <w:pPr>
        <w:spacing w:after="0"/>
        <w:ind w:left="0"/>
        <w:jc w:val="both"/>
      </w:pPr>
      <w:r>
        <w:rPr>
          <w:rFonts w:ascii="Times New Roman"/>
          <w:b w:val="false"/>
          <w:i w:val="false"/>
          <w:color w:val="000000"/>
          <w:sz w:val="28"/>
        </w:rPr>
        <w:t>
      tunnel worker;</w:t>
      </w:r>
    </w:p>
    <w:p>
      <w:pPr>
        <w:spacing w:after="0"/>
        <w:ind w:left="0"/>
        <w:jc w:val="both"/>
      </w:pPr>
      <w:r>
        <w:rPr>
          <w:rFonts w:ascii="Times New Roman"/>
          <w:b w:val="false"/>
          <w:i w:val="false"/>
          <w:color w:val="000000"/>
          <w:sz w:val="28"/>
        </w:rPr>
        <w:t>
      skip hoist tunnel-minder;</w:t>
      </w:r>
    </w:p>
    <w:p>
      <w:pPr>
        <w:spacing w:after="0"/>
        <w:ind w:left="0"/>
        <w:jc w:val="both"/>
      </w:pPr>
      <w:r>
        <w:rPr>
          <w:rFonts w:ascii="Times New Roman"/>
          <w:b w:val="false"/>
          <w:i w:val="false"/>
          <w:color w:val="000000"/>
          <w:sz w:val="28"/>
        </w:rPr>
        <w:t>
      cleaner engaged in the cleaning of coke-pitch equipment.</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foreman (senior) engaged in hot work areas;</w:t>
      </w:r>
    </w:p>
    <w:p>
      <w:pPr>
        <w:spacing w:after="0"/>
        <w:ind w:left="0"/>
        <w:jc w:val="both"/>
      </w:pPr>
      <w:r>
        <w:rPr>
          <w:rFonts w:ascii="Times New Roman"/>
          <w:b w:val="false"/>
          <w:i w:val="false"/>
          <w:color w:val="000000"/>
          <w:sz w:val="28"/>
        </w:rPr>
        <w:t>
      control foreman (site, workshop), engaged in hot work areas.</w:t>
      </w:r>
    </w:p>
    <w:p>
      <w:pPr>
        <w:spacing w:after="0"/>
        <w:ind w:left="0"/>
        <w:jc w:val="both"/>
      </w:pPr>
      <w:r>
        <w:rPr>
          <w:rFonts w:ascii="Times New Roman"/>
          <w:b w:val="false"/>
          <w:i w:val="false"/>
          <w:color w:val="000000"/>
          <w:sz w:val="28"/>
        </w:rPr>
        <w:t>
      23. Coke-chemical production:</w:t>
      </w:r>
    </w:p>
    <w:p>
      <w:pPr>
        <w:spacing w:after="0"/>
        <w:ind w:left="0"/>
        <w:jc w:val="both"/>
      </w:pPr>
      <w:r>
        <w:rPr>
          <w:rFonts w:ascii="Times New Roman"/>
          <w:b w:val="false"/>
          <w:i w:val="false"/>
          <w:color w:val="000000"/>
          <w:sz w:val="28"/>
        </w:rPr>
        <w:t xml:space="preserve">
      Employees engaged at work for at least 80% of working time: </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operators of all types, including those engaged in gas desulphurization, in the production of products in the presence of harmful substances of 1 or 2 hazard classes, as well as carcinogens in the air of the working area;</w:t>
      </w:r>
    </w:p>
    <w:p>
      <w:pPr>
        <w:spacing w:after="0"/>
        <w:ind w:left="0"/>
        <w:jc w:val="both"/>
      </w:pPr>
      <w:r>
        <w:rPr>
          <w:rFonts w:ascii="Times New Roman"/>
          <w:b w:val="false"/>
          <w:i w:val="false"/>
          <w:color w:val="000000"/>
          <w:sz w:val="28"/>
        </w:rPr>
        <w:t>
      foreman at the main production sites;</w:t>
      </w:r>
    </w:p>
    <w:p>
      <w:pPr>
        <w:spacing w:after="0"/>
        <w:ind w:left="0"/>
        <w:jc w:val="both"/>
      </w:pPr>
      <w:r>
        <w:rPr>
          <w:rFonts w:ascii="Times New Roman"/>
          <w:b w:val="false"/>
          <w:i w:val="false"/>
          <w:color w:val="000000"/>
          <w:sz w:val="28"/>
        </w:rPr>
        <w:t>
      crusher engaged in crushing in the presence of harmful substances of hazard classes 1 and 2, as well as carcinogens, in the air of the working area;</w:t>
      </w:r>
    </w:p>
    <w:p>
      <w:pPr>
        <w:spacing w:after="0"/>
        <w:ind w:left="0"/>
        <w:jc w:val="both"/>
      </w:pPr>
      <w:r>
        <w:rPr>
          <w:rFonts w:ascii="Times New Roman"/>
          <w:b w:val="false"/>
          <w:i w:val="false"/>
          <w:color w:val="000000"/>
          <w:sz w:val="28"/>
        </w:rPr>
        <w:t>
      crane operator of metallurgical production, engaged in hot work areas;</w:t>
      </w:r>
    </w:p>
    <w:p>
      <w:pPr>
        <w:spacing w:after="0"/>
        <w:ind w:left="0"/>
        <w:jc w:val="both"/>
      </w:pPr>
      <w:r>
        <w:rPr>
          <w:rFonts w:ascii="Times New Roman"/>
          <w:b w:val="false"/>
          <w:i w:val="false"/>
          <w:color w:val="000000"/>
          <w:sz w:val="28"/>
        </w:rPr>
        <w:t>
      worker on the mechanisms of chemical production, engaged in works in the presence of harmful substances of 1 or 2 hazard classes, as well as carcinogens in the air of the working area;</w:t>
      </w:r>
    </w:p>
    <w:p>
      <w:pPr>
        <w:spacing w:after="0"/>
        <w:ind w:left="0"/>
        <w:jc w:val="both"/>
      </w:pPr>
      <w:r>
        <w:rPr>
          <w:rFonts w:ascii="Times New Roman"/>
          <w:b w:val="false"/>
          <w:i w:val="false"/>
          <w:color w:val="000000"/>
          <w:sz w:val="28"/>
        </w:rPr>
        <w:t>
      worker of repair services engaged in the repair of equipment at the places of its installation at sites (workplaces) of existing industries;</w:t>
      </w:r>
    </w:p>
    <w:p>
      <w:pPr>
        <w:spacing w:after="0"/>
        <w:ind w:left="0"/>
        <w:jc w:val="both"/>
      </w:pPr>
      <w:r>
        <w:rPr>
          <w:rFonts w:ascii="Times New Roman"/>
          <w:b w:val="false"/>
          <w:i w:val="false"/>
          <w:color w:val="000000"/>
          <w:sz w:val="28"/>
        </w:rPr>
        <w:t>
      pourer of chemical products in the presence of hazardous substances of 1 or 2 hazard classes, as well as carcinogens in the air of the working area;</w:t>
      </w:r>
    </w:p>
    <w:p>
      <w:pPr>
        <w:spacing w:after="0"/>
        <w:ind w:left="0"/>
        <w:jc w:val="both"/>
      </w:pPr>
      <w:r>
        <w:rPr>
          <w:rFonts w:ascii="Times New Roman"/>
          <w:b w:val="false"/>
          <w:i w:val="false"/>
          <w:color w:val="000000"/>
          <w:sz w:val="28"/>
        </w:rPr>
        <w:t>
      scrubber-pumper engaged in works in the presence of harmful substances of 1 or 2 hazard classes, as well as carcinogens, in the air of the working area;</w:t>
      </w:r>
    </w:p>
    <w:p>
      <w:pPr>
        <w:spacing w:after="0"/>
        <w:ind w:left="0"/>
        <w:jc w:val="both"/>
      </w:pPr>
      <w:r>
        <w:rPr>
          <w:rFonts w:ascii="Times New Roman"/>
          <w:b w:val="false"/>
          <w:i w:val="false"/>
          <w:color w:val="000000"/>
          <w:sz w:val="28"/>
        </w:rPr>
        <w:t>
      pourer-bottler engaged in works in the presence of hazardous substances of 1 or 2 hazard classes, as well as carcinogens, in the air of the working area;</w:t>
      </w:r>
    </w:p>
    <w:p>
      <w:pPr>
        <w:spacing w:after="0"/>
        <w:ind w:left="0"/>
        <w:jc w:val="both"/>
      </w:pPr>
      <w:r>
        <w:rPr>
          <w:rFonts w:ascii="Times New Roman"/>
          <w:b w:val="false"/>
          <w:i w:val="false"/>
          <w:color w:val="000000"/>
          <w:sz w:val="28"/>
        </w:rPr>
        <w:t>
      sling operator engaged in hot works areas;</w:t>
      </w:r>
    </w:p>
    <w:p>
      <w:pPr>
        <w:spacing w:after="0"/>
        <w:ind w:left="0"/>
        <w:jc w:val="both"/>
      </w:pPr>
      <w:r>
        <w:rPr>
          <w:rFonts w:ascii="Times New Roman"/>
          <w:b w:val="false"/>
          <w:i w:val="false"/>
          <w:color w:val="000000"/>
          <w:sz w:val="28"/>
        </w:rPr>
        <w:t>
      cleaner engaged in cleaning equipment.</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foreman (senior) engaged in hot works areas;</w:t>
      </w:r>
    </w:p>
    <w:p>
      <w:pPr>
        <w:spacing w:after="0"/>
        <w:ind w:left="0"/>
        <w:jc w:val="both"/>
      </w:pPr>
      <w:r>
        <w:rPr>
          <w:rFonts w:ascii="Times New Roman"/>
          <w:b w:val="false"/>
          <w:i w:val="false"/>
          <w:color w:val="000000"/>
          <w:sz w:val="28"/>
        </w:rPr>
        <w:t>
      mechanic.</w:t>
      </w:r>
    </w:p>
    <w:p>
      <w:pPr>
        <w:spacing w:after="0"/>
        <w:ind w:left="0"/>
        <w:jc w:val="both"/>
      </w:pPr>
      <w:r>
        <w:rPr>
          <w:rFonts w:ascii="Times New Roman"/>
          <w:b w:val="false"/>
          <w:i w:val="false"/>
          <w:color w:val="000000"/>
          <w:sz w:val="28"/>
        </w:rPr>
        <w:t>
      24. Coke, pitch-coke, thermoanthracite and coke production. Coal preparation:</w:t>
      </w:r>
    </w:p>
    <w:p>
      <w:pPr>
        <w:spacing w:after="0"/>
        <w:ind w:left="0"/>
        <w:jc w:val="both"/>
      </w:pPr>
      <w:r>
        <w:rPr>
          <w:rFonts w:ascii="Times New Roman"/>
          <w:b w:val="false"/>
          <w:i w:val="false"/>
          <w:color w:val="000000"/>
          <w:sz w:val="28"/>
        </w:rPr>
        <w:t>
      Employees engaged in works for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operators of all types, engaged in coal preparation and gas purification;</w:t>
      </w:r>
    </w:p>
    <w:p>
      <w:pPr>
        <w:spacing w:after="0"/>
        <w:ind w:left="0"/>
        <w:jc w:val="both"/>
      </w:pPr>
      <w:r>
        <w:rPr>
          <w:rFonts w:ascii="Times New Roman"/>
          <w:b w:val="false"/>
          <w:i w:val="false"/>
          <w:color w:val="000000"/>
          <w:sz w:val="28"/>
        </w:rPr>
        <w:t>
      sewage treatment operator engaged in biochemical installations;</w:t>
      </w:r>
    </w:p>
    <w:p>
      <w:pPr>
        <w:spacing w:after="0"/>
        <w:ind w:left="0"/>
        <w:jc w:val="both"/>
      </w:pPr>
      <w:r>
        <w:rPr>
          <w:rFonts w:ascii="Times New Roman"/>
          <w:b w:val="false"/>
          <w:i w:val="false"/>
          <w:color w:val="000000"/>
          <w:sz w:val="28"/>
        </w:rPr>
        <w:t>
      foreman at the main production sites;</w:t>
      </w:r>
    </w:p>
    <w:p>
      <w:pPr>
        <w:spacing w:after="0"/>
        <w:ind w:left="0"/>
        <w:jc w:val="both"/>
      </w:pPr>
      <w:r>
        <w:rPr>
          <w:rFonts w:ascii="Times New Roman"/>
          <w:b w:val="false"/>
          <w:i w:val="false"/>
          <w:color w:val="000000"/>
          <w:sz w:val="28"/>
        </w:rPr>
        <w:t>
      bunkering operator;</w:t>
      </w:r>
    </w:p>
    <w:p>
      <w:pPr>
        <w:spacing w:after="0"/>
        <w:ind w:left="0"/>
        <w:jc w:val="both"/>
      </w:pPr>
      <w:r>
        <w:rPr>
          <w:rFonts w:ascii="Times New Roman"/>
          <w:b w:val="false"/>
          <w:i w:val="false"/>
          <w:color w:val="000000"/>
          <w:sz w:val="28"/>
        </w:rPr>
        <w:t>
      weigher;</w:t>
      </w:r>
    </w:p>
    <w:p>
      <w:pPr>
        <w:spacing w:after="0"/>
        <w:ind w:left="0"/>
        <w:jc w:val="both"/>
      </w:pPr>
      <w:r>
        <w:rPr>
          <w:rFonts w:ascii="Times New Roman"/>
          <w:b w:val="false"/>
          <w:i w:val="false"/>
          <w:color w:val="000000"/>
          <w:sz w:val="28"/>
        </w:rPr>
        <w:t>
      operator of a car engaged in the removal of waste from coke production;</w:t>
      </w:r>
    </w:p>
    <w:p>
      <w:pPr>
        <w:spacing w:after="0"/>
        <w:ind w:left="0"/>
        <w:jc w:val="both"/>
      </w:pPr>
      <w:r>
        <w:rPr>
          <w:rFonts w:ascii="Times New Roman"/>
          <w:b w:val="false"/>
          <w:i w:val="false"/>
          <w:color w:val="000000"/>
          <w:sz w:val="28"/>
        </w:rPr>
        <w:t>
      loader operator engaged in transporting coal to coal preparation;</w:t>
      </w:r>
    </w:p>
    <w:p>
      <w:pPr>
        <w:spacing w:after="0"/>
        <w:ind w:left="0"/>
        <w:jc w:val="both"/>
      </w:pPr>
      <w:r>
        <w:rPr>
          <w:rFonts w:ascii="Times New Roman"/>
          <w:b w:val="false"/>
          <w:i w:val="false"/>
          <w:color w:val="000000"/>
          <w:sz w:val="28"/>
        </w:rPr>
        <w:t>
      gas rescuer when working with the use of gas protection equipment;</w:t>
      </w:r>
    </w:p>
    <w:p>
      <w:pPr>
        <w:spacing w:after="0"/>
        <w:ind w:left="0"/>
        <w:jc w:val="both"/>
      </w:pPr>
      <w:r>
        <w:rPr>
          <w:rFonts w:ascii="Times New Roman"/>
          <w:b w:val="false"/>
          <w:i w:val="false"/>
          <w:color w:val="000000"/>
          <w:sz w:val="28"/>
        </w:rPr>
        <w:t>
      loader engaged in loading and unloading raw materials, fuel and coke-chemical products;</w:t>
      </w:r>
    </w:p>
    <w:p>
      <w:pPr>
        <w:spacing w:after="0"/>
        <w:ind w:left="0"/>
        <w:jc w:val="both"/>
      </w:pPr>
      <w:r>
        <w:rPr>
          <w:rFonts w:ascii="Times New Roman"/>
          <w:b w:val="false"/>
          <w:i w:val="false"/>
          <w:color w:val="000000"/>
          <w:sz w:val="28"/>
        </w:rPr>
        <w:t>
      proportioner;</w:t>
      </w:r>
    </w:p>
    <w:p>
      <w:pPr>
        <w:spacing w:after="0"/>
        <w:ind w:left="0"/>
        <w:jc w:val="both"/>
      </w:pPr>
      <w:r>
        <w:rPr>
          <w:rFonts w:ascii="Times New Roman"/>
          <w:b w:val="false"/>
          <w:i w:val="false"/>
          <w:color w:val="000000"/>
          <w:sz w:val="28"/>
        </w:rPr>
        <w:t>
      crusher;</w:t>
      </w:r>
    </w:p>
    <w:p>
      <w:pPr>
        <w:spacing w:after="0"/>
        <w:ind w:left="0"/>
        <w:jc w:val="both"/>
      </w:pPr>
      <w:r>
        <w:rPr>
          <w:rFonts w:ascii="Times New Roman"/>
          <w:b w:val="false"/>
          <w:i w:val="false"/>
          <w:color w:val="000000"/>
          <w:sz w:val="28"/>
        </w:rPr>
        <w:t>
      cabestan;</w:t>
      </w:r>
    </w:p>
    <w:p>
      <w:pPr>
        <w:spacing w:after="0"/>
        <w:ind w:left="0"/>
        <w:jc w:val="both"/>
      </w:pPr>
      <w:r>
        <w:rPr>
          <w:rFonts w:ascii="Times New Roman"/>
          <w:b w:val="false"/>
          <w:i w:val="false"/>
          <w:color w:val="000000"/>
          <w:sz w:val="28"/>
        </w:rPr>
        <w:t>
      inspector in the production of ferrous metals, engaged in hot work areas and in works with harmful working conditions;</w:t>
      </w:r>
    </w:p>
    <w:p>
      <w:pPr>
        <w:spacing w:after="0"/>
        <w:ind w:left="0"/>
        <w:jc w:val="both"/>
      </w:pPr>
      <w:r>
        <w:rPr>
          <w:rFonts w:ascii="Times New Roman"/>
          <w:b w:val="false"/>
          <w:i w:val="false"/>
          <w:color w:val="000000"/>
          <w:sz w:val="28"/>
        </w:rPr>
        <w:t>
      belt conveyor cleaner;</w:t>
      </w:r>
    </w:p>
    <w:p>
      <w:pPr>
        <w:spacing w:after="0"/>
        <w:ind w:left="0"/>
        <w:jc w:val="both"/>
      </w:pPr>
      <w:r>
        <w:rPr>
          <w:rFonts w:ascii="Times New Roman"/>
          <w:b w:val="false"/>
          <w:i w:val="false"/>
          <w:color w:val="000000"/>
          <w:sz w:val="28"/>
        </w:rPr>
        <w:t>
      bulldozer operator engaged in the technological process of coal preparation;</w:t>
      </w:r>
    </w:p>
    <w:p>
      <w:pPr>
        <w:spacing w:after="0"/>
        <w:ind w:left="0"/>
        <w:jc w:val="both"/>
      </w:pPr>
      <w:r>
        <w:rPr>
          <w:rFonts w:ascii="Times New Roman"/>
          <w:b w:val="false"/>
          <w:i w:val="false"/>
          <w:color w:val="000000"/>
          <w:sz w:val="28"/>
        </w:rPr>
        <w:t>
      wagon dumper operator;</w:t>
      </w:r>
    </w:p>
    <w:p>
      <w:pPr>
        <w:spacing w:after="0"/>
        <w:ind w:left="0"/>
        <w:jc w:val="both"/>
      </w:pPr>
      <w:r>
        <w:rPr>
          <w:rFonts w:ascii="Times New Roman"/>
          <w:b w:val="false"/>
          <w:i w:val="false"/>
          <w:color w:val="000000"/>
          <w:sz w:val="28"/>
        </w:rPr>
        <w:t>
      conveyor operator;</w:t>
      </w:r>
    </w:p>
    <w:p>
      <w:pPr>
        <w:spacing w:after="0"/>
        <w:ind w:left="0"/>
        <w:jc w:val="both"/>
      </w:pPr>
      <w:r>
        <w:rPr>
          <w:rFonts w:ascii="Times New Roman"/>
          <w:b w:val="false"/>
          <w:i w:val="false"/>
          <w:color w:val="000000"/>
          <w:sz w:val="28"/>
        </w:rPr>
        <w:t>
      crane operator (craner);</w:t>
      </w:r>
    </w:p>
    <w:p>
      <w:pPr>
        <w:spacing w:after="0"/>
        <w:ind w:left="0"/>
        <w:jc w:val="both"/>
      </w:pPr>
      <w:r>
        <w:rPr>
          <w:rFonts w:ascii="Times New Roman"/>
          <w:b w:val="false"/>
          <w:i w:val="false"/>
          <w:color w:val="000000"/>
          <w:sz w:val="28"/>
        </w:rPr>
        <w:t>
      bridge loader operator;</w:t>
      </w:r>
    </w:p>
    <w:p>
      <w:pPr>
        <w:spacing w:after="0"/>
        <w:ind w:left="0"/>
        <w:jc w:val="both"/>
      </w:pPr>
      <w:r>
        <w:rPr>
          <w:rFonts w:ascii="Times New Roman"/>
          <w:b w:val="false"/>
          <w:i w:val="false"/>
          <w:color w:val="000000"/>
          <w:sz w:val="28"/>
        </w:rPr>
        <w:t>
      operator of pumping units, including those engaged in extinguishing towers;</w:t>
      </w:r>
    </w:p>
    <w:p>
      <w:pPr>
        <w:spacing w:after="0"/>
        <w:ind w:left="0"/>
        <w:jc w:val="both"/>
      </w:pPr>
      <w:r>
        <w:rPr>
          <w:rFonts w:ascii="Times New Roman"/>
          <w:b w:val="false"/>
          <w:i w:val="false"/>
          <w:color w:val="000000"/>
          <w:sz w:val="28"/>
        </w:rPr>
        <w:t>
      dropper operator;</w:t>
      </w:r>
    </w:p>
    <w:p>
      <w:pPr>
        <w:spacing w:after="0"/>
        <w:ind w:left="0"/>
        <w:jc w:val="both"/>
      </w:pPr>
      <w:r>
        <w:rPr>
          <w:rFonts w:ascii="Times New Roman"/>
          <w:b w:val="false"/>
          <w:i w:val="false"/>
          <w:color w:val="000000"/>
          <w:sz w:val="28"/>
        </w:rPr>
        <w:t>
      operator of silo and coal tower maintenance;</w:t>
      </w:r>
    </w:p>
    <w:p>
      <w:pPr>
        <w:spacing w:after="0"/>
        <w:ind w:left="0"/>
        <w:jc w:val="both"/>
      </w:pPr>
      <w:r>
        <w:rPr>
          <w:rFonts w:ascii="Times New Roman"/>
          <w:b w:val="false"/>
          <w:i w:val="false"/>
          <w:color w:val="000000"/>
          <w:sz w:val="28"/>
        </w:rPr>
        <w:t>
      washing machine operator;</w:t>
      </w:r>
    </w:p>
    <w:p>
      <w:pPr>
        <w:spacing w:after="0"/>
        <w:ind w:left="0"/>
        <w:jc w:val="both"/>
      </w:pPr>
      <w:r>
        <w:rPr>
          <w:rFonts w:ascii="Times New Roman"/>
          <w:b w:val="false"/>
          <w:i w:val="false"/>
          <w:color w:val="000000"/>
          <w:sz w:val="28"/>
        </w:rPr>
        <w:t>
      defrosting machine operator;</w:t>
      </w:r>
    </w:p>
    <w:p>
      <w:pPr>
        <w:spacing w:after="0"/>
        <w:ind w:left="0"/>
        <w:jc w:val="both"/>
      </w:pPr>
      <w:r>
        <w:rPr>
          <w:rFonts w:ascii="Times New Roman"/>
          <w:b w:val="false"/>
          <w:i w:val="false"/>
          <w:color w:val="000000"/>
          <w:sz w:val="28"/>
        </w:rPr>
        <w:t>
      dryer operator;</w:t>
      </w:r>
    </w:p>
    <w:p>
      <w:pPr>
        <w:spacing w:after="0"/>
        <w:ind w:left="0"/>
        <w:jc w:val="both"/>
      </w:pPr>
      <w:r>
        <w:rPr>
          <w:rFonts w:ascii="Times New Roman"/>
          <w:b w:val="false"/>
          <w:i w:val="false"/>
          <w:color w:val="000000"/>
          <w:sz w:val="28"/>
        </w:rPr>
        <w:t>
      installer of equipment for coke-chemical production, constantly engaged in the repair of production equipment;</w:t>
      </w:r>
    </w:p>
    <w:p>
      <w:pPr>
        <w:spacing w:after="0"/>
        <w:ind w:left="0"/>
        <w:jc w:val="both"/>
      </w:pPr>
      <w:r>
        <w:rPr>
          <w:rFonts w:ascii="Times New Roman"/>
          <w:b w:val="false"/>
          <w:i w:val="false"/>
          <w:color w:val="000000"/>
          <w:sz w:val="28"/>
        </w:rPr>
        <w:t>
      installer of technological pipelines engaged in the repair of coke-chemical equipment;</w:t>
      </w:r>
    </w:p>
    <w:p>
      <w:pPr>
        <w:spacing w:after="0"/>
        <w:ind w:left="0"/>
        <w:jc w:val="both"/>
      </w:pPr>
      <w:r>
        <w:rPr>
          <w:rFonts w:ascii="Times New Roman"/>
          <w:b w:val="false"/>
          <w:i w:val="false"/>
          <w:color w:val="000000"/>
          <w:sz w:val="28"/>
        </w:rPr>
        <w:t>
      refractory worker;</w:t>
      </w:r>
    </w:p>
    <w:p>
      <w:pPr>
        <w:spacing w:after="0"/>
        <w:ind w:left="0"/>
        <w:jc w:val="both"/>
      </w:pPr>
      <w:r>
        <w:rPr>
          <w:rFonts w:ascii="Times New Roman"/>
          <w:b w:val="false"/>
          <w:i w:val="false"/>
          <w:color w:val="000000"/>
          <w:sz w:val="28"/>
        </w:rPr>
        <w:t>
      coke sorting operator;</w:t>
      </w:r>
    </w:p>
    <w:p>
      <w:pPr>
        <w:spacing w:after="0"/>
        <w:ind w:left="0"/>
        <w:jc w:val="both"/>
      </w:pPr>
      <w:r>
        <w:rPr>
          <w:rFonts w:ascii="Times New Roman"/>
          <w:b w:val="false"/>
          <w:i w:val="false"/>
          <w:color w:val="000000"/>
          <w:sz w:val="28"/>
        </w:rPr>
        <w:t>
      carpenter engaged in the repair of coke-chemical units;</w:t>
      </w:r>
    </w:p>
    <w:p>
      <w:pPr>
        <w:spacing w:after="0"/>
        <w:ind w:left="0"/>
        <w:jc w:val="both"/>
      </w:pPr>
      <w:r>
        <w:rPr>
          <w:rFonts w:ascii="Times New Roman"/>
          <w:b w:val="false"/>
          <w:i w:val="false"/>
          <w:color w:val="000000"/>
          <w:sz w:val="28"/>
        </w:rPr>
        <w:t>
      worker engaged in the mechanisms of chemical production;</w:t>
      </w:r>
    </w:p>
    <w:p>
      <w:pPr>
        <w:spacing w:after="0"/>
        <w:ind w:left="0"/>
        <w:jc w:val="both"/>
      </w:pPr>
      <w:r>
        <w:rPr>
          <w:rFonts w:ascii="Times New Roman"/>
          <w:b w:val="false"/>
          <w:i w:val="false"/>
          <w:color w:val="000000"/>
          <w:sz w:val="28"/>
        </w:rPr>
        <w:t>
      pourer of chemical products;</w:t>
      </w:r>
    </w:p>
    <w:p>
      <w:pPr>
        <w:spacing w:after="0"/>
        <w:ind w:left="0"/>
        <w:jc w:val="both"/>
      </w:pPr>
      <w:r>
        <w:rPr>
          <w:rFonts w:ascii="Times New Roman"/>
          <w:b w:val="false"/>
          <w:i w:val="false"/>
          <w:color w:val="000000"/>
          <w:sz w:val="28"/>
        </w:rPr>
        <w:t>
      separator;</w:t>
      </w:r>
    </w:p>
    <w:p>
      <w:pPr>
        <w:spacing w:after="0"/>
        <w:ind w:left="0"/>
        <w:jc w:val="both"/>
      </w:pPr>
      <w:r>
        <w:rPr>
          <w:rFonts w:ascii="Times New Roman"/>
          <w:b w:val="false"/>
          <w:i w:val="false"/>
          <w:color w:val="000000"/>
          <w:sz w:val="28"/>
        </w:rPr>
        <w:t>
      scrubber-pumpman;</w:t>
      </w:r>
    </w:p>
    <w:p>
      <w:pPr>
        <w:spacing w:after="0"/>
        <w:ind w:left="0"/>
        <w:jc w:val="both"/>
      </w:pPr>
      <w:r>
        <w:rPr>
          <w:rFonts w:ascii="Times New Roman"/>
          <w:b w:val="false"/>
          <w:i w:val="false"/>
          <w:color w:val="000000"/>
          <w:sz w:val="28"/>
        </w:rPr>
        <w:t>
      pourer-bottler;</w:t>
      </w:r>
    </w:p>
    <w:p>
      <w:pPr>
        <w:spacing w:after="0"/>
        <w:ind w:left="0"/>
        <w:jc w:val="both"/>
      </w:pPr>
      <w:r>
        <w:rPr>
          <w:rFonts w:ascii="Times New Roman"/>
          <w:b w:val="false"/>
          <w:i w:val="false"/>
          <w:color w:val="000000"/>
          <w:sz w:val="28"/>
        </w:rPr>
        <w:t>
      oiler;</w:t>
      </w:r>
    </w:p>
    <w:p>
      <w:pPr>
        <w:spacing w:after="0"/>
        <w:ind w:left="0"/>
        <w:jc w:val="both"/>
      </w:pPr>
      <w:r>
        <w:rPr>
          <w:rFonts w:ascii="Times New Roman"/>
          <w:b w:val="false"/>
          <w:i w:val="false"/>
          <w:color w:val="000000"/>
          <w:sz w:val="28"/>
        </w:rPr>
        <w:t>
      coke sorter;</w:t>
      </w:r>
    </w:p>
    <w:p>
      <w:pPr>
        <w:spacing w:after="0"/>
        <w:ind w:left="0"/>
        <w:jc w:val="both"/>
      </w:pPr>
      <w:r>
        <w:rPr>
          <w:rFonts w:ascii="Times New Roman"/>
          <w:b w:val="false"/>
          <w:i w:val="false"/>
          <w:color w:val="000000"/>
          <w:sz w:val="28"/>
        </w:rPr>
        <w:t>
      transporter;</w:t>
      </w:r>
    </w:p>
    <w:p>
      <w:pPr>
        <w:spacing w:after="0"/>
        <w:ind w:left="0"/>
        <w:jc w:val="both"/>
      </w:pPr>
      <w:r>
        <w:rPr>
          <w:rFonts w:ascii="Times New Roman"/>
          <w:b w:val="false"/>
          <w:i w:val="false"/>
          <w:color w:val="000000"/>
          <w:sz w:val="28"/>
        </w:rPr>
        <w:t>
      transporter engaged in the transportation of coal, coke and chemical products;</w:t>
      </w:r>
    </w:p>
    <w:p>
      <w:pPr>
        <w:spacing w:after="0"/>
        <w:ind w:left="0"/>
        <w:jc w:val="both"/>
      </w:pPr>
      <w:r>
        <w:rPr>
          <w:rFonts w:ascii="Times New Roman"/>
          <w:b w:val="false"/>
          <w:i w:val="false"/>
          <w:color w:val="000000"/>
          <w:sz w:val="28"/>
        </w:rPr>
        <w:t>
      waste cleaner of metallurgical production, engaged in coke production;</w:t>
      </w:r>
    </w:p>
    <w:p>
      <w:pPr>
        <w:spacing w:after="0"/>
        <w:ind w:left="0"/>
        <w:jc w:val="both"/>
      </w:pPr>
      <w:r>
        <w:rPr>
          <w:rFonts w:ascii="Times New Roman"/>
          <w:b w:val="false"/>
          <w:i w:val="false"/>
          <w:color w:val="000000"/>
          <w:sz w:val="28"/>
        </w:rPr>
        <w:t>
      stacker-packer engaged in the packaging and loading of chemical products;</w:t>
      </w:r>
    </w:p>
    <w:p>
      <w:pPr>
        <w:spacing w:after="0"/>
        <w:ind w:left="0"/>
        <w:jc w:val="both"/>
      </w:pPr>
      <w:r>
        <w:rPr>
          <w:rFonts w:ascii="Times New Roman"/>
          <w:b w:val="false"/>
          <w:i w:val="false"/>
          <w:color w:val="000000"/>
          <w:sz w:val="28"/>
        </w:rPr>
        <w:t>
      filterer;</w:t>
      </w:r>
    </w:p>
    <w:p>
      <w:pPr>
        <w:spacing w:after="0"/>
        <w:ind w:left="0"/>
        <w:jc w:val="both"/>
      </w:pPr>
      <w:r>
        <w:rPr>
          <w:rFonts w:ascii="Times New Roman"/>
          <w:b w:val="false"/>
          <w:i w:val="false"/>
          <w:color w:val="000000"/>
          <w:sz w:val="28"/>
        </w:rPr>
        <w:t>
      flotation plant operator;</w:t>
      </w:r>
    </w:p>
    <w:p>
      <w:pPr>
        <w:spacing w:after="0"/>
        <w:ind w:left="0"/>
        <w:jc w:val="both"/>
      </w:pPr>
      <w:r>
        <w:rPr>
          <w:rFonts w:ascii="Times New Roman"/>
          <w:b w:val="false"/>
          <w:i w:val="false"/>
          <w:color w:val="000000"/>
          <w:sz w:val="28"/>
        </w:rPr>
        <w:t>
      centrifuge operator;</w:t>
      </w:r>
    </w:p>
    <w:p>
      <w:pPr>
        <w:spacing w:after="0"/>
        <w:ind w:left="0"/>
        <w:jc w:val="both"/>
      </w:pPr>
      <w:r>
        <w:rPr>
          <w:rFonts w:ascii="Times New Roman"/>
          <w:b w:val="false"/>
          <w:i w:val="false"/>
          <w:color w:val="000000"/>
          <w:sz w:val="28"/>
        </w:rPr>
        <w:t>
      cleaner employed in cleaning bunkers;</w:t>
      </w:r>
    </w:p>
    <w:p>
      <w:pPr>
        <w:spacing w:after="0"/>
        <w:ind w:left="0"/>
        <w:jc w:val="both"/>
      </w:pPr>
      <w:r>
        <w:rPr>
          <w:rFonts w:ascii="Times New Roman"/>
          <w:b w:val="false"/>
          <w:i w:val="false"/>
          <w:color w:val="000000"/>
          <w:sz w:val="28"/>
        </w:rPr>
        <w:t>
      charge maker;</w:t>
      </w:r>
    </w:p>
    <w:p>
      <w:pPr>
        <w:spacing w:after="0"/>
        <w:ind w:left="0"/>
        <w:jc w:val="both"/>
      </w:pPr>
      <w:r>
        <w:rPr>
          <w:rFonts w:ascii="Times New Roman"/>
          <w:b w:val="false"/>
          <w:i w:val="false"/>
          <w:color w:val="000000"/>
          <w:sz w:val="28"/>
        </w:rPr>
        <w:t>
      sludge truck operator;</w:t>
      </w:r>
    </w:p>
    <w:p>
      <w:pPr>
        <w:spacing w:after="0"/>
        <w:ind w:left="0"/>
        <w:jc w:val="both"/>
      </w:pPr>
      <w:r>
        <w:rPr>
          <w:rFonts w:ascii="Times New Roman"/>
          <w:b w:val="false"/>
          <w:i w:val="false"/>
          <w:color w:val="000000"/>
          <w:sz w:val="28"/>
        </w:rPr>
        <w:t>
      electrician for the maintenance and repair of equipment.</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departments, shifts, sections, including:</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electrician;</w:t>
      </w:r>
    </w:p>
    <w:p>
      <w:pPr>
        <w:spacing w:after="0"/>
        <w:ind w:left="0"/>
        <w:jc w:val="both"/>
      </w:pPr>
      <w:r>
        <w:rPr>
          <w:rFonts w:ascii="Times New Roman"/>
          <w:b w:val="false"/>
          <w:i w:val="false"/>
          <w:color w:val="000000"/>
          <w:sz w:val="28"/>
        </w:rPr>
        <w:t>
      power engineer (site, workshop).</w:t>
      </w:r>
    </w:p>
    <w:p>
      <w:pPr>
        <w:spacing w:after="0"/>
        <w:ind w:left="0"/>
        <w:jc w:val="left"/>
      </w:pPr>
      <w:r>
        <w:rPr>
          <w:rFonts w:ascii="Times New Roman"/>
          <w:b/>
          <w:i w:val="false"/>
          <w:color w:val="000000"/>
        </w:rPr>
        <w:t xml:space="preserve"> Chapter 10 Manufacture of silica products</w:t>
      </w:r>
    </w:p>
    <w:p>
      <w:pPr>
        <w:spacing w:after="0"/>
        <w:ind w:left="0"/>
        <w:jc w:val="both"/>
      </w:pPr>
      <w:r>
        <w:rPr>
          <w:rFonts w:ascii="Times New Roman"/>
          <w:b w:val="false"/>
          <w:i w:val="false"/>
          <w:color w:val="000000"/>
          <w:sz w:val="28"/>
        </w:rPr>
        <w:t>
      25. Workers engaged in works for at least 80% of the working time in crushing, chopping and grinding non-metallic minerals containing 2% or more crystalline (free) silicon dioxide in dust.</w:t>
      </w:r>
    </w:p>
    <w:p>
      <w:pPr>
        <w:spacing w:after="0"/>
        <w:ind w:left="0"/>
        <w:jc w:val="left"/>
      </w:pPr>
      <w:r>
        <w:rPr>
          <w:rFonts w:ascii="Times New Roman"/>
          <w:b/>
          <w:i w:val="false"/>
          <w:color w:val="000000"/>
        </w:rPr>
        <w:t xml:space="preserve"> Chapter 11 Direct reduction of iron and production of ferrous metal powders</w:t>
      </w:r>
    </w:p>
    <w:p>
      <w:pPr>
        <w:spacing w:after="0"/>
        <w:ind w:left="0"/>
        <w:jc w:val="both"/>
      </w:pPr>
      <w:r>
        <w:rPr>
          <w:rFonts w:ascii="Times New Roman"/>
          <w:b w:val="false"/>
          <w:i w:val="false"/>
          <w:color w:val="000000"/>
          <w:sz w:val="28"/>
        </w:rPr>
        <w:t>
      26. Employees engaged in works for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operators of all types;</w:t>
      </w:r>
    </w:p>
    <w:p>
      <w:pPr>
        <w:spacing w:after="0"/>
        <w:ind w:left="0"/>
        <w:jc w:val="both"/>
      </w:pPr>
      <w:r>
        <w:rPr>
          <w:rFonts w:ascii="Times New Roman"/>
          <w:b w:val="false"/>
          <w:i w:val="false"/>
          <w:color w:val="000000"/>
          <w:sz w:val="28"/>
        </w:rPr>
        <w:t>
      mix muller operator;</w:t>
      </w:r>
    </w:p>
    <w:p>
      <w:pPr>
        <w:spacing w:after="0"/>
        <w:ind w:left="0"/>
        <w:jc w:val="both"/>
      </w:pPr>
      <w:r>
        <w:rPr>
          <w:rFonts w:ascii="Times New Roman"/>
          <w:b w:val="false"/>
          <w:i w:val="false"/>
          <w:color w:val="000000"/>
          <w:sz w:val="28"/>
        </w:rPr>
        <w:t>
      shaft furnace plumber;</w:t>
      </w:r>
    </w:p>
    <w:p>
      <w:pPr>
        <w:spacing w:after="0"/>
        <w:ind w:left="0"/>
        <w:jc w:val="both"/>
      </w:pPr>
      <w:r>
        <w:rPr>
          <w:rFonts w:ascii="Times New Roman"/>
          <w:b w:val="false"/>
          <w:i w:val="false"/>
          <w:color w:val="000000"/>
          <w:sz w:val="28"/>
        </w:rPr>
        <w:t>
      shaft furnace gasman;</w:t>
      </w:r>
    </w:p>
    <w:p>
      <w:pPr>
        <w:spacing w:after="0"/>
        <w:ind w:left="0"/>
        <w:jc w:val="both"/>
      </w:pPr>
      <w:r>
        <w:rPr>
          <w:rFonts w:ascii="Times New Roman"/>
          <w:b w:val="false"/>
          <w:i w:val="false"/>
          <w:color w:val="000000"/>
          <w:sz w:val="28"/>
        </w:rPr>
        <w:t>
      gasman;</w:t>
      </w:r>
    </w:p>
    <w:p>
      <w:pPr>
        <w:spacing w:after="0"/>
        <w:ind w:left="0"/>
        <w:jc w:val="both"/>
      </w:pPr>
      <w:r>
        <w:rPr>
          <w:rFonts w:ascii="Times New Roman"/>
          <w:b w:val="false"/>
          <w:i w:val="false"/>
          <w:color w:val="000000"/>
          <w:sz w:val="28"/>
        </w:rPr>
        <w:t>
      shaft-type furnace operator;</w:t>
      </w:r>
    </w:p>
    <w:p>
      <w:pPr>
        <w:spacing w:after="0"/>
        <w:ind w:left="0"/>
        <w:jc w:val="both"/>
      </w:pPr>
      <w:r>
        <w:rPr>
          <w:rFonts w:ascii="Times New Roman"/>
          <w:b w:val="false"/>
          <w:i w:val="false"/>
          <w:color w:val="000000"/>
          <w:sz w:val="28"/>
        </w:rPr>
        <w:t>
      screener;</w:t>
      </w:r>
    </w:p>
    <w:p>
      <w:pPr>
        <w:spacing w:after="0"/>
        <w:ind w:left="0"/>
        <w:jc w:val="both"/>
      </w:pPr>
      <w:r>
        <w:rPr>
          <w:rFonts w:ascii="Times New Roman"/>
          <w:b w:val="false"/>
          <w:i w:val="false"/>
          <w:color w:val="000000"/>
          <w:sz w:val="28"/>
        </w:rPr>
        <w:t>
      crusher operator;</w:t>
      </w:r>
    </w:p>
    <w:p>
      <w:pPr>
        <w:spacing w:after="0"/>
        <w:ind w:left="0"/>
        <w:jc w:val="both"/>
      </w:pPr>
      <w:r>
        <w:rPr>
          <w:rFonts w:ascii="Times New Roman"/>
          <w:b w:val="false"/>
          <w:i w:val="false"/>
          <w:color w:val="000000"/>
          <w:sz w:val="28"/>
        </w:rPr>
        <w:t>
      charge loader;</w:t>
      </w:r>
    </w:p>
    <w:p>
      <w:pPr>
        <w:spacing w:after="0"/>
        <w:ind w:left="0"/>
        <w:jc w:val="both"/>
      </w:pPr>
      <w:r>
        <w:rPr>
          <w:rFonts w:ascii="Times New Roman"/>
          <w:b w:val="false"/>
          <w:i w:val="false"/>
          <w:color w:val="000000"/>
          <w:sz w:val="28"/>
        </w:rPr>
        <w:t>
      operator of wagon-scales;</w:t>
      </w:r>
    </w:p>
    <w:p>
      <w:pPr>
        <w:spacing w:after="0"/>
        <w:ind w:left="0"/>
        <w:jc w:val="both"/>
      </w:pPr>
      <w:r>
        <w:rPr>
          <w:rFonts w:ascii="Times New Roman"/>
          <w:b w:val="false"/>
          <w:i w:val="false"/>
          <w:color w:val="000000"/>
          <w:sz w:val="28"/>
        </w:rPr>
        <w:t>
      operator of crushing-grinding-sorting mechanisms;</w:t>
      </w:r>
    </w:p>
    <w:p>
      <w:pPr>
        <w:spacing w:after="0"/>
        <w:ind w:left="0"/>
        <w:jc w:val="both"/>
      </w:pPr>
      <w:r>
        <w:rPr>
          <w:rFonts w:ascii="Times New Roman"/>
          <w:b w:val="false"/>
          <w:i w:val="false"/>
          <w:color w:val="000000"/>
          <w:sz w:val="28"/>
        </w:rPr>
        <w:t>
      conveyor operator;</w:t>
      </w:r>
    </w:p>
    <w:p>
      <w:pPr>
        <w:spacing w:after="0"/>
        <w:ind w:left="0"/>
        <w:jc w:val="both"/>
      </w:pPr>
      <w:r>
        <w:rPr>
          <w:rFonts w:ascii="Times New Roman"/>
          <w:b w:val="false"/>
          <w:i w:val="false"/>
          <w:color w:val="000000"/>
          <w:sz w:val="28"/>
        </w:rPr>
        <w:t>
      crane operator (craner);</w:t>
      </w:r>
    </w:p>
    <w:p>
      <w:pPr>
        <w:spacing w:after="0"/>
        <w:ind w:left="0"/>
        <w:jc w:val="both"/>
      </w:pPr>
      <w:r>
        <w:rPr>
          <w:rFonts w:ascii="Times New Roman"/>
          <w:b w:val="false"/>
          <w:i w:val="false"/>
          <w:color w:val="000000"/>
          <w:sz w:val="28"/>
        </w:rPr>
        <w:t>
      mill operator;</w:t>
      </w:r>
    </w:p>
    <w:p>
      <w:pPr>
        <w:spacing w:after="0"/>
        <w:ind w:left="0"/>
        <w:jc w:val="both"/>
      </w:pPr>
      <w:r>
        <w:rPr>
          <w:rFonts w:ascii="Times New Roman"/>
          <w:b w:val="false"/>
          <w:i w:val="false"/>
          <w:color w:val="000000"/>
          <w:sz w:val="28"/>
        </w:rPr>
        <w:t>
      pelletizing operator;</w:t>
      </w:r>
    </w:p>
    <w:p>
      <w:pPr>
        <w:spacing w:after="0"/>
        <w:ind w:left="0"/>
        <w:jc w:val="both"/>
      </w:pPr>
      <w:r>
        <w:rPr>
          <w:rFonts w:ascii="Times New Roman"/>
          <w:b w:val="false"/>
          <w:i w:val="false"/>
          <w:color w:val="000000"/>
          <w:sz w:val="28"/>
        </w:rPr>
        <w:t>
      skip lift operator;</w:t>
      </w:r>
    </w:p>
    <w:p>
      <w:pPr>
        <w:spacing w:after="0"/>
        <w:ind w:left="0"/>
        <w:jc w:val="both"/>
      </w:pPr>
      <w:r>
        <w:rPr>
          <w:rFonts w:ascii="Times New Roman"/>
          <w:b w:val="false"/>
          <w:i w:val="false"/>
          <w:color w:val="000000"/>
          <w:sz w:val="28"/>
        </w:rPr>
        <w:t>
      mixing drum operator;</w:t>
      </w:r>
    </w:p>
    <w:p>
      <w:pPr>
        <w:spacing w:after="0"/>
        <w:ind w:left="0"/>
        <w:jc w:val="both"/>
      </w:pPr>
      <w:r>
        <w:rPr>
          <w:rFonts w:ascii="Times New Roman"/>
          <w:b w:val="false"/>
          <w:i w:val="false"/>
          <w:color w:val="000000"/>
          <w:sz w:val="28"/>
        </w:rPr>
        <w:t>
      burner;</w:t>
      </w:r>
    </w:p>
    <w:p>
      <w:pPr>
        <w:spacing w:after="0"/>
        <w:ind w:left="0"/>
        <w:jc w:val="both"/>
      </w:pPr>
      <w:r>
        <w:rPr>
          <w:rFonts w:ascii="Times New Roman"/>
          <w:b w:val="false"/>
          <w:i w:val="false"/>
          <w:color w:val="000000"/>
          <w:sz w:val="28"/>
        </w:rPr>
        <w:t>
      refractory operator;</w:t>
      </w:r>
    </w:p>
    <w:p>
      <w:pPr>
        <w:spacing w:after="0"/>
        <w:ind w:left="0"/>
        <w:jc w:val="both"/>
      </w:pPr>
      <w:r>
        <w:rPr>
          <w:rFonts w:ascii="Times New Roman"/>
          <w:b w:val="false"/>
          <w:i w:val="false"/>
          <w:color w:val="000000"/>
          <w:sz w:val="28"/>
        </w:rPr>
        <w:t>
      furnace reduction of iron oxides;</w:t>
      </w:r>
    </w:p>
    <w:p>
      <w:pPr>
        <w:spacing w:after="0"/>
        <w:ind w:left="0"/>
        <w:jc w:val="both"/>
      </w:pPr>
      <w:r>
        <w:rPr>
          <w:rFonts w:ascii="Times New Roman"/>
          <w:b w:val="false"/>
          <w:i w:val="false"/>
          <w:color w:val="000000"/>
          <w:sz w:val="28"/>
        </w:rPr>
        <w:t>
      furnace annealing of iron powders;</w:t>
      </w:r>
    </w:p>
    <w:p>
      <w:pPr>
        <w:spacing w:after="0"/>
        <w:ind w:left="0"/>
        <w:jc w:val="both"/>
      </w:pPr>
      <w:r>
        <w:rPr>
          <w:rFonts w:ascii="Times New Roman"/>
          <w:b w:val="false"/>
          <w:i w:val="false"/>
          <w:color w:val="000000"/>
          <w:sz w:val="28"/>
        </w:rPr>
        <w:t>
      assistant of steelmaker of direct reduction iron furnaces;</w:t>
      </w:r>
    </w:p>
    <w:p>
      <w:pPr>
        <w:spacing w:after="0"/>
        <w:ind w:left="0"/>
        <w:jc w:val="both"/>
      </w:pPr>
      <w:r>
        <w:rPr>
          <w:rFonts w:ascii="Times New Roman"/>
          <w:b w:val="false"/>
          <w:i w:val="false"/>
          <w:color w:val="000000"/>
          <w:sz w:val="28"/>
        </w:rPr>
        <w:t>
      separator;</w:t>
      </w:r>
    </w:p>
    <w:p>
      <w:pPr>
        <w:spacing w:after="0"/>
        <w:ind w:left="0"/>
        <w:jc w:val="both"/>
      </w:pPr>
      <w:r>
        <w:rPr>
          <w:rFonts w:ascii="Times New Roman"/>
          <w:b w:val="false"/>
          <w:i w:val="false"/>
          <w:color w:val="000000"/>
          <w:sz w:val="28"/>
        </w:rPr>
        <w:t>
      skipper;</w:t>
      </w:r>
    </w:p>
    <w:p>
      <w:pPr>
        <w:spacing w:after="0"/>
        <w:ind w:left="0"/>
        <w:jc w:val="both"/>
      </w:pPr>
      <w:r>
        <w:rPr>
          <w:rFonts w:ascii="Times New Roman"/>
          <w:b w:val="false"/>
          <w:i w:val="false"/>
          <w:color w:val="000000"/>
          <w:sz w:val="28"/>
        </w:rPr>
        <w:t>
      steelworker of the furnace of iron direct reduction;</w:t>
      </w:r>
    </w:p>
    <w:p>
      <w:pPr>
        <w:spacing w:after="0"/>
        <w:ind w:left="0"/>
        <w:jc w:val="both"/>
      </w:pPr>
      <w:r>
        <w:rPr>
          <w:rFonts w:ascii="Times New Roman"/>
          <w:b w:val="false"/>
          <w:i w:val="false"/>
          <w:color w:val="000000"/>
          <w:sz w:val="28"/>
        </w:rPr>
        <w:t>
      dryer;</w:t>
      </w:r>
    </w:p>
    <w:p>
      <w:pPr>
        <w:spacing w:after="0"/>
        <w:ind w:left="0"/>
        <w:jc w:val="both"/>
      </w:pPr>
      <w:r>
        <w:rPr>
          <w:rFonts w:ascii="Times New Roman"/>
          <w:b w:val="false"/>
          <w:i w:val="false"/>
          <w:color w:val="000000"/>
          <w:sz w:val="28"/>
        </w:rPr>
        <w:t>
      transporter;</w:t>
      </w:r>
    </w:p>
    <w:p>
      <w:pPr>
        <w:spacing w:after="0"/>
        <w:ind w:left="0"/>
        <w:jc w:val="both"/>
      </w:pPr>
      <w:r>
        <w:rPr>
          <w:rFonts w:ascii="Times New Roman"/>
          <w:b w:val="false"/>
          <w:i w:val="false"/>
          <w:color w:val="000000"/>
          <w:sz w:val="28"/>
        </w:rPr>
        <w:t>
      stacker-packer engaged in the packaging of the powder;</w:t>
      </w:r>
    </w:p>
    <w:p>
      <w:pPr>
        <w:spacing w:after="0"/>
        <w:ind w:left="0"/>
        <w:jc w:val="both"/>
      </w:pPr>
      <w:r>
        <w:rPr>
          <w:rFonts w:ascii="Times New Roman"/>
          <w:b w:val="false"/>
          <w:i w:val="false"/>
          <w:color w:val="000000"/>
          <w:sz w:val="28"/>
        </w:rPr>
        <w:t>
      cleaner;</w:t>
      </w:r>
    </w:p>
    <w:p>
      <w:pPr>
        <w:spacing w:after="0"/>
        <w:ind w:left="0"/>
        <w:jc w:val="both"/>
      </w:pPr>
      <w:r>
        <w:rPr>
          <w:rFonts w:ascii="Times New Roman"/>
          <w:b w:val="false"/>
          <w:i w:val="false"/>
          <w:color w:val="000000"/>
          <w:sz w:val="28"/>
        </w:rPr>
        <w:t>
      charge maker.</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the shift, sections, including:</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mechanic;</w:t>
      </w:r>
    </w:p>
    <w:p>
      <w:pPr>
        <w:spacing w:after="0"/>
        <w:ind w:left="0"/>
        <w:jc w:val="both"/>
      </w:pPr>
      <w:r>
        <w:rPr>
          <w:rFonts w:ascii="Times New Roman"/>
          <w:b w:val="false"/>
          <w:i w:val="false"/>
          <w:color w:val="000000"/>
          <w:sz w:val="28"/>
        </w:rPr>
        <w:t>
      electrician;</w:t>
      </w:r>
    </w:p>
    <w:p>
      <w:pPr>
        <w:spacing w:after="0"/>
        <w:ind w:left="0"/>
        <w:jc w:val="both"/>
      </w:pPr>
      <w:r>
        <w:rPr>
          <w:rFonts w:ascii="Times New Roman"/>
          <w:b w:val="false"/>
          <w:i w:val="false"/>
          <w:color w:val="000000"/>
          <w:sz w:val="28"/>
        </w:rPr>
        <w:t>
      power engineer (of a site, workshop).</w:t>
      </w:r>
    </w:p>
    <w:p>
      <w:pPr>
        <w:spacing w:after="0"/>
        <w:ind w:left="0"/>
        <w:jc w:val="left"/>
      </w:pPr>
      <w:r>
        <w:rPr>
          <w:rFonts w:ascii="Times New Roman"/>
          <w:b/>
          <w:i w:val="false"/>
          <w:color w:val="000000"/>
        </w:rPr>
        <w:t xml:space="preserve"> Section 4. Metallurgical production (non-ferrous metals) Chapter 12. Preparation of raw materials and charge. Briquetting at copper-sulphur plants and factories</w:t>
      </w:r>
    </w:p>
    <w:p>
      <w:pPr>
        <w:spacing w:after="0"/>
        <w:ind w:left="0"/>
        <w:jc w:val="both"/>
      </w:pPr>
      <w:r>
        <w:rPr>
          <w:rFonts w:ascii="Times New Roman"/>
          <w:b w:val="false"/>
          <w:i w:val="false"/>
          <w:color w:val="000000"/>
          <w:sz w:val="28"/>
        </w:rPr>
        <w:t>
      27. Employees engaged in works for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autoclave operator at the park of briquettes;</w:t>
      </w:r>
    </w:p>
    <w:p>
      <w:pPr>
        <w:spacing w:after="0"/>
        <w:ind w:left="0"/>
        <w:jc w:val="both"/>
      </w:pPr>
      <w:r>
        <w:rPr>
          <w:rFonts w:ascii="Times New Roman"/>
          <w:b w:val="false"/>
          <w:i w:val="false"/>
          <w:color w:val="000000"/>
          <w:sz w:val="28"/>
        </w:rPr>
        <w:t>
      operator of briquette mixture preparation;</w:t>
      </w:r>
    </w:p>
    <w:p>
      <w:pPr>
        <w:spacing w:after="0"/>
        <w:ind w:left="0"/>
        <w:jc w:val="both"/>
      </w:pPr>
      <w:r>
        <w:rPr>
          <w:rFonts w:ascii="Times New Roman"/>
          <w:b w:val="false"/>
          <w:i w:val="false"/>
          <w:color w:val="000000"/>
          <w:sz w:val="28"/>
        </w:rPr>
        <w:t>
      bunkering operator;</w:t>
      </w:r>
    </w:p>
    <w:p>
      <w:pPr>
        <w:spacing w:after="0"/>
        <w:ind w:left="0"/>
        <w:jc w:val="both"/>
      </w:pPr>
      <w:r>
        <w:rPr>
          <w:rFonts w:ascii="Times New Roman"/>
          <w:b w:val="false"/>
          <w:i w:val="false"/>
          <w:color w:val="000000"/>
          <w:sz w:val="28"/>
        </w:rPr>
        <w:t>
      loader engaged in unloading raw materials;</w:t>
      </w:r>
    </w:p>
    <w:p>
      <w:pPr>
        <w:spacing w:after="0"/>
        <w:ind w:left="0"/>
        <w:jc w:val="both"/>
      </w:pPr>
      <w:r>
        <w:rPr>
          <w:rFonts w:ascii="Times New Roman"/>
          <w:b w:val="false"/>
          <w:i w:val="false"/>
          <w:color w:val="000000"/>
          <w:sz w:val="28"/>
        </w:rPr>
        <w:t>
      proportioner;</w:t>
      </w:r>
    </w:p>
    <w:p>
      <w:pPr>
        <w:spacing w:after="0"/>
        <w:ind w:left="0"/>
        <w:jc w:val="both"/>
      </w:pPr>
      <w:r>
        <w:rPr>
          <w:rFonts w:ascii="Times New Roman"/>
          <w:b w:val="false"/>
          <w:i w:val="false"/>
          <w:color w:val="000000"/>
          <w:sz w:val="28"/>
        </w:rPr>
        <w:t>
      crusher;</w:t>
      </w:r>
    </w:p>
    <w:p>
      <w:pPr>
        <w:spacing w:after="0"/>
        <w:ind w:left="0"/>
        <w:jc w:val="both"/>
      </w:pPr>
      <w:r>
        <w:rPr>
          <w:rFonts w:ascii="Times New Roman"/>
          <w:b w:val="false"/>
          <w:i w:val="false"/>
          <w:color w:val="000000"/>
          <w:sz w:val="28"/>
        </w:rPr>
        <w:t>
      charge loader;</w:t>
      </w:r>
    </w:p>
    <w:p>
      <w:pPr>
        <w:spacing w:after="0"/>
        <w:ind w:left="0"/>
        <w:jc w:val="both"/>
      </w:pPr>
      <w:r>
        <w:rPr>
          <w:rFonts w:ascii="Times New Roman"/>
          <w:b w:val="false"/>
          <w:i w:val="false"/>
          <w:color w:val="000000"/>
          <w:sz w:val="28"/>
        </w:rPr>
        <w:t>
      inspector of non-ferrous metallurgy products, engaged in hot work areas;</w:t>
      </w:r>
    </w:p>
    <w:p>
      <w:pPr>
        <w:spacing w:after="0"/>
        <w:ind w:left="0"/>
        <w:jc w:val="both"/>
      </w:pPr>
      <w:r>
        <w:rPr>
          <w:rFonts w:ascii="Times New Roman"/>
          <w:b w:val="false"/>
          <w:i w:val="false"/>
          <w:color w:val="000000"/>
          <w:sz w:val="28"/>
        </w:rPr>
        <w:t>
      briquette press operator;</w:t>
      </w:r>
    </w:p>
    <w:p>
      <w:pPr>
        <w:spacing w:after="0"/>
        <w:ind w:left="0"/>
        <w:jc w:val="both"/>
      </w:pPr>
      <w:r>
        <w:rPr>
          <w:rFonts w:ascii="Times New Roman"/>
          <w:b w:val="false"/>
          <w:i w:val="false"/>
          <w:color w:val="000000"/>
          <w:sz w:val="28"/>
        </w:rPr>
        <w:t>
      crane operator (craner);</w:t>
      </w:r>
    </w:p>
    <w:p>
      <w:pPr>
        <w:spacing w:after="0"/>
        <w:ind w:left="0"/>
        <w:jc w:val="both"/>
      </w:pPr>
      <w:r>
        <w:rPr>
          <w:rFonts w:ascii="Times New Roman"/>
          <w:b w:val="false"/>
          <w:i w:val="false"/>
          <w:color w:val="000000"/>
          <w:sz w:val="28"/>
        </w:rPr>
        <w:t>
      mill operator;</w:t>
      </w:r>
    </w:p>
    <w:p>
      <w:pPr>
        <w:spacing w:after="0"/>
        <w:ind w:left="0"/>
        <w:jc w:val="both"/>
      </w:pPr>
      <w:r>
        <w:rPr>
          <w:rFonts w:ascii="Times New Roman"/>
          <w:b w:val="false"/>
          <w:i w:val="false"/>
          <w:color w:val="000000"/>
          <w:sz w:val="28"/>
        </w:rPr>
        <w:t>
      reloaders operator;</w:t>
      </w:r>
    </w:p>
    <w:p>
      <w:pPr>
        <w:spacing w:after="0"/>
        <w:ind w:left="0"/>
        <w:jc w:val="both"/>
      </w:pPr>
      <w:r>
        <w:rPr>
          <w:rFonts w:ascii="Times New Roman"/>
          <w:b w:val="false"/>
          <w:i w:val="false"/>
          <w:color w:val="000000"/>
          <w:sz w:val="28"/>
        </w:rPr>
        <w:t>
      sifting machine operator;</w:t>
      </w:r>
    </w:p>
    <w:p>
      <w:pPr>
        <w:spacing w:after="0"/>
        <w:ind w:left="0"/>
        <w:jc w:val="both"/>
      </w:pPr>
      <w:r>
        <w:rPr>
          <w:rFonts w:ascii="Times New Roman"/>
          <w:b w:val="false"/>
          <w:i w:val="false"/>
          <w:color w:val="000000"/>
          <w:sz w:val="28"/>
        </w:rPr>
        <w:t>
      telfer operator;</w:t>
      </w:r>
    </w:p>
    <w:p>
      <w:pPr>
        <w:spacing w:after="0"/>
        <w:ind w:left="0"/>
        <w:jc w:val="both"/>
      </w:pPr>
      <w:r>
        <w:rPr>
          <w:rFonts w:ascii="Times New Roman"/>
          <w:b w:val="false"/>
          <w:i w:val="false"/>
          <w:color w:val="000000"/>
          <w:sz w:val="28"/>
        </w:rPr>
        <w:t>
      excavator operator;</w:t>
      </w:r>
    </w:p>
    <w:p>
      <w:pPr>
        <w:spacing w:after="0"/>
        <w:ind w:left="0"/>
        <w:jc w:val="both"/>
      </w:pPr>
      <w:r>
        <w:rPr>
          <w:rFonts w:ascii="Times New Roman"/>
          <w:b w:val="false"/>
          <w:i w:val="false"/>
          <w:color w:val="000000"/>
          <w:sz w:val="28"/>
        </w:rPr>
        <w:t>
      sampler;</w:t>
      </w:r>
    </w:p>
    <w:p>
      <w:pPr>
        <w:spacing w:after="0"/>
        <w:ind w:left="0"/>
        <w:jc w:val="both"/>
      </w:pPr>
      <w:r>
        <w:rPr>
          <w:rFonts w:ascii="Times New Roman"/>
          <w:b w:val="false"/>
          <w:i w:val="false"/>
          <w:color w:val="000000"/>
          <w:sz w:val="28"/>
        </w:rPr>
        <w:t>
      reagent solvent;</w:t>
      </w:r>
    </w:p>
    <w:p>
      <w:pPr>
        <w:spacing w:after="0"/>
        <w:ind w:left="0"/>
        <w:jc w:val="both"/>
      </w:pPr>
      <w:r>
        <w:rPr>
          <w:rFonts w:ascii="Times New Roman"/>
          <w:b w:val="false"/>
          <w:i w:val="false"/>
          <w:color w:val="000000"/>
          <w:sz w:val="28"/>
        </w:rPr>
        <w:t>
      separator;</w:t>
      </w:r>
    </w:p>
    <w:p>
      <w:pPr>
        <w:spacing w:after="0"/>
        <w:ind w:left="0"/>
        <w:jc w:val="both"/>
      </w:pPr>
      <w:r>
        <w:rPr>
          <w:rFonts w:ascii="Times New Roman"/>
          <w:b w:val="false"/>
          <w:i w:val="false"/>
          <w:color w:val="000000"/>
          <w:sz w:val="28"/>
        </w:rPr>
        <w:t>
      slinger operator engaged in the unloading of raw materials;</w:t>
      </w:r>
    </w:p>
    <w:p>
      <w:pPr>
        <w:spacing w:after="0"/>
        <w:ind w:left="0"/>
        <w:jc w:val="both"/>
      </w:pPr>
      <w:r>
        <w:rPr>
          <w:rFonts w:ascii="Times New Roman"/>
          <w:b w:val="false"/>
          <w:i w:val="false"/>
          <w:color w:val="000000"/>
          <w:sz w:val="28"/>
        </w:rPr>
        <w:t>
      briquette remover;</w:t>
      </w:r>
    </w:p>
    <w:p>
      <w:pPr>
        <w:spacing w:after="0"/>
        <w:ind w:left="0"/>
        <w:jc w:val="both"/>
      </w:pPr>
      <w:r>
        <w:rPr>
          <w:rFonts w:ascii="Times New Roman"/>
          <w:b w:val="false"/>
          <w:i w:val="false"/>
          <w:color w:val="000000"/>
          <w:sz w:val="28"/>
        </w:rPr>
        <w:t>
      transporter;</w:t>
      </w:r>
    </w:p>
    <w:p>
      <w:pPr>
        <w:spacing w:after="0"/>
        <w:ind w:left="0"/>
        <w:jc w:val="both"/>
      </w:pPr>
      <w:r>
        <w:rPr>
          <w:rFonts w:ascii="Times New Roman"/>
          <w:b w:val="false"/>
          <w:i w:val="false"/>
          <w:color w:val="000000"/>
          <w:sz w:val="28"/>
        </w:rPr>
        <w:t>
      charge maker.</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departments, sections, workshops, including:</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technologist;</w:t>
      </w:r>
    </w:p>
    <w:p>
      <w:pPr>
        <w:spacing w:after="0"/>
        <w:ind w:left="0"/>
        <w:jc w:val="both"/>
      </w:pPr>
      <w:r>
        <w:rPr>
          <w:rFonts w:ascii="Times New Roman"/>
          <w:b w:val="false"/>
          <w:i w:val="false"/>
          <w:color w:val="000000"/>
          <w:sz w:val="28"/>
        </w:rPr>
        <w:t>
      electrician;</w:t>
      </w:r>
    </w:p>
    <w:p>
      <w:pPr>
        <w:spacing w:after="0"/>
        <w:ind w:left="0"/>
        <w:jc w:val="both"/>
      </w:pPr>
      <w:r>
        <w:rPr>
          <w:rFonts w:ascii="Times New Roman"/>
          <w:b w:val="false"/>
          <w:i w:val="false"/>
          <w:color w:val="000000"/>
          <w:sz w:val="28"/>
        </w:rPr>
        <w:t>
      electromechanic;</w:t>
      </w:r>
    </w:p>
    <w:p>
      <w:pPr>
        <w:spacing w:after="0"/>
        <w:ind w:left="0"/>
        <w:jc w:val="both"/>
      </w:pPr>
      <w:r>
        <w:rPr>
          <w:rFonts w:ascii="Times New Roman"/>
          <w:b w:val="false"/>
          <w:i w:val="false"/>
          <w:color w:val="000000"/>
          <w:sz w:val="28"/>
        </w:rPr>
        <w:t>
      power engineer (of a site).</w:t>
      </w:r>
    </w:p>
    <w:p>
      <w:pPr>
        <w:spacing w:after="0"/>
        <w:ind w:left="0"/>
        <w:jc w:val="left"/>
      </w:pPr>
      <w:r>
        <w:rPr>
          <w:rFonts w:ascii="Times New Roman"/>
          <w:b/>
          <w:i w:val="false"/>
          <w:color w:val="000000"/>
        </w:rPr>
        <w:t xml:space="preserve"> Chapter 13 Roasting and rolling</w:t>
      </w:r>
    </w:p>
    <w:p>
      <w:pPr>
        <w:spacing w:after="0"/>
        <w:ind w:left="0"/>
        <w:jc w:val="both"/>
      </w:pPr>
      <w:r>
        <w:rPr>
          <w:rFonts w:ascii="Times New Roman"/>
          <w:b w:val="false"/>
          <w:i w:val="false"/>
          <w:color w:val="000000"/>
          <w:sz w:val="28"/>
        </w:rPr>
        <w:t>
      28. Employees engaged in works for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operator-hydrometallurgist;</w:t>
      </w:r>
    </w:p>
    <w:p>
      <w:pPr>
        <w:spacing w:after="0"/>
        <w:ind w:left="0"/>
        <w:jc w:val="both"/>
      </w:pPr>
      <w:r>
        <w:rPr>
          <w:rFonts w:ascii="Times New Roman"/>
          <w:b w:val="false"/>
          <w:i w:val="false"/>
          <w:color w:val="000000"/>
          <w:sz w:val="28"/>
        </w:rPr>
        <w:t>
      bunkering operator;</w:t>
      </w:r>
    </w:p>
    <w:p>
      <w:pPr>
        <w:spacing w:after="0"/>
        <w:ind w:left="0"/>
        <w:jc w:val="both"/>
      </w:pPr>
      <w:r>
        <w:rPr>
          <w:rFonts w:ascii="Times New Roman"/>
          <w:b w:val="false"/>
          <w:i w:val="false"/>
          <w:color w:val="000000"/>
          <w:sz w:val="28"/>
        </w:rPr>
        <w:t>
      proportioner;</w:t>
      </w:r>
    </w:p>
    <w:p>
      <w:pPr>
        <w:spacing w:after="0"/>
        <w:ind w:left="0"/>
        <w:jc w:val="both"/>
      </w:pPr>
      <w:r>
        <w:rPr>
          <w:rFonts w:ascii="Times New Roman"/>
          <w:b w:val="false"/>
          <w:i w:val="false"/>
          <w:color w:val="000000"/>
          <w:sz w:val="28"/>
        </w:rPr>
        <w:t>
      crusher;</w:t>
      </w:r>
    </w:p>
    <w:p>
      <w:pPr>
        <w:spacing w:after="0"/>
        <w:ind w:left="0"/>
        <w:jc w:val="both"/>
      </w:pPr>
      <w:r>
        <w:rPr>
          <w:rFonts w:ascii="Times New Roman"/>
          <w:b w:val="false"/>
          <w:i w:val="false"/>
          <w:color w:val="000000"/>
          <w:sz w:val="28"/>
        </w:rPr>
        <w:t>
      charge loader engaged in hot works;</w:t>
      </w:r>
    </w:p>
    <w:p>
      <w:pPr>
        <w:spacing w:after="0"/>
        <w:ind w:left="0"/>
        <w:jc w:val="both"/>
      </w:pPr>
      <w:r>
        <w:rPr>
          <w:rFonts w:ascii="Times New Roman"/>
          <w:b w:val="false"/>
          <w:i w:val="false"/>
          <w:color w:val="000000"/>
          <w:sz w:val="28"/>
        </w:rPr>
        <w:t>
      loader-unloader of kilns, engaged in hot works;</w:t>
      </w:r>
    </w:p>
    <w:p>
      <w:pPr>
        <w:spacing w:after="0"/>
        <w:ind w:left="0"/>
        <w:jc w:val="both"/>
      </w:pPr>
      <w:r>
        <w:rPr>
          <w:rFonts w:ascii="Times New Roman"/>
          <w:b w:val="false"/>
          <w:i w:val="false"/>
          <w:color w:val="000000"/>
          <w:sz w:val="28"/>
        </w:rPr>
        <w:t>
      inspector of non-ferrous metallurgy products, engaged in hot work areas;</w:t>
      </w:r>
    </w:p>
    <w:p>
      <w:pPr>
        <w:spacing w:after="0"/>
        <w:ind w:left="0"/>
        <w:jc w:val="both"/>
      </w:pPr>
      <w:r>
        <w:rPr>
          <w:rFonts w:ascii="Times New Roman"/>
          <w:b w:val="false"/>
          <w:i w:val="false"/>
          <w:color w:val="000000"/>
          <w:sz w:val="28"/>
        </w:rPr>
        <w:t xml:space="preserve">
      operator (stoker) of the boiler room; </w:t>
      </w:r>
    </w:p>
    <w:p>
      <w:pPr>
        <w:spacing w:after="0"/>
        <w:ind w:left="0"/>
        <w:jc w:val="both"/>
      </w:pPr>
      <w:r>
        <w:rPr>
          <w:rFonts w:ascii="Times New Roman"/>
          <w:b w:val="false"/>
          <w:i w:val="false"/>
          <w:color w:val="000000"/>
          <w:sz w:val="28"/>
        </w:rPr>
        <w:t>
      operator of gas-blowing machines of the roasting department;</w:t>
      </w:r>
    </w:p>
    <w:p>
      <w:pPr>
        <w:spacing w:after="0"/>
        <w:ind w:left="0"/>
        <w:jc w:val="both"/>
      </w:pPr>
      <w:r>
        <w:rPr>
          <w:rFonts w:ascii="Times New Roman"/>
          <w:b w:val="false"/>
          <w:i w:val="false"/>
          <w:color w:val="000000"/>
          <w:sz w:val="28"/>
        </w:rPr>
        <w:t>
      crane operator (craner) engaged in hot work areas;</w:t>
      </w:r>
    </w:p>
    <w:p>
      <w:pPr>
        <w:spacing w:after="0"/>
        <w:ind w:left="0"/>
        <w:jc w:val="both"/>
      </w:pPr>
      <w:r>
        <w:rPr>
          <w:rFonts w:ascii="Times New Roman"/>
          <w:b w:val="false"/>
          <w:i w:val="false"/>
          <w:color w:val="000000"/>
          <w:sz w:val="28"/>
        </w:rPr>
        <w:t>
      mill operator, engaged in the grinding of cinder;</w:t>
      </w:r>
    </w:p>
    <w:p>
      <w:pPr>
        <w:spacing w:after="0"/>
        <w:ind w:left="0"/>
        <w:jc w:val="both"/>
      </w:pPr>
      <w:r>
        <w:rPr>
          <w:rFonts w:ascii="Times New Roman"/>
          <w:b w:val="false"/>
          <w:i w:val="false"/>
          <w:color w:val="000000"/>
          <w:sz w:val="28"/>
        </w:rPr>
        <w:t>
      dropper operator;</w:t>
      </w:r>
    </w:p>
    <w:p>
      <w:pPr>
        <w:spacing w:after="0"/>
        <w:ind w:left="0"/>
        <w:jc w:val="both"/>
      </w:pPr>
      <w:r>
        <w:rPr>
          <w:rFonts w:ascii="Times New Roman"/>
          <w:b w:val="false"/>
          <w:i w:val="false"/>
          <w:color w:val="000000"/>
          <w:sz w:val="28"/>
        </w:rPr>
        <w:t>
      hoist operator engaged in hot work areas;</w:t>
      </w:r>
    </w:p>
    <w:p>
      <w:pPr>
        <w:spacing w:after="0"/>
        <w:ind w:left="0"/>
        <w:jc w:val="both"/>
      </w:pPr>
      <w:r>
        <w:rPr>
          <w:rFonts w:ascii="Times New Roman"/>
          <w:b w:val="false"/>
          <w:i w:val="false"/>
          <w:color w:val="000000"/>
          <w:sz w:val="28"/>
        </w:rPr>
        <w:t>
      installer;</w:t>
      </w:r>
    </w:p>
    <w:p>
      <w:pPr>
        <w:spacing w:after="0"/>
        <w:ind w:left="0"/>
        <w:jc w:val="both"/>
      </w:pPr>
      <w:r>
        <w:rPr>
          <w:rFonts w:ascii="Times New Roman"/>
          <w:b w:val="false"/>
          <w:i w:val="false"/>
          <w:color w:val="000000"/>
          <w:sz w:val="28"/>
        </w:rPr>
        <w:t>
      burner;</w:t>
      </w:r>
    </w:p>
    <w:p>
      <w:pPr>
        <w:spacing w:after="0"/>
        <w:ind w:left="0"/>
        <w:jc w:val="both"/>
      </w:pPr>
      <w:r>
        <w:rPr>
          <w:rFonts w:ascii="Times New Roman"/>
          <w:b w:val="false"/>
          <w:i w:val="false"/>
          <w:color w:val="000000"/>
          <w:sz w:val="28"/>
        </w:rPr>
        <w:t>
      refractory worker engaged in hot work;</w:t>
      </w:r>
    </w:p>
    <w:p>
      <w:pPr>
        <w:spacing w:after="0"/>
        <w:ind w:left="0"/>
        <w:jc w:val="both"/>
      </w:pPr>
      <w:r>
        <w:rPr>
          <w:rFonts w:ascii="Times New Roman"/>
          <w:b w:val="false"/>
          <w:i w:val="false"/>
          <w:color w:val="000000"/>
          <w:sz w:val="28"/>
        </w:rPr>
        <w:t xml:space="preserve">
      weltz kiln operator; </w:t>
      </w:r>
    </w:p>
    <w:p>
      <w:pPr>
        <w:spacing w:after="0"/>
        <w:ind w:left="0"/>
        <w:jc w:val="both"/>
      </w:pPr>
      <w:r>
        <w:rPr>
          <w:rFonts w:ascii="Times New Roman"/>
          <w:b w:val="false"/>
          <w:i w:val="false"/>
          <w:color w:val="000000"/>
          <w:sz w:val="28"/>
        </w:rPr>
        <w:t>
      nickel powder restoration kiln operator;</w:t>
      </w:r>
    </w:p>
    <w:p>
      <w:pPr>
        <w:spacing w:after="0"/>
        <w:ind w:left="0"/>
        <w:jc w:val="both"/>
      </w:pPr>
      <w:r>
        <w:rPr>
          <w:rFonts w:ascii="Times New Roman"/>
          <w:b w:val="false"/>
          <w:i w:val="false"/>
          <w:color w:val="000000"/>
          <w:sz w:val="28"/>
        </w:rPr>
        <w:t xml:space="preserve">
      sampler; </w:t>
      </w:r>
    </w:p>
    <w:p>
      <w:pPr>
        <w:spacing w:after="0"/>
        <w:ind w:left="0"/>
        <w:jc w:val="both"/>
      </w:pPr>
      <w:r>
        <w:rPr>
          <w:rFonts w:ascii="Times New Roman"/>
          <w:b w:val="false"/>
          <w:i w:val="false"/>
          <w:color w:val="000000"/>
          <w:sz w:val="28"/>
        </w:rPr>
        <w:t>
      worker of repair services engaged in the repair of equipment at the places of its installation at sites (workplaces) of existing industries;</w:t>
      </w:r>
    </w:p>
    <w:p>
      <w:pPr>
        <w:spacing w:after="0"/>
        <w:ind w:left="0"/>
        <w:jc w:val="both"/>
      </w:pPr>
      <w:r>
        <w:rPr>
          <w:rFonts w:ascii="Times New Roman"/>
          <w:b w:val="false"/>
          <w:i w:val="false"/>
          <w:color w:val="000000"/>
          <w:sz w:val="28"/>
        </w:rPr>
        <w:t>
      oiler;</w:t>
      </w:r>
    </w:p>
    <w:p>
      <w:pPr>
        <w:spacing w:after="0"/>
        <w:ind w:left="0"/>
        <w:jc w:val="both"/>
      </w:pPr>
      <w:r>
        <w:rPr>
          <w:rFonts w:ascii="Times New Roman"/>
          <w:b w:val="false"/>
          <w:i w:val="false"/>
          <w:color w:val="000000"/>
          <w:sz w:val="28"/>
        </w:rPr>
        <w:t>
      sling operator engaged in hot work areas;</w:t>
      </w:r>
    </w:p>
    <w:p>
      <w:pPr>
        <w:spacing w:after="0"/>
        <w:ind w:left="0"/>
        <w:jc w:val="both"/>
      </w:pPr>
      <w:r>
        <w:rPr>
          <w:rFonts w:ascii="Times New Roman"/>
          <w:b w:val="false"/>
          <w:i w:val="false"/>
          <w:color w:val="000000"/>
          <w:sz w:val="28"/>
        </w:rPr>
        <w:t>
      transporter;</w:t>
      </w:r>
    </w:p>
    <w:p>
      <w:pPr>
        <w:spacing w:after="0"/>
        <w:ind w:left="0"/>
        <w:jc w:val="both"/>
      </w:pPr>
      <w:r>
        <w:rPr>
          <w:rFonts w:ascii="Times New Roman"/>
          <w:b w:val="false"/>
          <w:i w:val="false"/>
          <w:color w:val="000000"/>
          <w:sz w:val="28"/>
        </w:rPr>
        <w:t>
      transporter engaged in hot works and maintenance of elevators;</w:t>
      </w:r>
    </w:p>
    <w:p>
      <w:pPr>
        <w:spacing w:after="0"/>
        <w:ind w:left="0"/>
        <w:jc w:val="both"/>
      </w:pPr>
      <w:r>
        <w:rPr>
          <w:rFonts w:ascii="Times New Roman"/>
          <w:b w:val="false"/>
          <w:i w:val="false"/>
          <w:color w:val="000000"/>
          <w:sz w:val="28"/>
        </w:rPr>
        <w:t>
      nozzle operator;</w:t>
      </w:r>
    </w:p>
    <w:p>
      <w:pPr>
        <w:spacing w:after="0"/>
        <w:ind w:left="0"/>
        <w:jc w:val="both"/>
      </w:pPr>
      <w:r>
        <w:rPr>
          <w:rFonts w:ascii="Times New Roman"/>
          <w:b w:val="false"/>
          <w:i w:val="false"/>
          <w:color w:val="000000"/>
          <w:sz w:val="28"/>
        </w:rPr>
        <w:t>
      charge maker.</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departments, sections, workshops, including:</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mechanic;</w:t>
      </w:r>
    </w:p>
    <w:p>
      <w:pPr>
        <w:spacing w:after="0"/>
        <w:ind w:left="0"/>
        <w:jc w:val="both"/>
      </w:pPr>
      <w:r>
        <w:rPr>
          <w:rFonts w:ascii="Times New Roman"/>
          <w:b w:val="false"/>
          <w:i w:val="false"/>
          <w:color w:val="000000"/>
          <w:sz w:val="28"/>
        </w:rPr>
        <w:t>
      technologist;</w:t>
      </w:r>
    </w:p>
    <w:p>
      <w:pPr>
        <w:spacing w:after="0"/>
        <w:ind w:left="0"/>
        <w:jc w:val="both"/>
      </w:pPr>
      <w:r>
        <w:rPr>
          <w:rFonts w:ascii="Times New Roman"/>
          <w:b w:val="false"/>
          <w:i w:val="false"/>
          <w:color w:val="000000"/>
          <w:sz w:val="28"/>
        </w:rPr>
        <w:t>
      electrician;</w:t>
      </w:r>
    </w:p>
    <w:p>
      <w:pPr>
        <w:spacing w:after="0"/>
        <w:ind w:left="0"/>
        <w:jc w:val="both"/>
      </w:pPr>
      <w:r>
        <w:rPr>
          <w:rFonts w:ascii="Times New Roman"/>
          <w:b w:val="false"/>
          <w:i w:val="false"/>
          <w:color w:val="000000"/>
          <w:sz w:val="28"/>
        </w:rPr>
        <w:t>
      electromechanic;</w:t>
      </w:r>
    </w:p>
    <w:p>
      <w:pPr>
        <w:spacing w:after="0"/>
        <w:ind w:left="0"/>
        <w:jc w:val="both"/>
      </w:pPr>
      <w:r>
        <w:rPr>
          <w:rFonts w:ascii="Times New Roman"/>
          <w:b w:val="false"/>
          <w:i w:val="false"/>
          <w:color w:val="000000"/>
          <w:sz w:val="28"/>
        </w:rPr>
        <w:t>
      power engineer (of a site).</w:t>
      </w:r>
    </w:p>
    <w:p>
      <w:pPr>
        <w:spacing w:after="0"/>
        <w:ind w:left="0"/>
        <w:jc w:val="left"/>
      </w:pPr>
      <w:r>
        <w:rPr>
          <w:rFonts w:ascii="Times New Roman"/>
          <w:b/>
          <w:i w:val="false"/>
          <w:color w:val="000000"/>
        </w:rPr>
        <w:t xml:space="preserve"> Chapter 14. Sintering of charge and industrial products</w:t>
      </w:r>
    </w:p>
    <w:p>
      <w:pPr>
        <w:spacing w:after="0"/>
        <w:ind w:left="0"/>
        <w:jc w:val="both"/>
      </w:pPr>
      <w:r>
        <w:rPr>
          <w:rFonts w:ascii="Times New Roman"/>
          <w:b w:val="false"/>
          <w:i w:val="false"/>
          <w:color w:val="000000"/>
          <w:sz w:val="28"/>
        </w:rPr>
        <w:t>
      29. Employees engaged in works for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agglomerator;</w:t>
      </w:r>
    </w:p>
    <w:p>
      <w:pPr>
        <w:spacing w:after="0"/>
        <w:ind w:left="0"/>
        <w:jc w:val="both"/>
      </w:pPr>
      <w:r>
        <w:rPr>
          <w:rFonts w:ascii="Times New Roman"/>
          <w:b w:val="false"/>
          <w:i w:val="false"/>
          <w:color w:val="000000"/>
          <w:sz w:val="28"/>
        </w:rPr>
        <w:t>
      hot sinter unloader;</w:t>
      </w:r>
    </w:p>
    <w:p>
      <w:pPr>
        <w:spacing w:after="0"/>
        <w:ind w:left="0"/>
        <w:jc w:val="both"/>
      </w:pPr>
      <w:r>
        <w:rPr>
          <w:rFonts w:ascii="Times New Roman"/>
          <w:b w:val="false"/>
          <w:i w:val="false"/>
          <w:color w:val="000000"/>
          <w:sz w:val="28"/>
        </w:rPr>
        <w:t>
      hearth for agglomeration and roasting;</w:t>
      </w:r>
    </w:p>
    <w:p>
      <w:pPr>
        <w:spacing w:after="0"/>
        <w:ind w:left="0"/>
        <w:jc w:val="both"/>
      </w:pPr>
      <w:r>
        <w:rPr>
          <w:rFonts w:ascii="Times New Roman"/>
          <w:b w:val="false"/>
          <w:i w:val="false"/>
          <w:color w:val="000000"/>
          <w:sz w:val="28"/>
        </w:rPr>
        <w:t>
      screener;</w:t>
      </w:r>
    </w:p>
    <w:p>
      <w:pPr>
        <w:spacing w:after="0"/>
        <w:ind w:left="0"/>
        <w:jc w:val="both"/>
      </w:pPr>
      <w:r>
        <w:rPr>
          <w:rFonts w:ascii="Times New Roman"/>
          <w:b w:val="false"/>
          <w:i w:val="false"/>
          <w:color w:val="000000"/>
          <w:sz w:val="28"/>
        </w:rPr>
        <w:t>
      rabbler-screener;</w:t>
      </w:r>
    </w:p>
    <w:p>
      <w:pPr>
        <w:spacing w:after="0"/>
        <w:ind w:left="0"/>
        <w:jc w:val="both"/>
      </w:pPr>
      <w:r>
        <w:rPr>
          <w:rFonts w:ascii="Times New Roman"/>
          <w:b w:val="false"/>
          <w:i w:val="false"/>
          <w:color w:val="000000"/>
          <w:sz w:val="28"/>
        </w:rPr>
        <w:t>
      hot return proportioner;</w:t>
      </w:r>
    </w:p>
    <w:p>
      <w:pPr>
        <w:spacing w:after="0"/>
        <w:ind w:left="0"/>
        <w:jc w:val="both"/>
      </w:pPr>
      <w:r>
        <w:rPr>
          <w:rFonts w:ascii="Times New Roman"/>
          <w:b w:val="false"/>
          <w:i w:val="false"/>
          <w:color w:val="000000"/>
          <w:sz w:val="28"/>
        </w:rPr>
        <w:t>
      crusher;</w:t>
      </w:r>
    </w:p>
    <w:p>
      <w:pPr>
        <w:spacing w:after="0"/>
        <w:ind w:left="0"/>
        <w:jc w:val="both"/>
      </w:pPr>
      <w:r>
        <w:rPr>
          <w:rFonts w:ascii="Times New Roman"/>
          <w:b w:val="false"/>
          <w:i w:val="false"/>
          <w:color w:val="000000"/>
          <w:sz w:val="28"/>
        </w:rPr>
        <w:t>
      charge loader;</w:t>
      </w:r>
    </w:p>
    <w:p>
      <w:pPr>
        <w:spacing w:after="0"/>
        <w:ind w:left="0"/>
        <w:jc w:val="both"/>
      </w:pPr>
      <w:r>
        <w:rPr>
          <w:rFonts w:ascii="Times New Roman"/>
          <w:b w:val="false"/>
          <w:i w:val="false"/>
          <w:color w:val="000000"/>
          <w:sz w:val="28"/>
        </w:rPr>
        <w:t>
      inspector of non-ferrous metallurgy products;</w:t>
      </w:r>
    </w:p>
    <w:p>
      <w:pPr>
        <w:spacing w:after="0"/>
        <w:ind w:left="0"/>
        <w:jc w:val="both"/>
      </w:pPr>
      <w:r>
        <w:rPr>
          <w:rFonts w:ascii="Times New Roman"/>
          <w:b w:val="false"/>
          <w:i w:val="false"/>
          <w:color w:val="000000"/>
          <w:sz w:val="28"/>
        </w:rPr>
        <w:t>
      crane operator (craner) engaged in hot work areas;</w:t>
      </w:r>
    </w:p>
    <w:p>
      <w:pPr>
        <w:spacing w:after="0"/>
        <w:ind w:left="0"/>
        <w:jc w:val="both"/>
      </w:pPr>
      <w:r>
        <w:rPr>
          <w:rFonts w:ascii="Times New Roman"/>
          <w:b w:val="false"/>
          <w:i w:val="false"/>
          <w:color w:val="000000"/>
          <w:sz w:val="28"/>
        </w:rPr>
        <w:t>
      mill operator;</w:t>
      </w:r>
    </w:p>
    <w:p>
      <w:pPr>
        <w:spacing w:after="0"/>
        <w:ind w:left="0"/>
        <w:jc w:val="both"/>
      </w:pPr>
      <w:r>
        <w:rPr>
          <w:rFonts w:ascii="Times New Roman"/>
          <w:b w:val="false"/>
          <w:i w:val="false"/>
          <w:color w:val="000000"/>
          <w:sz w:val="28"/>
        </w:rPr>
        <w:t>
      dropper operator;</w:t>
      </w:r>
    </w:p>
    <w:p>
      <w:pPr>
        <w:spacing w:after="0"/>
        <w:ind w:left="0"/>
        <w:jc w:val="both"/>
      </w:pPr>
      <w:r>
        <w:rPr>
          <w:rFonts w:ascii="Times New Roman"/>
          <w:b w:val="false"/>
          <w:i w:val="false"/>
          <w:color w:val="000000"/>
          <w:sz w:val="28"/>
        </w:rPr>
        <w:t>
      telpher operator engaged in hot work areas;</w:t>
      </w:r>
    </w:p>
    <w:p>
      <w:pPr>
        <w:spacing w:after="0"/>
        <w:ind w:left="0"/>
        <w:jc w:val="both"/>
      </w:pPr>
      <w:r>
        <w:rPr>
          <w:rFonts w:ascii="Times New Roman"/>
          <w:b w:val="false"/>
          <w:i w:val="false"/>
          <w:color w:val="000000"/>
          <w:sz w:val="28"/>
        </w:rPr>
        <w:t>
      exhauster operator;</w:t>
      </w:r>
    </w:p>
    <w:p>
      <w:pPr>
        <w:spacing w:after="0"/>
        <w:ind w:left="0"/>
        <w:jc w:val="both"/>
      </w:pPr>
      <w:r>
        <w:rPr>
          <w:rFonts w:ascii="Times New Roman"/>
          <w:b w:val="false"/>
          <w:i w:val="false"/>
          <w:color w:val="000000"/>
          <w:sz w:val="28"/>
        </w:rPr>
        <w:t>
      burner;</w:t>
      </w:r>
    </w:p>
    <w:p>
      <w:pPr>
        <w:spacing w:after="0"/>
        <w:ind w:left="0"/>
        <w:jc w:val="both"/>
      </w:pPr>
      <w:r>
        <w:rPr>
          <w:rFonts w:ascii="Times New Roman"/>
          <w:b w:val="false"/>
          <w:i w:val="false"/>
          <w:color w:val="000000"/>
          <w:sz w:val="28"/>
        </w:rPr>
        <w:t>
      secondary sludge processor;</w:t>
      </w:r>
    </w:p>
    <w:p>
      <w:pPr>
        <w:spacing w:after="0"/>
        <w:ind w:left="0"/>
        <w:jc w:val="both"/>
      </w:pPr>
      <w:r>
        <w:rPr>
          <w:rFonts w:ascii="Times New Roman"/>
          <w:b w:val="false"/>
          <w:i w:val="false"/>
          <w:color w:val="000000"/>
          <w:sz w:val="28"/>
        </w:rPr>
        <w:t>
      calcination operator;</w:t>
      </w:r>
    </w:p>
    <w:p>
      <w:pPr>
        <w:spacing w:after="0"/>
        <w:ind w:left="0"/>
        <w:jc w:val="both"/>
      </w:pPr>
      <w:r>
        <w:rPr>
          <w:rFonts w:ascii="Times New Roman"/>
          <w:b w:val="false"/>
          <w:i w:val="false"/>
          <w:color w:val="000000"/>
          <w:sz w:val="28"/>
        </w:rPr>
        <w:t>
      worker of repair services engaged in the repair of equipment at the places of its installation at sites (workplaces) of existing industries;</w:t>
      </w:r>
    </w:p>
    <w:p>
      <w:pPr>
        <w:spacing w:after="0"/>
        <w:ind w:left="0"/>
        <w:jc w:val="both"/>
      </w:pPr>
      <w:r>
        <w:rPr>
          <w:rFonts w:ascii="Times New Roman"/>
          <w:b w:val="false"/>
          <w:i w:val="false"/>
          <w:color w:val="000000"/>
          <w:sz w:val="28"/>
        </w:rPr>
        <w:t>
      mixer;</w:t>
      </w:r>
    </w:p>
    <w:p>
      <w:pPr>
        <w:spacing w:after="0"/>
        <w:ind w:left="0"/>
        <w:jc w:val="both"/>
      </w:pPr>
      <w:r>
        <w:rPr>
          <w:rFonts w:ascii="Times New Roman"/>
          <w:b w:val="false"/>
          <w:i w:val="false"/>
          <w:color w:val="000000"/>
          <w:sz w:val="28"/>
        </w:rPr>
        <w:t>
      sling operator engaged in hot work areas;</w:t>
      </w:r>
    </w:p>
    <w:p>
      <w:pPr>
        <w:spacing w:after="0"/>
        <w:ind w:left="0"/>
        <w:jc w:val="both"/>
      </w:pPr>
      <w:r>
        <w:rPr>
          <w:rFonts w:ascii="Times New Roman"/>
          <w:b w:val="false"/>
          <w:i w:val="false"/>
          <w:color w:val="000000"/>
          <w:sz w:val="28"/>
        </w:rPr>
        <w:t>
      transporter engaged in the return of hot sinter;</w:t>
      </w:r>
    </w:p>
    <w:p>
      <w:pPr>
        <w:spacing w:after="0"/>
        <w:ind w:left="0"/>
        <w:jc w:val="both"/>
      </w:pPr>
      <w:r>
        <w:rPr>
          <w:rFonts w:ascii="Times New Roman"/>
          <w:b w:val="false"/>
          <w:i w:val="false"/>
          <w:color w:val="000000"/>
          <w:sz w:val="28"/>
        </w:rPr>
        <w:t>
      slag and recycled materials cleaner;</w:t>
      </w:r>
    </w:p>
    <w:p>
      <w:pPr>
        <w:spacing w:after="0"/>
        <w:ind w:left="0"/>
        <w:jc w:val="both"/>
      </w:pPr>
      <w:r>
        <w:rPr>
          <w:rFonts w:ascii="Times New Roman"/>
          <w:b w:val="false"/>
          <w:i w:val="false"/>
          <w:color w:val="000000"/>
          <w:sz w:val="28"/>
        </w:rPr>
        <w:t>
      nozzle operator;</w:t>
      </w:r>
    </w:p>
    <w:p>
      <w:pPr>
        <w:spacing w:after="0"/>
        <w:ind w:left="0"/>
        <w:jc w:val="both"/>
      </w:pPr>
      <w:r>
        <w:rPr>
          <w:rFonts w:ascii="Times New Roman"/>
          <w:b w:val="false"/>
          <w:i w:val="false"/>
          <w:color w:val="000000"/>
          <w:sz w:val="28"/>
        </w:rPr>
        <w:t>
      charge-maker engaged in the charge of the agglomerate.</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departments, sections, workshops, including;</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site mechanic;</w:t>
      </w:r>
    </w:p>
    <w:p>
      <w:pPr>
        <w:spacing w:after="0"/>
        <w:ind w:left="0"/>
        <w:jc w:val="both"/>
      </w:pPr>
      <w:r>
        <w:rPr>
          <w:rFonts w:ascii="Times New Roman"/>
          <w:b w:val="false"/>
          <w:i w:val="false"/>
          <w:color w:val="000000"/>
          <w:sz w:val="28"/>
        </w:rPr>
        <w:t>
      technologist;</w:t>
      </w:r>
    </w:p>
    <w:p>
      <w:pPr>
        <w:spacing w:after="0"/>
        <w:ind w:left="0"/>
        <w:jc w:val="both"/>
      </w:pPr>
      <w:r>
        <w:rPr>
          <w:rFonts w:ascii="Times New Roman"/>
          <w:b w:val="false"/>
          <w:i w:val="false"/>
          <w:color w:val="000000"/>
          <w:sz w:val="28"/>
        </w:rPr>
        <w:t>
      electrician;</w:t>
      </w:r>
    </w:p>
    <w:p>
      <w:pPr>
        <w:spacing w:after="0"/>
        <w:ind w:left="0"/>
        <w:jc w:val="both"/>
      </w:pPr>
      <w:r>
        <w:rPr>
          <w:rFonts w:ascii="Times New Roman"/>
          <w:b w:val="false"/>
          <w:i w:val="false"/>
          <w:color w:val="000000"/>
          <w:sz w:val="28"/>
        </w:rPr>
        <w:t>
      electromechanic;</w:t>
      </w:r>
    </w:p>
    <w:p>
      <w:pPr>
        <w:spacing w:after="0"/>
        <w:ind w:left="0"/>
        <w:jc w:val="both"/>
      </w:pPr>
      <w:r>
        <w:rPr>
          <w:rFonts w:ascii="Times New Roman"/>
          <w:b w:val="false"/>
          <w:i w:val="false"/>
          <w:color w:val="000000"/>
          <w:sz w:val="28"/>
        </w:rPr>
        <w:t>
      power engineer (of a site).</w:t>
      </w:r>
    </w:p>
    <w:p>
      <w:pPr>
        <w:spacing w:after="0"/>
        <w:ind w:left="0"/>
        <w:jc w:val="left"/>
      </w:pPr>
      <w:r>
        <w:rPr>
          <w:rFonts w:ascii="Times New Roman"/>
          <w:b/>
          <w:i w:val="false"/>
          <w:color w:val="000000"/>
        </w:rPr>
        <w:t xml:space="preserve"> Chapter 15 Drying of charge and industrial products</w:t>
      </w:r>
    </w:p>
    <w:p>
      <w:pPr>
        <w:spacing w:after="0"/>
        <w:ind w:left="0"/>
        <w:jc w:val="both"/>
      </w:pPr>
      <w:r>
        <w:rPr>
          <w:rFonts w:ascii="Times New Roman"/>
          <w:b w:val="false"/>
          <w:i w:val="false"/>
          <w:color w:val="000000"/>
          <w:sz w:val="28"/>
        </w:rPr>
        <w:t>
      30. Employees engaged in works for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bunkering operator;</w:t>
      </w:r>
    </w:p>
    <w:p>
      <w:pPr>
        <w:spacing w:after="0"/>
        <w:ind w:left="0"/>
        <w:jc w:val="both"/>
      </w:pPr>
      <w:r>
        <w:rPr>
          <w:rFonts w:ascii="Times New Roman"/>
          <w:b w:val="false"/>
          <w:i w:val="false"/>
          <w:color w:val="000000"/>
          <w:sz w:val="28"/>
        </w:rPr>
        <w:t>
      loader;</w:t>
      </w:r>
    </w:p>
    <w:p>
      <w:pPr>
        <w:spacing w:after="0"/>
        <w:ind w:left="0"/>
        <w:jc w:val="both"/>
      </w:pPr>
      <w:r>
        <w:rPr>
          <w:rFonts w:ascii="Times New Roman"/>
          <w:b w:val="false"/>
          <w:i w:val="false"/>
          <w:color w:val="000000"/>
          <w:sz w:val="28"/>
        </w:rPr>
        <w:t>
      inspector of non-ferrous metallurgy products, employed in hot work areas;</w:t>
      </w:r>
    </w:p>
    <w:p>
      <w:pPr>
        <w:spacing w:after="0"/>
        <w:ind w:left="0"/>
        <w:jc w:val="both"/>
      </w:pPr>
      <w:r>
        <w:rPr>
          <w:rFonts w:ascii="Times New Roman"/>
          <w:b w:val="false"/>
          <w:i w:val="false"/>
          <w:color w:val="000000"/>
          <w:sz w:val="28"/>
        </w:rPr>
        <w:t>
      stoker of technological furnaces;</w:t>
      </w:r>
    </w:p>
    <w:p>
      <w:pPr>
        <w:spacing w:after="0"/>
        <w:ind w:left="0"/>
        <w:jc w:val="both"/>
      </w:pPr>
      <w:r>
        <w:rPr>
          <w:rFonts w:ascii="Times New Roman"/>
          <w:b w:val="false"/>
          <w:i w:val="false"/>
          <w:color w:val="000000"/>
          <w:sz w:val="28"/>
        </w:rPr>
        <w:t>
      hoist operator engaged in hot work areas;</w:t>
      </w:r>
    </w:p>
    <w:p>
      <w:pPr>
        <w:spacing w:after="0"/>
        <w:ind w:left="0"/>
        <w:jc w:val="both"/>
      </w:pPr>
      <w:r>
        <w:rPr>
          <w:rFonts w:ascii="Times New Roman"/>
          <w:b w:val="false"/>
          <w:i w:val="false"/>
          <w:color w:val="000000"/>
          <w:sz w:val="28"/>
        </w:rPr>
        <w:t>
      sampler;</w:t>
      </w:r>
    </w:p>
    <w:p>
      <w:pPr>
        <w:spacing w:after="0"/>
        <w:ind w:left="0"/>
        <w:jc w:val="both"/>
      </w:pPr>
      <w:r>
        <w:rPr>
          <w:rFonts w:ascii="Times New Roman"/>
          <w:b w:val="false"/>
          <w:i w:val="false"/>
          <w:color w:val="000000"/>
          <w:sz w:val="28"/>
        </w:rPr>
        <w:t>
      worker of repair services engaged in the repair of equipment at the places of its installation at sites (workplaces) of existing industries;</w:t>
      </w:r>
    </w:p>
    <w:p>
      <w:pPr>
        <w:spacing w:after="0"/>
        <w:ind w:left="0"/>
        <w:jc w:val="both"/>
      </w:pPr>
      <w:r>
        <w:rPr>
          <w:rFonts w:ascii="Times New Roman"/>
          <w:b w:val="false"/>
          <w:i w:val="false"/>
          <w:color w:val="000000"/>
          <w:sz w:val="28"/>
        </w:rPr>
        <w:t>
      dryer;</w:t>
      </w:r>
    </w:p>
    <w:p>
      <w:pPr>
        <w:spacing w:after="0"/>
        <w:ind w:left="0"/>
        <w:jc w:val="both"/>
      </w:pPr>
      <w:r>
        <w:rPr>
          <w:rFonts w:ascii="Times New Roman"/>
          <w:b w:val="false"/>
          <w:i w:val="false"/>
          <w:color w:val="000000"/>
          <w:sz w:val="28"/>
        </w:rPr>
        <w:t>
      transporter;</w:t>
      </w:r>
    </w:p>
    <w:p>
      <w:pPr>
        <w:spacing w:after="0"/>
        <w:ind w:left="0"/>
        <w:jc w:val="both"/>
      </w:pPr>
      <w:r>
        <w:rPr>
          <w:rFonts w:ascii="Times New Roman"/>
          <w:b w:val="false"/>
          <w:i w:val="false"/>
          <w:color w:val="000000"/>
          <w:sz w:val="28"/>
        </w:rPr>
        <w:t>
      nozzle operator;</w:t>
      </w:r>
    </w:p>
    <w:p>
      <w:pPr>
        <w:spacing w:after="0"/>
        <w:ind w:left="0"/>
        <w:jc w:val="both"/>
      </w:pPr>
      <w:r>
        <w:rPr>
          <w:rFonts w:ascii="Times New Roman"/>
          <w:b w:val="false"/>
          <w:i w:val="false"/>
          <w:color w:val="000000"/>
          <w:sz w:val="28"/>
        </w:rPr>
        <w:t>
      charge maker.</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departments, sections, workshops, including:</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mechanic;</w:t>
      </w:r>
    </w:p>
    <w:p>
      <w:pPr>
        <w:spacing w:after="0"/>
        <w:ind w:left="0"/>
        <w:jc w:val="both"/>
      </w:pPr>
      <w:r>
        <w:rPr>
          <w:rFonts w:ascii="Times New Roman"/>
          <w:b w:val="false"/>
          <w:i w:val="false"/>
          <w:color w:val="000000"/>
          <w:sz w:val="28"/>
        </w:rPr>
        <w:t>
      technologist;</w:t>
      </w:r>
    </w:p>
    <w:p>
      <w:pPr>
        <w:spacing w:after="0"/>
        <w:ind w:left="0"/>
        <w:jc w:val="both"/>
      </w:pPr>
      <w:r>
        <w:rPr>
          <w:rFonts w:ascii="Times New Roman"/>
          <w:b w:val="false"/>
          <w:i w:val="false"/>
          <w:color w:val="000000"/>
          <w:sz w:val="28"/>
        </w:rPr>
        <w:t>
      electrician;</w:t>
      </w:r>
    </w:p>
    <w:p>
      <w:pPr>
        <w:spacing w:after="0"/>
        <w:ind w:left="0"/>
        <w:jc w:val="both"/>
      </w:pPr>
      <w:r>
        <w:rPr>
          <w:rFonts w:ascii="Times New Roman"/>
          <w:b w:val="false"/>
          <w:i w:val="false"/>
          <w:color w:val="000000"/>
          <w:sz w:val="28"/>
        </w:rPr>
        <w:t>
      electromechanic;</w:t>
      </w:r>
    </w:p>
    <w:p>
      <w:pPr>
        <w:spacing w:after="0"/>
        <w:ind w:left="0"/>
        <w:jc w:val="both"/>
      </w:pPr>
      <w:r>
        <w:rPr>
          <w:rFonts w:ascii="Times New Roman"/>
          <w:b w:val="false"/>
          <w:i w:val="false"/>
          <w:color w:val="000000"/>
          <w:sz w:val="28"/>
        </w:rPr>
        <w:t>
      power engineer (of a site).</w:t>
      </w:r>
    </w:p>
    <w:p>
      <w:pPr>
        <w:spacing w:after="0"/>
        <w:ind w:left="0"/>
        <w:jc w:val="left"/>
      </w:pPr>
      <w:r>
        <w:rPr>
          <w:rFonts w:ascii="Times New Roman"/>
          <w:b/>
          <w:i w:val="false"/>
          <w:color w:val="000000"/>
        </w:rPr>
        <w:t xml:space="preserve"> Chapter 16 Production of metal by smelting and electrothermal methods</w:t>
      </w:r>
    </w:p>
    <w:p>
      <w:pPr>
        <w:spacing w:after="0"/>
        <w:ind w:left="0"/>
        <w:jc w:val="both"/>
      </w:pPr>
      <w:r>
        <w:rPr>
          <w:rFonts w:ascii="Times New Roman"/>
          <w:b w:val="false"/>
          <w:i w:val="false"/>
          <w:color w:val="000000"/>
          <w:sz w:val="28"/>
        </w:rPr>
        <w:t>
      31. Employees engaged in works for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bunkering operator;</w:t>
      </w:r>
    </w:p>
    <w:p>
      <w:pPr>
        <w:spacing w:after="0"/>
        <w:ind w:left="0"/>
        <w:jc w:val="both"/>
      </w:pPr>
      <w:r>
        <w:rPr>
          <w:rFonts w:ascii="Times New Roman"/>
          <w:b w:val="false"/>
          <w:i w:val="false"/>
          <w:color w:val="000000"/>
          <w:sz w:val="28"/>
        </w:rPr>
        <w:t>
      loader operator;</w:t>
      </w:r>
    </w:p>
    <w:p>
      <w:pPr>
        <w:spacing w:after="0"/>
        <w:ind w:left="0"/>
        <w:jc w:val="both"/>
      </w:pPr>
      <w:r>
        <w:rPr>
          <w:rFonts w:ascii="Times New Roman"/>
          <w:b w:val="false"/>
          <w:i w:val="false"/>
          <w:color w:val="000000"/>
          <w:sz w:val="28"/>
        </w:rPr>
        <w:t>
      operator of an electric and autocart, engaged inside the workshops;</w:t>
      </w:r>
    </w:p>
    <w:p>
      <w:pPr>
        <w:spacing w:after="0"/>
        <w:ind w:left="0"/>
        <w:jc w:val="both"/>
      </w:pPr>
      <w:r>
        <w:rPr>
          <w:rFonts w:ascii="Times New Roman"/>
          <w:b w:val="false"/>
          <w:i w:val="false"/>
          <w:color w:val="000000"/>
          <w:sz w:val="28"/>
        </w:rPr>
        <w:t>
      hot sinter unloader;</w:t>
      </w:r>
    </w:p>
    <w:p>
      <w:pPr>
        <w:spacing w:after="0"/>
        <w:ind w:left="0"/>
        <w:jc w:val="both"/>
      </w:pPr>
      <w:r>
        <w:rPr>
          <w:rFonts w:ascii="Times New Roman"/>
          <w:b w:val="false"/>
          <w:i w:val="false"/>
          <w:color w:val="000000"/>
          <w:sz w:val="28"/>
        </w:rPr>
        <w:t>
      unloader on dumps, engaged in the transportation of hot slag;</w:t>
      </w:r>
    </w:p>
    <w:p>
      <w:pPr>
        <w:spacing w:after="0"/>
        <w:ind w:left="0"/>
        <w:jc w:val="both"/>
      </w:pPr>
      <w:r>
        <w:rPr>
          <w:rFonts w:ascii="Times New Roman"/>
          <w:b w:val="false"/>
          <w:i w:val="false"/>
          <w:color w:val="000000"/>
          <w:sz w:val="28"/>
        </w:rPr>
        <w:t xml:space="preserve">
      crusher engaged in crushing crusts, feinstein, stein, revolutions and slag; </w:t>
      </w:r>
    </w:p>
    <w:p>
      <w:pPr>
        <w:spacing w:after="0"/>
        <w:ind w:left="0"/>
        <w:jc w:val="both"/>
      </w:pPr>
      <w:r>
        <w:rPr>
          <w:rFonts w:ascii="Times New Roman"/>
          <w:b w:val="false"/>
          <w:i w:val="false"/>
          <w:color w:val="000000"/>
          <w:sz w:val="28"/>
        </w:rPr>
        <w:t>
      crusher;</w:t>
      </w:r>
    </w:p>
    <w:p>
      <w:pPr>
        <w:spacing w:after="0"/>
        <w:ind w:left="0"/>
        <w:jc w:val="both"/>
      </w:pPr>
      <w:r>
        <w:rPr>
          <w:rFonts w:ascii="Times New Roman"/>
          <w:b w:val="false"/>
          <w:i w:val="false"/>
          <w:color w:val="000000"/>
          <w:sz w:val="28"/>
        </w:rPr>
        <w:t>
      charge loader;</w:t>
      </w:r>
    </w:p>
    <w:p>
      <w:pPr>
        <w:spacing w:after="0"/>
        <w:ind w:left="0"/>
        <w:jc w:val="both"/>
      </w:pPr>
      <w:r>
        <w:rPr>
          <w:rFonts w:ascii="Times New Roman"/>
          <w:b w:val="false"/>
          <w:i w:val="false"/>
          <w:color w:val="000000"/>
          <w:sz w:val="28"/>
        </w:rPr>
        <w:t>
      converter;</w:t>
      </w:r>
    </w:p>
    <w:p>
      <w:pPr>
        <w:spacing w:after="0"/>
        <w:ind w:left="0"/>
        <w:jc w:val="both"/>
      </w:pPr>
      <w:r>
        <w:rPr>
          <w:rFonts w:ascii="Times New Roman"/>
          <w:b w:val="false"/>
          <w:i w:val="false"/>
          <w:color w:val="000000"/>
          <w:sz w:val="28"/>
        </w:rPr>
        <w:t>
      inspector of non-ferrous metallurgy products;</w:t>
      </w:r>
    </w:p>
    <w:p>
      <w:pPr>
        <w:spacing w:after="0"/>
        <w:ind w:left="0"/>
        <w:jc w:val="both"/>
      </w:pPr>
      <w:r>
        <w:rPr>
          <w:rFonts w:ascii="Times New Roman"/>
          <w:b w:val="false"/>
          <w:i w:val="false"/>
          <w:color w:val="000000"/>
          <w:sz w:val="28"/>
        </w:rPr>
        <w:t>
      stoker of technological furnaces;</w:t>
      </w:r>
    </w:p>
    <w:p>
      <w:pPr>
        <w:spacing w:after="0"/>
        <w:ind w:left="0"/>
        <w:jc w:val="both"/>
      </w:pPr>
      <w:r>
        <w:rPr>
          <w:rFonts w:ascii="Times New Roman"/>
          <w:b w:val="false"/>
          <w:i w:val="false"/>
          <w:color w:val="000000"/>
          <w:sz w:val="28"/>
        </w:rPr>
        <w:t>
      briquette press operator;</w:t>
      </w:r>
    </w:p>
    <w:p>
      <w:pPr>
        <w:spacing w:after="0"/>
        <w:ind w:left="0"/>
        <w:jc w:val="both"/>
      </w:pPr>
      <w:r>
        <w:rPr>
          <w:rFonts w:ascii="Times New Roman"/>
          <w:b w:val="false"/>
          <w:i w:val="false"/>
          <w:color w:val="000000"/>
          <w:sz w:val="28"/>
        </w:rPr>
        <w:t>
      crane operator (craner) engaged in hot work areas;</w:t>
      </w:r>
    </w:p>
    <w:p>
      <w:pPr>
        <w:spacing w:after="0"/>
        <w:ind w:left="0"/>
        <w:jc w:val="both"/>
      </w:pPr>
      <w:r>
        <w:rPr>
          <w:rFonts w:ascii="Times New Roman"/>
          <w:b w:val="false"/>
          <w:i w:val="false"/>
          <w:color w:val="000000"/>
          <w:sz w:val="28"/>
        </w:rPr>
        <w:t>
      dropper operator engaged in workshops;</w:t>
      </w:r>
    </w:p>
    <w:p>
      <w:pPr>
        <w:spacing w:after="0"/>
        <w:ind w:left="0"/>
        <w:jc w:val="both"/>
      </w:pPr>
      <w:r>
        <w:rPr>
          <w:rFonts w:ascii="Times New Roman"/>
          <w:b w:val="false"/>
          <w:i w:val="false"/>
          <w:color w:val="000000"/>
          <w:sz w:val="28"/>
        </w:rPr>
        <w:t>
      filling machine operator;</w:t>
      </w:r>
    </w:p>
    <w:p>
      <w:pPr>
        <w:spacing w:after="0"/>
        <w:ind w:left="0"/>
        <w:jc w:val="both"/>
      </w:pPr>
      <w:r>
        <w:rPr>
          <w:rFonts w:ascii="Times New Roman"/>
          <w:b w:val="false"/>
          <w:i w:val="false"/>
          <w:color w:val="000000"/>
          <w:sz w:val="28"/>
        </w:rPr>
        <w:t>
      skip lift operator;</w:t>
      </w:r>
    </w:p>
    <w:p>
      <w:pPr>
        <w:spacing w:after="0"/>
        <w:ind w:left="0"/>
        <w:jc w:val="both"/>
      </w:pPr>
      <w:r>
        <w:rPr>
          <w:rFonts w:ascii="Times New Roman"/>
          <w:b w:val="false"/>
          <w:i w:val="false"/>
          <w:color w:val="000000"/>
          <w:sz w:val="28"/>
        </w:rPr>
        <w:t>
      electric locomotive operator of a metallurgical workshop;</w:t>
      </w:r>
    </w:p>
    <w:p>
      <w:pPr>
        <w:spacing w:after="0"/>
        <w:ind w:left="0"/>
        <w:jc w:val="both"/>
      </w:pPr>
      <w:r>
        <w:rPr>
          <w:rFonts w:ascii="Times New Roman"/>
          <w:b w:val="false"/>
          <w:i w:val="false"/>
          <w:color w:val="000000"/>
          <w:sz w:val="28"/>
        </w:rPr>
        <w:t xml:space="preserve">
      installer of sanitary equipment employed at the furnaces; </w:t>
      </w:r>
    </w:p>
    <w:p>
      <w:pPr>
        <w:spacing w:after="0"/>
        <w:ind w:left="0"/>
        <w:jc w:val="both"/>
      </w:pPr>
      <w:r>
        <w:rPr>
          <w:rFonts w:ascii="Times New Roman"/>
          <w:b w:val="false"/>
          <w:i w:val="false"/>
          <w:color w:val="000000"/>
          <w:sz w:val="28"/>
        </w:rPr>
        <w:t>
      refractory worker engaged in hot works;</w:t>
      </w:r>
    </w:p>
    <w:p>
      <w:pPr>
        <w:spacing w:after="0"/>
        <w:ind w:left="0"/>
        <w:jc w:val="both"/>
      </w:pPr>
      <w:r>
        <w:rPr>
          <w:rFonts w:ascii="Times New Roman"/>
          <w:b w:val="false"/>
          <w:i w:val="false"/>
          <w:color w:val="000000"/>
          <w:sz w:val="28"/>
        </w:rPr>
        <w:t>
      smelter;</w:t>
      </w:r>
    </w:p>
    <w:p>
      <w:pPr>
        <w:spacing w:after="0"/>
        <w:ind w:left="0"/>
        <w:jc w:val="both"/>
      </w:pPr>
      <w:r>
        <w:rPr>
          <w:rFonts w:ascii="Times New Roman"/>
          <w:b w:val="false"/>
          <w:i w:val="false"/>
          <w:color w:val="000000"/>
          <w:sz w:val="28"/>
        </w:rPr>
        <w:t>
      sampler engaged in hot works;</w:t>
      </w:r>
    </w:p>
    <w:p>
      <w:pPr>
        <w:spacing w:after="0"/>
        <w:ind w:left="0"/>
        <w:jc w:val="both"/>
      </w:pPr>
      <w:r>
        <w:rPr>
          <w:rFonts w:ascii="Times New Roman"/>
          <w:b w:val="false"/>
          <w:i w:val="false"/>
          <w:color w:val="000000"/>
          <w:sz w:val="28"/>
        </w:rPr>
        <w:t>
      worker of repair services engaged in the repair of equipment at the places of its installation at sites (workplaces) of existing industries;</w:t>
      </w:r>
    </w:p>
    <w:p>
      <w:pPr>
        <w:spacing w:after="0"/>
        <w:ind w:left="0"/>
        <w:jc w:val="both"/>
      </w:pPr>
      <w:r>
        <w:rPr>
          <w:rFonts w:ascii="Times New Roman"/>
          <w:b w:val="false"/>
          <w:i w:val="false"/>
          <w:color w:val="000000"/>
          <w:sz w:val="28"/>
        </w:rPr>
        <w:t>
      pourer of non-ferrous metals and alloys;</w:t>
      </w:r>
    </w:p>
    <w:p>
      <w:pPr>
        <w:spacing w:after="0"/>
        <w:ind w:left="0"/>
        <w:jc w:val="both"/>
      </w:pPr>
      <w:r>
        <w:rPr>
          <w:rFonts w:ascii="Times New Roman"/>
          <w:b w:val="false"/>
          <w:i w:val="false"/>
          <w:color w:val="000000"/>
          <w:sz w:val="28"/>
        </w:rPr>
        <w:t>
      electrode adjuster;</w:t>
      </w:r>
    </w:p>
    <w:p>
      <w:pPr>
        <w:spacing w:after="0"/>
        <w:ind w:left="0"/>
        <w:jc w:val="both"/>
      </w:pPr>
      <w:r>
        <w:rPr>
          <w:rFonts w:ascii="Times New Roman"/>
          <w:b w:val="false"/>
          <w:i w:val="false"/>
          <w:color w:val="000000"/>
          <w:sz w:val="28"/>
        </w:rPr>
        <w:t>
      sling operator engaged in hot work areas;</w:t>
      </w:r>
    </w:p>
    <w:p>
      <w:pPr>
        <w:spacing w:after="0"/>
        <w:ind w:left="0"/>
        <w:jc w:val="both"/>
      </w:pPr>
      <w:r>
        <w:rPr>
          <w:rFonts w:ascii="Times New Roman"/>
          <w:b w:val="false"/>
          <w:i w:val="false"/>
          <w:color w:val="000000"/>
          <w:sz w:val="28"/>
        </w:rPr>
        <w:t>
      transporter;</w:t>
      </w:r>
    </w:p>
    <w:p>
      <w:pPr>
        <w:spacing w:after="0"/>
        <w:ind w:left="0"/>
        <w:jc w:val="both"/>
      </w:pPr>
      <w:r>
        <w:rPr>
          <w:rFonts w:ascii="Times New Roman"/>
          <w:b w:val="false"/>
          <w:i w:val="false"/>
          <w:color w:val="000000"/>
          <w:sz w:val="28"/>
        </w:rPr>
        <w:t>
      transporter engaged in the transportation of hot metal;</w:t>
      </w:r>
    </w:p>
    <w:p>
      <w:pPr>
        <w:spacing w:after="0"/>
        <w:ind w:left="0"/>
        <w:jc w:val="both"/>
      </w:pPr>
      <w:r>
        <w:rPr>
          <w:rFonts w:ascii="Times New Roman"/>
          <w:b w:val="false"/>
          <w:i w:val="false"/>
          <w:color w:val="000000"/>
          <w:sz w:val="28"/>
        </w:rPr>
        <w:t>
      transporter engaged in the transportation of the charge;</w:t>
      </w:r>
    </w:p>
    <w:p>
      <w:pPr>
        <w:spacing w:after="0"/>
        <w:ind w:left="0"/>
        <w:jc w:val="both"/>
      </w:pPr>
      <w:r>
        <w:rPr>
          <w:rFonts w:ascii="Times New Roman"/>
          <w:b w:val="false"/>
          <w:i w:val="false"/>
          <w:color w:val="000000"/>
          <w:sz w:val="28"/>
        </w:rPr>
        <w:t>
      slag and recycled material cleaner engaged in the transportation of hot slag;</w:t>
      </w:r>
    </w:p>
    <w:p>
      <w:pPr>
        <w:spacing w:after="0"/>
        <w:ind w:left="0"/>
        <w:jc w:val="both"/>
      </w:pPr>
      <w:r>
        <w:rPr>
          <w:rFonts w:ascii="Times New Roman"/>
          <w:b w:val="false"/>
          <w:i w:val="false"/>
          <w:color w:val="000000"/>
          <w:sz w:val="28"/>
        </w:rPr>
        <w:t>
      product cleaner engaged in the purification of silicon;</w:t>
      </w:r>
    </w:p>
    <w:p>
      <w:pPr>
        <w:spacing w:after="0"/>
        <w:ind w:left="0"/>
        <w:jc w:val="both"/>
      </w:pPr>
      <w:r>
        <w:rPr>
          <w:rFonts w:ascii="Times New Roman"/>
          <w:b w:val="false"/>
          <w:i w:val="false"/>
          <w:color w:val="000000"/>
          <w:sz w:val="28"/>
        </w:rPr>
        <w:t>
      cleaner engaged in cleaning buckets;</w:t>
      </w:r>
    </w:p>
    <w:p>
      <w:pPr>
        <w:spacing w:after="0"/>
        <w:ind w:left="0"/>
        <w:jc w:val="both"/>
      </w:pPr>
      <w:r>
        <w:rPr>
          <w:rFonts w:ascii="Times New Roman"/>
          <w:b w:val="false"/>
          <w:i w:val="false"/>
          <w:color w:val="000000"/>
          <w:sz w:val="28"/>
        </w:rPr>
        <w:t>
      charge maker;</w:t>
      </w:r>
    </w:p>
    <w:p>
      <w:pPr>
        <w:spacing w:after="0"/>
        <w:ind w:left="0"/>
        <w:jc w:val="both"/>
      </w:pPr>
      <w:r>
        <w:rPr>
          <w:rFonts w:ascii="Times New Roman"/>
          <w:b w:val="false"/>
          <w:i w:val="false"/>
          <w:color w:val="000000"/>
          <w:sz w:val="28"/>
        </w:rPr>
        <w:t>
      slag maker;</w:t>
      </w:r>
    </w:p>
    <w:p>
      <w:pPr>
        <w:spacing w:after="0"/>
        <w:ind w:left="0"/>
        <w:jc w:val="both"/>
      </w:pPr>
      <w:r>
        <w:rPr>
          <w:rFonts w:ascii="Times New Roman"/>
          <w:b w:val="false"/>
          <w:i w:val="false"/>
          <w:color w:val="000000"/>
          <w:sz w:val="28"/>
        </w:rPr>
        <w:t>
      electrode operator engaged in electric furnaces and sedimentation tanks.</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departments, sections, workshops, including:</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mechanic;</w:t>
      </w:r>
    </w:p>
    <w:p>
      <w:pPr>
        <w:spacing w:after="0"/>
        <w:ind w:left="0"/>
        <w:jc w:val="both"/>
      </w:pPr>
      <w:r>
        <w:rPr>
          <w:rFonts w:ascii="Times New Roman"/>
          <w:b w:val="false"/>
          <w:i w:val="false"/>
          <w:color w:val="000000"/>
          <w:sz w:val="28"/>
        </w:rPr>
        <w:t>
      technologist;</w:t>
      </w:r>
    </w:p>
    <w:p>
      <w:pPr>
        <w:spacing w:after="0"/>
        <w:ind w:left="0"/>
        <w:jc w:val="both"/>
      </w:pPr>
      <w:r>
        <w:rPr>
          <w:rFonts w:ascii="Times New Roman"/>
          <w:b w:val="false"/>
          <w:i w:val="false"/>
          <w:color w:val="000000"/>
          <w:sz w:val="28"/>
        </w:rPr>
        <w:t>
      electrician;</w:t>
      </w:r>
    </w:p>
    <w:p>
      <w:pPr>
        <w:spacing w:after="0"/>
        <w:ind w:left="0"/>
        <w:jc w:val="both"/>
      </w:pPr>
      <w:r>
        <w:rPr>
          <w:rFonts w:ascii="Times New Roman"/>
          <w:b w:val="false"/>
          <w:i w:val="false"/>
          <w:color w:val="000000"/>
          <w:sz w:val="28"/>
        </w:rPr>
        <w:t>
      electromechanic;</w:t>
      </w:r>
    </w:p>
    <w:p>
      <w:pPr>
        <w:spacing w:after="0"/>
        <w:ind w:left="0"/>
        <w:jc w:val="both"/>
      </w:pPr>
      <w:r>
        <w:rPr>
          <w:rFonts w:ascii="Times New Roman"/>
          <w:b w:val="false"/>
          <w:i w:val="false"/>
          <w:color w:val="000000"/>
          <w:sz w:val="28"/>
        </w:rPr>
        <w:t>
      power engineer (of a site).</w:t>
      </w:r>
    </w:p>
    <w:p>
      <w:pPr>
        <w:spacing w:after="0"/>
        <w:ind w:left="0"/>
        <w:jc w:val="left"/>
      </w:pPr>
      <w:r>
        <w:rPr>
          <w:rFonts w:ascii="Times New Roman"/>
          <w:b/>
          <w:i w:val="false"/>
          <w:color w:val="000000"/>
        </w:rPr>
        <w:t xml:space="preserve"> Chapter 17 Refining of metals</w:t>
      </w:r>
    </w:p>
    <w:p>
      <w:pPr>
        <w:spacing w:after="0"/>
        <w:ind w:left="0"/>
        <w:jc w:val="both"/>
      </w:pPr>
      <w:r>
        <w:rPr>
          <w:rFonts w:ascii="Times New Roman"/>
          <w:b w:val="false"/>
          <w:i w:val="false"/>
          <w:color w:val="000000"/>
          <w:sz w:val="28"/>
        </w:rPr>
        <w:t>
      32. Employees engaged in works for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bunkering operator;</w:t>
      </w:r>
    </w:p>
    <w:p>
      <w:pPr>
        <w:spacing w:after="0"/>
        <w:ind w:left="0"/>
        <w:jc w:val="both"/>
      </w:pPr>
      <w:r>
        <w:rPr>
          <w:rFonts w:ascii="Times New Roman"/>
          <w:b w:val="false"/>
          <w:i w:val="false"/>
          <w:color w:val="000000"/>
          <w:sz w:val="28"/>
        </w:rPr>
        <w:t>
      crusher;</w:t>
      </w:r>
    </w:p>
    <w:p>
      <w:pPr>
        <w:spacing w:after="0"/>
        <w:ind w:left="0"/>
        <w:jc w:val="both"/>
      </w:pPr>
      <w:r>
        <w:rPr>
          <w:rFonts w:ascii="Times New Roman"/>
          <w:b w:val="false"/>
          <w:i w:val="false"/>
          <w:color w:val="000000"/>
          <w:sz w:val="28"/>
        </w:rPr>
        <w:t>
      charge loader;</w:t>
      </w:r>
    </w:p>
    <w:p>
      <w:pPr>
        <w:spacing w:after="0"/>
        <w:ind w:left="0"/>
        <w:jc w:val="both"/>
      </w:pPr>
      <w:r>
        <w:rPr>
          <w:rFonts w:ascii="Times New Roman"/>
          <w:b w:val="false"/>
          <w:i w:val="false"/>
          <w:color w:val="000000"/>
          <w:sz w:val="28"/>
        </w:rPr>
        <w:t>
      inspector of non-ferrous metallurgy products, engaged in hot work areas;</w:t>
      </w:r>
    </w:p>
    <w:p>
      <w:pPr>
        <w:spacing w:after="0"/>
        <w:ind w:left="0"/>
        <w:jc w:val="both"/>
      </w:pPr>
      <w:r>
        <w:rPr>
          <w:rFonts w:ascii="Times New Roman"/>
          <w:b w:val="false"/>
          <w:i w:val="false"/>
          <w:color w:val="000000"/>
          <w:sz w:val="28"/>
        </w:rPr>
        <w:t>
      stoker of technological furnaces;</w:t>
      </w:r>
    </w:p>
    <w:p>
      <w:pPr>
        <w:spacing w:after="0"/>
        <w:ind w:left="0"/>
        <w:jc w:val="both"/>
      </w:pPr>
      <w:r>
        <w:rPr>
          <w:rFonts w:ascii="Times New Roman"/>
          <w:b w:val="false"/>
          <w:i w:val="false"/>
          <w:color w:val="000000"/>
          <w:sz w:val="28"/>
        </w:rPr>
        <w:t>
      crane operator (craner) engaged in hot work areas;</w:t>
      </w:r>
    </w:p>
    <w:p>
      <w:pPr>
        <w:spacing w:after="0"/>
        <w:ind w:left="0"/>
        <w:jc w:val="both"/>
      </w:pPr>
      <w:r>
        <w:rPr>
          <w:rFonts w:ascii="Times New Roman"/>
          <w:b w:val="false"/>
          <w:i w:val="false"/>
          <w:color w:val="000000"/>
          <w:sz w:val="28"/>
        </w:rPr>
        <w:t>
      mill operator;</w:t>
      </w:r>
    </w:p>
    <w:p>
      <w:pPr>
        <w:spacing w:after="0"/>
        <w:ind w:left="0"/>
        <w:jc w:val="both"/>
      </w:pPr>
      <w:r>
        <w:rPr>
          <w:rFonts w:ascii="Times New Roman"/>
          <w:b w:val="false"/>
          <w:i w:val="false"/>
          <w:color w:val="000000"/>
          <w:sz w:val="28"/>
        </w:rPr>
        <w:t>
      telpher operator engaged in hot work areas;</w:t>
      </w:r>
    </w:p>
    <w:p>
      <w:pPr>
        <w:spacing w:after="0"/>
        <w:ind w:left="0"/>
        <w:jc w:val="both"/>
      </w:pPr>
      <w:r>
        <w:rPr>
          <w:rFonts w:ascii="Times New Roman"/>
          <w:b w:val="false"/>
          <w:i w:val="false"/>
          <w:color w:val="000000"/>
          <w:sz w:val="28"/>
        </w:rPr>
        <w:t>
      burner;</w:t>
      </w:r>
    </w:p>
    <w:p>
      <w:pPr>
        <w:spacing w:after="0"/>
        <w:ind w:left="0"/>
        <w:jc w:val="both"/>
      </w:pPr>
      <w:r>
        <w:rPr>
          <w:rFonts w:ascii="Times New Roman"/>
          <w:b w:val="false"/>
          <w:i w:val="false"/>
          <w:color w:val="000000"/>
          <w:sz w:val="28"/>
        </w:rPr>
        <w:t>
      smelter;</w:t>
      </w:r>
    </w:p>
    <w:p>
      <w:pPr>
        <w:spacing w:after="0"/>
        <w:ind w:left="0"/>
        <w:jc w:val="both"/>
      </w:pPr>
      <w:r>
        <w:rPr>
          <w:rFonts w:ascii="Times New Roman"/>
          <w:b w:val="false"/>
          <w:i w:val="false"/>
          <w:color w:val="000000"/>
          <w:sz w:val="28"/>
        </w:rPr>
        <w:t>
      sampler;</w:t>
      </w:r>
    </w:p>
    <w:p>
      <w:pPr>
        <w:spacing w:after="0"/>
        <w:ind w:left="0"/>
        <w:jc w:val="both"/>
      </w:pPr>
      <w:r>
        <w:rPr>
          <w:rFonts w:ascii="Times New Roman"/>
          <w:b w:val="false"/>
          <w:i w:val="false"/>
          <w:color w:val="000000"/>
          <w:sz w:val="28"/>
        </w:rPr>
        <w:t>
      a worker of repair services engaged in the repair of equipment at the places of its installation at sites (workplaces) of existing industries;</w:t>
      </w:r>
    </w:p>
    <w:p>
      <w:pPr>
        <w:spacing w:after="0"/>
        <w:ind w:left="0"/>
        <w:jc w:val="both"/>
      </w:pPr>
      <w:r>
        <w:rPr>
          <w:rFonts w:ascii="Times New Roman"/>
          <w:b w:val="false"/>
          <w:i w:val="false"/>
          <w:color w:val="000000"/>
          <w:sz w:val="28"/>
        </w:rPr>
        <w:t>
      pourer of non-ferrous metals and alloys;</w:t>
      </w:r>
    </w:p>
    <w:p>
      <w:pPr>
        <w:spacing w:after="0"/>
        <w:ind w:left="0"/>
        <w:jc w:val="both"/>
      </w:pPr>
      <w:r>
        <w:rPr>
          <w:rFonts w:ascii="Times New Roman"/>
          <w:b w:val="false"/>
          <w:i w:val="false"/>
          <w:color w:val="000000"/>
          <w:sz w:val="28"/>
        </w:rPr>
        <w:t>
      sling operator engaged in hot work areas;</w:t>
      </w:r>
    </w:p>
    <w:p>
      <w:pPr>
        <w:spacing w:after="0"/>
        <w:ind w:left="0"/>
        <w:jc w:val="both"/>
      </w:pPr>
      <w:r>
        <w:rPr>
          <w:rFonts w:ascii="Times New Roman"/>
          <w:b w:val="false"/>
          <w:i w:val="false"/>
          <w:color w:val="000000"/>
          <w:sz w:val="28"/>
        </w:rPr>
        <w:t>
      transporter;</w:t>
      </w:r>
    </w:p>
    <w:p>
      <w:pPr>
        <w:spacing w:after="0"/>
        <w:ind w:left="0"/>
        <w:jc w:val="both"/>
      </w:pPr>
      <w:r>
        <w:rPr>
          <w:rFonts w:ascii="Times New Roman"/>
          <w:b w:val="false"/>
          <w:i w:val="false"/>
          <w:color w:val="000000"/>
          <w:sz w:val="28"/>
        </w:rPr>
        <w:t>
      transporter engaged in the transportation of metal;</w:t>
      </w:r>
    </w:p>
    <w:p>
      <w:pPr>
        <w:spacing w:after="0"/>
        <w:ind w:left="0"/>
        <w:jc w:val="both"/>
      </w:pPr>
      <w:r>
        <w:rPr>
          <w:rFonts w:ascii="Times New Roman"/>
          <w:b w:val="false"/>
          <w:i w:val="false"/>
          <w:color w:val="000000"/>
          <w:sz w:val="28"/>
        </w:rPr>
        <w:t>
      nozzle operator;</w:t>
      </w:r>
    </w:p>
    <w:p>
      <w:pPr>
        <w:spacing w:after="0"/>
        <w:ind w:left="0"/>
        <w:jc w:val="both"/>
      </w:pPr>
      <w:r>
        <w:rPr>
          <w:rFonts w:ascii="Times New Roman"/>
          <w:b w:val="false"/>
          <w:i w:val="false"/>
          <w:color w:val="000000"/>
          <w:sz w:val="28"/>
        </w:rPr>
        <w:t>
      slag maker.</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departments, sections, workshops, including:</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control foreman at hot work sites;</w:t>
      </w:r>
    </w:p>
    <w:p>
      <w:pPr>
        <w:spacing w:after="0"/>
        <w:ind w:left="0"/>
        <w:jc w:val="both"/>
      </w:pPr>
      <w:r>
        <w:rPr>
          <w:rFonts w:ascii="Times New Roman"/>
          <w:b w:val="false"/>
          <w:i w:val="false"/>
          <w:color w:val="000000"/>
          <w:sz w:val="28"/>
        </w:rPr>
        <w:t>
      equipment mechanical technician;</w:t>
      </w:r>
    </w:p>
    <w:p>
      <w:pPr>
        <w:spacing w:after="0"/>
        <w:ind w:left="0"/>
        <w:jc w:val="both"/>
      </w:pPr>
      <w:r>
        <w:rPr>
          <w:rFonts w:ascii="Times New Roman"/>
          <w:b w:val="false"/>
          <w:i w:val="false"/>
          <w:color w:val="000000"/>
          <w:sz w:val="28"/>
        </w:rPr>
        <w:t>
      mechanic;</w:t>
      </w:r>
    </w:p>
    <w:p>
      <w:pPr>
        <w:spacing w:after="0"/>
        <w:ind w:left="0"/>
        <w:jc w:val="both"/>
      </w:pPr>
      <w:r>
        <w:rPr>
          <w:rFonts w:ascii="Times New Roman"/>
          <w:b w:val="false"/>
          <w:i w:val="false"/>
          <w:color w:val="000000"/>
          <w:sz w:val="28"/>
        </w:rPr>
        <w:t>
      technologist.</w:t>
      </w:r>
    </w:p>
    <w:p>
      <w:pPr>
        <w:spacing w:after="0"/>
        <w:ind w:left="0"/>
        <w:jc w:val="left"/>
      </w:pPr>
      <w:r>
        <w:rPr>
          <w:rFonts w:ascii="Times New Roman"/>
          <w:b/>
          <w:i w:val="false"/>
          <w:color w:val="000000"/>
        </w:rPr>
        <w:t xml:space="preserve"> Chapter 18 Hydrometallurgy, leaching, production of cadmium and vitriol</w:t>
      </w:r>
    </w:p>
    <w:p>
      <w:pPr>
        <w:spacing w:after="0"/>
        <w:ind w:left="0"/>
        <w:jc w:val="both"/>
      </w:pPr>
      <w:r>
        <w:rPr>
          <w:rFonts w:ascii="Times New Roman"/>
          <w:b w:val="false"/>
          <w:i w:val="false"/>
          <w:color w:val="000000"/>
          <w:sz w:val="28"/>
        </w:rPr>
        <w:t>
      33. Employees engaged in works for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autoclave operator;</w:t>
      </w:r>
    </w:p>
    <w:p>
      <w:pPr>
        <w:spacing w:after="0"/>
        <w:ind w:left="0"/>
        <w:jc w:val="both"/>
      </w:pPr>
      <w:r>
        <w:rPr>
          <w:rFonts w:ascii="Times New Roman"/>
          <w:b w:val="false"/>
          <w:i w:val="false"/>
          <w:color w:val="000000"/>
          <w:sz w:val="28"/>
        </w:rPr>
        <w:t>
      operator for the manufacture of artificial scheelite;</w:t>
      </w:r>
    </w:p>
    <w:p>
      <w:pPr>
        <w:spacing w:after="0"/>
        <w:ind w:left="0"/>
        <w:jc w:val="both"/>
      </w:pPr>
      <w:r>
        <w:rPr>
          <w:rFonts w:ascii="Times New Roman"/>
          <w:b w:val="false"/>
          <w:i w:val="false"/>
          <w:color w:val="000000"/>
          <w:sz w:val="28"/>
        </w:rPr>
        <w:t>
      crystallization operator;</w:t>
      </w:r>
    </w:p>
    <w:p>
      <w:pPr>
        <w:spacing w:after="0"/>
        <w:ind w:left="0"/>
        <w:jc w:val="both"/>
      </w:pPr>
      <w:r>
        <w:rPr>
          <w:rFonts w:ascii="Times New Roman"/>
          <w:b w:val="false"/>
          <w:i w:val="false"/>
          <w:color w:val="000000"/>
          <w:sz w:val="28"/>
        </w:rPr>
        <w:t>
      operator-hydrometallurgist, engaged in agitators and thickeners, on percolation, precipitation and filtration;</w:t>
      </w:r>
    </w:p>
    <w:p>
      <w:pPr>
        <w:spacing w:after="0"/>
        <w:ind w:left="0"/>
        <w:jc w:val="both"/>
      </w:pPr>
      <w:r>
        <w:rPr>
          <w:rFonts w:ascii="Times New Roman"/>
          <w:b w:val="false"/>
          <w:i w:val="false"/>
          <w:color w:val="000000"/>
          <w:sz w:val="28"/>
        </w:rPr>
        <w:t>
      fitter;</w:t>
      </w:r>
    </w:p>
    <w:p>
      <w:pPr>
        <w:spacing w:after="0"/>
        <w:ind w:left="0"/>
        <w:jc w:val="both"/>
      </w:pPr>
      <w:r>
        <w:rPr>
          <w:rFonts w:ascii="Times New Roman"/>
          <w:b w:val="false"/>
          <w:i w:val="false"/>
          <w:color w:val="000000"/>
          <w:sz w:val="28"/>
        </w:rPr>
        <w:t>
      viniplaster;</w:t>
      </w:r>
    </w:p>
    <w:p>
      <w:pPr>
        <w:spacing w:after="0"/>
        <w:ind w:left="0"/>
        <w:jc w:val="both"/>
      </w:pPr>
      <w:r>
        <w:rPr>
          <w:rFonts w:ascii="Times New Roman"/>
          <w:b w:val="false"/>
          <w:i w:val="false"/>
          <w:color w:val="000000"/>
          <w:sz w:val="28"/>
        </w:rPr>
        <w:t>
      proportioner;</w:t>
      </w:r>
    </w:p>
    <w:p>
      <w:pPr>
        <w:spacing w:after="0"/>
        <w:ind w:left="0"/>
        <w:jc w:val="both"/>
      </w:pPr>
      <w:r>
        <w:rPr>
          <w:rFonts w:ascii="Times New Roman"/>
          <w:b w:val="false"/>
          <w:i w:val="false"/>
          <w:color w:val="000000"/>
          <w:sz w:val="28"/>
        </w:rPr>
        <w:t>
      charge loader;</w:t>
      </w:r>
    </w:p>
    <w:p>
      <w:pPr>
        <w:spacing w:after="0"/>
        <w:ind w:left="0"/>
        <w:jc w:val="both"/>
      </w:pPr>
      <w:r>
        <w:rPr>
          <w:rFonts w:ascii="Times New Roman"/>
          <w:b w:val="false"/>
          <w:i w:val="false"/>
          <w:color w:val="000000"/>
          <w:sz w:val="28"/>
        </w:rPr>
        <w:t>
      alkali loader;</w:t>
      </w:r>
    </w:p>
    <w:p>
      <w:pPr>
        <w:spacing w:after="0"/>
        <w:ind w:left="0"/>
        <w:jc w:val="both"/>
      </w:pPr>
      <w:r>
        <w:rPr>
          <w:rFonts w:ascii="Times New Roman"/>
          <w:b w:val="false"/>
          <w:i w:val="false"/>
          <w:color w:val="000000"/>
          <w:sz w:val="28"/>
        </w:rPr>
        <w:t>
      acid-resistant gummer;</w:t>
      </w:r>
    </w:p>
    <w:p>
      <w:pPr>
        <w:spacing w:after="0"/>
        <w:ind w:left="0"/>
        <w:jc w:val="both"/>
      </w:pPr>
      <w:r>
        <w:rPr>
          <w:rFonts w:ascii="Times New Roman"/>
          <w:b w:val="false"/>
          <w:i w:val="false"/>
          <w:color w:val="000000"/>
          <w:sz w:val="28"/>
        </w:rPr>
        <w:t>
      inspector of non-ferrous metallurgy products, engaged in hot work areas;</w:t>
      </w:r>
    </w:p>
    <w:p>
      <w:pPr>
        <w:spacing w:after="0"/>
        <w:ind w:left="0"/>
        <w:jc w:val="both"/>
      </w:pPr>
      <w:r>
        <w:rPr>
          <w:rFonts w:ascii="Times New Roman"/>
          <w:b w:val="false"/>
          <w:i w:val="false"/>
          <w:color w:val="000000"/>
          <w:sz w:val="28"/>
        </w:rPr>
        <w:t>
      chemical analysis laboratory assistant;</w:t>
      </w:r>
    </w:p>
    <w:p>
      <w:pPr>
        <w:spacing w:after="0"/>
        <w:ind w:left="0"/>
        <w:jc w:val="both"/>
      </w:pPr>
      <w:r>
        <w:rPr>
          <w:rFonts w:ascii="Times New Roman"/>
          <w:b w:val="false"/>
          <w:i w:val="false"/>
          <w:color w:val="000000"/>
          <w:sz w:val="28"/>
        </w:rPr>
        <w:t>
      briquette press operator;</w:t>
      </w:r>
    </w:p>
    <w:p>
      <w:pPr>
        <w:spacing w:after="0"/>
        <w:ind w:left="0"/>
        <w:jc w:val="both"/>
      </w:pPr>
      <w:r>
        <w:rPr>
          <w:rFonts w:ascii="Times New Roman"/>
          <w:b w:val="false"/>
          <w:i w:val="false"/>
          <w:color w:val="000000"/>
          <w:sz w:val="28"/>
        </w:rPr>
        <w:t>
      crane operator (craner);</w:t>
      </w:r>
    </w:p>
    <w:p>
      <w:pPr>
        <w:spacing w:after="0"/>
        <w:ind w:left="0"/>
        <w:jc w:val="both"/>
      </w:pPr>
      <w:r>
        <w:rPr>
          <w:rFonts w:ascii="Times New Roman"/>
          <w:b w:val="false"/>
          <w:i w:val="false"/>
          <w:color w:val="000000"/>
          <w:sz w:val="28"/>
        </w:rPr>
        <w:t>
      mill operator engaged in dry grinding;</w:t>
      </w:r>
    </w:p>
    <w:p>
      <w:pPr>
        <w:spacing w:after="0"/>
        <w:ind w:left="0"/>
        <w:jc w:val="both"/>
      </w:pPr>
      <w:r>
        <w:rPr>
          <w:rFonts w:ascii="Times New Roman"/>
          <w:b w:val="false"/>
          <w:i w:val="false"/>
          <w:color w:val="000000"/>
          <w:sz w:val="28"/>
        </w:rPr>
        <w:t>
      operator of pumping installations;</w:t>
      </w:r>
    </w:p>
    <w:p>
      <w:pPr>
        <w:spacing w:after="0"/>
        <w:ind w:left="0"/>
        <w:jc w:val="both"/>
      </w:pPr>
      <w:r>
        <w:rPr>
          <w:rFonts w:ascii="Times New Roman"/>
          <w:b w:val="false"/>
          <w:i w:val="false"/>
          <w:color w:val="000000"/>
          <w:sz w:val="28"/>
        </w:rPr>
        <w:t>
      burner;</w:t>
      </w:r>
    </w:p>
    <w:p>
      <w:pPr>
        <w:spacing w:after="0"/>
        <w:ind w:left="0"/>
        <w:jc w:val="both"/>
      </w:pPr>
      <w:r>
        <w:rPr>
          <w:rFonts w:ascii="Times New Roman"/>
          <w:b w:val="false"/>
          <w:i w:val="false"/>
          <w:color w:val="000000"/>
          <w:sz w:val="28"/>
        </w:rPr>
        <w:t>
      secondary sludge processor;</w:t>
      </w:r>
    </w:p>
    <w:p>
      <w:pPr>
        <w:spacing w:after="0"/>
        <w:ind w:left="0"/>
        <w:jc w:val="both"/>
      </w:pPr>
      <w:r>
        <w:rPr>
          <w:rFonts w:ascii="Times New Roman"/>
          <w:b w:val="false"/>
          <w:i w:val="false"/>
          <w:color w:val="000000"/>
          <w:sz w:val="28"/>
        </w:rPr>
        <w:t>
      refractory worker;</w:t>
      </w:r>
    </w:p>
    <w:p>
      <w:pPr>
        <w:spacing w:after="0"/>
        <w:ind w:left="0"/>
        <w:jc w:val="both"/>
      </w:pPr>
      <w:r>
        <w:rPr>
          <w:rFonts w:ascii="Times New Roman"/>
          <w:b w:val="false"/>
          <w:i w:val="false"/>
          <w:color w:val="000000"/>
          <w:sz w:val="28"/>
        </w:rPr>
        <w:t xml:space="preserve">
      kiln operator for the production of zinc sulfate; </w:t>
      </w:r>
    </w:p>
    <w:p>
      <w:pPr>
        <w:spacing w:after="0"/>
        <w:ind w:left="0"/>
        <w:jc w:val="both"/>
      </w:pPr>
      <w:r>
        <w:rPr>
          <w:rFonts w:ascii="Times New Roman"/>
          <w:b w:val="false"/>
          <w:i w:val="false"/>
          <w:color w:val="000000"/>
          <w:sz w:val="28"/>
        </w:rPr>
        <w:t>
      smelter;</w:t>
      </w:r>
    </w:p>
    <w:p>
      <w:pPr>
        <w:spacing w:after="0"/>
        <w:ind w:left="0"/>
        <w:jc w:val="both"/>
      </w:pPr>
      <w:r>
        <w:rPr>
          <w:rFonts w:ascii="Times New Roman"/>
          <w:b w:val="false"/>
          <w:i w:val="false"/>
          <w:color w:val="000000"/>
          <w:sz w:val="28"/>
        </w:rPr>
        <w:t>
      sampler;</w:t>
      </w:r>
    </w:p>
    <w:p>
      <w:pPr>
        <w:spacing w:after="0"/>
        <w:ind w:left="0"/>
        <w:jc w:val="both"/>
      </w:pPr>
      <w:r>
        <w:rPr>
          <w:rFonts w:ascii="Times New Roman"/>
          <w:b w:val="false"/>
          <w:i w:val="false"/>
          <w:color w:val="000000"/>
          <w:sz w:val="28"/>
        </w:rPr>
        <w:t>
      worker engaged in the dosage of acids, alkalis and salts;</w:t>
      </w:r>
    </w:p>
    <w:p>
      <w:pPr>
        <w:spacing w:after="0"/>
        <w:ind w:left="0"/>
        <w:jc w:val="both"/>
      </w:pPr>
      <w:r>
        <w:rPr>
          <w:rFonts w:ascii="Times New Roman"/>
          <w:b w:val="false"/>
          <w:i w:val="false"/>
          <w:color w:val="000000"/>
          <w:sz w:val="28"/>
        </w:rPr>
        <w:t>
      worker engaged in the repair of equipment;</w:t>
      </w:r>
    </w:p>
    <w:p>
      <w:pPr>
        <w:spacing w:after="0"/>
        <w:ind w:left="0"/>
        <w:jc w:val="both"/>
      </w:pPr>
      <w:r>
        <w:rPr>
          <w:rFonts w:ascii="Times New Roman"/>
          <w:b w:val="false"/>
          <w:i w:val="false"/>
          <w:color w:val="000000"/>
          <w:sz w:val="28"/>
        </w:rPr>
        <w:t>
      repulpator;</w:t>
      </w:r>
    </w:p>
    <w:p>
      <w:pPr>
        <w:spacing w:after="0"/>
        <w:ind w:left="0"/>
        <w:jc w:val="both"/>
      </w:pPr>
      <w:r>
        <w:rPr>
          <w:rFonts w:ascii="Times New Roman"/>
          <w:b w:val="false"/>
          <w:i w:val="false"/>
          <w:color w:val="000000"/>
          <w:sz w:val="28"/>
        </w:rPr>
        <w:t>
      transporter engaged in the transportation of acids, alkalis and salts;</w:t>
      </w:r>
    </w:p>
    <w:p>
      <w:pPr>
        <w:spacing w:after="0"/>
        <w:ind w:left="0"/>
        <w:jc w:val="both"/>
      </w:pPr>
      <w:r>
        <w:rPr>
          <w:rFonts w:ascii="Times New Roman"/>
          <w:b w:val="false"/>
          <w:i w:val="false"/>
          <w:color w:val="000000"/>
          <w:sz w:val="28"/>
        </w:rPr>
        <w:t>
      stacker-packer engaged in packaging;</w:t>
      </w:r>
    </w:p>
    <w:p>
      <w:pPr>
        <w:spacing w:after="0"/>
        <w:ind w:left="0"/>
        <w:jc w:val="both"/>
      </w:pPr>
      <w:r>
        <w:rPr>
          <w:rFonts w:ascii="Times New Roman"/>
          <w:b w:val="false"/>
          <w:i w:val="false"/>
          <w:color w:val="000000"/>
          <w:sz w:val="28"/>
        </w:rPr>
        <w:t>
      filterer;</w:t>
      </w:r>
    </w:p>
    <w:p>
      <w:pPr>
        <w:spacing w:after="0"/>
        <w:ind w:left="0"/>
        <w:jc w:val="both"/>
      </w:pPr>
      <w:r>
        <w:rPr>
          <w:rFonts w:ascii="Times New Roman"/>
          <w:b w:val="false"/>
          <w:i w:val="false"/>
          <w:color w:val="000000"/>
          <w:sz w:val="28"/>
        </w:rPr>
        <w:t>
      chlorinator;</w:t>
      </w:r>
    </w:p>
    <w:p>
      <w:pPr>
        <w:spacing w:after="0"/>
        <w:ind w:left="0"/>
        <w:jc w:val="both"/>
      </w:pPr>
      <w:r>
        <w:rPr>
          <w:rFonts w:ascii="Times New Roman"/>
          <w:b w:val="false"/>
          <w:i w:val="false"/>
          <w:color w:val="000000"/>
          <w:sz w:val="28"/>
        </w:rPr>
        <w:t>
      cementer;</w:t>
      </w:r>
    </w:p>
    <w:p>
      <w:pPr>
        <w:spacing w:after="0"/>
        <w:ind w:left="0"/>
        <w:jc w:val="both"/>
      </w:pPr>
      <w:r>
        <w:rPr>
          <w:rFonts w:ascii="Times New Roman"/>
          <w:b w:val="false"/>
          <w:i w:val="false"/>
          <w:color w:val="000000"/>
          <w:sz w:val="28"/>
        </w:rPr>
        <w:t>
      centrifuge operator;</w:t>
      </w:r>
    </w:p>
    <w:p>
      <w:pPr>
        <w:spacing w:after="0"/>
        <w:ind w:left="0"/>
        <w:jc w:val="both"/>
      </w:pPr>
      <w:r>
        <w:rPr>
          <w:rFonts w:ascii="Times New Roman"/>
          <w:b w:val="false"/>
          <w:i w:val="false"/>
          <w:color w:val="000000"/>
          <w:sz w:val="28"/>
        </w:rPr>
        <w:t>
      charge maker;</w:t>
      </w:r>
    </w:p>
    <w:p>
      <w:pPr>
        <w:spacing w:after="0"/>
        <w:ind w:left="0"/>
        <w:jc w:val="both"/>
      </w:pPr>
      <w:r>
        <w:rPr>
          <w:rFonts w:ascii="Times New Roman"/>
          <w:b w:val="false"/>
          <w:i w:val="false"/>
          <w:color w:val="000000"/>
          <w:sz w:val="28"/>
        </w:rPr>
        <w:t>
      sludge truck operator;</w:t>
      </w:r>
    </w:p>
    <w:p>
      <w:pPr>
        <w:spacing w:after="0"/>
        <w:ind w:left="0"/>
        <w:jc w:val="both"/>
      </w:pPr>
      <w:r>
        <w:rPr>
          <w:rFonts w:ascii="Times New Roman"/>
          <w:b w:val="false"/>
          <w:i w:val="false"/>
          <w:color w:val="000000"/>
          <w:sz w:val="28"/>
        </w:rPr>
        <w:t>
      electrolysis operator of aqueous solutions.</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departments, sections, workshops, including;</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mechanic;</w:t>
      </w:r>
    </w:p>
    <w:p>
      <w:pPr>
        <w:spacing w:after="0"/>
        <w:ind w:left="0"/>
        <w:jc w:val="both"/>
      </w:pPr>
      <w:r>
        <w:rPr>
          <w:rFonts w:ascii="Times New Roman"/>
          <w:b w:val="false"/>
          <w:i w:val="false"/>
          <w:color w:val="000000"/>
          <w:sz w:val="28"/>
        </w:rPr>
        <w:t>
      technologist;</w:t>
      </w:r>
    </w:p>
    <w:p>
      <w:pPr>
        <w:spacing w:after="0"/>
        <w:ind w:left="0"/>
        <w:jc w:val="both"/>
      </w:pPr>
      <w:r>
        <w:rPr>
          <w:rFonts w:ascii="Times New Roman"/>
          <w:b w:val="false"/>
          <w:i w:val="false"/>
          <w:color w:val="000000"/>
          <w:sz w:val="28"/>
        </w:rPr>
        <w:t>
      electrician;</w:t>
      </w:r>
    </w:p>
    <w:p>
      <w:pPr>
        <w:spacing w:after="0"/>
        <w:ind w:left="0"/>
        <w:jc w:val="both"/>
      </w:pPr>
      <w:r>
        <w:rPr>
          <w:rFonts w:ascii="Times New Roman"/>
          <w:b w:val="false"/>
          <w:i w:val="false"/>
          <w:color w:val="000000"/>
          <w:sz w:val="28"/>
        </w:rPr>
        <w:t>
      electromechanic;</w:t>
      </w:r>
    </w:p>
    <w:p>
      <w:pPr>
        <w:spacing w:after="0"/>
        <w:ind w:left="0"/>
        <w:jc w:val="both"/>
      </w:pPr>
      <w:r>
        <w:rPr>
          <w:rFonts w:ascii="Times New Roman"/>
          <w:b w:val="false"/>
          <w:i w:val="false"/>
          <w:color w:val="000000"/>
          <w:sz w:val="28"/>
        </w:rPr>
        <w:t>
      power engineer (of a site).</w:t>
      </w:r>
    </w:p>
    <w:p>
      <w:pPr>
        <w:spacing w:after="0"/>
        <w:ind w:left="0"/>
        <w:jc w:val="left"/>
      </w:pPr>
      <w:r>
        <w:rPr>
          <w:rFonts w:ascii="Times New Roman"/>
          <w:b/>
          <w:i w:val="false"/>
          <w:color w:val="000000"/>
        </w:rPr>
        <w:t xml:space="preserve"> Chapter 19 Production of carbon materials, masses, and products from them</w:t>
      </w:r>
    </w:p>
    <w:p>
      <w:pPr>
        <w:spacing w:after="0"/>
        <w:ind w:left="0"/>
        <w:jc w:val="both"/>
      </w:pPr>
      <w:r>
        <w:rPr>
          <w:rFonts w:ascii="Times New Roman"/>
          <w:b w:val="false"/>
          <w:i w:val="false"/>
          <w:color w:val="000000"/>
          <w:sz w:val="28"/>
        </w:rPr>
        <w:t>
      34. Employees engaged in works for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mix muller operator;</w:t>
      </w:r>
    </w:p>
    <w:p>
      <w:pPr>
        <w:spacing w:after="0"/>
        <w:ind w:left="0"/>
        <w:jc w:val="both"/>
      </w:pPr>
      <w:r>
        <w:rPr>
          <w:rFonts w:ascii="Times New Roman"/>
          <w:b w:val="false"/>
          <w:i w:val="false"/>
          <w:color w:val="000000"/>
          <w:sz w:val="28"/>
        </w:rPr>
        <w:t>
      loader operator;</w:t>
      </w:r>
    </w:p>
    <w:p>
      <w:pPr>
        <w:spacing w:after="0"/>
        <w:ind w:left="0"/>
        <w:jc w:val="both"/>
      </w:pPr>
      <w:r>
        <w:rPr>
          <w:rFonts w:ascii="Times New Roman"/>
          <w:b w:val="false"/>
          <w:i w:val="false"/>
          <w:color w:val="000000"/>
          <w:sz w:val="28"/>
        </w:rPr>
        <w:t>
      gasman;</w:t>
      </w:r>
    </w:p>
    <w:p>
      <w:pPr>
        <w:spacing w:after="0"/>
        <w:ind w:left="0"/>
        <w:jc w:val="both"/>
      </w:pPr>
      <w:r>
        <w:rPr>
          <w:rFonts w:ascii="Times New Roman"/>
          <w:b w:val="false"/>
          <w:i w:val="false"/>
          <w:color w:val="000000"/>
          <w:sz w:val="28"/>
        </w:rPr>
        <w:t>
      loader engaged in loading raw materials and finished products;</w:t>
      </w:r>
    </w:p>
    <w:p>
      <w:pPr>
        <w:spacing w:after="0"/>
        <w:ind w:left="0"/>
        <w:jc w:val="both"/>
      </w:pPr>
      <w:r>
        <w:rPr>
          <w:rFonts w:ascii="Times New Roman"/>
          <w:b w:val="false"/>
          <w:i w:val="false"/>
          <w:color w:val="000000"/>
          <w:sz w:val="28"/>
        </w:rPr>
        <w:t>
      proportioner;</w:t>
      </w:r>
    </w:p>
    <w:p>
      <w:pPr>
        <w:spacing w:after="0"/>
        <w:ind w:left="0"/>
        <w:jc w:val="both"/>
      </w:pPr>
      <w:r>
        <w:rPr>
          <w:rFonts w:ascii="Times New Roman"/>
          <w:b w:val="false"/>
          <w:i w:val="false"/>
          <w:color w:val="000000"/>
          <w:sz w:val="28"/>
        </w:rPr>
        <w:t>
      crusher;</w:t>
      </w:r>
    </w:p>
    <w:p>
      <w:pPr>
        <w:spacing w:after="0"/>
        <w:ind w:left="0"/>
        <w:jc w:val="both"/>
      </w:pPr>
      <w:r>
        <w:rPr>
          <w:rFonts w:ascii="Times New Roman"/>
          <w:b w:val="false"/>
          <w:i w:val="false"/>
          <w:color w:val="000000"/>
          <w:sz w:val="28"/>
        </w:rPr>
        <w:t>
      loader-unloader of roasting and graphite furnaces;</w:t>
      </w:r>
    </w:p>
    <w:p>
      <w:pPr>
        <w:spacing w:after="0"/>
        <w:ind w:left="0"/>
        <w:jc w:val="both"/>
      </w:pPr>
      <w:r>
        <w:rPr>
          <w:rFonts w:ascii="Times New Roman"/>
          <w:b w:val="false"/>
          <w:i w:val="false"/>
          <w:color w:val="000000"/>
          <w:sz w:val="28"/>
        </w:rPr>
        <w:t>
      anode pourer;</w:t>
      </w:r>
    </w:p>
    <w:p>
      <w:pPr>
        <w:spacing w:after="0"/>
        <w:ind w:left="0"/>
        <w:jc w:val="both"/>
      </w:pPr>
      <w:r>
        <w:rPr>
          <w:rFonts w:ascii="Times New Roman"/>
          <w:b w:val="false"/>
          <w:i w:val="false"/>
          <w:color w:val="000000"/>
          <w:sz w:val="28"/>
        </w:rPr>
        <w:t>
      inspector of non-ferrous metallurgy products, engaged in hot work areas;</w:t>
      </w:r>
    </w:p>
    <w:p>
      <w:pPr>
        <w:spacing w:after="0"/>
        <w:ind w:left="0"/>
        <w:jc w:val="both"/>
      </w:pPr>
      <w:r>
        <w:rPr>
          <w:rFonts w:ascii="Times New Roman"/>
          <w:b w:val="false"/>
          <w:i w:val="false"/>
          <w:color w:val="000000"/>
          <w:sz w:val="28"/>
        </w:rPr>
        <w:t>
      crane operator (craner), engaged in roasting, calcining and graphitization;</w:t>
      </w:r>
    </w:p>
    <w:p>
      <w:pPr>
        <w:spacing w:after="0"/>
        <w:ind w:left="0"/>
        <w:jc w:val="both"/>
      </w:pPr>
      <w:r>
        <w:rPr>
          <w:rFonts w:ascii="Times New Roman"/>
          <w:b w:val="false"/>
          <w:i w:val="false"/>
          <w:color w:val="000000"/>
          <w:sz w:val="28"/>
        </w:rPr>
        <w:t>
      mill operator;</w:t>
      </w:r>
    </w:p>
    <w:p>
      <w:pPr>
        <w:spacing w:after="0"/>
        <w:ind w:left="0"/>
        <w:jc w:val="both"/>
      </w:pPr>
      <w:r>
        <w:rPr>
          <w:rFonts w:ascii="Times New Roman"/>
          <w:b w:val="false"/>
          <w:i w:val="false"/>
          <w:color w:val="000000"/>
          <w:sz w:val="28"/>
        </w:rPr>
        <w:t>
      operator of pumping installations;</w:t>
      </w:r>
    </w:p>
    <w:p>
      <w:pPr>
        <w:spacing w:after="0"/>
        <w:ind w:left="0"/>
        <w:jc w:val="both"/>
      </w:pPr>
      <w:r>
        <w:rPr>
          <w:rFonts w:ascii="Times New Roman"/>
          <w:b w:val="false"/>
          <w:i w:val="false"/>
          <w:color w:val="000000"/>
          <w:sz w:val="28"/>
        </w:rPr>
        <w:t>
      screening machine operator;</w:t>
      </w:r>
    </w:p>
    <w:p>
      <w:pPr>
        <w:spacing w:after="0"/>
        <w:ind w:left="0"/>
        <w:jc w:val="both"/>
      </w:pPr>
      <w:r>
        <w:rPr>
          <w:rFonts w:ascii="Times New Roman"/>
          <w:b w:val="false"/>
          <w:i w:val="false"/>
          <w:color w:val="000000"/>
          <w:sz w:val="28"/>
        </w:rPr>
        <w:t>
      telpher operator, engaged in roasting, calcining and graphitization;</w:t>
      </w:r>
    </w:p>
    <w:p>
      <w:pPr>
        <w:spacing w:after="0"/>
        <w:ind w:left="0"/>
        <w:jc w:val="both"/>
      </w:pPr>
      <w:r>
        <w:rPr>
          <w:rFonts w:ascii="Times New Roman"/>
          <w:b w:val="false"/>
          <w:i w:val="false"/>
          <w:color w:val="000000"/>
          <w:sz w:val="28"/>
        </w:rPr>
        <w:t>
      burner;</w:t>
      </w:r>
    </w:p>
    <w:p>
      <w:pPr>
        <w:spacing w:after="0"/>
        <w:ind w:left="0"/>
        <w:jc w:val="both"/>
      </w:pPr>
      <w:r>
        <w:rPr>
          <w:rFonts w:ascii="Times New Roman"/>
          <w:b w:val="false"/>
          <w:i w:val="false"/>
          <w:color w:val="000000"/>
          <w:sz w:val="28"/>
        </w:rPr>
        <w:t>
      refractory worker engaged in hot repairs;</w:t>
      </w:r>
    </w:p>
    <w:p>
      <w:pPr>
        <w:spacing w:after="0"/>
        <w:ind w:left="0"/>
        <w:jc w:val="both"/>
      </w:pPr>
      <w:r>
        <w:rPr>
          <w:rFonts w:ascii="Times New Roman"/>
          <w:b w:val="false"/>
          <w:i w:val="false"/>
          <w:color w:val="000000"/>
          <w:sz w:val="28"/>
        </w:rPr>
        <w:t>
      operator for maintenance of dust and gas trapping installations;</w:t>
      </w:r>
    </w:p>
    <w:p>
      <w:pPr>
        <w:spacing w:after="0"/>
        <w:ind w:left="0"/>
        <w:jc w:val="both"/>
      </w:pPr>
      <w:r>
        <w:rPr>
          <w:rFonts w:ascii="Times New Roman"/>
          <w:b w:val="false"/>
          <w:i w:val="false"/>
          <w:color w:val="000000"/>
          <w:sz w:val="28"/>
        </w:rPr>
        <w:t>
      control panel operator;</w:t>
      </w:r>
    </w:p>
    <w:p>
      <w:pPr>
        <w:spacing w:after="0"/>
        <w:ind w:left="0"/>
        <w:jc w:val="both"/>
      </w:pPr>
      <w:r>
        <w:rPr>
          <w:rFonts w:ascii="Times New Roman"/>
          <w:b w:val="false"/>
          <w:i w:val="false"/>
          <w:color w:val="000000"/>
          <w:sz w:val="28"/>
        </w:rPr>
        <w:t>
      pitcher;</w:t>
      </w:r>
    </w:p>
    <w:p>
      <w:pPr>
        <w:spacing w:after="0"/>
        <w:ind w:left="0"/>
        <w:jc w:val="both"/>
      </w:pPr>
      <w:r>
        <w:rPr>
          <w:rFonts w:ascii="Times New Roman"/>
          <w:b w:val="false"/>
          <w:i w:val="false"/>
          <w:color w:val="000000"/>
          <w:sz w:val="28"/>
        </w:rPr>
        <w:t>
      presser of electrode products;</w:t>
      </w:r>
    </w:p>
    <w:p>
      <w:pPr>
        <w:spacing w:after="0"/>
        <w:ind w:left="0"/>
        <w:jc w:val="both"/>
      </w:pPr>
      <w:r>
        <w:rPr>
          <w:rFonts w:ascii="Times New Roman"/>
          <w:b w:val="false"/>
          <w:i w:val="false"/>
          <w:color w:val="000000"/>
          <w:sz w:val="28"/>
        </w:rPr>
        <w:t>
      sampler engaged in calcination, roasting, and graphitization;</w:t>
      </w:r>
    </w:p>
    <w:p>
      <w:pPr>
        <w:spacing w:after="0"/>
        <w:ind w:left="0"/>
        <w:jc w:val="both"/>
      </w:pPr>
      <w:r>
        <w:rPr>
          <w:rFonts w:ascii="Times New Roman"/>
          <w:b w:val="false"/>
          <w:i w:val="false"/>
          <w:color w:val="000000"/>
          <w:sz w:val="28"/>
        </w:rPr>
        <w:t>
      calcination operator;</w:t>
      </w:r>
    </w:p>
    <w:p>
      <w:pPr>
        <w:spacing w:after="0"/>
        <w:ind w:left="0"/>
        <w:jc w:val="both"/>
      </w:pPr>
      <w:r>
        <w:rPr>
          <w:rFonts w:ascii="Times New Roman"/>
          <w:b w:val="false"/>
          <w:i w:val="false"/>
          <w:color w:val="000000"/>
          <w:sz w:val="28"/>
        </w:rPr>
        <w:t>
      impregnator;</w:t>
      </w:r>
    </w:p>
    <w:p>
      <w:pPr>
        <w:spacing w:after="0"/>
        <w:ind w:left="0"/>
        <w:jc w:val="both"/>
      </w:pPr>
      <w:r>
        <w:rPr>
          <w:rFonts w:ascii="Times New Roman"/>
          <w:b w:val="false"/>
          <w:i w:val="false"/>
          <w:color w:val="000000"/>
          <w:sz w:val="28"/>
        </w:rPr>
        <w:t>
      locksmith of electrode products;</w:t>
      </w:r>
    </w:p>
    <w:p>
      <w:pPr>
        <w:spacing w:after="0"/>
        <w:ind w:left="0"/>
        <w:jc w:val="both"/>
      </w:pPr>
      <w:r>
        <w:rPr>
          <w:rFonts w:ascii="Times New Roman"/>
          <w:b w:val="false"/>
          <w:i w:val="false"/>
          <w:color w:val="000000"/>
          <w:sz w:val="28"/>
        </w:rPr>
        <w:t>
      mixer;</w:t>
      </w:r>
    </w:p>
    <w:p>
      <w:pPr>
        <w:spacing w:after="0"/>
        <w:ind w:left="0"/>
        <w:jc w:val="both"/>
      </w:pPr>
      <w:r>
        <w:rPr>
          <w:rFonts w:ascii="Times New Roman"/>
          <w:b w:val="false"/>
          <w:i w:val="false"/>
          <w:color w:val="000000"/>
          <w:sz w:val="28"/>
        </w:rPr>
        <w:t>
      sorter;</w:t>
      </w:r>
    </w:p>
    <w:p>
      <w:pPr>
        <w:spacing w:after="0"/>
        <w:ind w:left="0"/>
        <w:jc w:val="both"/>
      </w:pPr>
      <w:r>
        <w:rPr>
          <w:rFonts w:ascii="Times New Roman"/>
          <w:b w:val="false"/>
          <w:i w:val="false"/>
          <w:color w:val="000000"/>
          <w:sz w:val="28"/>
        </w:rPr>
        <w:t>
      machine operator for mechanical processing of electrode products;</w:t>
      </w:r>
    </w:p>
    <w:p>
      <w:pPr>
        <w:spacing w:after="0"/>
        <w:ind w:left="0"/>
        <w:jc w:val="both"/>
      </w:pPr>
      <w:r>
        <w:rPr>
          <w:rFonts w:ascii="Times New Roman"/>
          <w:b w:val="false"/>
          <w:i w:val="false"/>
          <w:color w:val="000000"/>
          <w:sz w:val="28"/>
        </w:rPr>
        <w:t>
      standman;</w:t>
      </w:r>
    </w:p>
    <w:p>
      <w:pPr>
        <w:spacing w:after="0"/>
        <w:ind w:left="0"/>
        <w:jc w:val="both"/>
      </w:pPr>
      <w:r>
        <w:rPr>
          <w:rFonts w:ascii="Times New Roman"/>
          <w:b w:val="false"/>
          <w:i w:val="false"/>
          <w:color w:val="000000"/>
          <w:sz w:val="28"/>
        </w:rPr>
        <w:t>
      slinger operator engaged in calcining, roasting and graphitization;</w:t>
      </w:r>
    </w:p>
    <w:p>
      <w:pPr>
        <w:spacing w:after="0"/>
        <w:ind w:left="0"/>
        <w:jc w:val="both"/>
      </w:pPr>
      <w:r>
        <w:rPr>
          <w:rFonts w:ascii="Times New Roman"/>
          <w:b w:val="false"/>
          <w:i w:val="false"/>
          <w:color w:val="000000"/>
          <w:sz w:val="28"/>
        </w:rPr>
        <w:t xml:space="preserve">
      transporter; </w:t>
      </w:r>
    </w:p>
    <w:p>
      <w:pPr>
        <w:spacing w:after="0"/>
        <w:ind w:left="0"/>
        <w:jc w:val="both"/>
      </w:pPr>
      <w:r>
        <w:rPr>
          <w:rFonts w:ascii="Times New Roman"/>
          <w:b w:val="false"/>
          <w:i w:val="false"/>
          <w:color w:val="000000"/>
          <w:sz w:val="28"/>
        </w:rPr>
        <w:t>
      electrode paste molder;</w:t>
      </w:r>
    </w:p>
    <w:p>
      <w:pPr>
        <w:spacing w:after="0"/>
        <w:ind w:left="0"/>
        <w:jc w:val="both"/>
      </w:pPr>
      <w:r>
        <w:rPr>
          <w:rFonts w:ascii="Times New Roman"/>
          <w:b w:val="false"/>
          <w:i w:val="false"/>
          <w:color w:val="000000"/>
          <w:sz w:val="28"/>
        </w:rPr>
        <w:t>
      furnace nozzle operator;</w:t>
      </w:r>
    </w:p>
    <w:p>
      <w:pPr>
        <w:spacing w:after="0"/>
        <w:ind w:left="0"/>
        <w:jc w:val="both"/>
      </w:pPr>
      <w:r>
        <w:rPr>
          <w:rFonts w:ascii="Times New Roman"/>
          <w:b w:val="false"/>
          <w:i w:val="false"/>
          <w:color w:val="000000"/>
          <w:sz w:val="28"/>
        </w:rPr>
        <w:t>
      electrode mass chlorinator;</w:t>
      </w:r>
    </w:p>
    <w:p>
      <w:pPr>
        <w:spacing w:after="0"/>
        <w:ind w:left="0"/>
        <w:jc w:val="both"/>
      </w:pPr>
      <w:r>
        <w:rPr>
          <w:rFonts w:ascii="Times New Roman"/>
          <w:b w:val="false"/>
          <w:i w:val="false"/>
          <w:color w:val="000000"/>
          <w:sz w:val="28"/>
        </w:rPr>
        <w:t>
      product cleaner;</w:t>
      </w:r>
    </w:p>
    <w:p>
      <w:pPr>
        <w:spacing w:after="0"/>
        <w:ind w:left="0"/>
        <w:jc w:val="both"/>
      </w:pPr>
      <w:r>
        <w:rPr>
          <w:rFonts w:ascii="Times New Roman"/>
          <w:b w:val="false"/>
          <w:i w:val="false"/>
          <w:color w:val="000000"/>
          <w:sz w:val="28"/>
        </w:rPr>
        <w:t>
      cleaner engaged in the internal cleaning of equipment;</w:t>
      </w:r>
    </w:p>
    <w:p>
      <w:pPr>
        <w:spacing w:after="0"/>
        <w:ind w:left="0"/>
        <w:jc w:val="both"/>
      </w:pPr>
      <w:r>
        <w:rPr>
          <w:rFonts w:ascii="Times New Roman"/>
          <w:b w:val="false"/>
          <w:i w:val="false"/>
          <w:color w:val="000000"/>
          <w:sz w:val="28"/>
        </w:rPr>
        <w:t>
      charge maker;</w:t>
      </w:r>
    </w:p>
    <w:p>
      <w:pPr>
        <w:spacing w:after="0"/>
        <w:ind w:left="0"/>
        <w:jc w:val="both"/>
      </w:pPr>
      <w:r>
        <w:rPr>
          <w:rFonts w:ascii="Times New Roman"/>
          <w:b w:val="false"/>
          <w:i w:val="false"/>
          <w:color w:val="000000"/>
          <w:sz w:val="28"/>
        </w:rPr>
        <w:t>
      electrode stacker.</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departments, sections, workshops, including:</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mechanic;</w:t>
      </w:r>
    </w:p>
    <w:p>
      <w:pPr>
        <w:spacing w:after="0"/>
        <w:ind w:left="0"/>
        <w:jc w:val="both"/>
      </w:pPr>
      <w:r>
        <w:rPr>
          <w:rFonts w:ascii="Times New Roman"/>
          <w:b w:val="false"/>
          <w:i w:val="false"/>
          <w:color w:val="000000"/>
          <w:sz w:val="28"/>
        </w:rPr>
        <w:t>
      technologist;</w:t>
      </w:r>
    </w:p>
    <w:p>
      <w:pPr>
        <w:spacing w:after="0"/>
        <w:ind w:left="0"/>
        <w:jc w:val="both"/>
      </w:pPr>
      <w:r>
        <w:rPr>
          <w:rFonts w:ascii="Times New Roman"/>
          <w:b w:val="false"/>
          <w:i w:val="false"/>
          <w:color w:val="000000"/>
          <w:sz w:val="28"/>
        </w:rPr>
        <w:t>
      electrician;</w:t>
      </w:r>
    </w:p>
    <w:p>
      <w:pPr>
        <w:spacing w:after="0"/>
        <w:ind w:left="0"/>
        <w:jc w:val="both"/>
      </w:pPr>
      <w:r>
        <w:rPr>
          <w:rFonts w:ascii="Times New Roman"/>
          <w:b w:val="false"/>
          <w:i w:val="false"/>
          <w:color w:val="000000"/>
          <w:sz w:val="28"/>
        </w:rPr>
        <w:t>
      electromechanic;</w:t>
      </w:r>
    </w:p>
    <w:p>
      <w:pPr>
        <w:spacing w:after="0"/>
        <w:ind w:left="0"/>
        <w:jc w:val="both"/>
      </w:pPr>
      <w:r>
        <w:rPr>
          <w:rFonts w:ascii="Times New Roman"/>
          <w:b w:val="false"/>
          <w:i w:val="false"/>
          <w:color w:val="000000"/>
          <w:sz w:val="28"/>
        </w:rPr>
        <w:t>
      power engineer (of a site).</w:t>
      </w:r>
    </w:p>
    <w:p>
      <w:pPr>
        <w:spacing w:after="0"/>
        <w:ind w:left="0"/>
        <w:jc w:val="left"/>
      </w:pPr>
      <w:r>
        <w:rPr>
          <w:rFonts w:ascii="Times New Roman"/>
          <w:b/>
          <w:i w:val="false"/>
          <w:color w:val="000000"/>
        </w:rPr>
        <w:t xml:space="preserve"> Chapter 20 Alumina production</w:t>
      </w:r>
    </w:p>
    <w:p>
      <w:pPr>
        <w:spacing w:after="0"/>
        <w:ind w:left="0"/>
        <w:jc w:val="both"/>
      </w:pPr>
      <w:r>
        <w:rPr>
          <w:rFonts w:ascii="Times New Roman"/>
          <w:b w:val="false"/>
          <w:i w:val="false"/>
          <w:color w:val="000000"/>
          <w:sz w:val="28"/>
        </w:rPr>
        <w:t>
      35. Employees engaged in works for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agglomerator;</w:t>
      </w:r>
    </w:p>
    <w:p>
      <w:pPr>
        <w:spacing w:after="0"/>
        <w:ind w:left="0"/>
        <w:jc w:val="both"/>
      </w:pPr>
      <w:r>
        <w:rPr>
          <w:rFonts w:ascii="Times New Roman"/>
          <w:b w:val="false"/>
          <w:i w:val="false"/>
          <w:color w:val="000000"/>
          <w:sz w:val="28"/>
        </w:rPr>
        <w:t>
      carbonization operator;</w:t>
      </w:r>
    </w:p>
    <w:p>
      <w:pPr>
        <w:spacing w:after="0"/>
        <w:ind w:left="0"/>
        <w:jc w:val="both"/>
      </w:pPr>
      <w:r>
        <w:rPr>
          <w:rFonts w:ascii="Times New Roman"/>
          <w:b w:val="false"/>
          <w:i w:val="false"/>
          <w:color w:val="000000"/>
          <w:sz w:val="28"/>
        </w:rPr>
        <w:t>
      heating operator of heating carriers;</w:t>
      </w:r>
    </w:p>
    <w:p>
      <w:pPr>
        <w:spacing w:after="0"/>
        <w:ind w:left="0"/>
        <w:jc w:val="both"/>
      </w:pPr>
      <w:r>
        <w:rPr>
          <w:rFonts w:ascii="Times New Roman"/>
          <w:b w:val="false"/>
          <w:i w:val="false"/>
          <w:color w:val="000000"/>
          <w:sz w:val="28"/>
        </w:rPr>
        <w:t>
      operator-hydrometallurgist, engaged in autoclaves and agitators, classifiers, decomposers, filtration, pulp preparation, causticizers;</w:t>
      </w:r>
    </w:p>
    <w:p>
      <w:pPr>
        <w:spacing w:after="0"/>
        <w:ind w:left="0"/>
        <w:jc w:val="both"/>
      </w:pPr>
      <w:r>
        <w:rPr>
          <w:rFonts w:ascii="Times New Roman"/>
          <w:b w:val="false"/>
          <w:i w:val="false"/>
          <w:color w:val="000000"/>
          <w:sz w:val="28"/>
        </w:rPr>
        <w:t>
      operator-hydrometallurgist, engaged in evaporation, diffusers, carbonization of aluminate solution;</w:t>
      </w:r>
    </w:p>
    <w:p>
      <w:pPr>
        <w:spacing w:after="0"/>
        <w:ind w:left="0"/>
        <w:jc w:val="both"/>
      </w:pPr>
      <w:r>
        <w:rPr>
          <w:rFonts w:ascii="Times New Roman"/>
          <w:b w:val="false"/>
          <w:i w:val="false"/>
          <w:color w:val="000000"/>
          <w:sz w:val="28"/>
        </w:rPr>
        <w:t>
      fitter;</w:t>
      </w:r>
    </w:p>
    <w:p>
      <w:pPr>
        <w:spacing w:after="0"/>
        <w:ind w:left="0"/>
        <w:jc w:val="both"/>
      </w:pPr>
      <w:r>
        <w:rPr>
          <w:rFonts w:ascii="Times New Roman"/>
          <w:b w:val="false"/>
          <w:i w:val="false"/>
          <w:color w:val="000000"/>
          <w:sz w:val="28"/>
        </w:rPr>
        <w:t>
      bunkering operator;</w:t>
      </w:r>
    </w:p>
    <w:p>
      <w:pPr>
        <w:spacing w:after="0"/>
        <w:ind w:left="0"/>
        <w:jc w:val="both"/>
      </w:pPr>
      <w:r>
        <w:rPr>
          <w:rFonts w:ascii="Times New Roman"/>
          <w:b w:val="false"/>
          <w:i w:val="false"/>
          <w:color w:val="000000"/>
          <w:sz w:val="28"/>
        </w:rPr>
        <w:t>
      hot sinter unloader;</w:t>
      </w:r>
    </w:p>
    <w:p>
      <w:pPr>
        <w:spacing w:after="0"/>
        <w:ind w:left="0"/>
        <w:jc w:val="both"/>
      </w:pPr>
      <w:r>
        <w:rPr>
          <w:rFonts w:ascii="Times New Roman"/>
          <w:b w:val="false"/>
          <w:i w:val="false"/>
          <w:color w:val="000000"/>
          <w:sz w:val="28"/>
        </w:rPr>
        <w:t>
      screener;</w:t>
      </w:r>
    </w:p>
    <w:p>
      <w:pPr>
        <w:spacing w:after="0"/>
        <w:ind w:left="0"/>
        <w:jc w:val="both"/>
      </w:pPr>
      <w:r>
        <w:rPr>
          <w:rFonts w:ascii="Times New Roman"/>
          <w:b w:val="false"/>
          <w:i w:val="false"/>
          <w:color w:val="000000"/>
          <w:sz w:val="28"/>
        </w:rPr>
        <w:t>
      loader engaged in the loading of cement, soda, caustic and alumina;</w:t>
      </w:r>
    </w:p>
    <w:p>
      <w:pPr>
        <w:spacing w:after="0"/>
        <w:ind w:left="0"/>
        <w:jc w:val="both"/>
      </w:pPr>
      <w:r>
        <w:rPr>
          <w:rFonts w:ascii="Times New Roman"/>
          <w:b w:val="false"/>
          <w:i w:val="false"/>
          <w:color w:val="000000"/>
          <w:sz w:val="28"/>
        </w:rPr>
        <w:t>
      proportioner;</w:t>
      </w:r>
    </w:p>
    <w:p>
      <w:pPr>
        <w:spacing w:after="0"/>
        <w:ind w:left="0"/>
        <w:jc w:val="both"/>
      </w:pPr>
      <w:r>
        <w:rPr>
          <w:rFonts w:ascii="Times New Roman"/>
          <w:b w:val="false"/>
          <w:i w:val="false"/>
          <w:color w:val="000000"/>
          <w:sz w:val="28"/>
        </w:rPr>
        <w:t>
      crusher;</w:t>
      </w:r>
    </w:p>
    <w:p>
      <w:pPr>
        <w:spacing w:after="0"/>
        <w:ind w:left="0"/>
        <w:jc w:val="both"/>
      </w:pPr>
      <w:r>
        <w:rPr>
          <w:rFonts w:ascii="Times New Roman"/>
          <w:b w:val="false"/>
          <w:i w:val="false"/>
          <w:color w:val="000000"/>
          <w:sz w:val="28"/>
        </w:rPr>
        <w:t>
      charge loader;</w:t>
      </w:r>
    </w:p>
    <w:p>
      <w:pPr>
        <w:spacing w:after="0"/>
        <w:ind w:left="0"/>
        <w:jc w:val="both"/>
      </w:pPr>
      <w:r>
        <w:rPr>
          <w:rFonts w:ascii="Times New Roman"/>
          <w:b w:val="false"/>
          <w:i w:val="false"/>
          <w:color w:val="000000"/>
          <w:sz w:val="28"/>
        </w:rPr>
        <w:t>
      inspector of non-ferrous metallurgy products, engaged in hot work areas;</w:t>
      </w:r>
    </w:p>
    <w:p>
      <w:pPr>
        <w:spacing w:after="0"/>
        <w:ind w:left="0"/>
        <w:jc w:val="both"/>
      </w:pPr>
      <w:r>
        <w:rPr>
          <w:rFonts w:ascii="Times New Roman"/>
          <w:b w:val="false"/>
          <w:i w:val="false"/>
          <w:color w:val="000000"/>
          <w:sz w:val="28"/>
        </w:rPr>
        <w:t>
      stoker of technological furnaces;</w:t>
      </w:r>
    </w:p>
    <w:p>
      <w:pPr>
        <w:spacing w:after="0"/>
        <w:ind w:left="0"/>
        <w:jc w:val="both"/>
      </w:pPr>
      <w:r>
        <w:rPr>
          <w:rFonts w:ascii="Times New Roman"/>
          <w:b w:val="false"/>
          <w:i w:val="false"/>
          <w:color w:val="000000"/>
          <w:sz w:val="28"/>
        </w:rPr>
        <w:t>
      crane operator (craner);</w:t>
      </w:r>
    </w:p>
    <w:p>
      <w:pPr>
        <w:spacing w:after="0"/>
        <w:ind w:left="0"/>
        <w:jc w:val="both"/>
      </w:pPr>
      <w:r>
        <w:rPr>
          <w:rFonts w:ascii="Times New Roman"/>
          <w:b w:val="false"/>
          <w:i w:val="false"/>
          <w:color w:val="000000"/>
          <w:sz w:val="28"/>
        </w:rPr>
        <w:t>
      mill operator;</w:t>
      </w:r>
    </w:p>
    <w:p>
      <w:pPr>
        <w:spacing w:after="0"/>
        <w:ind w:left="0"/>
        <w:jc w:val="both"/>
      </w:pPr>
      <w:r>
        <w:rPr>
          <w:rFonts w:ascii="Times New Roman"/>
          <w:b w:val="false"/>
          <w:i w:val="false"/>
          <w:color w:val="000000"/>
          <w:sz w:val="28"/>
        </w:rPr>
        <w:t>
      operator of pumping installations;</w:t>
      </w:r>
    </w:p>
    <w:p>
      <w:pPr>
        <w:spacing w:after="0"/>
        <w:ind w:left="0"/>
        <w:jc w:val="both"/>
      </w:pPr>
      <w:r>
        <w:rPr>
          <w:rFonts w:ascii="Times New Roman"/>
          <w:b w:val="false"/>
          <w:i w:val="false"/>
          <w:color w:val="000000"/>
          <w:sz w:val="28"/>
        </w:rPr>
        <w:t>
      loader operator;</w:t>
      </w:r>
    </w:p>
    <w:p>
      <w:pPr>
        <w:spacing w:after="0"/>
        <w:ind w:left="0"/>
        <w:jc w:val="both"/>
      </w:pPr>
      <w:r>
        <w:rPr>
          <w:rFonts w:ascii="Times New Roman"/>
          <w:b w:val="false"/>
          <w:i w:val="false"/>
          <w:color w:val="000000"/>
          <w:sz w:val="28"/>
        </w:rPr>
        <w:t>
      dropper;</w:t>
      </w:r>
    </w:p>
    <w:p>
      <w:pPr>
        <w:spacing w:after="0"/>
        <w:ind w:left="0"/>
        <w:jc w:val="both"/>
      </w:pPr>
      <w:r>
        <w:rPr>
          <w:rFonts w:ascii="Times New Roman"/>
          <w:b w:val="false"/>
          <w:i w:val="false"/>
          <w:color w:val="000000"/>
          <w:sz w:val="28"/>
        </w:rPr>
        <w:t>
      skip lift operator;</w:t>
      </w:r>
    </w:p>
    <w:p>
      <w:pPr>
        <w:spacing w:after="0"/>
        <w:ind w:left="0"/>
        <w:jc w:val="both"/>
      </w:pPr>
      <w:r>
        <w:rPr>
          <w:rFonts w:ascii="Times New Roman"/>
          <w:b w:val="false"/>
          <w:i w:val="false"/>
          <w:color w:val="000000"/>
          <w:sz w:val="28"/>
        </w:rPr>
        <w:t>
      exhauster operator;</w:t>
      </w:r>
    </w:p>
    <w:p>
      <w:pPr>
        <w:spacing w:after="0"/>
        <w:ind w:left="0"/>
        <w:jc w:val="both"/>
      </w:pPr>
      <w:r>
        <w:rPr>
          <w:rFonts w:ascii="Times New Roman"/>
          <w:b w:val="false"/>
          <w:i w:val="false"/>
          <w:color w:val="000000"/>
          <w:sz w:val="28"/>
        </w:rPr>
        <w:t>
      burner;</w:t>
      </w:r>
    </w:p>
    <w:p>
      <w:pPr>
        <w:spacing w:after="0"/>
        <w:ind w:left="0"/>
        <w:jc w:val="both"/>
      </w:pPr>
      <w:r>
        <w:rPr>
          <w:rFonts w:ascii="Times New Roman"/>
          <w:b w:val="false"/>
          <w:i w:val="false"/>
          <w:color w:val="000000"/>
          <w:sz w:val="28"/>
        </w:rPr>
        <w:t>
      refractory worker engaged in hot repairs;</w:t>
      </w:r>
    </w:p>
    <w:p>
      <w:pPr>
        <w:spacing w:after="0"/>
        <w:ind w:left="0"/>
        <w:jc w:val="both"/>
      </w:pPr>
      <w:r>
        <w:rPr>
          <w:rFonts w:ascii="Times New Roman"/>
          <w:b w:val="false"/>
          <w:i w:val="false"/>
          <w:color w:val="000000"/>
          <w:sz w:val="28"/>
        </w:rPr>
        <w:t>
      operator for maintenance of dust and gas trapping installations;</w:t>
      </w:r>
    </w:p>
    <w:p>
      <w:pPr>
        <w:spacing w:after="0"/>
        <w:ind w:left="0"/>
        <w:jc w:val="both"/>
      </w:pPr>
      <w:r>
        <w:rPr>
          <w:rFonts w:ascii="Times New Roman"/>
          <w:b w:val="false"/>
          <w:i w:val="false"/>
          <w:color w:val="000000"/>
          <w:sz w:val="28"/>
        </w:rPr>
        <w:t>
      operator for maintenance of dust and gas trapping installations;</w:t>
      </w:r>
    </w:p>
    <w:p>
      <w:pPr>
        <w:spacing w:after="0"/>
        <w:ind w:left="0"/>
        <w:jc w:val="both"/>
      </w:pPr>
      <w:r>
        <w:rPr>
          <w:rFonts w:ascii="Times New Roman"/>
          <w:b w:val="false"/>
          <w:i w:val="false"/>
          <w:color w:val="000000"/>
          <w:sz w:val="28"/>
        </w:rPr>
        <w:t>
      sampler;</w:t>
      </w:r>
    </w:p>
    <w:p>
      <w:pPr>
        <w:spacing w:after="0"/>
        <w:ind w:left="0"/>
        <w:jc w:val="both"/>
      </w:pPr>
      <w:r>
        <w:rPr>
          <w:rFonts w:ascii="Times New Roman"/>
          <w:b w:val="false"/>
          <w:i w:val="false"/>
          <w:color w:val="000000"/>
          <w:sz w:val="28"/>
        </w:rPr>
        <w:t>
      calcination operator;</w:t>
      </w:r>
    </w:p>
    <w:p>
      <w:pPr>
        <w:spacing w:after="0"/>
        <w:ind w:left="0"/>
        <w:jc w:val="both"/>
      </w:pPr>
      <w:r>
        <w:rPr>
          <w:rFonts w:ascii="Times New Roman"/>
          <w:b w:val="false"/>
          <w:i w:val="false"/>
          <w:color w:val="000000"/>
          <w:sz w:val="28"/>
        </w:rPr>
        <w:t>
      repulpator;</w:t>
      </w:r>
    </w:p>
    <w:p>
      <w:pPr>
        <w:spacing w:after="0"/>
        <w:ind w:left="0"/>
        <w:jc w:val="both"/>
      </w:pPr>
      <w:r>
        <w:rPr>
          <w:rFonts w:ascii="Times New Roman"/>
          <w:b w:val="false"/>
          <w:i w:val="false"/>
          <w:color w:val="000000"/>
          <w:sz w:val="28"/>
        </w:rPr>
        <w:t>
      separator;</w:t>
      </w:r>
    </w:p>
    <w:p>
      <w:pPr>
        <w:spacing w:after="0"/>
        <w:ind w:left="0"/>
        <w:jc w:val="both"/>
      </w:pPr>
      <w:r>
        <w:rPr>
          <w:rFonts w:ascii="Times New Roman"/>
          <w:b w:val="false"/>
          <w:i w:val="false"/>
          <w:color w:val="000000"/>
          <w:sz w:val="28"/>
        </w:rPr>
        <w:t>
      transporter;</w:t>
      </w:r>
    </w:p>
    <w:p>
      <w:pPr>
        <w:spacing w:after="0"/>
        <w:ind w:left="0"/>
        <w:jc w:val="both"/>
      </w:pPr>
      <w:r>
        <w:rPr>
          <w:rFonts w:ascii="Times New Roman"/>
          <w:b w:val="false"/>
          <w:i w:val="false"/>
          <w:color w:val="000000"/>
          <w:sz w:val="28"/>
        </w:rPr>
        <w:t>
      filterer;</w:t>
      </w:r>
    </w:p>
    <w:p>
      <w:pPr>
        <w:spacing w:after="0"/>
        <w:ind w:left="0"/>
        <w:jc w:val="both"/>
      </w:pPr>
      <w:r>
        <w:rPr>
          <w:rFonts w:ascii="Times New Roman"/>
          <w:b w:val="false"/>
          <w:i w:val="false"/>
          <w:color w:val="000000"/>
          <w:sz w:val="28"/>
        </w:rPr>
        <w:t>
      flotation plant operator;</w:t>
      </w:r>
    </w:p>
    <w:p>
      <w:pPr>
        <w:spacing w:after="0"/>
        <w:ind w:left="0"/>
        <w:jc w:val="both"/>
      </w:pPr>
      <w:r>
        <w:rPr>
          <w:rFonts w:ascii="Times New Roman"/>
          <w:b w:val="false"/>
          <w:i w:val="false"/>
          <w:color w:val="000000"/>
          <w:sz w:val="28"/>
        </w:rPr>
        <w:t>
      nozzle operator;</w:t>
      </w:r>
    </w:p>
    <w:p>
      <w:pPr>
        <w:spacing w:after="0"/>
        <w:ind w:left="0"/>
        <w:jc w:val="both"/>
      </w:pPr>
      <w:r>
        <w:rPr>
          <w:rFonts w:ascii="Times New Roman"/>
          <w:b w:val="false"/>
          <w:i w:val="false"/>
          <w:color w:val="000000"/>
          <w:sz w:val="28"/>
        </w:rPr>
        <w:t xml:space="preserve">
      centrifuge operator;     </w:t>
      </w:r>
    </w:p>
    <w:p>
      <w:pPr>
        <w:spacing w:after="0"/>
        <w:ind w:left="0"/>
        <w:jc w:val="both"/>
      </w:pPr>
      <w:r>
        <w:rPr>
          <w:rFonts w:ascii="Times New Roman"/>
          <w:b w:val="false"/>
          <w:i w:val="false"/>
          <w:color w:val="000000"/>
          <w:sz w:val="28"/>
        </w:rPr>
        <w:t>
      cleaner engaged in cleaning equipment;</w:t>
      </w:r>
    </w:p>
    <w:p>
      <w:pPr>
        <w:spacing w:after="0"/>
        <w:ind w:left="0"/>
        <w:jc w:val="both"/>
      </w:pPr>
      <w:r>
        <w:rPr>
          <w:rFonts w:ascii="Times New Roman"/>
          <w:b w:val="false"/>
          <w:i w:val="false"/>
          <w:color w:val="000000"/>
          <w:sz w:val="28"/>
        </w:rPr>
        <w:t>
      charge maker;</w:t>
      </w:r>
    </w:p>
    <w:p>
      <w:pPr>
        <w:spacing w:after="0"/>
        <w:ind w:left="0"/>
        <w:jc w:val="both"/>
      </w:pPr>
      <w:r>
        <w:rPr>
          <w:rFonts w:ascii="Times New Roman"/>
          <w:b w:val="false"/>
          <w:i w:val="false"/>
          <w:color w:val="000000"/>
          <w:sz w:val="28"/>
        </w:rPr>
        <w:t>
      sludge truck operator.</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departments, sections, workshops, including:</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mechanic;</w:t>
      </w:r>
    </w:p>
    <w:p>
      <w:pPr>
        <w:spacing w:after="0"/>
        <w:ind w:left="0"/>
        <w:jc w:val="both"/>
      </w:pPr>
      <w:r>
        <w:rPr>
          <w:rFonts w:ascii="Times New Roman"/>
          <w:b w:val="false"/>
          <w:i w:val="false"/>
          <w:color w:val="000000"/>
          <w:sz w:val="28"/>
        </w:rPr>
        <w:t>
      electrician;</w:t>
      </w:r>
    </w:p>
    <w:p>
      <w:pPr>
        <w:spacing w:after="0"/>
        <w:ind w:left="0"/>
        <w:jc w:val="both"/>
      </w:pPr>
      <w:r>
        <w:rPr>
          <w:rFonts w:ascii="Times New Roman"/>
          <w:b w:val="false"/>
          <w:i w:val="false"/>
          <w:color w:val="000000"/>
          <w:sz w:val="28"/>
        </w:rPr>
        <w:t>
      power engineer (of a site, shop).</w:t>
      </w:r>
    </w:p>
    <w:p>
      <w:pPr>
        <w:spacing w:after="0"/>
        <w:ind w:left="0"/>
        <w:jc w:val="left"/>
      </w:pPr>
      <w:r>
        <w:rPr>
          <w:rFonts w:ascii="Times New Roman"/>
          <w:b/>
          <w:i w:val="false"/>
          <w:color w:val="000000"/>
        </w:rPr>
        <w:t xml:space="preserve"> Chapter 21 Obtaining metal by electrolytic method in a molten metal </w:t>
      </w:r>
    </w:p>
    <w:p>
      <w:pPr>
        <w:spacing w:after="0"/>
        <w:ind w:left="0"/>
        <w:jc w:val="both"/>
      </w:pPr>
      <w:r>
        <w:rPr>
          <w:rFonts w:ascii="Times New Roman"/>
          <w:b w:val="false"/>
          <w:i w:val="false"/>
          <w:color w:val="000000"/>
          <w:sz w:val="28"/>
        </w:rPr>
        <w:t>
      36. Employees engaged in works for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aluminum production anode operator;</w:t>
      </w:r>
    </w:p>
    <w:p>
      <w:pPr>
        <w:spacing w:after="0"/>
        <w:ind w:left="0"/>
        <w:jc w:val="both"/>
      </w:pPr>
      <w:r>
        <w:rPr>
          <w:rFonts w:ascii="Times New Roman"/>
          <w:b w:val="false"/>
          <w:i w:val="false"/>
          <w:color w:val="000000"/>
          <w:sz w:val="28"/>
        </w:rPr>
        <w:t>
      operator-hydrometallurgist in the processing of lead dust;</w:t>
      </w:r>
    </w:p>
    <w:p>
      <w:pPr>
        <w:spacing w:after="0"/>
        <w:ind w:left="0"/>
        <w:jc w:val="both"/>
      </w:pPr>
      <w:r>
        <w:rPr>
          <w:rFonts w:ascii="Times New Roman"/>
          <w:b w:val="false"/>
          <w:i w:val="false"/>
          <w:color w:val="000000"/>
          <w:sz w:val="28"/>
        </w:rPr>
        <w:t xml:space="preserve">
      loader operator; </w:t>
      </w:r>
    </w:p>
    <w:p>
      <w:pPr>
        <w:spacing w:after="0"/>
        <w:ind w:left="0"/>
        <w:jc w:val="both"/>
      </w:pPr>
      <w:r>
        <w:rPr>
          <w:rFonts w:ascii="Times New Roman"/>
          <w:b w:val="false"/>
          <w:i w:val="false"/>
          <w:color w:val="000000"/>
          <w:sz w:val="28"/>
        </w:rPr>
        <w:t>
      operator of electric and auto trucks, engaged in the transportation of molten metal, fluoride salts, alumina and chlorination products;</w:t>
      </w:r>
    </w:p>
    <w:p>
      <w:pPr>
        <w:spacing w:after="0"/>
        <w:ind w:left="0"/>
        <w:jc w:val="both"/>
      </w:pPr>
      <w:r>
        <w:rPr>
          <w:rFonts w:ascii="Times New Roman"/>
          <w:b w:val="false"/>
          <w:i w:val="false"/>
          <w:color w:val="000000"/>
          <w:sz w:val="28"/>
        </w:rPr>
        <w:t>
      metal pourer;</w:t>
      </w:r>
    </w:p>
    <w:p>
      <w:pPr>
        <w:spacing w:after="0"/>
        <w:ind w:left="0"/>
        <w:jc w:val="both"/>
      </w:pPr>
      <w:r>
        <w:rPr>
          <w:rFonts w:ascii="Times New Roman"/>
          <w:b w:val="false"/>
          <w:i w:val="false"/>
          <w:color w:val="000000"/>
          <w:sz w:val="28"/>
        </w:rPr>
        <w:t>
      loader engaged in unloading and loading charge, alumina, fluorosalts and anode paste;</w:t>
      </w:r>
    </w:p>
    <w:p>
      <w:pPr>
        <w:spacing w:after="0"/>
        <w:ind w:left="0"/>
        <w:jc w:val="both"/>
      </w:pPr>
      <w:r>
        <w:rPr>
          <w:rFonts w:ascii="Times New Roman"/>
          <w:b w:val="false"/>
          <w:i w:val="false"/>
          <w:color w:val="000000"/>
          <w:sz w:val="28"/>
        </w:rPr>
        <w:t>
      crusher engaged in crushing the electrolyte;</w:t>
      </w:r>
    </w:p>
    <w:p>
      <w:pPr>
        <w:spacing w:after="0"/>
        <w:ind w:left="0"/>
        <w:jc w:val="both"/>
      </w:pPr>
      <w:r>
        <w:rPr>
          <w:rFonts w:ascii="Times New Roman"/>
          <w:b w:val="false"/>
          <w:i w:val="false"/>
          <w:color w:val="000000"/>
          <w:sz w:val="28"/>
        </w:rPr>
        <w:t>
      anode pourer;</w:t>
      </w:r>
    </w:p>
    <w:p>
      <w:pPr>
        <w:spacing w:after="0"/>
        <w:ind w:left="0"/>
        <w:jc w:val="both"/>
      </w:pPr>
      <w:r>
        <w:rPr>
          <w:rFonts w:ascii="Times New Roman"/>
          <w:b w:val="false"/>
          <w:i w:val="false"/>
          <w:color w:val="000000"/>
          <w:sz w:val="28"/>
        </w:rPr>
        <w:t>
      cathode operator;</w:t>
      </w:r>
    </w:p>
    <w:p>
      <w:pPr>
        <w:spacing w:after="0"/>
        <w:ind w:left="0"/>
        <w:jc w:val="both"/>
      </w:pPr>
      <w:r>
        <w:rPr>
          <w:rFonts w:ascii="Times New Roman"/>
          <w:b w:val="false"/>
          <w:i w:val="false"/>
          <w:color w:val="000000"/>
          <w:sz w:val="28"/>
        </w:rPr>
        <w:t>
      inspector of non-ferrous metallurgy products, engaged in the production of aluminum;</w:t>
      </w:r>
    </w:p>
    <w:p>
      <w:pPr>
        <w:spacing w:after="0"/>
        <w:ind w:left="0"/>
        <w:jc w:val="both"/>
      </w:pPr>
      <w:r>
        <w:rPr>
          <w:rFonts w:ascii="Times New Roman"/>
          <w:b w:val="false"/>
          <w:i w:val="false"/>
          <w:color w:val="000000"/>
          <w:sz w:val="28"/>
        </w:rPr>
        <w:t>
      non-ferrous metal casting technician;</w:t>
      </w:r>
    </w:p>
    <w:p>
      <w:pPr>
        <w:spacing w:after="0"/>
        <w:ind w:left="0"/>
        <w:jc w:val="both"/>
      </w:pPr>
      <w:r>
        <w:rPr>
          <w:rFonts w:ascii="Times New Roman"/>
          <w:b w:val="false"/>
          <w:i w:val="false"/>
          <w:color w:val="000000"/>
          <w:sz w:val="28"/>
        </w:rPr>
        <w:t>
      compressor unit operator engaged in the pumping of chlorine;</w:t>
      </w:r>
    </w:p>
    <w:p>
      <w:pPr>
        <w:spacing w:after="0"/>
        <w:ind w:left="0"/>
        <w:jc w:val="both"/>
      </w:pPr>
      <w:r>
        <w:rPr>
          <w:rFonts w:ascii="Times New Roman"/>
          <w:b w:val="false"/>
          <w:i w:val="false"/>
          <w:color w:val="000000"/>
          <w:sz w:val="28"/>
        </w:rPr>
        <w:t>
      crane operator (craner) engaged in hot work areas;</w:t>
      </w:r>
    </w:p>
    <w:p>
      <w:pPr>
        <w:spacing w:after="0"/>
        <w:ind w:left="0"/>
        <w:jc w:val="both"/>
      </w:pPr>
      <w:r>
        <w:rPr>
          <w:rFonts w:ascii="Times New Roman"/>
          <w:b w:val="false"/>
          <w:i w:val="false"/>
          <w:color w:val="000000"/>
          <w:sz w:val="28"/>
        </w:rPr>
        <w:t>
      mill operator;</w:t>
      </w:r>
    </w:p>
    <w:p>
      <w:pPr>
        <w:spacing w:after="0"/>
        <w:ind w:left="0"/>
        <w:jc w:val="both"/>
      </w:pPr>
      <w:r>
        <w:rPr>
          <w:rFonts w:ascii="Times New Roman"/>
          <w:b w:val="false"/>
          <w:i w:val="false"/>
          <w:color w:val="000000"/>
          <w:sz w:val="28"/>
        </w:rPr>
        <w:t>
      loader operator;</w:t>
      </w:r>
    </w:p>
    <w:p>
      <w:pPr>
        <w:spacing w:after="0"/>
        <w:ind w:left="0"/>
        <w:jc w:val="both"/>
      </w:pPr>
      <w:r>
        <w:rPr>
          <w:rFonts w:ascii="Times New Roman"/>
          <w:b w:val="false"/>
          <w:i w:val="false"/>
          <w:color w:val="000000"/>
          <w:sz w:val="28"/>
        </w:rPr>
        <w:t>
      pneumatic transport operator;</w:t>
      </w:r>
    </w:p>
    <w:p>
      <w:pPr>
        <w:spacing w:after="0"/>
        <w:ind w:left="0"/>
        <w:jc w:val="both"/>
      </w:pPr>
      <w:r>
        <w:rPr>
          <w:rFonts w:ascii="Times New Roman"/>
          <w:b w:val="false"/>
          <w:i w:val="false"/>
          <w:color w:val="000000"/>
          <w:sz w:val="28"/>
        </w:rPr>
        <w:t>
      filling machine operator;</w:t>
      </w:r>
    </w:p>
    <w:p>
      <w:pPr>
        <w:spacing w:after="0"/>
        <w:ind w:left="0"/>
        <w:jc w:val="both"/>
      </w:pPr>
      <w:r>
        <w:rPr>
          <w:rFonts w:ascii="Times New Roman"/>
          <w:b w:val="false"/>
          <w:i w:val="false"/>
          <w:color w:val="000000"/>
          <w:sz w:val="28"/>
        </w:rPr>
        <w:t>
      hoist operator engaged in hot work areas;</w:t>
      </w:r>
    </w:p>
    <w:p>
      <w:pPr>
        <w:spacing w:after="0"/>
        <w:ind w:left="0"/>
        <w:jc w:val="both"/>
      </w:pPr>
      <w:r>
        <w:rPr>
          <w:rFonts w:ascii="Times New Roman"/>
          <w:b w:val="false"/>
          <w:i w:val="false"/>
          <w:color w:val="000000"/>
          <w:sz w:val="28"/>
        </w:rPr>
        <w:t>
      pin crane operator engaged in the maintenance of electrolyzers;</w:t>
      </w:r>
    </w:p>
    <w:p>
      <w:pPr>
        <w:spacing w:after="0"/>
        <w:ind w:left="0"/>
        <w:jc w:val="both"/>
      </w:pPr>
      <w:r>
        <w:rPr>
          <w:rFonts w:ascii="Times New Roman"/>
          <w:b w:val="false"/>
          <w:i w:val="false"/>
          <w:color w:val="000000"/>
          <w:sz w:val="28"/>
        </w:rPr>
        <w:t>
      bathtub repair installer</w:t>
      </w:r>
    </w:p>
    <w:p>
      <w:pPr>
        <w:spacing w:after="0"/>
        <w:ind w:left="0"/>
        <w:jc w:val="both"/>
      </w:pPr>
      <w:r>
        <w:rPr>
          <w:rFonts w:ascii="Times New Roman"/>
          <w:b w:val="false"/>
          <w:i w:val="false"/>
          <w:color w:val="000000"/>
          <w:sz w:val="28"/>
        </w:rPr>
        <w:t>
      assembler of equipment of metallurgical plants, constantly engaged in the repair of metallurgical equipment;</w:t>
      </w:r>
    </w:p>
    <w:p>
      <w:pPr>
        <w:spacing w:after="0"/>
        <w:ind w:left="0"/>
        <w:jc w:val="both"/>
      </w:pPr>
      <w:r>
        <w:rPr>
          <w:rFonts w:ascii="Times New Roman"/>
          <w:b w:val="false"/>
          <w:i w:val="false"/>
          <w:color w:val="000000"/>
          <w:sz w:val="28"/>
        </w:rPr>
        <w:t xml:space="preserve">
      smelter; </w:t>
      </w:r>
    </w:p>
    <w:p>
      <w:pPr>
        <w:spacing w:after="0"/>
        <w:ind w:left="0"/>
        <w:jc w:val="both"/>
      </w:pPr>
      <w:r>
        <w:rPr>
          <w:rFonts w:ascii="Times New Roman"/>
          <w:b w:val="false"/>
          <w:i w:val="false"/>
          <w:color w:val="000000"/>
          <w:sz w:val="28"/>
        </w:rPr>
        <w:t>
      worker of repair services engaged in the repair of equipment at the places of its installation at sites (workplaces) of existing industries;</w:t>
      </w:r>
    </w:p>
    <w:p>
      <w:pPr>
        <w:spacing w:after="0"/>
        <w:ind w:left="0"/>
        <w:jc w:val="both"/>
      </w:pPr>
      <w:r>
        <w:rPr>
          <w:rFonts w:ascii="Times New Roman"/>
          <w:b w:val="false"/>
          <w:i w:val="false"/>
          <w:color w:val="000000"/>
          <w:sz w:val="28"/>
        </w:rPr>
        <w:t>
      pourer of non-ferrous metals and alloys;</w:t>
      </w:r>
    </w:p>
    <w:p>
      <w:pPr>
        <w:spacing w:after="0"/>
        <w:ind w:left="0"/>
        <w:jc w:val="both"/>
      </w:pPr>
      <w:r>
        <w:rPr>
          <w:rFonts w:ascii="Times New Roman"/>
          <w:b w:val="false"/>
          <w:i w:val="false"/>
          <w:color w:val="000000"/>
          <w:sz w:val="28"/>
        </w:rPr>
        <w:t>
      metal cutter on scissors and presses;</w:t>
      </w:r>
    </w:p>
    <w:p>
      <w:pPr>
        <w:spacing w:after="0"/>
        <w:ind w:left="0"/>
        <w:jc w:val="both"/>
      </w:pPr>
      <w:r>
        <w:rPr>
          <w:rFonts w:ascii="Times New Roman"/>
          <w:b w:val="false"/>
          <w:i w:val="false"/>
          <w:color w:val="000000"/>
          <w:sz w:val="28"/>
        </w:rPr>
        <w:t>
      carver on saws, hacksaws and machine tools;</w:t>
      </w:r>
    </w:p>
    <w:p>
      <w:pPr>
        <w:spacing w:after="0"/>
        <w:ind w:left="0"/>
        <w:jc w:val="both"/>
      </w:pPr>
      <w:r>
        <w:rPr>
          <w:rFonts w:ascii="Times New Roman"/>
          <w:b w:val="false"/>
          <w:i w:val="false"/>
          <w:color w:val="000000"/>
          <w:sz w:val="28"/>
        </w:rPr>
        <w:t>
      sling operator for loading and storing waste from metallurgical production;</w:t>
      </w:r>
    </w:p>
    <w:p>
      <w:pPr>
        <w:spacing w:after="0"/>
        <w:ind w:left="0"/>
        <w:jc w:val="both"/>
      </w:pPr>
      <w:r>
        <w:rPr>
          <w:rFonts w:ascii="Times New Roman"/>
          <w:b w:val="false"/>
          <w:i w:val="false"/>
          <w:color w:val="000000"/>
          <w:sz w:val="28"/>
        </w:rPr>
        <w:t>
      sling operator engaged in hot work areas;</w:t>
      </w:r>
    </w:p>
    <w:p>
      <w:pPr>
        <w:spacing w:after="0"/>
        <w:ind w:left="0"/>
        <w:jc w:val="both"/>
      </w:pPr>
      <w:r>
        <w:rPr>
          <w:rFonts w:ascii="Times New Roman"/>
          <w:b w:val="false"/>
          <w:i w:val="false"/>
          <w:color w:val="000000"/>
          <w:sz w:val="28"/>
        </w:rPr>
        <w:t>
      tractor operator engaged in the delivery of hot metal;</w:t>
      </w:r>
    </w:p>
    <w:p>
      <w:pPr>
        <w:spacing w:after="0"/>
        <w:ind w:left="0"/>
        <w:jc w:val="both"/>
      </w:pPr>
      <w:r>
        <w:rPr>
          <w:rFonts w:ascii="Times New Roman"/>
          <w:b w:val="false"/>
          <w:i w:val="false"/>
          <w:color w:val="000000"/>
          <w:sz w:val="28"/>
        </w:rPr>
        <w:t>
      transporter;</w:t>
      </w:r>
    </w:p>
    <w:p>
      <w:pPr>
        <w:spacing w:after="0"/>
        <w:ind w:left="0"/>
        <w:jc w:val="both"/>
      </w:pPr>
      <w:r>
        <w:rPr>
          <w:rFonts w:ascii="Times New Roman"/>
          <w:b w:val="false"/>
          <w:i w:val="false"/>
          <w:color w:val="000000"/>
          <w:sz w:val="28"/>
        </w:rPr>
        <w:t>
      electrode paste molder;</w:t>
      </w:r>
    </w:p>
    <w:p>
      <w:pPr>
        <w:spacing w:after="0"/>
        <w:ind w:left="0"/>
        <w:jc w:val="both"/>
      </w:pPr>
      <w:r>
        <w:rPr>
          <w:rFonts w:ascii="Times New Roman"/>
          <w:b w:val="false"/>
          <w:i w:val="false"/>
          <w:color w:val="000000"/>
          <w:sz w:val="28"/>
        </w:rPr>
        <w:t>
      bathtubs repair refractory installer;</w:t>
      </w:r>
    </w:p>
    <w:p>
      <w:pPr>
        <w:spacing w:after="0"/>
        <w:ind w:left="0"/>
        <w:jc w:val="both"/>
      </w:pPr>
      <w:r>
        <w:rPr>
          <w:rFonts w:ascii="Times New Roman"/>
          <w:b w:val="false"/>
          <w:i w:val="false"/>
          <w:color w:val="000000"/>
          <w:sz w:val="28"/>
        </w:rPr>
        <w:t>
      chlorinator;</w:t>
      </w:r>
    </w:p>
    <w:p>
      <w:pPr>
        <w:spacing w:after="0"/>
        <w:ind w:left="0"/>
        <w:jc w:val="both"/>
      </w:pPr>
      <w:r>
        <w:rPr>
          <w:rFonts w:ascii="Times New Roman"/>
          <w:b w:val="false"/>
          <w:i w:val="false"/>
          <w:color w:val="000000"/>
          <w:sz w:val="28"/>
        </w:rPr>
        <w:t>
      chlorine plumber;</w:t>
      </w:r>
    </w:p>
    <w:p>
      <w:pPr>
        <w:spacing w:after="0"/>
        <w:ind w:left="0"/>
        <w:jc w:val="both"/>
      </w:pPr>
      <w:r>
        <w:rPr>
          <w:rFonts w:ascii="Times New Roman"/>
          <w:b w:val="false"/>
          <w:i w:val="false"/>
          <w:color w:val="000000"/>
          <w:sz w:val="28"/>
        </w:rPr>
        <w:t>
      charge maker;</w:t>
      </w:r>
    </w:p>
    <w:p>
      <w:pPr>
        <w:spacing w:after="0"/>
        <w:ind w:left="0"/>
        <w:jc w:val="both"/>
      </w:pPr>
      <w:r>
        <w:rPr>
          <w:rFonts w:ascii="Times New Roman"/>
          <w:b w:val="false"/>
          <w:i w:val="false"/>
          <w:color w:val="000000"/>
          <w:sz w:val="28"/>
        </w:rPr>
        <w:t>
      electrolyte bath slurry operator;</w:t>
      </w:r>
    </w:p>
    <w:p>
      <w:pPr>
        <w:spacing w:after="0"/>
        <w:ind w:left="0"/>
        <w:jc w:val="both"/>
      </w:pPr>
      <w:r>
        <w:rPr>
          <w:rFonts w:ascii="Times New Roman"/>
          <w:b w:val="false"/>
          <w:i w:val="false"/>
          <w:color w:val="000000"/>
          <w:sz w:val="28"/>
        </w:rPr>
        <w:t>
      molten salts pot operator;</w:t>
      </w:r>
    </w:p>
    <w:p>
      <w:pPr>
        <w:spacing w:after="0"/>
        <w:ind w:left="0"/>
        <w:jc w:val="both"/>
      </w:pPr>
      <w:r>
        <w:rPr>
          <w:rFonts w:ascii="Times New Roman"/>
          <w:b w:val="false"/>
          <w:i w:val="false"/>
          <w:color w:val="000000"/>
          <w:sz w:val="28"/>
        </w:rPr>
        <w:t>
      electrical fitter (locksmith) on duty and equipment repair;</w:t>
      </w:r>
    </w:p>
    <w:p>
      <w:pPr>
        <w:spacing w:after="0"/>
        <w:ind w:left="0"/>
        <w:jc w:val="both"/>
      </w:pPr>
      <w:r>
        <w:rPr>
          <w:rFonts w:ascii="Times New Roman"/>
          <w:b w:val="false"/>
          <w:i w:val="false"/>
          <w:color w:val="000000"/>
          <w:sz w:val="28"/>
        </w:rPr>
        <w:t>
      contact electrician.</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departments, sections, workshops, including:</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mechanic;</w:t>
      </w:r>
    </w:p>
    <w:p>
      <w:pPr>
        <w:spacing w:after="0"/>
        <w:ind w:left="0"/>
        <w:jc w:val="both"/>
      </w:pPr>
      <w:r>
        <w:rPr>
          <w:rFonts w:ascii="Times New Roman"/>
          <w:b w:val="false"/>
          <w:i w:val="false"/>
          <w:color w:val="000000"/>
          <w:sz w:val="28"/>
        </w:rPr>
        <w:t>
      technologist;</w:t>
      </w:r>
    </w:p>
    <w:p>
      <w:pPr>
        <w:spacing w:after="0"/>
        <w:ind w:left="0"/>
        <w:jc w:val="both"/>
      </w:pPr>
      <w:r>
        <w:rPr>
          <w:rFonts w:ascii="Times New Roman"/>
          <w:b w:val="false"/>
          <w:i w:val="false"/>
          <w:color w:val="000000"/>
          <w:sz w:val="28"/>
        </w:rPr>
        <w:t>
      electrician;</w:t>
      </w:r>
    </w:p>
    <w:p>
      <w:pPr>
        <w:spacing w:after="0"/>
        <w:ind w:left="0"/>
        <w:jc w:val="both"/>
      </w:pPr>
      <w:r>
        <w:rPr>
          <w:rFonts w:ascii="Times New Roman"/>
          <w:b w:val="false"/>
          <w:i w:val="false"/>
          <w:color w:val="000000"/>
          <w:sz w:val="28"/>
        </w:rPr>
        <w:t>
      electromechanic;</w:t>
      </w:r>
    </w:p>
    <w:p>
      <w:pPr>
        <w:spacing w:after="0"/>
        <w:ind w:left="0"/>
        <w:jc w:val="both"/>
      </w:pPr>
      <w:r>
        <w:rPr>
          <w:rFonts w:ascii="Times New Roman"/>
          <w:b w:val="false"/>
          <w:i w:val="false"/>
          <w:color w:val="000000"/>
          <w:sz w:val="28"/>
        </w:rPr>
        <w:t>
      power engineer (of a site, workshop).</w:t>
      </w:r>
    </w:p>
    <w:p>
      <w:pPr>
        <w:spacing w:after="0"/>
        <w:ind w:left="0"/>
        <w:jc w:val="left"/>
      </w:pPr>
      <w:r>
        <w:rPr>
          <w:rFonts w:ascii="Times New Roman"/>
          <w:b/>
          <w:i w:val="false"/>
          <w:color w:val="000000"/>
        </w:rPr>
        <w:t xml:space="preserve"> Chapter 22 Production of fluoric acid and its salts</w:t>
      </w:r>
    </w:p>
    <w:p>
      <w:pPr>
        <w:spacing w:after="0"/>
        <w:ind w:left="0"/>
        <w:jc w:val="both"/>
      </w:pPr>
      <w:r>
        <w:rPr>
          <w:rFonts w:ascii="Times New Roman"/>
          <w:b w:val="false"/>
          <w:i w:val="false"/>
          <w:color w:val="000000"/>
          <w:sz w:val="28"/>
        </w:rPr>
        <w:t>
      37. Employees employed at work for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absorption operator;</w:t>
      </w:r>
    </w:p>
    <w:p>
      <w:pPr>
        <w:spacing w:after="0"/>
        <w:ind w:left="0"/>
        <w:jc w:val="both"/>
      </w:pPr>
      <w:r>
        <w:rPr>
          <w:rFonts w:ascii="Times New Roman"/>
          <w:b w:val="false"/>
          <w:i w:val="false"/>
          <w:color w:val="000000"/>
          <w:sz w:val="28"/>
        </w:rPr>
        <w:t>
      operator in the production of salts;</w:t>
      </w:r>
    </w:p>
    <w:p>
      <w:pPr>
        <w:spacing w:after="0"/>
        <w:ind w:left="0"/>
        <w:jc w:val="both"/>
      </w:pPr>
      <w:r>
        <w:rPr>
          <w:rFonts w:ascii="Times New Roman"/>
          <w:b w:val="false"/>
          <w:i w:val="false"/>
          <w:color w:val="000000"/>
          <w:sz w:val="28"/>
        </w:rPr>
        <w:t>
      cooking operator;</w:t>
      </w:r>
    </w:p>
    <w:p>
      <w:pPr>
        <w:spacing w:after="0"/>
        <w:ind w:left="0"/>
        <w:jc w:val="both"/>
      </w:pPr>
      <w:r>
        <w:rPr>
          <w:rFonts w:ascii="Times New Roman"/>
          <w:b w:val="false"/>
          <w:i w:val="false"/>
          <w:color w:val="000000"/>
          <w:sz w:val="28"/>
        </w:rPr>
        <w:t>
      evaporation operator;</w:t>
      </w:r>
    </w:p>
    <w:p>
      <w:pPr>
        <w:spacing w:after="0"/>
        <w:ind w:left="0"/>
        <w:jc w:val="both"/>
      </w:pPr>
      <w:r>
        <w:rPr>
          <w:rFonts w:ascii="Times New Roman"/>
          <w:b w:val="false"/>
          <w:i w:val="false"/>
          <w:color w:val="000000"/>
          <w:sz w:val="28"/>
        </w:rPr>
        <w:t>
      dosing operator;</w:t>
      </w:r>
    </w:p>
    <w:p>
      <w:pPr>
        <w:spacing w:after="0"/>
        <w:ind w:left="0"/>
        <w:jc w:val="both"/>
      </w:pPr>
      <w:r>
        <w:rPr>
          <w:rFonts w:ascii="Times New Roman"/>
          <w:b w:val="false"/>
          <w:i w:val="false"/>
          <w:color w:val="000000"/>
          <w:sz w:val="28"/>
        </w:rPr>
        <w:t>
      wet classification operator;</w:t>
      </w:r>
    </w:p>
    <w:p>
      <w:pPr>
        <w:spacing w:after="0"/>
        <w:ind w:left="0"/>
        <w:jc w:val="both"/>
      </w:pPr>
      <w:r>
        <w:rPr>
          <w:rFonts w:ascii="Times New Roman"/>
          <w:b w:val="false"/>
          <w:i w:val="false"/>
          <w:color w:val="000000"/>
          <w:sz w:val="28"/>
        </w:rPr>
        <w:t>
      neutralization operator;</w:t>
      </w:r>
    </w:p>
    <w:p>
      <w:pPr>
        <w:spacing w:after="0"/>
        <w:ind w:left="0"/>
        <w:jc w:val="both"/>
      </w:pPr>
      <w:r>
        <w:rPr>
          <w:rFonts w:ascii="Times New Roman"/>
          <w:b w:val="false"/>
          <w:i w:val="false"/>
          <w:color w:val="000000"/>
          <w:sz w:val="28"/>
        </w:rPr>
        <w:t>
      settling operator;</w:t>
      </w:r>
    </w:p>
    <w:p>
      <w:pPr>
        <w:spacing w:after="0"/>
        <w:ind w:left="0"/>
        <w:jc w:val="both"/>
      </w:pPr>
      <w:r>
        <w:rPr>
          <w:rFonts w:ascii="Times New Roman"/>
          <w:b w:val="false"/>
          <w:i w:val="false"/>
          <w:color w:val="000000"/>
          <w:sz w:val="28"/>
        </w:rPr>
        <w:t>
      gas cleaning operator;</w:t>
      </w:r>
    </w:p>
    <w:p>
      <w:pPr>
        <w:spacing w:after="0"/>
        <w:ind w:left="0"/>
        <w:jc w:val="both"/>
      </w:pPr>
      <w:r>
        <w:rPr>
          <w:rFonts w:ascii="Times New Roman"/>
          <w:b w:val="false"/>
          <w:i w:val="false"/>
          <w:color w:val="000000"/>
          <w:sz w:val="28"/>
        </w:rPr>
        <w:t>
      operator for the preparation of alumina sulphate;</w:t>
      </w:r>
    </w:p>
    <w:p>
      <w:pPr>
        <w:spacing w:after="0"/>
        <w:ind w:left="0"/>
        <w:jc w:val="both"/>
      </w:pPr>
      <w:r>
        <w:rPr>
          <w:rFonts w:ascii="Times New Roman"/>
          <w:b w:val="false"/>
          <w:i w:val="false"/>
          <w:color w:val="000000"/>
          <w:sz w:val="28"/>
        </w:rPr>
        <w:t>
      decomposition operator;</w:t>
      </w:r>
    </w:p>
    <w:p>
      <w:pPr>
        <w:spacing w:after="0"/>
        <w:ind w:left="0"/>
        <w:jc w:val="both"/>
      </w:pPr>
      <w:r>
        <w:rPr>
          <w:rFonts w:ascii="Times New Roman"/>
          <w:b w:val="false"/>
          <w:i w:val="false"/>
          <w:color w:val="000000"/>
          <w:sz w:val="28"/>
        </w:rPr>
        <w:t>
      drying operator;</w:t>
      </w:r>
    </w:p>
    <w:p>
      <w:pPr>
        <w:spacing w:after="0"/>
        <w:ind w:left="0"/>
        <w:jc w:val="both"/>
      </w:pPr>
      <w:r>
        <w:rPr>
          <w:rFonts w:ascii="Times New Roman"/>
          <w:b w:val="false"/>
          <w:i w:val="false"/>
          <w:color w:val="000000"/>
          <w:sz w:val="28"/>
        </w:rPr>
        <w:t>
      filtration operator;</w:t>
      </w:r>
    </w:p>
    <w:p>
      <w:pPr>
        <w:spacing w:after="0"/>
        <w:ind w:left="0"/>
        <w:jc w:val="both"/>
      </w:pPr>
      <w:r>
        <w:rPr>
          <w:rFonts w:ascii="Times New Roman"/>
          <w:b w:val="false"/>
          <w:i w:val="false"/>
          <w:color w:val="000000"/>
          <w:sz w:val="28"/>
        </w:rPr>
        <w:t>
      centrifugation operator;</w:t>
      </w:r>
    </w:p>
    <w:p>
      <w:pPr>
        <w:spacing w:after="0"/>
        <w:ind w:left="0"/>
        <w:jc w:val="both"/>
      </w:pPr>
      <w:r>
        <w:rPr>
          <w:rFonts w:ascii="Times New Roman"/>
          <w:b w:val="false"/>
          <w:i w:val="false"/>
          <w:color w:val="000000"/>
          <w:sz w:val="28"/>
        </w:rPr>
        <w:t>
      operator-hydrometallurgist;</w:t>
      </w:r>
    </w:p>
    <w:p>
      <w:pPr>
        <w:spacing w:after="0"/>
        <w:ind w:left="0"/>
        <w:jc w:val="both"/>
      </w:pPr>
      <w:r>
        <w:rPr>
          <w:rFonts w:ascii="Times New Roman"/>
          <w:b w:val="false"/>
          <w:i w:val="false"/>
          <w:color w:val="000000"/>
          <w:sz w:val="28"/>
        </w:rPr>
        <w:t>
      bakelite (impregnator) operator;</w:t>
      </w:r>
    </w:p>
    <w:p>
      <w:pPr>
        <w:spacing w:after="0"/>
        <w:ind w:left="0"/>
        <w:jc w:val="both"/>
      </w:pPr>
      <w:r>
        <w:rPr>
          <w:rFonts w:ascii="Times New Roman"/>
          <w:b w:val="false"/>
          <w:i w:val="false"/>
          <w:color w:val="000000"/>
          <w:sz w:val="28"/>
        </w:rPr>
        <w:t>
      bunkering operator;</w:t>
      </w:r>
    </w:p>
    <w:p>
      <w:pPr>
        <w:spacing w:after="0"/>
        <w:ind w:left="0"/>
        <w:jc w:val="both"/>
      </w:pPr>
      <w:r>
        <w:rPr>
          <w:rFonts w:ascii="Times New Roman"/>
          <w:b w:val="false"/>
          <w:i w:val="false"/>
          <w:color w:val="000000"/>
          <w:sz w:val="28"/>
        </w:rPr>
        <w:t>
      operator of the electric and autocart, engaged in the removal of the cinder;</w:t>
      </w:r>
    </w:p>
    <w:p>
      <w:pPr>
        <w:spacing w:after="0"/>
        <w:ind w:left="0"/>
        <w:jc w:val="both"/>
      </w:pPr>
      <w:r>
        <w:rPr>
          <w:rFonts w:ascii="Times New Roman"/>
          <w:b w:val="false"/>
          <w:i w:val="false"/>
          <w:color w:val="000000"/>
          <w:sz w:val="28"/>
        </w:rPr>
        <w:t>
      dump unloader;</w:t>
      </w:r>
    </w:p>
    <w:p>
      <w:pPr>
        <w:spacing w:after="0"/>
        <w:ind w:left="0"/>
        <w:jc w:val="both"/>
      </w:pPr>
      <w:r>
        <w:rPr>
          <w:rFonts w:ascii="Times New Roman"/>
          <w:b w:val="false"/>
          <w:i w:val="false"/>
          <w:color w:val="000000"/>
          <w:sz w:val="28"/>
        </w:rPr>
        <w:t>
      metal products gumming operators, except for those engaged in the workshops of protective coatings;</w:t>
      </w:r>
    </w:p>
    <w:p>
      <w:pPr>
        <w:spacing w:after="0"/>
        <w:ind w:left="0"/>
        <w:jc w:val="both"/>
      </w:pPr>
      <w:r>
        <w:rPr>
          <w:rFonts w:ascii="Times New Roman"/>
          <w:b w:val="false"/>
          <w:i w:val="false"/>
          <w:color w:val="000000"/>
          <w:sz w:val="28"/>
        </w:rPr>
        <w:t>
      reagent proportioner;</w:t>
      </w:r>
    </w:p>
    <w:p>
      <w:pPr>
        <w:spacing w:after="0"/>
        <w:ind w:left="0"/>
        <w:jc w:val="both"/>
      </w:pPr>
      <w:r>
        <w:rPr>
          <w:rFonts w:ascii="Times New Roman"/>
          <w:b w:val="false"/>
          <w:i w:val="false"/>
          <w:color w:val="000000"/>
          <w:sz w:val="28"/>
        </w:rPr>
        <w:t>
      crusher operator;</w:t>
      </w:r>
    </w:p>
    <w:p>
      <w:pPr>
        <w:spacing w:after="0"/>
        <w:ind w:left="0"/>
        <w:jc w:val="both"/>
      </w:pPr>
      <w:r>
        <w:rPr>
          <w:rFonts w:ascii="Times New Roman"/>
          <w:b w:val="false"/>
          <w:i w:val="false"/>
          <w:color w:val="000000"/>
          <w:sz w:val="28"/>
        </w:rPr>
        <w:t>
      furnace loader-unloader;</w:t>
      </w:r>
    </w:p>
    <w:p>
      <w:pPr>
        <w:spacing w:after="0"/>
        <w:ind w:left="0"/>
        <w:jc w:val="both"/>
      </w:pPr>
      <w:r>
        <w:rPr>
          <w:rFonts w:ascii="Times New Roman"/>
          <w:b w:val="false"/>
          <w:i w:val="false"/>
          <w:color w:val="000000"/>
          <w:sz w:val="28"/>
        </w:rPr>
        <w:t>
      loader-unloader;</w:t>
      </w:r>
    </w:p>
    <w:p>
      <w:pPr>
        <w:spacing w:after="0"/>
        <w:ind w:left="0"/>
        <w:jc w:val="both"/>
      </w:pPr>
      <w:r>
        <w:rPr>
          <w:rFonts w:ascii="Times New Roman"/>
          <w:b w:val="false"/>
          <w:i w:val="false"/>
          <w:color w:val="000000"/>
          <w:sz w:val="28"/>
        </w:rPr>
        <w:t>
      acid-resistant-vinyl plaster;</w:t>
      </w:r>
    </w:p>
    <w:p>
      <w:pPr>
        <w:spacing w:after="0"/>
        <w:ind w:left="0"/>
        <w:jc w:val="both"/>
      </w:pPr>
      <w:r>
        <w:rPr>
          <w:rFonts w:ascii="Times New Roman"/>
          <w:b w:val="false"/>
          <w:i w:val="false"/>
          <w:color w:val="000000"/>
          <w:sz w:val="28"/>
        </w:rPr>
        <w:t>
      acid-resistant ware gumming operator;</w:t>
      </w:r>
    </w:p>
    <w:p>
      <w:pPr>
        <w:spacing w:after="0"/>
        <w:ind w:left="0"/>
        <w:jc w:val="both"/>
      </w:pPr>
      <w:r>
        <w:rPr>
          <w:rFonts w:ascii="Times New Roman"/>
          <w:b w:val="false"/>
          <w:i w:val="false"/>
          <w:color w:val="000000"/>
          <w:sz w:val="28"/>
        </w:rPr>
        <w:t>
      inspector of non-ferrous metallurgy products;</w:t>
      </w:r>
    </w:p>
    <w:p>
      <w:pPr>
        <w:spacing w:after="0"/>
        <w:ind w:left="0"/>
        <w:jc w:val="both"/>
      </w:pPr>
      <w:r>
        <w:rPr>
          <w:rFonts w:ascii="Times New Roman"/>
          <w:b w:val="false"/>
          <w:i w:val="false"/>
          <w:color w:val="000000"/>
          <w:sz w:val="28"/>
        </w:rPr>
        <w:t>
      stoker of technological furnaces;</w:t>
      </w:r>
    </w:p>
    <w:p>
      <w:pPr>
        <w:spacing w:after="0"/>
        <w:ind w:left="0"/>
        <w:jc w:val="both"/>
      </w:pPr>
      <w:r>
        <w:rPr>
          <w:rFonts w:ascii="Times New Roman"/>
          <w:b w:val="false"/>
          <w:i w:val="false"/>
          <w:color w:val="000000"/>
          <w:sz w:val="28"/>
        </w:rPr>
        <w:t>
      chemical analysis laboratory assistant;</w:t>
      </w:r>
    </w:p>
    <w:p>
      <w:pPr>
        <w:spacing w:after="0"/>
        <w:ind w:left="0"/>
        <w:jc w:val="both"/>
      </w:pPr>
      <w:r>
        <w:rPr>
          <w:rFonts w:ascii="Times New Roman"/>
          <w:b w:val="false"/>
          <w:i w:val="false"/>
          <w:color w:val="000000"/>
          <w:sz w:val="28"/>
        </w:rPr>
        <w:t>
      marker;</w:t>
      </w:r>
    </w:p>
    <w:p>
      <w:pPr>
        <w:spacing w:after="0"/>
        <w:ind w:left="0"/>
        <w:jc w:val="both"/>
      </w:pPr>
      <w:r>
        <w:rPr>
          <w:rFonts w:ascii="Times New Roman"/>
          <w:b w:val="false"/>
          <w:i w:val="false"/>
          <w:color w:val="000000"/>
          <w:sz w:val="28"/>
        </w:rPr>
        <w:t>
      operator (stoker) of the boiler room;</w:t>
      </w:r>
    </w:p>
    <w:p>
      <w:pPr>
        <w:spacing w:after="0"/>
        <w:ind w:left="0"/>
        <w:jc w:val="both"/>
      </w:pPr>
      <w:r>
        <w:rPr>
          <w:rFonts w:ascii="Times New Roman"/>
          <w:b w:val="false"/>
          <w:i w:val="false"/>
          <w:color w:val="000000"/>
          <w:sz w:val="28"/>
        </w:rPr>
        <w:t>
      operator of ventilation and aspiration installations;</w:t>
      </w:r>
    </w:p>
    <w:p>
      <w:pPr>
        <w:spacing w:after="0"/>
        <w:ind w:left="0"/>
        <w:jc w:val="both"/>
      </w:pPr>
      <w:r>
        <w:rPr>
          <w:rFonts w:ascii="Times New Roman"/>
          <w:b w:val="false"/>
          <w:i w:val="false"/>
          <w:color w:val="000000"/>
          <w:sz w:val="28"/>
        </w:rPr>
        <w:t>
      crane operator (craner) engaged in hot work areas;</w:t>
      </w:r>
    </w:p>
    <w:p>
      <w:pPr>
        <w:spacing w:after="0"/>
        <w:ind w:left="0"/>
        <w:jc w:val="both"/>
      </w:pPr>
      <w:r>
        <w:rPr>
          <w:rFonts w:ascii="Times New Roman"/>
          <w:b w:val="false"/>
          <w:i w:val="false"/>
          <w:color w:val="000000"/>
          <w:sz w:val="28"/>
        </w:rPr>
        <w:t>
      mill operator;</w:t>
      </w:r>
    </w:p>
    <w:p>
      <w:pPr>
        <w:spacing w:after="0"/>
        <w:ind w:left="0"/>
        <w:jc w:val="both"/>
      </w:pPr>
      <w:r>
        <w:rPr>
          <w:rFonts w:ascii="Times New Roman"/>
          <w:b w:val="false"/>
          <w:i w:val="false"/>
          <w:color w:val="000000"/>
          <w:sz w:val="28"/>
        </w:rPr>
        <w:t>
      operator of pumping installations</w:t>
      </w:r>
    </w:p>
    <w:p>
      <w:pPr>
        <w:spacing w:after="0"/>
        <w:ind w:left="0"/>
        <w:jc w:val="both"/>
      </w:pPr>
      <w:r>
        <w:rPr>
          <w:rFonts w:ascii="Times New Roman"/>
          <w:b w:val="false"/>
          <w:i w:val="false"/>
          <w:color w:val="000000"/>
          <w:sz w:val="28"/>
        </w:rPr>
        <w:t>
      burner;</w:t>
      </w:r>
    </w:p>
    <w:p>
      <w:pPr>
        <w:spacing w:after="0"/>
        <w:ind w:left="0"/>
        <w:jc w:val="both"/>
      </w:pPr>
      <w:r>
        <w:rPr>
          <w:rFonts w:ascii="Times New Roman"/>
          <w:b w:val="false"/>
          <w:i w:val="false"/>
          <w:color w:val="000000"/>
          <w:sz w:val="28"/>
        </w:rPr>
        <w:t>
      refractory worker;</w:t>
      </w:r>
    </w:p>
    <w:p>
      <w:pPr>
        <w:spacing w:after="0"/>
        <w:ind w:left="0"/>
        <w:jc w:val="both"/>
      </w:pPr>
      <w:r>
        <w:rPr>
          <w:rFonts w:ascii="Times New Roman"/>
          <w:b w:val="false"/>
          <w:i w:val="false"/>
          <w:color w:val="000000"/>
          <w:sz w:val="28"/>
        </w:rPr>
        <w:t>
      operator for maintenance of dust and gas trapping installations;</w:t>
      </w:r>
    </w:p>
    <w:p>
      <w:pPr>
        <w:spacing w:after="0"/>
        <w:ind w:left="0"/>
        <w:jc w:val="both"/>
      </w:pPr>
      <w:r>
        <w:rPr>
          <w:rFonts w:ascii="Times New Roman"/>
          <w:b w:val="false"/>
          <w:i w:val="false"/>
          <w:color w:val="000000"/>
          <w:sz w:val="28"/>
        </w:rPr>
        <w:t>
      plumber;</w:t>
      </w:r>
    </w:p>
    <w:p>
      <w:pPr>
        <w:spacing w:after="0"/>
        <w:ind w:left="0"/>
        <w:jc w:val="both"/>
      </w:pPr>
      <w:r>
        <w:rPr>
          <w:rFonts w:ascii="Times New Roman"/>
          <w:b w:val="false"/>
          <w:i w:val="false"/>
          <w:color w:val="000000"/>
          <w:sz w:val="28"/>
        </w:rPr>
        <w:t>
      presser;</w:t>
      </w:r>
    </w:p>
    <w:p>
      <w:pPr>
        <w:spacing w:after="0"/>
        <w:ind w:left="0"/>
        <w:jc w:val="both"/>
      </w:pPr>
      <w:r>
        <w:rPr>
          <w:rFonts w:ascii="Times New Roman"/>
          <w:b w:val="false"/>
          <w:i w:val="false"/>
          <w:color w:val="000000"/>
          <w:sz w:val="28"/>
        </w:rPr>
        <w:t>
      instrument operator;</w:t>
      </w:r>
    </w:p>
    <w:p>
      <w:pPr>
        <w:spacing w:after="0"/>
        <w:ind w:left="0"/>
        <w:jc w:val="both"/>
      </w:pPr>
      <w:r>
        <w:rPr>
          <w:rFonts w:ascii="Times New Roman"/>
          <w:b w:val="false"/>
          <w:i w:val="false"/>
          <w:color w:val="000000"/>
          <w:sz w:val="28"/>
        </w:rPr>
        <w:t>
      sampler;</w:t>
      </w:r>
    </w:p>
    <w:p>
      <w:pPr>
        <w:spacing w:after="0"/>
        <w:ind w:left="0"/>
        <w:jc w:val="both"/>
      </w:pPr>
      <w:r>
        <w:rPr>
          <w:rFonts w:ascii="Times New Roman"/>
          <w:b w:val="false"/>
          <w:i w:val="false"/>
          <w:color w:val="000000"/>
          <w:sz w:val="28"/>
        </w:rPr>
        <w:t>
      worker of repair services engaged in the repair of equipment at the places of its installation at sites (workplaces) of existing industries;</w:t>
      </w:r>
    </w:p>
    <w:p>
      <w:pPr>
        <w:spacing w:after="0"/>
        <w:ind w:left="0"/>
        <w:jc w:val="both"/>
      </w:pPr>
      <w:r>
        <w:rPr>
          <w:rFonts w:ascii="Times New Roman"/>
          <w:b w:val="false"/>
          <w:i w:val="false"/>
          <w:color w:val="000000"/>
          <w:sz w:val="28"/>
        </w:rPr>
        <w:t>
      repulpator;</w:t>
      </w:r>
    </w:p>
    <w:p>
      <w:pPr>
        <w:spacing w:after="0"/>
        <w:ind w:left="0"/>
        <w:jc w:val="both"/>
      </w:pPr>
      <w:r>
        <w:rPr>
          <w:rFonts w:ascii="Times New Roman"/>
          <w:b w:val="false"/>
          <w:i w:val="false"/>
          <w:color w:val="000000"/>
          <w:sz w:val="28"/>
        </w:rPr>
        <w:t>
      locksmith for instrumentation and automation, engaged in the maintenance and repair of instrumentation and automation directly at their installation sites;</w:t>
      </w:r>
    </w:p>
    <w:p>
      <w:pPr>
        <w:spacing w:after="0"/>
        <w:ind w:left="0"/>
        <w:jc w:val="both"/>
      </w:pPr>
      <w:r>
        <w:rPr>
          <w:rFonts w:ascii="Times New Roman"/>
          <w:b w:val="false"/>
          <w:i w:val="false"/>
          <w:color w:val="000000"/>
          <w:sz w:val="28"/>
        </w:rPr>
        <w:t>
      pourer-bottler engaged in spilling acid;</w:t>
      </w:r>
    </w:p>
    <w:p>
      <w:pPr>
        <w:spacing w:after="0"/>
        <w:ind w:left="0"/>
        <w:jc w:val="both"/>
      </w:pPr>
      <w:r>
        <w:rPr>
          <w:rFonts w:ascii="Times New Roman"/>
          <w:b w:val="false"/>
          <w:i w:val="false"/>
          <w:color w:val="000000"/>
          <w:sz w:val="28"/>
        </w:rPr>
        <w:t>
      sling operator engaged in hot work areas;</w:t>
      </w:r>
    </w:p>
    <w:p>
      <w:pPr>
        <w:spacing w:after="0"/>
        <w:ind w:left="0"/>
        <w:jc w:val="both"/>
      </w:pPr>
      <w:r>
        <w:rPr>
          <w:rFonts w:ascii="Times New Roman"/>
          <w:b w:val="false"/>
          <w:i w:val="false"/>
          <w:color w:val="000000"/>
          <w:sz w:val="28"/>
        </w:rPr>
        <w:t>
      transporting operator;</w:t>
      </w:r>
    </w:p>
    <w:p>
      <w:pPr>
        <w:spacing w:after="0"/>
        <w:ind w:left="0"/>
        <w:jc w:val="both"/>
      </w:pPr>
      <w:r>
        <w:rPr>
          <w:rFonts w:ascii="Times New Roman"/>
          <w:b w:val="false"/>
          <w:i w:val="false"/>
          <w:color w:val="000000"/>
          <w:sz w:val="28"/>
        </w:rPr>
        <w:t>
      transporter;</w:t>
      </w:r>
    </w:p>
    <w:p>
      <w:pPr>
        <w:spacing w:after="0"/>
        <w:ind w:left="0"/>
        <w:jc w:val="both"/>
      </w:pPr>
      <w:r>
        <w:rPr>
          <w:rFonts w:ascii="Times New Roman"/>
          <w:b w:val="false"/>
          <w:i w:val="false"/>
          <w:color w:val="000000"/>
          <w:sz w:val="28"/>
        </w:rPr>
        <w:t>
      stacker-packer engaged in the capping of acid and fluorosalts;</w:t>
      </w:r>
    </w:p>
    <w:p>
      <w:pPr>
        <w:spacing w:after="0"/>
        <w:ind w:left="0"/>
        <w:jc w:val="both"/>
      </w:pPr>
      <w:r>
        <w:rPr>
          <w:rFonts w:ascii="Times New Roman"/>
          <w:b w:val="false"/>
          <w:i w:val="false"/>
          <w:color w:val="000000"/>
          <w:sz w:val="28"/>
        </w:rPr>
        <w:t>
      flotation plant operator;</w:t>
      </w:r>
    </w:p>
    <w:p>
      <w:pPr>
        <w:spacing w:after="0"/>
        <w:ind w:left="0"/>
        <w:jc w:val="both"/>
      </w:pPr>
      <w:r>
        <w:rPr>
          <w:rFonts w:ascii="Times New Roman"/>
          <w:b w:val="false"/>
          <w:i w:val="false"/>
          <w:color w:val="000000"/>
          <w:sz w:val="28"/>
        </w:rPr>
        <w:t>
      cleaner engaged in cleaning the main equipment and gas ducts.</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departments, sections, workshops, including:</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mechanic;</w:t>
      </w:r>
    </w:p>
    <w:p>
      <w:pPr>
        <w:spacing w:after="0"/>
        <w:ind w:left="0"/>
        <w:jc w:val="both"/>
      </w:pPr>
      <w:r>
        <w:rPr>
          <w:rFonts w:ascii="Times New Roman"/>
          <w:b w:val="false"/>
          <w:i w:val="false"/>
          <w:color w:val="000000"/>
          <w:sz w:val="28"/>
        </w:rPr>
        <w:t>
      electrician;</w:t>
      </w:r>
    </w:p>
    <w:p>
      <w:pPr>
        <w:spacing w:after="0"/>
        <w:ind w:left="0"/>
        <w:jc w:val="both"/>
      </w:pPr>
      <w:r>
        <w:rPr>
          <w:rFonts w:ascii="Times New Roman"/>
          <w:b w:val="false"/>
          <w:i w:val="false"/>
          <w:color w:val="000000"/>
          <w:sz w:val="28"/>
        </w:rPr>
        <w:t>
      power engineer (of a site, workshop).</w:t>
      </w:r>
    </w:p>
    <w:p>
      <w:pPr>
        <w:spacing w:after="0"/>
        <w:ind w:left="0"/>
        <w:jc w:val="left"/>
      </w:pPr>
      <w:r>
        <w:rPr>
          <w:rFonts w:ascii="Times New Roman"/>
          <w:b/>
          <w:i w:val="false"/>
          <w:color w:val="000000"/>
        </w:rPr>
        <w:t xml:space="preserve"> Chapter 23 Obtaining metal by electrolytic method in solutions of salts and alkalis</w:t>
      </w:r>
    </w:p>
    <w:p>
      <w:pPr>
        <w:spacing w:after="0"/>
        <w:ind w:left="0"/>
        <w:jc w:val="both"/>
      </w:pPr>
      <w:r>
        <w:rPr>
          <w:rFonts w:ascii="Times New Roman"/>
          <w:b w:val="false"/>
          <w:i w:val="false"/>
          <w:color w:val="000000"/>
          <w:sz w:val="28"/>
        </w:rPr>
        <w:t>
      38. Employees engaged in works for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operator for the preparation of chemical solutions, engaged in the preparation of hypochlorite;</w:t>
      </w:r>
    </w:p>
    <w:p>
      <w:pPr>
        <w:spacing w:after="0"/>
        <w:ind w:left="0"/>
        <w:jc w:val="both"/>
      </w:pPr>
      <w:r>
        <w:rPr>
          <w:rFonts w:ascii="Times New Roman"/>
          <w:b w:val="false"/>
          <w:i w:val="false"/>
          <w:color w:val="000000"/>
          <w:sz w:val="28"/>
        </w:rPr>
        <w:t>
      electrolyte preparation operator;</w:t>
      </w:r>
    </w:p>
    <w:p>
      <w:pPr>
        <w:spacing w:after="0"/>
        <w:ind w:left="0"/>
        <w:jc w:val="both"/>
      </w:pPr>
      <w:r>
        <w:rPr>
          <w:rFonts w:ascii="Times New Roman"/>
          <w:b w:val="false"/>
          <w:i w:val="false"/>
          <w:color w:val="000000"/>
          <w:sz w:val="28"/>
        </w:rPr>
        <w:t>
      drying operator;</w:t>
      </w:r>
    </w:p>
    <w:p>
      <w:pPr>
        <w:spacing w:after="0"/>
        <w:ind w:left="0"/>
        <w:jc w:val="both"/>
      </w:pPr>
      <w:r>
        <w:rPr>
          <w:rFonts w:ascii="Times New Roman"/>
          <w:b w:val="false"/>
          <w:i w:val="false"/>
          <w:color w:val="000000"/>
          <w:sz w:val="28"/>
        </w:rPr>
        <w:t>
      operator-hydrometallurgist engaged in the preparation of sulfuric acid solutions and cleaning of industrial sections by precipitation in the production of electrolytic foil;</w:t>
      </w:r>
    </w:p>
    <w:p>
      <w:pPr>
        <w:spacing w:after="0"/>
        <w:ind w:left="0"/>
        <w:jc w:val="both"/>
      </w:pPr>
      <w:r>
        <w:rPr>
          <w:rFonts w:ascii="Times New Roman"/>
          <w:b w:val="false"/>
          <w:i w:val="false"/>
          <w:color w:val="000000"/>
          <w:sz w:val="28"/>
        </w:rPr>
        <w:t>
      cathode operator;</w:t>
      </w:r>
    </w:p>
    <w:p>
      <w:pPr>
        <w:spacing w:after="0"/>
        <w:ind w:left="0"/>
        <w:jc w:val="both"/>
      </w:pPr>
      <w:r>
        <w:rPr>
          <w:rFonts w:ascii="Times New Roman"/>
          <w:b w:val="false"/>
          <w:i w:val="false"/>
          <w:color w:val="000000"/>
          <w:sz w:val="28"/>
        </w:rPr>
        <w:t>
      acid-resistant ware gumming operator;</w:t>
      </w:r>
    </w:p>
    <w:p>
      <w:pPr>
        <w:spacing w:after="0"/>
        <w:ind w:left="0"/>
        <w:jc w:val="both"/>
      </w:pPr>
      <w:r>
        <w:rPr>
          <w:rFonts w:ascii="Times New Roman"/>
          <w:b w:val="false"/>
          <w:i w:val="false"/>
          <w:color w:val="000000"/>
          <w:sz w:val="28"/>
        </w:rPr>
        <w:t>
      inspector of non-ferrous metallurgy products, engaged in hot work areas;</w:t>
      </w:r>
    </w:p>
    <w:p>
      <w:pPr>
        <w:spacing w:after="0"/>
        <w:ind w:left="0"/>
        <w:jc w:val="both"/>
      </w:pPr>
      <w:r>
        <w:rPr>
          <w:rFonts w:ascii="Times New Roman"/>
          <w:b w:val="false"/>
          <w:i w:val="false"/>
          <w:color w:val="000000"/>
          <w:sz w:val="28"/>
        </w:rPr>
        <w:t>
      operator of loading mechanisms;</w:t>
      </w:r>
    </w:p>
    <w:p>
      <w:pPr>
        <w:spacing w:after="0"/>
        <w:ind w:left="0"/>
        <w:jc w:val="both"/>
      </w:pPr>
      <w:r>
        <w:rPr>
          <w:rFonts w:ascii="Times New Roman"/>
          <w:b w:val="false"/>
          <w:i w:val="false"/>
          <w:color w:val="000000"/>
          <w:sz w:val="28"/>
        </w:rPr>
        <w:t>
      crane operator (craner);</w:t>
      </w:r>
    </w:p>
    <w:p>
      <w:pPr>
        <w:spacing w:after="0"/>
        <w:ind w:left="0"/>
        <w:jc w:val="both"/>
      </w:pPr>
      <w:r>
        <w:rPr>
          <w:rFonts w:ascii="Times New Roman"/>
          <w:b w:val="false"/>
          <w:i w:val="false"/>
          <w:color w:val="000000"/>
          <w:sz w:val="28"/>
        </w:rPr>
        <w:t xml:space="preserve">
      mill operator; </w:t>
      </w:r>
    </w:p>
    <w:p>
      <w:pPr>
        <w:spacing w:after="0"/>
        <w:ind w:left="0"/>
        <w:jc w:val="both"/>
      </w:pPr>
      <w:r>
        <w:rPr>
          <w:rFonts w:ascii="Times New Roman"/>
          <w:b w:val="false"/>
          <w:i w:val="false"/>
          <w:color w:val="000000"/>
          <w:sz w:val="28"/>
        </w:rPr>
        <w:t>
      operator of pumping installations;</w:t>
      </w:r>
    </w:p>
    <w:p>
      <w:pPr>
        <w:spacing w:after="0"/>
        <w:ind w:left="0"/>
        <w:jc w:val="both"/>
      </w:pPr>
      <w:r>
        <w:rPr>
          <w:rFonts w:ascii="Times New Roman"/>
          <w:b w:val="false"/>
          <w:i w:val="false"/>
          <w:color w:val="000000"/>
          <w:sz w:val="28"/>
        </w:rPr>
        <w:t>
      telpher operator engaged in hot work areas;</w:t>
      </w:r>
    </w:p>
    <w:p>
      <w:pPr>
        <w:spacing w:after="0"/>
        <w:ind w:left="0"/>
        <w:jc w:val="both"/>
      </w:pPr>
      <w:r>
        <w:rPr>
          <w:rFonts w:ascii="Times New Roman"/>
          <w:b w:val="false"/>
          <w:i w:val="false"/>
          <w:color w:val="000000"/>
          <w:sz w:val="28"/>
        </w:rPr>
        <w:t>
      matrix sheet processor;</w:t>
      </w:r>
    </w:p>
    <w:p>
      <w:pPr>
        <w:spacing w:after="0"/>
        <w:ind w:left="0"/>
        <w:jc w:val="both"/>
      </w:pPr>
      <w:r>
        <w:rPr>
          <w:rFonts w:ascii="Times New Roman"/>
          <w:b w:val="false"/>
          <w:i w:val="false"/>
          <w:color w:val="000000"/>
          <w:sz w:val="28"/>
        </w:rPr>
        <w:t>
      smelter;</w:t>
      </w:r>
    </w:p>
    <w:p>
      <w:pPr>
        <w:spacing w:after="0"/>
        <w:ind w:left="0"/>
        <w:jc w:val="both"/>
      </w:pPr>
      <w:r>
        <w:rPr>
          <w:rFonts w:ascii="Times New Roman"/>
          <w:b w:val="false"/>
          <w:i w:val="false"/>
          <w:color w:val="000000"/>
          <w:sz w:val="28"/>
        </w:rPr>
        <w:t>
      sampler engaged in hot work areas;</w:t>
      </w:r>
    </w:p>
    <w:p>
      <w:pPr>
        <w:spacing w:after="0"/>
        <w:ind w:left="0"/>
        <w:jc w:val="both"/>
      </w:pPr>
      <w:r>
        <w:rPr>
          <w:rFonts w:ascii="Times New Roman"/>
          <w:b w:val="false"/>
          <w:i w:val="false"/>
          <w:color w:val="000000"/>
          <w:sz w:val="28"/>
        </w:rPr>
        <w:t>
      worker of repair services engaged in the repair of equipment at the places of its installation at sites (workplaces) of existing industries;</w:t>
      </w:r>
    </w:p>
    <w:p>
      <w:pPr>
        <w:spacing w:after="0"/>
        <w:ind w:left="0"/>
        <w:jc w:val="both"/>
      </w:pPr>
      <w:r>
        <w:rPr>
          <w:rFonts w:ascii="Times New Roman"/>
          <w:b w:val="false"/>
          <w:i w:val="false"/>
          <w:color w:val="000000"/>
          <w:sz w:val="28"/>
        </w:rPr>
        <w:t>
      worker engaged in the repair of bathtubs;</w:t>
      </w:r>
    </w:p>
    <w:p>
      <w:pPr>
        <w:spacing w:after="0"/>
        <w:ind w:left="0"/>
        <w:jc w:val="both"/>
      </w:pPr>
      <w:r>
        <w:rPr>
          <w:rFonts w:ascii="Times New Roman"/>
          <w:b w:val="false"/>
          <w:i w:val="false"/>
          <w:color w:val="000000"/>
          <w:sz w:val="28"/>
        </w:rPr>
        <w:t>
      pourer of non-ferrous metals and alloys;</w:t>
      </w:r>
    </w:p>
    <w:p>
      <w:pPr>
        <w:spacing w:after="0"/>
        <w:ind w:left="0"/>
        <w:jc w:val="both"/>
      </w:pPr>
      <w:r>
        <w:rPr>
          <w:rFonts w:ascii="Times New Roman"/>
          <w:b w:val="false"/>
          <w:i w:val="false"/>
          <w:color w:val="000000"/>
          <w:sz w:val="28"/>
        </w:rPr>
        <w:t>
      sling operator engaged in hot work areas;</w:t>
      </w:r>
    </w:p>
    <w:p>
      <w:pPr>
        <w:spacing w:after="0"/>
        <w:ind w:left="0"/>
        <w:jc w:val="both"/>
      </w:pPr>
      <w:r>
        <w:rPr>
          <w:rFonts w:ascii="Times New Roman"/>
          <w:b w:val="false"/>
          <w:i w:val="false"/>
          <w:color w:val="000000"/>
          <w:sz w:val="28"/>
        </w:rPr>
        <w:t xml:space="preserve">
      transporter engaged in the hauling of trolleys with cathode and anode metal, raw materials, pitch; </w:t>
      </w:r>
    </w:p>
    <w:p>
      <w:pPr>
        <w:spacing w:after="0"/>
        <w:ind w:left="0"/>
        <w:jc w:val="both"/>
      </w:pPr>
      <w:r>
        <w:rPr>
          <w:rFonts w:ascii="Times New Roman"/>
          <w:b w:val="false"/>
          <w:i w:val="false"/>
          <w:color w:val="000000"/>
          <w:sz w:val="28"/>
        </w:rPr>
        <w:t>
      filterman;</w:t>
      </w:r>
    </w:p>
    <w:p>
      <w:pPr>
        <w:spacing w:after="0"/>
        <w:ind w:left="0"/>
        <w:jc w:val="both"/>
      </w:pPr>
      <w:r>
        <w:rPr>
          <w:rFonts w:ascii="Times New Roman"/>
          <w:b w:val="false"/>
          <w:i w:val="false"/>
          <w:color w:val="000000"/>
          <w:sz w:val="28"/>
        </w:rPr>
        <w:t>
      bathtubs repair refractory installer;</w:t>
      </w:r>
    </w:p>
    <w:p>
      <w:pPr>
        <w:spacing w:after="0"/>
        <w:ind w:left="0"/>
        <w:jc w:val="both"/>
      </w:pPr>
      <w:r>
        <w:rPr>
          <w:rFonts w:ascii="Times New Roman"/>
          <w:b w:val="false"/>
          <w:i w:val="false"/>
          <w:color w:val="000000"/>
          <w:sz w:val="28"/>
        </w:rPr>
        <w:t>
      cementer;</w:t>
      </w:r>
    </w:p>
    <w:p>
      <w:pPr>
        <w:spacing w:after="0"/>
        <w:ind w:left="0"/>
        <w:jc w:val="both"/>
      </w:pPr>
      <w:r>
        <w:rPr>
          <w:rFonts w:ascii="Times New Roman"/>
          <w:b w:val="false"/>
          <w:i w:val="false"/>
          <w:color w:val="000000"/>
          <w:sz w:val="28"/>
        </w:rPr>
        <w:t>
      product cleaner engaged in cathode cleaning;</w:t>
      </w:r>
    </w:p>
    <w:p>
      <w:pPr>
        <w:spacing w:after="0"/>
        <w:ind w:left="0"/>
        <w:jc w:val="both"/>
      </w:pPr>
      <w:r>
        <w:rPr>
          <w:rFonts w:ascii="Times New Roman"/>
          <w:b w:val="false"/>
          <w:i w:val="false"/>
          <w:color w:val="000000"/>
          <w:sz w:val="28"/>
        </w:rPr>
        <w:t>
      slimmer of electrolyte baths, engaged in washing raw materials and scrap;</w:t>
      </w:r>
    </w:p>
    <w:p>
      <w:pPr>
        <w:spacing w:after="0"/>
        <w:ind w:left="0"/>
        <w:jc w:val="both"/>
      </w:pPr>
      <w:r>
        <w:rPr>
          <w:rFonts w:ascii="Times New Roman"/>
          <w:b w:val="false"/>
          <w:i w:val="false"/>
          <w:color w:val="000000"/>
          <w:sz w:val="28"/>
        </w:rPr>
        <w:t>
      electrolyzer of aqueous solutions;</w:t>
      </w:r>
    </w:p>
    <w:p>
      <w:pPr>
        <w:spacing w:after="0"/>
        <w:ind w:left="0"/>
        <w:jc w:val="both"/>
      </w:pPr>
      <w:r>
        <w:rPr>
          <w:rFonts w:ascii="Times New Roman"/>
          <w:b w:val="false"/>
          <w:i w:val="false"/>
          <w:color w:val="000000"/>
          <w:sz w:val="28"/>
        </w:rPr>
        <w:t>
      electric welder of manual welding, engaged in the manufacture of anodes and cathodes;</w:t>
      </w:r>
    </w:p>
    <w:p>
      <w:pPr>
        <w:spacing w:after="0"/>
        <w:ind w:left="0"/>
        <w:jc w:val="both"/>
      </w:pPr>
      <w:r>
        <w:rPr>
          <w:rFonts w:ascii="Times New Roman"/>
          <w:b w:val="false"/>
          <w:i w:val="false"/>
          <w:color w:val="000000"/>
          <w:sz w:val="28"/>
        </w:rPr>
        <w:t>
      electrician-contacter.</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departments, sections, workshops, including:</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site mechanic;</w:t>
      </w:r>
    </w:p>
    <w:p>
      <w:pPr>
        <w:spacing w:after="0"/>
        <w:ind w:left="0"/>
        <w:jc w:val="both"/>
      </w:pPr>
      <w:r>
        <w:rPr>
          <w:rFonts w:ascii="Times New Roman"/>
          <w:b w:val="false"/>
          <w:i w:val="false"/>
          <w:color w:val="000000"/>
          <w:sz w:val="28"/>
        </w:rPr>
        <w:t>
      technologist;</w:t>
      </w:r>
    </w:p>
    <w:p>
      <w:pPr>
        <w:spacing w:after="0"/>
        <w:ind w:left="0"/>
        <w:jc w:val="both"/>
      </w:pPr>
      <w:r>
        <w:rPr>
          <w:rFonts w:ascii="Times New Roman"/>
          <w:b w:val="false"/>
          <w:i w:val="false"/>
          <w:color w:val="000000"/>
          <w:sz w:val="28"/>
        </w:rPr>
        <w:t>
      electrician;</w:t>
      </w:r>
    </w:p>
    <w:p>
      <w:pPr>
        <w:spacing w:after="0"/>
        <w:ind w:left="0"/>
        <w:jc w:val="both"/>
      </w:pPr>
      <w:r>
        <w:rPr>
          <w:rFonts w:ascii="Times New Roman"/>
          <w:b w:val="false"/>
          <w:i w:val="false"/>
          <w:color w:val="000000"/>
          <w:sz w:val="28"/>
        </w:rPr>
        <w:t>
      electromechanic;</w:t>
      </w:r>
    </w:p>
    <w:p>
      <w:pPr>
        <w:spacing w:after="0"/>
        <w:ind w:left="0"/>
        <w:jc w:val="both"/>
      </w:pPr>
      <w:r>
        <w:rPr>
          <w:rFonts w:ascii="Times New Roman"/>
          <w:b w:val="false"/>
          <w:i w:val="false"/>
          <w:color w:val="000000"/>
          <w:sz w:val="28"/>
        </w:rPr>
        <w:t>
      power engineer (of a site, workshop).</w:t>
      </w:r>
    </w:p>
    <w:p>
      <w:pPr>
        <w:spacing w:after="0"/>
        <w:ind w:left="0"/>
        <w:jc w:val="left"/>
      </w:pPr>
      <w:r>
        <w:rPr>
          <w:rFonts w:ascii="Times New Roman"/>
          <w:b/>
          <w:i w:val="false"/>
          <w:color w:val="000000"/>
        </w:rPr>
        <w:t xml:space="preserve"> Chapter 24 Production of non-ferrous metal powders</w:t>
      </w:r>
    </w:p>
    <w:p>
      <w:pPr>
        <w:spacing w:after="0"/>
        <w:ind w:left="0"/>
        <w:jc w:val="both"/>
      </w:pPr>
      <w:r>
        <w:rPr>
          <w:rFonts w:ascii="Times New Roman"/>
          <w:b w:val="false"/>
          <w:i w:val="false"/>
          <w:color w:val="000000"/>
          <w:sz w:val="28"/>
        </w:rPr>
        <w:t>
      39. Employees engaged in works for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operator in the production of metal powders;</w:t>
      </w:r>
    </w:p>
    <w:p>
      <w:pPr>
        <w:spacing w:after="0"/>
        <w:ind w:left="0"/>
        <w:jc w:val="both"/>
      </w:pPr>
      <w:r>
        <w:rPr>
          <w:rFonts w:ascii="Times New Roman"/>
          <w:b w:val="false"/>
          <w:i w:val="false"/>
          <w:color w:val="000000"/>
          <w:sz w:val="28"/>
        </w:rPr>
        <w:t>
      gas generator engaged in the production of zinc powder;</w:t>
      </w:r>
    </w:p>
    <w:p>
      <w:pPr>
        <w:spacing w:after="0"/>
        <w:ind w:left="0"/>
        <w:jc w:val="both"/>
      </w:pPr>
      <w:r>
        <w:rPr>
          <w:rFonts w:ascii="Times New Roman"/>
          <w:b w:val="false"/>
          <w:i w:val="false"/>
          <w:color w:val="000000"/>
          <w:sz w:val="28"/>
        </w:rPr>
        <w:t>
      inspector of non-ferrous metallurgy products, engaged in hot work areas;</w:t>
      </w:r>
    </w:p>
    <w:p>
      <w:pPr>
        <w:spacing w:after="0"/>
        <w:ind w:left="0"/>
        <w:jc w:val="both"/>
      </w:pPr>
      <w:r>
        <w:rPr>
          <w:rFonts w:ascii="Times New Roman"/>
          <w:b w:val="false"/>
          <w:i w:val="false"/>
          <w:color w:val="000000"/>
          <w:sz w:val="28"/>
        </w:rPr>
        <w:t>
      kiln operator in the production of zinc dust;</w:t>
      </w:r>
    </w:p>
    <w:p>
      <w:pPr>
        <w:spacing w:after="0"/>
        <w:ind w:left="0"/>
        <w:jc w:val="both"/>
      </w:pPr>
      <w:r>
        <w:rPr>
          <w:rFonts w:ascii="Times New Roman"/>
          <w:b w:val="false"/>
          <w:i w:val="false"/>
          <w:color w:val="000000"/>
          <w:sz w:val="28"/>
        </w:rPr>
        <w:t>
      sampler;</w:t>
      </w:r>
    </w:p>
    <w:p>
      <w:pPr>
        <w:spacing w:after="0"/>
        <w:ind w:left="0"/>
        <w:jc w:val="both"/>
      </w:pPr>
      <w:r>
        <w:rPr>
          <w:rFonts w:ascii="Times New Roman"/>
          <w:b w:val="false"/>
          <w:i w:val="false"/>
          <w:color w:val="000000"/>
          <w:sz w:val="28"/>
        </w:rPr>
        <w:t>
      stacker-packer engaged in works with powder products;</w:t>
      </w:r>
    </w:p>
    <w:p>
      <w:pPr>
        <w:spacing w:after="0"/>
        <w:ind w:left="0"/>
        <w:jc w:val="both"/>
      </w:pPr>
      <w:r>
        <w:rPr>
          <w:rFonts w:ascii="Times New Roman"/>
          <w:b w:val="false"/>
          <w:i w:val="false"/>
          <w:color w:val="000000"/>
          <w:sz w:val="28"/>
        </w:rPr>
        <w:t>
      stacker-packer engaged in the packaging of dusts obtained by a metallurgical method;</w:t>
      </w:r>
    </w:p>
    <w:p>
      <w:pPr>
        <w:spacing w:after="0"/>
        <w:ind w:left="0"/>
        <w:jc w:val="both"/>
      </w:pPr>
      <w:r>
        <w:rPr>
          <w:rFonts w:ascii="Times New Roman"/>
          <w:b w:val="false"/>
          <w:i w:val="false"/>
          <w:color w:val="000000"/>
          <w:sz w:val="28"/>
        </w:rPr>
        <w:t>
      molder of refractory products engaged in the manufacture of carborundum products;</w:t>
      </w:r>
    </w:p>
    <w:p>
      <w:pPr>
        <w:spacing w:after="0"/>
        <w:ind w:left="0"/>
        <w:jc w:val="both"/>
      </w:pPr>
      <w:r>
        <w:rPr>
          <w:rFonts w:ascii="Times New Roman"/>
          <w:b w:val="false"/>
          <w:i w:val="false"/>
          <w:color w:val="000000"/>
          <w:sz w:val="28"/>
        </w:rPr>
        <w:t>
      ingot milling machine operator;</w:t>
      </w:r>
    </w:p>
    <w:p>
      <w:pPr>
        <w:spacing w:after="0"/>
        <w:ind w:left="0"/>
        <w:jc w:val="both"/>
      </w:pPr>
      <w:r>
        <w:rPr>
          <w:rFonts w:ascii="Times New Roman"/>
          <w:b w:val="false"/>
          <w:i w:val="false"/>
          <w:color w:val="000000"/>
          <w:sz w:val="28"/>
        </w:rPr>
        <w:t>
      electrolyzer of aqueous solutions.</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departments, sections, workshops, including:</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mechanic;</w:t>
      </w:r>
    </w:p>
    <w:p>
      <w:pPr>
        <w:spacing w:after="0"/>
        <w:ind w:left="0"/>
        <w:jc w:val="both"/>
      </w:pPr>
      <w:r>
        <w:rPr>
          <w:rFonts w:ascii="Times New Roman"/>
          <w:b w:val="false"/>
          <w:i w:val="false"/>
          <w:color w:val="000000"/>
          <w:sz w:val="28"/>
        </w:rPr>
        <w:t>
      electrician;</w:t>
      </w:r>
    </w:p>
    <w:p>
      <w:pPr>
        <w:spacing w:after="0"/>
        <w:ind w:left="0"/>
        <w:jc w:val="both"/>
      </w:pPr>
      <w:r>
        <w:rPr>
          <w:rFonts w:ascii="Times New Roman"/>
          <w:b w:val="false"/>
          <w:i w:val="false"/>
          <w:color w:val="000000"/>
          <w:sz w:val="28"/>
        </w:rPr>
        <w:t>
      power engineer (of a site, workshop).</w:t>
      </w:r>
    </w:p>
    <w:p>
      <w:pPr>
        <w:spacing w:after="0"/>
        <w:ind w:left="0"/>
        <w:jc w:val="left"/>
      </w:pPr>
      <w:r>
        <w:rPr>
          <w:rFonts w:ascii="Times New Roman"/>
          <w:b/>
          <w:i w:val="false"/>
          <w:color w:val="000000"/>
        </w:rPr>
        <w:t xml:space="preserve"> Chapter 25 Obtaining anodes and wirebars</w:t>
      </w:r>
    </w:p>
    <w:p>
      <w:pPr>
        <w:spacing w:after="0"/>
        <w:ind w:left="0"/>
        <w:jc w:val="both"/>
      </w:pPr>
      <w:r>
        <w:rPr>
          <w:rFonts w:ascii="Times New Roman"/>
          <w:b w:val="false"/>
          <w:i w:val="false"/>
          <w:color w:val="000000"/>
          <w:sz w:val="28"/>
        </w:rPr>
        <w:t>
      40. Employees engaged in works for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charge loader;</w:t>
      </w:r>
    </w:p>
    <w:p>
      <w:pPr>
        <w:spacing w:after="0"/>
        <w:ind w:left="0"/>
        <w:jc w:val="both"/>
      </w:pPr>
      <w:r>
        <w:rPr>
          <w:rFonts w:ascii="Times New Roman"/>
          <w:b w:val="false"/>
          <w:i w:val="false"/>
          <w:color w:val="000000"/>
          <w:sz w:val="28"/>
        </w:rPr>
        <w:t>
      inspector of non-ferrous metallurgy products, engaged in hot work areas;</w:t>
      </w:r>
    </w:p>
    <w:p>
      <w:pPr>
        <w:spacing w:after="0"/>
        <w:ind w:left="0"/>
        <w:jc w:val="both"/>
      </w:pPr>
      <w:r>
        <w:rPr>
          <w:rFonts w:ascii="Times New Roman"/>
          <w:b w:val="false"/>
          <w:i w:val="false"/>
          <w:color w:val="000000"/>
          <w:sz w:val="28"/>
        </w:rPr>
        <w:t>
      caster of non-ferrous metals;</w:t>
      </w:r>
    </w:p>
    <w:p>
      <w:pPr>
        <w:spacing w:after="0"/>
        <w:ind w:left="0"/>
        <w:jc w:val="both"/>
      </w:pPr>
      <w:r>
        <w:rPr>
          <w:rFonts w:ascii="Times New Roman"/>
          <w:b w:val="false"/>
          <w:i w:val="false"/>
          <w:color w:val="000000"/>
          <w:sz w:val="28"/>
        </w:rPr>
        <w:t>
      crane operator (craner) engaged in hot work areas;</w:t>
      </w:r>
    </w:p>
    <w:p>
      <w:pPr>
        <w:spacing w:after="0"/>
        <w:ind w:left="0"/>
        <w:jc w:val="both"/>
      </w:pPr>
      <w:r>
        <w:rPr>
          <w:rFonts w:ascii="Times New Roman"/>
          <w:b w:val="false"/>
          <w:i w:val="false"/>
          <w:color w:val="000000"/>
          <w:sz w:val="28"/>
        </w:rPr>
        <w:t>
      filling machine operator;</w:t>
      </w:r>
    </w:p>
    <w:p>
      <w:pPr>
        <w:spacing w:after="0"/>
        <w:ind w:left="0"/>
        <w:jc w:val="both"/>
      </w:pPr>
      <w:r>
        <w:rPr>
          <w:rFonts w:ascii="Times New Roman"/>
          <w:b w:val="false"/>
          <w:i w:val="false"/>
          <w:color w:val="000000"/>
          <w:sz w:val="28"/>
        </w:rPr>
        <w:t>
      smelter;</w:t>
      </w:r>
    </w:p>
    <w:p>
      <w:pPr>
        <w:spacing w:after="0"/>
        <w:ind w:left="0"/>
        <w:jc w:val="both"/>
      </w:pPr>
      <w:r>
        <w:rPr>
          <w:rFonts w:ascii="Times New Roman"/>
          <w:b w:val="false"/>
          <w:i w:val="false"/>
          <w:color w:val="000000"/>
          <w:sz w:val="28"/>
        </w:rPr>
        <w:t>
      worker of repair services engaged in the repair of equipment at the places of its installation at sites (workplaces) of existing industries;</w:t>
      </w:r>
    </w:p>
    <w:p>
      <w:pPr>
        <w:spacing w:after="0"/>
        <w:ind w:left="0"/>
        <w:jc w:val="both"/>
      </w:pPr>
      <w:r>
        <w:rPr>
          <w:rFonts w:ascii="Times New Roman"/>
          <w:b w:val="false"/>
          <w:i w:val="false"/>
          <w:color w:val="000000"/>
          <w:sz w:val="28"/>
        </w:rPr>
        <w:t>
      pourer of non-ferrous metals and alloys;</w:t>
      </w:r>
    </w:p>
    <w:p>
      <w:pPr>
        <w:spacing w:after="0"/>
        <w:ind w:left="0"/>
        <w:jc w:val="both"/>
      </w:pPr>
      <w:r>
        <w:rPr>
          <w:rFonts w:ascii="Times New Roman"/>
          <w:b w:val="false"/>
          <w:i w:val="false"/>
          <w:color w:val="000000"/>
          <w:sz w:val="28"/>
        </w:rPr>
        <w:t>
      greaser engaged in lubricating molds;</w:t>
      </w:r>
    </w:p>
    <w:p>
      <w:pPr>
        <w:spacing w:after="0"/>
        <w:ind w:left="0"/>
        <w:jc w:val="both"/>
      </w:pPr>
      <w:r>
        <w:rPr>
          <w:rFonts w:ascii="Times New Roman"/>
          <w:b w:val="false"/>
          <w:i w:val="false"/>
          <w:color w:val="000000"/>
          <w:sz w:val="28"/>
        </w:rPr>
        <w:t>
      sorter engaged in the selection of copper and slag;</w:t>
      </w:r>
    </w:p>
    <w:p>
      <w:pPr>
        <w:spacing w:after="0"/>
        <w:ind w:left="0"/>
        <w:jc w:val="both"/>
      </w:pPr>
      <w:r>
        <w:rPr>
          <w:rFonts w:ascii="Times New Roman"/>
          <w:b w:val="false"/>
          <w:i w:val="false"/>
          <w:color w:val="000000"/>
          <w:sz w:val="28"/>
        </w:rPr>
        <w:t>
      product cleaner.</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departments, sections, workshops, including:</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mechanic;</w:t>
      </w:r>
    </w:p>
    <w:p>
      <w:pPr>
        <w:spacing w:after="0"/>
        <w:ind w:left="0"/>
        <w:jc w:val="both"/>
      </w:pPr>
      <w:r>
        <w:rPr>
          <w:rFonts w:ascii="Times New Roman"/>
          <w:b w:val="false"/>
          <w:i w:val="false"/>
          <w:color w:val="000000"/>
          <w:sz w:val="28"/>
        </w:rPr>
        <w:t>
      technologist;</w:t>
      </w:r>
    </w:p>
    <w:p>
      <w:pPr>
        <w:spacing w:after="0"/>
        <w:ind w:left="0"/>
        <w:jc w:val="both"/>
      </w:pPr>
      <w:r>
        <w:rPr>
          <w:rFonts w:ascii="Times New Roman"/>
          <w:b w:val="false"/>
          <w:i w:val="false"/>
          <w:color w:val="000000"/>
          <w:sz w:val="28"/>
        </w:rPr>
        <w:t>
      electrician;</w:t>
      </w:r>
    </w:p>
    <w:p>
      <w:pPr>
        <w:spacing w:after="0"/>
        <w:ind w:left="0"/>
        <w:jc w:val="both"/>
      </w:pPr>
      <w:r>
        <w:rPr>
          <w:rFonts w:ascii="Times New Roman"/>
          <w:b w:val="false"/>
          <w:i w:val="false"/>
          <w:color w:val="000000"/>
          <w:sz w:val="28"/>
        </w:rPr>
        <w:t>
      electromechanic;</w:t>
      </w:r>
    </w:p>
    <w:p>
      <w:pPr>
        <w:spacing w:after="0"/>
        <w:ind w:left="0"/>
        <w:jc w:val="both"/>
      </w:pPr>
      <w:r>
        <w:rPr>
          <w:rFonts w:ascii="Times New Roman"/>
          <w:b w:val="false"/>
          <w:i w:val="false"/>
          <w:color w:val="000000"/>
          <w:sz w:val="28"/>
        </w:rPr>
        <w:t>
      power engineer of a site.</w:t>
      </w:r>
    </w:p>
    <w:p>
      <w:pPr>
        <w:spacing w:after="0"/>
        <w:ind w:left="0"/>
        <w:jc w:val="left"/>
      </w:pPr>
      <w:r>
        <w:rPr>
          <w:rFonts w:ascii="Times New Roman"/>
          <w:b/>
          <w:i w:val="false"/>
          <w:color w:val="000000"/>
        </w:rPr>
        <w:t xml:space="preserve"> Chapter 26 Dust collection and gas cleaning</w:t>
      </w:r>
    </w:p>
    <w:p>
      <w:pPr>
        <w:spacing w:after="0"/>
        <w:ind w:left="0"/>
        <w:jc w:val="both"/>
      </w:pPr>
      <w:r>
        <w:rPr>
          <w:rFonts w:ascii="Times New Roman"/>
          <w:b w:val="false"/>
          <w:i w:val="false"/>
          <w:color w:val="000000"/>
          <w:sz w:val="28"/>
        </w:rPr>
        <w:t>
      41. Employees engaged in works for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gas generator;</w:t>
      </w:r>
    </w:p>
    <w:p>
      <w:pPr>
        <w:spacing w:after="0"/>
        <w:ind w:left="0"/>
        <w:jc w:val="both"/>
      </w:pPr>
      <w:r>
        <w:rPr>
          <w:rFonts w:ascii="Times New Roman"/>
          <w:b w:val="false"/>
          <w:i w:val="false"/>
          <w:color w:val="000000"/>
          <w:sz w:val="28"/>
        </w:rPr>
        <w:t>
      inspector of non-ferrous metallurgy products, employed in hot work areas;</w:t>
      </w:r>
    </w:p>
    <w:p>
      <w:pPr>
        <w:spacing w:after="0"/>
        <w:ind w:left="0"/>
        <w:jc w:val="both"/>
      </w:pPr>
      <w:r>
        <w:rPr>
          <w:rFonts w:ascii="Times New Roman"/>
          <w:b w:val="false"/>
          <w:i w:val="false"/>
          <w:color w:val="000000"/>
          <w:sz w:val="28"/>
        </w:rPr>
        <w:t>
      operator of ventilation and aspiration installations;</w:t>
      </w:r>
    </w:p>
    <w:p>
      <w:pPr>
        <w:spacing w:after="0"/>
        <w:ind w:left="0"/>
        <w:jc w:val="both"/>
      </w:pPr>
      <w:r>
        <w:rPr>
          <w:rFonts w:ascii="Times New Roman"/>
          <w:b w:val="false"/>
          <w:i w:val="false"/>
          <w:color w:val="000000"/>
          <w:sz w:val="28"/>
        </w:rPr>
        <w:t>
      loader operator;</w:t>
      </w:r>
    </w:p>
    <w:p>
      <w:pPr>
        <w:spacing w:after="0"/>
        <w:ind w:left="0"/>
        <w:jc w:val="both"/>
      </w:pPr>
      <w:r>
        <w:rPr>
          <w:rFonts w:ascii="Times New Roman"/>
          <w:b w:val="false"/>
          <w:i w:val="false"/>
          <w:color w:val="000000"/>
          <w:sz w:val="28"/>
        </w:rPr>
        <w:t>
      exhauster operator;</w:t>
      </w:r>
    </w:p>
    <w:p>
      <w:pPr>
        <w:spacing w:after="0"/>
        <w:ind w:left="0"/>
        <w:jc w:val="both"/>
      </w:pPr>
      <w:r>
        <w:rPr>
          <w:rFonts w:ascii="Times New Roman"/>
          <w:b w:val="false"/>
          <w:i w:val="false"/>
          <w:color w:val="000000"/>
          <w:sz w:val="28"/>
        </w:rPr>
        <w:t>
      operator for maintenance of dust and gas trapping installations;</w:t>
      </w:r>
    </w:p>
    <w:p>
      <w:pPr>
        <w:spacing w:after="0"/>
        <w:ind w:left="0"/>
        <w:jc w:val="both"/>
      </w:pPr>
      <w:r>
        <w:rPr>
          <w:rFonts w:ascii="Times New Roman"/>
          <w:b w:val="false"/>
          <w:i w:val="false"/>
          <w:color w:val="000000"/>
          <w:sz w:val="28"/>
        </w:rPr>
        <w:t>
      sampler;</w:t>
      </w:r>
    </w:p>
    <w:p>
      <w:pPr>
        <w:spacing w:after="0"/>
        <w:ind w:left="0"/>
        <w:jc w:val="both"/>
      </w:pPr>
      <w:r>
        <w:rPr>
          <w:rFonts w:ascii="Times New Roman"/>
          <w:b w:val="false"/>
          <w:i w:val="false"/>
          <w:color w:val="000000"/>
          <w:sz w:val="28"/>
        </w:rPr>
        <w:t>
      worker of repair services engaged in the repair of equipment at the places of its installation at sites (workplaces) of existing industries;</w:t>
      </w:r>
    </w:p>
    <w:p>
      <w:pPr>
        <w:spacing w:after="0"/>
        <w:ind w:left="0"/>
        <w:jc w:val="both"/>
      </w:pPr>
      <w:r>
        <w:rPr>
          <w:rFonts w:ascii="Times New Roman"/>
          <w:b w:val="false"/>
          <w:i w:val="false"/>
          <w:color w:val="000000"/>
          <w:sz w:val="28"/>
        </w:rPr>
        <w:t>
      conveyor operator engaged in the maintenance of pneumatic transport;</w:t>
      </w:r>
    </w:p>
    <w:p>
      <w:pPr>
        <w:spacing w:after="0"/>
        <w:ind w:left="0"/>
        <w:jc w:val="both"/>
      </w:pPr>
      <w:r>
        <w:rPr>
          <w:rFonts w:ascii="Times New Roman"/>
          <w:b w:val="false"/>
          <w:i w:val="false"/>
          <w:color w:val="000000"/>
          <w:sz w:val="28"/>
        </w:rPr>
        <w:t>
      stacker-packer engaged in the packaging of dusts obtained by a metallurgical method;</w:t>
      </w:r>
    </w:p>
    <w:p>
      <w:pPr>
        <w:spacing w:after="0"/>
        <w:ind w:left="0"/>
        <w:jc w:val="both"/>
      </w:pPr>
      <w:r>
        <w:rPr>
          <w:rFonts w:ascii="Times New Roman"/>
          <w:b w:val="false"/>
          <w:i w:val="false"/>
          <w:color w:val="000000"/>
          <w:sz w:val="28"/>
        </w:rPr>
        <w:t>
      cleaner engaged in cleaning dust collectors, stoves, flues and grates.</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departments, sections, workshops, including:</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mechanic;</w:t>
      </w:r>
    </w:p>
    <w:p>
      <w:pPr>
        <w:spacing w:after="0"/>
        <w:ind w:left="0"/>
        <w:jc w:val="both"/>
      </w:pPr>
      <w:r>
        <w:rPr>
          <w:rFonts w:ascii="Times New Roman"/>
          <w:b w:val="false"/>
          <w:i w:val="false"/>
          <w:color w:val="000000"/>
          <w:sz w:val="28"/>
        </w:rPr>
        <w:t>
      technologist;</w:t>
      </w:r>
    </w:p>
    <w:p>
      <w:pPr>
        <w:spacing w:after="0"/>
        <w:ind w:left="0"/>
        <w:jc w:val="both"/>
      </w:pPr>
      <w:r>
        <w:rPr>
          <w:rFonts w:ascii="Times New Roman"/>
          <w:b w:val="false"/>
          <w:i w:val="false"/>
          <w:color w:val="000000"/>
          <w:sz w:val="28"/>
        </w:rPr>
        <w:t>
      electrician;</w:t>
      </w:r>
    </w:p>
    <w:p>
      <w:pPr>
        <w:spacing w:after="0"/>
        <w:ind w:left="0"/>
        <w:jc w:val="both"/>
      </w:pPr>
      <w:r>
        <w:rPr>
          <w:rFonts w:ascii="Times New Roman"/>
          <w:b w:val="false"/>
          <w:i w:val="false"/>
          <w:color w:val="000000"/>
          <w:sz w:val="28"/>
        </w:rPr>
        <w:t>
      electromechanic;</w:t>
      </w:r>
    </w:p>
    <w:p>
      <w:pPr>
        <w:spacing w:after="0"/>
        <w:ind w:left="0"/>
        <w:jc w:val="both"/>
      </w:pPr>
      <w:r>
        <w:rPr>
          <w:rFonts w:ascii="Times New Roman"/>
          <w:b w:val="false"/>
          <w:i w:val="false"/>
          <w:color w:val="000000"/>
          <w:sz w:val="28"/>
        </w:rPr>
        <w:t>
      power engineer of a site.</w:t>
      </w:r>
    </w:p>
    <w:p>
      <w:pPr>
        <w:spacing w:after="0"/>
        <w:ind w:left="0"/>
        <w:jc w:val="left"/>
      </w:pPr>
      <w:r>
        <w:rPr>
          <w:rFonts w:ascii="Times New Roman"/>
          <w:b/>
          <w:i w:val="false"/>
          <w:color w:val="000000"/>
        </w:rPr>
        <w:t xml:space="preserve"> Chapter 27 Sludge processing</w:t>
      </w:r>
    </w:p>
    <w:p>
      <w:pPr>
        <w:spacing w:after="0"/>
        <w:ind w:left="0"/>
        <w:jc w:val="both"/>
      </w:pPr>
      <w:r>
        <w:rPr>
          <w:rFonts w:ascii="Times New Roman"/>
          <w:b w:val="false"/>
          <w:i w:val="false"/>
          <w:color w:val="000000"/>
          <w:sz w:val="28"/>
        </w:rPr>
        <w:t>
      42. Employees engaged in works for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operator in the production of titanium and rare metals;</w:t>
      </w:r>
    </w:p>
    <w:p>
      <w:pPr>
        <w:spacing w:after="0"/>
        <w:ind w:left="0"/>
        <w:jc w:val="both"/>
      </w:pPr>
      <w:r>
        <w:rPr>
          <w:rFonts w:ascii="Times New Roman"/>
          <w:b w:val="false"/>
          <w:i w:val="false"/>
          <w:color w:val="000000"/>
          <w:sz w:val="28"/>
        </w:rPr>
        <w:t>
      leaching operator;</w:t>
      </w:r>
    </w:p>
    <w:p>
      <w:pPr>
        <w:spacing w:after="0"/>
        <w:ind w:left="0"/>
        <w:jc w:val="both"/>
      </w:pPr>
      <w:r>
        <w:rPr>
          <w:rFonts w:ascii="Times New Roman"/>
          <w:b w:val="false"/>
          <w:i w:val="false"/>
          <w:color w:val="000000"/>
          <w:sz w:val="28"/>
        </w:rPr>
        <w:t>
      dissolution operator;</w:t>
      </w:r>
    </w:p>
    <w:p>
      <w:pPr>
        <w:spacing w:after="0"/>
        <w:ind w:left="0"/>
        <w:jc w:val="both"/>
      </w:pPr>
      <w:r>
        <w:rPr>
          <w:rFonts w:ascii="Times New Roman"/>
          <w:b w:val="false"/>
          <w:i w:val="false"/>
          <w:color w:val="000000"/>
          <w:sz w:val="28"/>
        </w:rPr>
        <w:t>
      operator-hydrometallurgist engaged in leaching;</w:t>
      </w:r>
    </w:p>
    <w:p>
      <w:pPr>
        <w:spacing w:after="0"/>
        <w:ind w:left="0"/>
        <w:jc w:val="both"/>
      </w:pPr>
      <w:r>
        <w:rPr>
          <w:rFonts w:ascii="Times New Roman"/>
          <w:b w:val="false"/>
          <w:i w:val="false"/>
          <w:color w:val="000000"/>
          <w:sz w:val="28"/>
        </w:rPr>
        <w:t>
      burner;</w:t>
      </w:r>
    </w:p>
    <w:p>
      <w:pPr>
        <w:spacing w:after="0"/>
        <w:ind w:left="0"/>
        <w:jc w:val="both"/>
      </w:pPr>
      <w:r>
        <w:rPr>
          <w:rFonts w:ascii="Times New Roman"/>
          <w:b w:val="false"/>
          <w:i w:val="false"/>
          <w:color w:val="000000"/>
          <w:sz w:val="28"/>
        </w:rPr>
        <w:t>
      smelter;</w:t>
      </w:r>
    </w:p>
    <w:p>
      <w:pPr>
        <w:spacing w:after="0"/>
        <w:ind w:left="0"/>
        <w:jc w:val="both"/>
      </w:pPr>
      <w:r>
        <w:rPr>
          <w:rFonts w:ascii="Times New Roman"/>
          <w:b w:val="false"/>
          <w:i w:val="false"/>
          <w:color w:val="000000"/>
          <w:sz w:val="28"/>
        </w:rPr>
        <w:t>
      worker of repair services engaged in the repair of equipment at the places of its installation at sites (workplaces) of existing industries;</w:t>
      </w:r>
    </w:p>
    <w:p>
      <w:pPr>
        <w:spacing w:after="0"/>
        <w:ind w:left="0"/>
        <w:jc w:val="both"/>
      </w:pPr>
      <w:r>
        <w:rPr>
          <w:rFonts w:ascii="Times New Roman"/>
          <w:b w:val="false"/>
          <w:i w:val="false"/>
          <w:color w:val="000000"/>
          <w:sz w:val="28"/>
        </w:rPr>
        <w:t>
      pourer of non-ferrous metals and alloys;</w:t>
      </w:r>
    </w:p>
    <w:p>
      <w:pPr>
        <w:spacing w:after="0"/>
        <w:ind w:left="0"/>
        <w:jc w:val="both"/>
      </w:pPr>
      <w:r>
        <w:rPr>
          <w:rFonts w:ascii="Times New Roman"/>
          <w:b w:val="false"/>
          <w:i w:val="false"/>
          <w:color w:val="000000"/>
          <w:sz w:val="28"/>
        </w:rPr>
        <w:t>
      dryer;</w:t>
      </w:r>
    </w:p>
    <w:p>
      <w:pPr>
        <w:spacing w:after="0"/>
        <w:ind w:left="0"/>
        <w:jc w:val="both"/>
      </w:pPr>
      <w:r>
        <w:rPr>
          <w:rFonts w:ascii="Times New Roman"/>
          <w:b w:val="false"/>
          <w:i w:val="false"/>
          <w:color w:val="000000"/>
          <w:sz w:val="28"/>
        </w:rPr>
        <w:t>
      transporter engaged in the transportation of charge, metal and concentrates;</w:t>
      </w:r>
    </w:p>
    <w:p>
      <w:pPr>
        <w:spacing w:after="0"/>
        <w:ind w:left="0"/>
        <w:jc w:val="both"/>
      </w:pPr>
      <w:r>
        <w:rPr>
          <w:rFonts w:ascii="Times New Roman"/>
          <w:b w:val="false"/>
          <w:i w:val="false"/>
          <w:color w:val="000000"/>
          <w:sz w:val="28"/>
        </w:rPr>
        <w:t>
      filterer;</w:t>
      </w:r>
    </w:p>
    <w:p>
      <w:pPr>
        <w:spacing w:after="0"/>
        <w:ind w:left="0"/>
        <w:jc w:val="both"/>
      </w:pPr>
      <w:r>
        <w:rPr>
          <w:rFonts w:ascii="Times New Roman"/>
          <w:b w:val="false"/>
          <w:i w:val="false"/>
          <w:color w:val="000000"/>
          <w:sz w:val="28"/>
        </w:rPr>
        <w:t>
      harge maker .</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departments, sections, workshops, including:</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mechanic.</w:t>
      </w:r>
    </w:p>
    <w:p>
      <w:pPr>
        <w:spacing w:after="0"/>
        <w:ind w:left="0"/>
        <w:jc w:val="left"/>
      </w:pPr>
      <w:r>
        <w:rPr>
          <w:rFonts w:ascii="Times New Roman"/>
          <w:b/>
          <w:i w:val="false"/>
          <w:color w:val="000000"/>
        </w:rPr>
        <w:t xml:space="preserve"> Chapter 28 Coal dust preparation</w:t>
      </w:r>
    </w:p>
    <w:p>
      <w:pPr>
        <w:spacing w:after="0"/>
        <w:ind w:left="0"/>
        <w:jc w:val="both"/>
      </w:pPr>
      <w:r>
        <w:rPr>
          <w:rFonts w:ascii="Times New Roman"/>
          <w:b w:val="false"/>
          <w:i w:val="false"/>
          <w:color w:val="000000"/>
          <w:sz w:val="28"/>
        </w:rPr>
        <w:t>
      43. Employees engaged in works for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crush operator;</w:t>
      </w:r>
    </w:p>
    <w:p>
      <w:pPr>
        <w:spacing w:after="0"/>
        <w:ind w:left="0"/>
        <w:jc w:val="both"/>
      </w:pPr>
      <w:r>
        <w:rPr>
          <w:rFonts w:ascii="Times New Roman"/>
          <w:b w:val="false"/>
          <w:i w:val="false"/>
          <w:color w:val="000000"/>
          <w:sz w:val="28"/>
        </w:rPr>
        <w:t>
      inspector of non-ferrous metallurgy products, engaged in hot work areas;</w:t>
      </w:r>
    </w:p>
    <w:p>
      <w:pPr>
        <w:spacing w:after="0"/>
        <w:ind w:left="0"/>
        <w:jc w:val="both"/>
      </w:pPr>
      <w:r>
        <w:rPr>
          <w:rFonts w:ascii="Times New Roman"/>
          <w:b w:val="false"/>
          <w:i w:val="false"/>
          <w:color w:val="000000"/>
          <w:sz w:val="28"/>
        </w:rPr>
        <w:t>
      mill operator;</w:t>
      </w:r>
    </w:p>
    <w:p>
      <w:pPr>
        <w:spacing w:after="0"/>
        <w:ind w:left="0"/>
        <w:jc w:val="both"/>
      </w:pPr>
      <w:r>
        <w:rPr>
          <w:rFonts w:ascii="Times New Roman"/>
          <w:b w:val="false"/>
          <w:i w:val="false"/>
          <w:color w:val="000000"/>
          <w:sz w:val="28"/>
        </w:rPr>
        <w:t>
      dropper;</w:t>
      </w:r>
    </w:p>
    <w:p>
      <w:pPr>
        <w:spacing w:after="0"/>
        <w:ind w:left="0"/>
        <w:jc w:val="both"/>
      </w:pPr>
      <w:r>
        <w:rPr>
          <w:rFonts w:ascii="Times New Roman"/>
          <w:b w:val="false"/>
          <w:i w:val="false"/>
          <w:color w:val="000000"/>
          <w:sz w:val="28"/>
        </w:rPr>
        <w:t>
      scraper operator (scraper);</w:t>
      </w:r>
    </w:p>
    <w:p>
      <w:pPr>
        <w:spacing w:after="0"/>
        <w:ind w:left="0"/>
        <w:jc w:val="both"/>
      </w:pPr>
      <w:r>
        <w:rPr>
          <w:rFonts w:ascii="Times New Roman"/>
          <w:b w:val="false"/>
          <w:i w:val="false"/>
          <w:color w:val="000000"/>
          <w:sz w:val="28"/>
        </w:rPr>
        <w:t>
      exhauster operator;</w:t>
      </w:r>
    </w:p>
    <w:p>
      <w:pPr>
        <w:spacing w:after="0"/>
        <w:ind w:left="0"/>
        <w:jc w:val="both"/>
      </w:pPr>
      <w:r>
        <w:rPr>
          <w:rFonts w:ascii="Times New Roman"/>
          <w:b w:val="false"/>
          <w:i w:val="false"/>
          <w:color w:val="000000"/>
          <w:sz w:val="28"/>
        </w:rPr>
        <w:t>
      operator for maintenance of dust and gas trapping installations;</w:t>
      </w:r>
    </w:p>
    <w:p>
      <w:pPr>
        <w:spacing w:after="0"/>
        <w:ind w:left="0"/>
        <w:jc w:val="both"/>
      </w:pPr>
      <w:r>
        <w:rPr>
          <w:rFonts w:ascii="Times New Roman"/>
          <w:b w:val="false"/>
          <w:i w:val="false"/>
          <w:color w:val="000000"/>
          <w:sz w:val="28"/>
        </w:rPr>
        <w:t>
      sampler;</w:t>
      </w:r>
    </w:p>
    <w:p>
      <w:pPr>
        <w:spacing w:after="0"/>
        <w:ind w:left="0"/>
        <w:jc w:val="both"/>
      </w:pPr>
      <w:r>
        <w:rPr>
          <w:rFonts w:ascii="Times New Roman"/>
          <w:b w:val="false"/>
          <w:i w:val="false"/>
          <w:color w:val="000000"/>
          <w:sz w:val="28"/>
        </w:rPr>
        <w:t>
      oiler;</w:t>
      </w:r>
    </w:p>
    <w:p>
      <w:pPr>
        <w:spacing w:after="0"/>
        <w:ind w:left="0"/>
        <w:jc w:val="both"/>
      </w:pPr>
      <w:r>
        <w:rPr>
          <w:rFonts w:ascii="Times New Roman"/>
          <w:b w:val="false"/>
          <w:i w:val="false"/>
          <w:color w:val="000000"/>
          <w:sz w:val="28"/>
        </w:rPr>
        <w:t>
      transporter;</w:t>
      </w:r>
    </w:p>
    <w:p>
      <w:pPr>
        <w:spacing w:after="0"/>
        <w:ind w:left="0"/>
        <w:jc w:val="both"/>
      </w:pPr>
      <w:r>
        <w:rPr>
          <w:rFonts w:ascii="Times New Roman"/>
          <w:b w:val="false"/>
          <w:i w:val="false"/>
          <w:color w:val="000000"/>
          <w:sz w:val="28"/>
        </w:rPr>
        <w:t>
      cleaner engaged in cleaning equipment.</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departments, sections, workshops, including:</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mechanic.</w:t>
      </w:r>
    </w:p>
    <w:p>
      <w:pPr>
        <w:spacing w:after="0"/>
        <w:ind w:left="0"/>
        <w:jc w:val="left"/>
      </w:pPr>
      <w:r>
        <w:rPr>
          <w:rFonts w:ascii="Times New Roman"/>
          <w:b/>
          <w:i w:val="false"/>
          <w:color w:val="000000"/>
        </w:rPr>
        <w:t xml:space="preserve"> Chapter 29 Obtaining rare metals, calcium, magnesium, titanium and tantalum by metallurgical and chemical-metallurgical methods</w:t>
      </w:r>
    </w:p>
    <w:p>
      <w:pPr>
        <w:spacing w:after="0"/>
        <w:ind w:left="0"/>
        <w:jc w:val="both"/>
      </w:pPr>
      <w:r>
        <w:rPr>
          <w:rFonts w:ascii="Times New Roman"/>
          <w:b w:val="false"/>
          <w:i w:val="false"/>
          <w:color w:val="000000"/>
          <w:sz w:val="28"/>
        </w:rPr>
        <w:t>
      44. Employees engaged in works for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agglomerator engaged in batch sintering;</w:t>
      </w:r>
    </w:p>
    <w:p>
      <w:pPr>
        <w:spacing w:after="0"/>
        <w:ind w:left="0"/>
        <w:jc w:val="both"/>
      </w:pPr>
      <w:r>
        <w:rPr>
          <w:rFonts w:ascii="Times New Roman"/>
          <w:b w:val="false"/>
          <w:i w:val="false"/>
          <w:color w:val="000000"/>
          <w:sz w:val="28"/>
        </w:rPr>
        <w:t>
      operator of all kinds;</w:t>
      </w:r>
    </w:p>
    <w:p>
      <w:pPr>
        <w:spacing w:after="0"/>
        <w:ind w:left="0"/>
        <w:jc w:val="both"/>
      </w:pPr>
      <w:r>
        <w:rPr>
          <w:rFonts w:ascii="Times New Roman"/>
          <w:b w:val="false"/>
          <w:i w:val="false"/>
          <w:color w:val="000000"/>
          <w:sz w:val="28"/>
        </w:rPr>
        <w:t>
      loader operator;</w:t>
      </w:r>
    </w:p>
    <w:p>
      <w:pPr>
        <w:spacing w:after="0"/>
        <w:ind w:left="0"/>
        <w:jc w:val="both"/>
      </w:pPr>
      <w:r>
        <w:rPr>
          <w:rFonts w:ascii="Times New Roman"/>
          <w:b w:val="false"/>
          <w:i w:val="false"/>
          <w:color w:val="000000"/>
          <w:sz w:val="28"/>
        </w:rPr>
        <w:t>
      operator of electric and autocarts;</w:t>
      </w:r>
    </w:p>
    <w:p>
      <w:pPr>
        <w:spacing w:after="0"/>
        <w:ind w:left="0"/>
        <w:jc w:val="both"/>
      </w:pPr>
      <w:r>
        <w:rPr>
          <w:rFonts w:ascii="Times New Roman"/>
          <w:b w:val="false"/>
          <w:i w:val="false"/>
          <w:color w:val="000000"/>
          <w:sz w:val="28"/>
        </w:rPr>
        <w:t>
      titanium sponge beater;</w:t>
      </w:r>
    </w:p>
    <w:p>
      <w:pPr>
        <w:spacing w:after="0"/>
        <w:ind w:left="0"/>
        <w:jc w:val="both"/>
      </w:pPr>
      <w:r>
        <w:rPr>
          <w:rFonts w:ascii="Times New Roman"/>
          <w:b w:val="false"/>
          <w:i w:val="false"/>
          <w:color w:val="000000"/>
          <w:sz w:val="28"/>
        </w:rPr>
        <w:t>
      proportioner;</w:t>
      </w:r>
    </w:p>
    <w:p>
      <w:pPr>
        <w:spacing w:after="0"/>
        <w:ind w:left="0"/>
        <w:jc w:val="both"/>
      </w:pPr>
      <w:r>
        <w:rPr>
          <w:rFonts w:ascii="Times New Roman"/>
          <w:b w:val="false"/>
          <w:i w:val="false"/>
          <w:color w:val="000000"/>
          <w:sz w:val="28"/>
        </w:rPr>
        <w:t>
      loader-unloader;</w:t>
      </w:r>
    </w:p>
    <w:p>
      <w:pPr>
        <w:spacing w:after="0"/>
        <w:ind w:left="0"/>
        <w:jc w:val="both"/>
      </w:pPr>
      <w:r>
        <w:rPr>
          <w:rFonts w:ascii="Times New Roman"/>
          <w:b w:val="false"/>
          <w:i w:val="false"/>
          <w:color w:val="000000"/>
          <w:sz w:val="28"/>
        </w:rPr>
        <w:t>
      inspector of non-ferrous metallurgy products, engaged in hot work areas;</w:t>
      </w:r>
    </w:p>
    <w:p>
      <w:pPr>
        <w:spacing w:after="0"/>
        <w:ind w:left="0"/>
        <w:jc w:val="both"/>
      </w:pPr>
      <w:r>
        <w:rPr>
          <w:rFonts w:ascii="Times New Roman"/>
          <w:b w:val="false"/>
          <w:i w:val="false"/>
          <w:color w:val="000000"/>
          <w:sz w:val="28"/>
        </w:rPr>
        <w:t>
      stoker of technological furnaces;</w:t>
      </w:r>
    </w:p>
    <w:p>
      <w:pPr>
        <w:spacing w:after="0"/>
        <w:ind w:left="0"/>
        <w:jc w:val="both"/>
      </w:pPr>
      <w:r>
        <w:rPr>
          <w:rFonts w:ascii="Times New Roman"/>
          <w:b w:val="false"/>
          <w:i w:val="false"/>
          <w:color w:val="000000"/>
          <w:sz w:val="28"/>
        </w:rPr>
        <w:t xml:space="preserve">
      оператор прецизионной резки, занятый на доводке полупроводниковых материалов, кроме занятых в производстве эпитаксиальных структур; </w:t>
      </w:r>
    </w:p>
    <w:p>
      <w:pPr>
        <w:spacing w:after="0"/>
        <w:ind w:left="0"/>
        <w:jc w:val="both"/>
      </w:pPr>
      <w:r>
        <w:rPr>
          <w:rFonts w:ascii="Times New Roman"/>
          <w:b w:val="false"/>
          <w:i w:val="false"/>
          <w:color w:val="000000"/>
          <w:sz w:val="28"/>
        </w:rPr>
        <w:t>
      briquette press operator;</w:t>
      </w:r>
    </w:p>
    <w:p>
      <w:pPr>
        <w:spacing w:after="0"/>
        <w:ind w:left="0"/>
        <w:jc w:val="both"/>
      </w:pPr>
      <w:r>
        <w:rPr>
          <w:rFonts w:ascii="Times New Roman"/>
          <w:b w:val="false"/>
          <w:i w:val="false"/>
          <w:color w:val="000000"/>
          <w:sz w:val="28"/>
        </w:rPr>
        <w:t>
      air separation unit operator;</w:t>
      </w:r>
    </w:p>
    <w:p>
      <w:pPr>
        <w:spacing w:after="0"/>
        <w:ind w:left="0"/>
        <w:jc w:val="both"/>
      </w:pPr>
      <w:r>
        <w:rPr>
          <w:rFonts w:ascii="Times New Roman"/>
          <w:b w:val="false"/>
          <w:i w:val="false"/>
          <w:color w:val="000000"/>
          <w:sz w:val="28"/>
        </w:rPr>
        <w:t>
      compressor unit operator;</w:t>
      </w:r>
    </w:p>
    <w:p>
      <w:pPr>
        <w:spacing w:after="0"/>
        <w:ind w:left="0"/>
        <w:jc w:val="both"/>
      </w:pPr>
      <w:r>
        <w:rPr>
          <w:rFonts w:ascii="Times New Roman"/>
          <w:b w:val="false"/>
          <w:i w:val="false"/>
          <w:color w:val="000000"/>
          <w:sz w:val="28"/>
        </w:rPr>
        <w:t>
      crane operator (craner) engaged in hot work areas;</w:t>
      </w:r>
    </w:p>
    <w:p>
      <w:pPr>
        <w:spacing w:after="0"/>
        <w:ind w:left="0"/>
        <w:jc w:val="both"/>
      </w:pPr>
      <w:r>
        <w:rPr>
          <w:rFonts w:ascii="Times New Roman"/>
          <w:b w:val="false"/>
          <w:i w:val="false"/>
          <w:color w:val="000000"/>
          <w:sz w:val="28"/>
        </w:rPr>
        <w:t>
      mill operator;</w:t>
      </w:r>
    </w:p>
    <w:p>
      <w:pPr>
        <w:spacing w:after="0"/>
        <w:ind w:left="0"/>
        <w:jc w:val="both"/>
      </w:pPr>
      <w:r>
        <w:rPr>
          <w:rFonts w:ascii="Times New Roman"/>
          <w:b w:val="false"/>
          <w:i w:val="false"/>
          <w:color w:val="000000"/>
          <w:sz w:val="28"/>
        </w:rPr>
        <w:t>
      screening machine operator;</w:t>
      </w:r>
    </w:p>
    <w:p>
      <w:pPr>
        <w:spacing w:after="0"/>
        <w:ind w:left="0"/>
        <w:jc w:val="both"/>
      </w:pPr>
      <w:r>
        <w:rPr>
          <w:rFonts w:ascii="Times New Roman"/>
          <w:b w:val="false"/>
          <w:i w:val="false"/>
          <w:color w:val="000000"/>
          <w:sz w:val="28"/>
        </w:rPr>
        <w:t>
      telpher operator engaged in hot work areas;</w:t>
      </w:r>
    </w:p>
    <w:p>
      <w:pPr>
        <w:spacing w:after="0"/>
        <w:ind w:left="0"/>
        <w:jc w:val="both"/>
      </w:pPr>
      <w:r>
        <w:rPr>
          <w:rFonts w:ascii="Times New Roman"/>
          <w:b w:val="false"/>
          <w:i w:val="false"/>
          <w:color w:val="000000"/>
          <w:sz w:val="28"/>
        </w:rPr>
        <w:t>
      installer for the repair of furnaces;</w:t>
      </w:r>
    </w:p>
    <w:p>
      <w:pPr>
        <w:spacing w:after="0"/>
        <w:ind w:left="0"/>
        <w:jc w:val="both"/>
      </w:pPr>
      <w:r>
        <w:rPr>
          <w:rFonts w:ascii="Times New Roman"/>
          <w:b w:val="false"/>
          <w:i w:val="false"/>
          <w:color w:val="000000"/>
          <w:sz w:val="28"/>
        </w:rPr>
        <w:t>
      reaction equipment installer;</w:t>
      </w:r>
    </w:p>
    <w:p>
      <w:pPr>
        <w:spacing w:after="0"/>
        <w:ind w:left="0"/>
        <w:jc w:val="both"/>
      </w:pPr>
      <w:r>
        <w:rPr>
          <w:rFonts w:ascii="Times New Roman"/>
          <w:b w:val="false"/>
          <w:i w:val="false"/>
          <w:color w:val="000000"/>
          <w:sz w:val="28"/>
        </w:rPr>
        <w:t>
      refractory worker engaged in hot works;</w:t>
      </w:r>
    </w:p>
    <w:p>
      <w:pPr>
        <w:spacing w:after="0"/>
        <w:ind w:left="0"/>
        <w:jc w:val="both"/>
      </w:pPr>
      <w:r>
        <w:rPr>
          <w:rFonts w:ascii="Times New Roman"/>
          <w:b w:val="false"/>
          <w:i w:val="false"/>
          <w:color w:val="000000"/>
          <w:sz w:val="28"/>
        </w:rPr>
        <w:t>
      precision cutting operator engaged in the finishing of semiconductor materials, except for those employed in the production of epitaxial structures;</w:t>
      </w:r>
    </w:p>
    <w:p>
      <w:pPr>
        <w:spacing w:after="0"/>
        <w:ind w:left="0"/>
        <w:jc w:val="both"/>
      </w:pPr>
      <w:r>
        <w:rPr>
          <w:rFonts w:ascii="Times New Roman"/>
          <w:b w:val="false"/>
          <w:i w:val="false"/>
          <w:color w:val="000000"/>
          <w:sz w:val="28"/>
        </w:rPr>
        <w:t>
      kiln operator for iodine refining;</w:t>
      </w:r>
    </w:p>
    <w:p>
      <w:pPr>
        <w:spacing w:after="0"/>
        <w:ind w:left="0"/>
        <w:jc w:val="both"/>
      </w:pPr>
      <w:r>
        <w:rPr>
          <w:rFonts w:ascii="Times New Roman"/>
          <w:b w:val="false"/>
          <w:i w:val="false"/>
          <w:color w:val="000000"/>
          <w:sz w:val="28"/>
        </w:rPr>
        <w:t>
      kiln operator for restoration and distillation of titanium and rare metals;</w:t>
      </w:r>
    </w:p>
    <w:p>
      <w:pPr>
        <w:spacing w:after="0"/>
        <w:ind w:left="0"/>
        <w:jc w:val="both"/>
      </w:pPr>
      <w:r>
        <w:rPr>
          <w:rFonts w:ascii="Times New Roman"/>
          <w:b w:val="false"/>
          <w:i w:val="false"/>
          <w:color w:val="000000"/>
          <w:sz w:val="28"/>
        </w:rPr>
        <w:t>
      kiln operator for thermal recovery method;</w:t>
      </w:r>
    </w:p>
    <w:p>
      <w:pPr>
        <w:spacing w:after="0"/>
        <w:ind w:left="0"/>
        <w:jc w:val="both"/>
      </w:pPr>
      <w:r>
        <w:rPr>
          <w:rFonts w:ascii="Times New Roman"/>
          <w:b w:val="false"/>
          <w:i w:val="false"/>
          <w:color w:val="000000"/>
          <w:sz w:val="28"/>
        </w:rPr>
        <w:t>
      kiln operator for processing titanium-containing and rare-earth materials;</w:t>
      </w:r>
    </w:p>
    <w:p>
      <w:pPr>
        <w:spacing w:after="0"/>
        <w:ind w:left="0"/>
        <w:jc w:val="both"/>
      </w:pPr>
      <w:r>
        <w:rPr>
          <w:rFonts w:ascii="Times New Roman"/>
          <w:b w:val="false"/>
          <w:i w:val="false"/>
          <w:color w:val="000000"/>
          <w:sz w:val="28"/>
        </w:rPr>
        <w:t>
      kiln operator for the production of antimony trioxide;</w:t>
      </w:r>
    </w:p>
    <w:p>
      <w:pPr>
        <w:spacing w:after="0"/>
        <w:ind w:left="0"/>
        <w:jc w:val="both"/>
      </w:pPr>
      <w:r>
        <w:rPr>
          <w:rFonts w:ascii="Times New Roman"/>
          <w:b w:val="false"/>
          <w:i w:val="false"/>
          <w:color w:val="000000"/>
          <w:sz w:val="28"/>
        </w:rPr>
        <w:t>
      barium electrolyte smelter;</w:t>
      </w:r>
    </w:p>
    <w:p>
      <w:pPr>
        <w:spacing w:after="0"/>
        <w:ind w:left="0"/>
        <w:jc w:val="both"/>
      </w:pPr>
      <w:r>
        <w:rPr>
          <w:rFonts w:ascii="Times New Roman"/>
          <w:b w:val="false"/>
          <w:i w:val="false"/>
          <w:color w:val="000000"/>
          <w:sz w:val="28"/>
        </w:rPr>
        <w:t>
      electron beam melter;</w:t>
      </w:r>
    </w:p>
    <w:p>
      <w:pPr>
        <w:spacing w:after="0"/>
        <w:ind w:left="0"/>
        <w:jc w:val="both"/>
      </w:pPr>
      <w:r>
        <w:rPr>
          <w:rFonts w:ascii="Times New Roman"/>
          <w:b w:val="false"/>
          <w:i w:val="false"/>
          <w:color w:val="000000"/>
          <w:sz w:val="28"/>
        </w:rPr>
        <w:t>
      melter;</w:t>
      </w:r>
    </w:p>
    <w:p>
      <w:pPr>
        <w:spacing w:after="0"/>
        <w:ind w:left="0"/>
        <w:jc w:val="both"/>
      </w:pPr>
      <w:r>
        <w:rPr>
          <w:rFonts w:ascii="Times New Roman"/>
          <w:b w:val="false"/>
          <w:i w:val="false"/>
          <w:color w:val="000000"/>
          <w:sz w:val="28"/>
        </w:rPr>
        <w:t xml:space="preserve">
      semiconductor materials charge preparer engaged in doping of semiconductor materials, except for those engaged in the production of epitaxial structures; </w:t>
      </w:r>
    </w:p>
    <w:p>
      <w:pPr>
        <w:spacing w:after="0"/>
        <w:ind w:left="0"/>
        <w:jc w:val="both"/>
      </w:pPr>
      <w:r>
        <w:rPr>
          <w:rFonts w:ascii="Times New Roman"/>
          <w:b w:val="false"/>
          <w:i w:val="false"/>
          <w:color w:val="000000"/>
          <w:sz w:val="28"/>
        </w:rPr>
        <w:t>
      sampler;</w:t>
      </w:r>
    </w:p>
    <w:p>
      <w:pPr>
        <w:spacing w:after="0"/>
        <w:ind w:left="0"/>
        <w:jc w:val="both"/>
      </w:pPr>
      <w:r>
        <w:rPr>
          <w:rFonts w:ascii="Times New Roman"/>
          <w:b w:val="false"/>
          <w:i w:val="false"/>
          <w:color w:val="000000"/>
          <w:sz w:val="28"/>
        </w:rPr>
        <w:t>
      calcination operator;</w:t>
      </w:r>
    </w:p>
    <w:p>
      <w:pPr>
        <w:spacing w:after="0"/>
        <w:ind w:left="0"/>
        <w:jc w:val="both"/>
      </w:pPr>
      <w:r>
        <w:rPr>
          <w:rFonts w:ascii="Times New Roman"/>
          <w:b w:val="false"/>
          <w:i w:val="false"/>
          <w:color w:val="000000"/>
          <w:sz w:val="28"/>
        </w:rPr>
        <w:t>
      titanium sponge separator;</w:t>
      </w:r>
    </w:p>
    <w:p>
      <w:pPr>
        <w:spacing w:after="0"/>
        <w:ind w:left="0"/>
        <w:jc w:val="both"/>
      </w:pPr>
      <w:r>
        <w:rPr>
          <w:rFonts w:ascii="Times New Roman"/>
          <w:b w:val="false"/>
          <w:i w:val="false"/>
          <w:color w:val="000000"/>
          <w:sz w:val="28"/>
        </w:rPr>
        <w:t>
      mechanical technician;</w:t>
      </w:r>
    </w:p>
    <w:p>
      <w:pPr>
        <w:spacing w:after="0"/>
        <w:ind w:left="0"/>
        <w:jc w:val="both"/>
      </w:pPr>
      <w:r>
        <w:rPr>
          <w:rFonts w:ascii="Times New Roman"/>
          <w:b w:val="false"/>
          <w:i w:val="false"/>
          <w:color w:val="000000"/>
          <w:sz w:val="28"/>
        </w:rPr>
        <w:t>
      sinterer of hard-alloy products;</w:t>
      </w:r>
    </w:p>
    <w:p>
      <w:pPr>
        <w:spacing w:after="0"/>
        <w:ind w:left="0"/>
        <w:jc w:val="both"/>
      </w:pPr>
      <w:r>
        <w:rPr>
          <w:rFonts w:ascii="Times New Roman"/>
          <w:b w:val="false"/>
          <w:i w:val="false"/>
          <w:color w:val="000000"/>
          <w:sz w:val="28"/>
        </w:rPr>
        <w:t>
      sling operator engaged in hot work areas;</w:t>
      </w:r>
    </w:p>
    <w:p>
      <w:pPr>
        <w:spacing w:after="0"/>
        <w:ind w:left="0"/>
        <w:jc w:val="both"/>
      </w:pPr>
      <w:r>
        <w:rPr>
          <w:rFonts w:ascii="Times New Roman"/>
          <w:b w:val="false"/>
          <w:i w:val="false"/>
          <w:color w:val="000000"/>
          <w:sz w:val="28"/>
        </w:rPr>
        <w:t>
      dryer;</w:t>
      </w:r>
    </w:p>
    <w:p>
      <w:pPr>
        <w:spacing w:after="0"/>
        <w:ind w:left="0"/>
        <w:jc w:val="both"/>
      </w:pPr>
      <w:r>
        <w:rPr>
          <w:rFonts w:ascii="Times New Roman"/>
          <w:b w:val="false"/>
          <w:i w:val="false"/>
          <w:color w:val="000000"/>
          <w:sz w:val="28"/>
        </w:rPr>
        <w:t>
      transporter;</w:t>
      </w:r>
    </w:p>
    <w:p>
      <w:pPr>
        <w:spacing w:after="0"/>
        <w:ind w:left="0"/>
        <w:jc w:val="both"/>
      </w:pPr>
      <w:r>
        <w:rPr>
          <w:rFonts w:ascii="Times New Roman"/>
          <w:b w:val="false"/>
          <w:i w:val="false"/>
          <w:color w:val="000000"/>
          <w:sz w:val="28"/>
        </w:rPr>
        <w:t>
      stacker-packer;</w:t>
      </w:r>
    </w:p>
    <w:p>
      <w:pPr>
        <w:spacing w:after="0"/>
        <w:ind w:left="0"/>
        <w:jc w:val="both"/>
      </w:pPr>
      <w:r>
        <w:rPr>
          <w:rFonts w:ascii="Times New Roman"/>
          <w:b w:val="false"/>
          <w:i w:val="false"/>
          <w:color w:val="000000"/>
          <w:sz w:val="28"/>
        </w:rPr>
        <w:t>
      filterman;</w:t>
      </w:r>
    </w:p>
    <w:p>
      <w:pPr>
        <w:spacing w:after="0"/>
        <w:ind w:left="0"/>
        <w:jc w:val="both"/>
      </w:pPr>
      <w:r>
        <w:rPr>
          <w:rFonts w:ascii="Times New Roman"/>
          <w:b w:val="false"/>
          <w:i w:val="false"/>
          <w:color w:val="000000"/>
          <w:sz w:val="28"/>
        </w:rPr>
        <w:t>
      nozzle operator;</w:t>
      </w:r>
    </w:p>
    <w:p>
      <w:pPr>
        <w:spacing w:after="0"/>
        <w:ind w:left="0"/>
        <w:jc w:val="both"/>
      </w:pPr>
      <w:r>
        <w:rPr>
          <w:rFonts w:ascii="Times New Roman"/>
          <w:b w:val="false"/>
          <w:i w:val="false"/>
          <w:color w:val="000000"/>
          <w:sz w:val="28"/>
        </w:rPr>
        <w:t>
      chlorinator;</w:t>
      </w:r>
    </w:p>
    <w:p>
      <w:pPr>
        <w:spacing w:after="0"/>
        <w:ind w:left="0"/>
        <w:jc w:val="both"/>
      </w:pPr>
      <w:r>
        <w:rPr>
          <w:rFonts w:ascii="Times New Roman"/>
          <w:b w:val="false"/>
          <w:i w:val="false"/>
          <w:color w:val="000000"/>
          <w:sz w:val="28"/>
        </w:rPr>
        <w:t>
      centrifuge operator;</w:t>
      </w:r>
    </w:p>
    <w:p>
      <w:pPr>
        <w:spacing w:after="0"/>
        <w:ind w:left="0"/>
        <w:jc w:val="both"/>
      </w:pPr>
      <w:r>
        <w:rPr>
          <w:rFonts w:ascii="Times New Roman"/>
          <w:b w:val="false"/>
          <w:i w:val="false"/>
          <w:color w:val="000000"/>
          <w:sz w:val="28"/>
        </w:rPr>
        <w:t>
      charge maker.</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departments, sections, workshops, including:</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mechanic;</w:t>
      </w:r>
    </w:p>
    <w:p>
      <w:pPr>
        <w:spacing w:after="0"/>
        <w:ind w:left="0"/>
        <w:jc w:val="both"/>
      </w:pPr>
      <w:r>
        <w:rPr>
          <w:rFonts w:ascii="Times New Roman"/>
          <w:b w:val="false"/>
          <w:i w:val="false"/>
          <w:color w:val="000000"/>
          <w:sz w:val="28"/>
        </w:rPr>
        <w:t>
      technologist;</w:t>
      </w:r>
    </w:p>
    <w:p>
      <w:pPr>
        <w:spacing w:after="0"/>
        <w:ind w:left="0"/>
        <w:jc w:val="both"/>
      </w:pPr>
      <w:r>
        <w:rPr>
          <w:rFonts w:ascii="Times New Roman"/>
          <w:b w:val="false"/>
          <w:i w:val="false"/>
          <w:color w:val="000000"/>
          <w:sz w:val="28"/>
        </w:rPr>
        <w:t>
      electrician;</w:t>
      </w:r>
    </w:p>
    <w:p>
      <w:pPr>
        <w:spacing w:after="0"/>
        <w:ind w:left="0"/>
        <w:jc w:val="both"/>
      </w:pPr>
      <w:r>
        <w:rPr>
          <w:rFonts w:ascii="Times New Roman"/>
          <w:b w:val="false"/>
          <w:i w:val="false"/>
          <w:color w:val="000000"/>
          <w:sz w:val="28"/>
        </w:rPr>
        <w:t>
      electromechanic;</w:t>
      </w:r>
    </w:p>
    <w:p>
      <w:pPr>
        <w:spacing w:after="0"/>
        <w:ind w:left="0"/>
        <w:jc w:val="both"/>
      </w:pPr>
      <w:r>
        <w:rPr>
          <w:rFonts w:ascii="Times New Roman"/>
          <w:b w:val="false"/>
          <w:i w:val="false"/>
          <w:color w:val="000000"/>
          <w:sz w:val="28"/>
        </w:rPr>
        <w:t>
      electrician for the repair and maintenance of electrical equipment;</w:t>
      </w:r>
    </w:p>
    <w:p>
      <w:pPr>
        <w:spacing w:after="0"/>
        <w:ind w:left="0"/>
        <w:jc w:val="both"/>
      </w:pPr>
      <w:r>
        <w:rPr>
          <w:rFonts w:ascii="Times New Roman"/>
          <w:b w:val="false"/>
          <w:i w:val="false"/>
          <w:color w:val="000000"/>
          <w:sz w:val="28"/>
        </w:rPr>
        <w:t>
      electric and gas welder;</w:t>
      </w:r>
    </w:p>
    <w:p>
      <w:pPr>
        <w:spacing w:after="0"/>
        <w:ind w:left="0"/>
        <w:jc w:val="both"/>
      </w:pPr>
      <w:r>
        <w:rPr>
          <w:rFonts w:ascii="Times New Roman"/>
          <w:b w:val="false"/>
          <w:i w:val="false"/>
          <w:color w:val="000000"/>
          <w:sz w:val="28"/>
        </w:rPr>
        <w:t>
      manual welding electric welder;</w:t>
      </w:r>
    </w:p>
    <w:p>
      <w:pPr>
        <w:spacing w:after="0"/>
        <w:ind w:left="0"/>
        <w:jc w:val="both"/>
      </w:pPr>
      <w:r>
        <w:rPr>
          <w:rFonts w:ascii="Times New Roman"/>
          <w:b w:val="false"/>
          <w:i w:val="false"/>
          <w:color w:val="000000"/>
          <w:sz w:val="28"/>
        </w:rPr>
        <w:t>
      power engineer of a site.</w:t>
      </w:r>
    </w:p>
    <w:p>
      <w:pPr>
        <w:spacing w:after="0"/>
        <w:ind w:left="0"/>
        <w:jc w:val="left"/>
      </w:pPr>
      <w:r>
        <w:rPr>
          <w:rFonts w:ascii="Times New Roman"/>
          <w:b/>
          <w:i w:val="false"/>
          <w:color w:val="000000"/>
        </w:rPr>
        <w:t xml:space="preserve"> Chapter 30 Processing and recycling of non-ferrous and precious metals</w:t>
      </w:r>
    </w:p>
    <w:p>
      <w:pPr>
        <w:spacing w:after="0"/>
        <w:ind w:left="0"/>
        <w:jc w:val="both"/>
      </w:pPr>
      <w:r>
        <w:rPr>
          <w:rFonts w:ascii="Times New Roman"/>
          <w:b w:val="false"/>
          <w:i w:val="false"/>
          <w:color w:val="000000"/>
          <w:sz w:val="28"/>
        </w:rPr>
        <w:t xml:space="preserve">
      45. Employees engaged in works for at least 80% of the working time in the smelting industry: </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foundry grease cooker;</w:t>
      </w:r>
    </w:p>
    <w:p>
      <w:pPr>
        <w:spacing w:after="0"/>
        <w:ind w:left="0"/>
        <w:jc w:val="both"/>
      </w:pPr>
      <w:r>
        <w:rPr>
          <w:rFonts w:ascii="Times New Roman"/>
          <w:b w:val="false"/>
          <w:i w:val="false"/>
          <w:color w:val="000000"/>
          <w:sz w:val="28"/>
        </w:rPr>
        <w:t>
      operator of electric and autocarts;</w:t>
      </w:r>
    </w:p>
    <w:p>
      <w:pPr>
        <w:spacing w:after="0"/>
        <w:ind w:left="0"/>
        <w:jc w:val="both"/>
      </w:pPr>
      <w:r>
        <w:rPr>
          <w:rFonts w:ascii="Times New Roman"/>
          <w:b w:val="false"/>
          <w:i w:val="false"/>
          <w:color w:val="000000"/>
          <w:sz w:val="28"/>
        </w:rPr>
        <w:t>
      metal pourer;</w:t>
      </w:r>
    </w:p>
    <w:p>
      <w:pPr>
        <w:spacing w:after="0"/>
        <w:ind w:left="0"/>
        <w:jc w:val="both"/>
      </w:pPr>
      <w:r>
        <w:rPr>
          <w:rFonts w:ascii="Times New Roman"/>
          <w:b w:val="false"/>
          <w:i w:val="false"/>
          <w:color w:val="000000"/>
          <w:sz w:val="28"/>
        </w:rPr>
        <w:t>
      mold assembler;</w:t>
      </w:r>
    </w:p>
    <w:p>
      <w:pPr>
        <w:spacing w:after="0"/>
        <w:ind w:left="0"/>
        <w:jc w:val="both"/>
      </w:pPr>
      <w:r>
        <w:rPr>
          <w:rFonts w:ascii="Times New Roman"/>
          <w:b w:val="false"/>
          <w:i w:val="false"/>
          <w:color w:val="000000"/>
          <w:sz w:val="28"/>
        </w:rPr>
        <w:t xml:space="preserve">
      inspector of non-ferrous metallurgy products, engaged in hot work areas;  </w:t>
      </w:r>
    </w:p>
    <w:p>
      <w:pPr>
        <w:spacing w:after="0"/>
        <w:ind w:left="0"/>
        <w:jc w:val="both"/>
      </w:pPr>
      <w:r>
        <w:rPr>
          <w:rFonts w:ascii="Times New Roman"/>
          <w:b w:val="false"/>
          <w:i w:val="false"/>
          <w:color w:val="000000"/>
          <w:sz w:val="28"/>
        </w:rPr>
        <w:t>
      non-ferrous metal casting technician;</w:t>
      </w:r>
    </w:p>
    <w:p>
      <w:pPr>
        <w:spacing w:after="0"/>
        <w:ind w:left="0"/>
        <w:jc w:val="both"/>
      </w:pPr>
      <w:r>
        <w:rPr>
          <w:rFonts w:ascii="Times New Roman"/>
          <w:b w:val="false"/>
          <w:i w:val="false"/>
          <w:color w:val="000000"/>
          <w:sz w:val="28"/>
        </w:rPr>
        <w:t>
      crane operator (craner) engaged in hot work areas;</w:t>
      </w:r>
    </w:p>
    <w:p>
      <w:pPr>
        <w:spacing w:after="0"/>
        <w:ind w:left="0"/>
        <w:jc w:val="both"/>
      </w:pPr>
      <w:r>
        <w:rPr>
          <w:rFonts w:ascii="Times New Roman"/>
          <w:b w:val="false"/>
          <w:i w:val="false"/>
          <w:color w:val="000000"/>
          <w:sz w:val="28"/>
        </w:rPr>
        <w:t>
      mill operator engaged in the grinding of quartz and magnesite;</w:t>
      </w:r>
    </w:p>
    <w:p>
      <w:pPr>
        <w:spacing w:after="0"/>
        <w:ind w:left="0"/>
        <w:jc w:val="both"/>
      </w:pPr>
      <w:r>
        <w:rPr>
          <w:rFonts w:ascii="Times New Roman"/>
          <w:b w:val="false"/>
          <w:i w:val="false"/>
          <w:color w:val="000000"/>
          <w:sz w:val="28"/>
        </w:rPr>
        <w:t>
      operator of sifting installations, engaged in sifting slags and litter;</w:t>
      </w:r>
    </w:p>
    <w:p>
      <w:pPr>
        <w:spacing w:after="0"/>
        <w:ind w:left="0"/>
        <w:jc w:val="both"/>
      </w:pPr>
      <w:r>
        <w:rPr>
          <w:rFonts w:ascii="Times New Roman"/>
          <w:b w:val="false"/>
          <w:i w:val="false"/>
          <w:color w:val="000000"/>
          <w:sz w:val="28"/>
        </w:rPr>
        <w:t>
      installer for the repair of furnaces;</w:t>
      </w:r>
    </w:p>
    <w:p>
      <w:pPr>
        <w:spacing w:after="0"/>
        <w:ind w:left="0"/>
        <w:jc w:val="both"/>
      </w:pPr>
      <w:r>
        <w:rPr>
          <w:rFonts w:ascii="Times New Roman"/>
          <w:b w:val="false"/>
          <w:i w:val="false"/>
          <w:color w:val="000000"/>
          <w:sz w:val="28"/>
        </w:rPr>
        <w:t>
      sanitary equipment installer, refractory worker engaged in hot works;</w:t>
      </w:r>
    </w:p>
    <w:p>
      <w:pPr>
        <w:spacing w:after="0"/>
        <w:ind w:left="0"/>
        <w:jc w:val="both"/>
      </w:pPr>
      <w:r>
        <w:rPr>
          <w:rFonts w:ascii="Times New Roman"/>
          <w:b w:val="false"/>
          <w:i w:val="false"/>
          <w:color w:val="000000"/>
          <w:sz w:val="28"/>
        </w:rPr>
        <w:t xml:space="preserve">
      smelter;   </w:t>
      </w:r>
    </w:p>
    <w:p>
      <w:pPr>
        <w:spacing w:after="0"/>
        <w:ind w:left="0"/>
        <w:jc w:val="both"/>
      </w:pPr>
      <w:r>
        <w:rPr>
          <w:rFonts w:ascii="Times New Roman"/>
          <w:b w:val="false"/>
          <w:i w:val="false"/>
          <w:color w:val="000000"/>
          <w:sz w:val="28"/>
        </w:rPr>
        <w:t>
      scrap and metal waste presser;</w:t>
      </w:r>
    </w:p>
    <w:p>
      <w:pPr>
        <w:spacing w:after="0"/>
        <w:ind w:left="0"/>
        <w:jc w:val="both"/>
      </w:pPr>
      <w:r>
        <w:rPr>
          <w:rFonts w:ascii="Times New Roman"/>
          <w:b w:val="false"/>
          <w:i w:val="false"/>
          <w:color w:val="000000"/>
          <w:sz w:val="28"/>
        </w:rPr>
        <w:t>
      sampler engaged in hot work areas;</w:t>
      </w:r>
    </w:p>
    <w:p>
      <w:pPr>
        <w:spacing w:after="0"/>
        <w:ind w:left="0"/>
        <w:jc w:val="both"/>
      </w:pPr>
      <w:r>
        <w:rPr>
          <w:rFonts w:ascii="Times New Roman"/>
          <w:b w:val="false"/>
          <w:i w:val="false"/>
          <w:color w:val="000000"/>
          <w:sz w:val="28"/>
        </w:rPr>
        <w:t>
      pourer of non-ferrous metals and alloys;</w:t>
      </w:r>
    </w:p>
    <w:p>
      <w:pPr>
        <w:spacing w:after="0"/>
        <w:ind w:left="0"/>
        <w:jc w:val="both"/>
      </w:pPr>
      <w:r>
        <w:rPr>
          <w:rFonts w:ascii="Times New Roman"/>
          <w:b w:val="false"/>
          <w:i w:val="false"/>
          <w:color w:val="000000"/>
          <w:sz w:val="28"/>
        </w:rPr>
        <w:t>
      carver on saws, hacksaws and machine tools, engaged in cutting hot metal;</w:t>
      </w:r>
    </w:p>
    <w:p>
      <w:pPr>
        <w:spacing w:after="0"/>
        <w:ind w:left="0"/>
        <w:jc w:val="both"/>
      </w:pPr>
      <w:r>
        <w:rPr>
          <w:rFonts w:ascii="Times New Roman"/>
          <w:b w:val="false"/>
          <w:i w:val="false"/>
          <w:color w:val="000000"/>
          <w:sz w:val="28"/>
        </w:rPr>
        <w:t>
      sling operator engaged in hot work areas;</w:t>
      </w:r>
    </w:p>
    <w:p>
      <w:pPr>
        <w:spacing w:after="0"/>
        <w:ind w:left="0"/>
        <w:jc w:val="both"/>
      </w:pPr>
      <w:r>
        <w:rPr>
          <w:rFonts w:ascii="Times New Roman"/>
          <w:b w:val="false"/>
          <w:i w:val="false"/>
          <w:color w:val="000000"/>
          <w:sz w:val="28"/>
        </w:rPr>
        <w:t xml:space="preserve">
      hand molder; </w:t>
      </w:r>
    </w:p>
    <w:p>
      <w:pPr>
        <w:spacing w:after="0"/>
        <w:ind w:left="0"/>
        <w:jc w:val="both"/>
      </w:pPr>
      <w:r>
        <w:rPr>
          <w:rFonts w:ascii="Times New Roman"/>
          <w:b w:val="false"/>
          <w:i w:val="false"/>
          <w:color w:val="000000"/>
          <w:sz w:val="28"/>
        </w:rPr>
        <w:t>
      ingot miller engaged in the processing of hot ingots;</w:t>
      </w:r>
    </w:p>
    <w:p>
      <w:pPr>
        <w:spacing w:after="0"/>
        <w:ind w:left="0"/>
        <w:jc w:val="both"/>
      </w:pPr>
      <w:r>
        <w:rPr>
          <w:rFonts w:ascii="Times New Roman"/>
          <w:b w:val="false"/>
          <w:i w:val="false"/>
          <w:color w:val="000000"/>
          <w:sz w:val="28"/>
        </w:rPr>
        <w:t>
      non-ferrous metal scraper engaged in the processing of hot ingots;</w:t>
      </w:r>
    </w:p>
    <w:p>
      <w:pPr>
        <w:spacing w:after="0"/>
        <w:ind w:left="0"/>
        <w:jc w:val="both"/>
      </w:pPr>
      <w:r>
        <w:rPr>
          <w:rFonts w:ascii="Times New Roman"/>
          <w:b w:val="false"/>
          <w:i w:val="false"/>
          <w:color w:val="000000"/>
          <w:sz w:val="28"/>
        </w:rPr>
        <w:t>
      kiln charge maker.</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departments, sections, workshops, including:</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mechanic;</w:t>
      </w:r>
    </w:p>
    <w:p>
      <w:pPr>
        <w:spacing w:after="0"/>
        <w:ind w:left="0"/>
        <w:jc w:val="both"/>
      </w:pPr>
      <w:r>
        <w:rPr>
          <w:rFonts w:ascii="Times New Roman"/>
          <w:b w:val="false"/>
          <w:i w:val="false"/>
          <w:color w:val="000000"/>
          <w:sz w:val="28"/>
        </w:rPr>
        <w:t>
      electrician;</w:t>
      </w:r>
    </w:p>
    <w:p>
      <w:pPr>
        <w:spacing w:after="0"/>
        <w:ind w:left="0"/>
        <w:jc w:val="both"/>
      </w:pPr>
      <w:r>
        <w:rPr>
          <w:rFonts w:ascii="Times New Roman"/>
          <w:b w:val="false"/>
          <w:i w:val="false"/>
          <w:color w:val="000000"/>
          <w:sz w:val="28"/>
        </w:rPr>
        <w:t>
      power engineer (of a site, workshop).</w:t>
      </w:r>
    </w:p>
    <w:p>
      <w:pPr>
        <w:spacing w:after="0"/>
        <w:ind w:left="0"/>
        <w:jc w:val="both"/>
      </w:pPr>
      <w:r>
        <w:rPr>
          <w:rFonts w:ascii="Times New Roman"/>
          <w:b w:val="false"/>
          <w:i w:val="false"/>
          <w:color w:val="000000"/>
          <w:sz w:val="28"/>
        </w:rPr>
        <w:t>
      46. Employees engaged in works for at least 80% of the working time in the production of silver nitrate, refining and obtaining chemical pure precious metals and their processing:</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operator in the production of precious metals;</w:t>
      </w:r>
    </w:p>
    <w:p>
      <w:pPr>
        <w:spacing w:after="0"/>
        <w:ind w:left="0"/>
        <w:jc w:val="both"/>
      </w:pPr>
      <w:r>
        <w:rPr>
          <w:rFonts w:ascii="Times New Roman"/>
          <w:b w:val="false"/>
          <w:i w:val="false"/>
          <w:color w:val="000000"/>
          <w:sz w:val="28"/>
        </w:rPr>
        <w:t>
      operator in the production of hard alloys and refractory metals;</w:t>
      </w:r>
    </w:p>
    <w:p>
      <w:pPr>
        <w:spacing w:after="0"/>
        <w:ind w:left="0"/>
        <w:jc w:val="both"/>
      </w:pPr>
      <w:r>
        <w:rPr>
          <w:rFonts w:ascii="Times New Roman"/>
          <w:b w:val="false"/>
          <w:i w:val="false"/>
          <w:color w:val="000000"/>
          <w:sz w:val="28"/>
        </w:rPr>
        <w:t>
      mill operator;</w:t>
      </w:r>
    </w:p>
    <w:p>
      <w:pPr>
        <w:spacing w:after="0"/>
        <w:ind w:left="0"/>
        <w:jc w:val="both"/>
      </w:pPr>
      <w:r>
        <w:rPr>
          <w:rFonts w:ascii="Times New Roman"/>
          <w:b w:val="false"/>
          <w:i w:val="false"/>
          <w:color w:val="000000"/>
          <w:sz w:val="28"/>
        </w:rPr>
        <w:t>
      operator for the maintenance of dust and gas trapping installations;</w:t>
      </w:r>
    </w:p>
    <w:p>
      <w:pPr>
        <w:spacing w:after="0"/>
        <w:ind w:left="0"/>
        <w:jc w:val="both"/>
      </w:pPr>
      <w:r>
        <w:rPr>
          <w:rFonts w:ascii="Times New Roman"/>
          <w:b w:val="false"/>
          <w:i w:val="false"/>
          <w:color w:val="000000"/>
          <w:sz w:val="28"/>
        </w:rPr>
        <w:t>
      non-ferrous metal annealer;</w:t>
      </w:r>
    </w:p>
    <w:p>
      <w:pPr>
        <w:spacing w:after="0"/>
        <w:ind w:left="0"/>
        <w:jc w:val="both"/>
      </w:pPr>
      <w:r>
        <w:rPr>
          <w:rFonts w:ascii="Times New Roman"/>
          <w:b w:val="false"/>
          <w:i w:val="false"/>
          <w:color w:val="000000"/>
          <w:sz w:val="28"/>
        </w:rPr>
        <w:t>
      smelter;</w:t>
      </w:r>
    </w:p>
    <w:p>
      <w:pPr>
        <w:spacing w:after="0"/>
        <w:ind w:left="0"/>
        <w:jc w:val="both"/>
      </w:pPr>
      <w:r>
        <w:rPr>
          <w:rFonts w:ascii="Times New Roman"/>
          <w:b w:val="false"/>
          <w:i w:val="false"/>
          <w:color w:val="000000"/>
          <w:sz w:val="28"/>
        </w:rPr>
        <w:t>
      worker engaged in the production of silver nitrate and chemical pure precious metals;</w:t>
      </w:r>
    </w:p>
    <w:p>
      <w:pPr>
        <w:spacing w:after="0"/>
        <w:ind w:left="0"/>
        <w:jc w:val="both"/>
      </w:pPr>
      <w:r>
        <w:rPr>
          <w:rFonts w:ascii="Times New Roman"/>
          <w:b w:val="false"/>
          <w:i w:val="false"/>
          <w:color w:val="000000"/>
          <w:sz w:val="28"/>
        </w:rPr>
        <w:t>
      dryer;</w:t>
      </w:r>
    </w:p>
    <w:p>
      <w:pPr>
        <w:spacing w:after="0"/>
        <w:ind w:left="0"/>
        <w:jc w:val="both"/>
      </w:pPr>
      <w:r>
        <w:rPr>
          <w:rFonts w:ascii="Times New Roman"/>
          <w:b w:val="false"/>
          <w:i w:val="false"/>
          <w:color w:val="000000"/>
          <w:sz w:val="28"/>
        </w:rPr>
        <w:t>
      thermist at high frequency installations;</w:t>
      </w:r>
    </w:p>
    <w:p>
      <w:pPr>
        <w:spacing w:after="0"/>
        <w:ind w:left="0"/>
        <w:jc w:val="both"/>
      </w:pPr>
      <w:r>
        <w:rPr>
          <w:rFonts w:ascii="Times New Roman"/>
          <w:b w:val="false"/>
          <w:i w:val="false"/>
          <w:color w:val="000000"/>
          <w:sz w:val="28"/>
        </w:rPr>
        <w:t>
      charge maker;</w:t>
      </w:r>
    </w:p>
    <w:p>
      <w:pPr>
        <w:spacing w:after="0"/>
        <w:ind w:left="0"/>
        <w:jc w:val="both"/>
      </w:pPr>
      <w:r>
        <w:rPr>
          <w:rFonts w:ascii="Times New Roman"/>
          <w:b w:val="false"/>
          <w:i w:val="false"/>
          <w:color w:val="000000"/>
          <w:sz w:val="28"/>
        </w:rPr>
        <w:t>
      electrolyzer of aqueous solutions.</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departments, sections, workshops, including:</w:t>
      </w:r>
    </w:p>
    <w:p>
      <w:pPr>
        <w:spacing w:after="0"/>
        <w:ind w:left="0"/>
        <w:jc w:val="both"/>
      </w:pPr>
      <w:r>
        <w:rPr>
          <w:rFonts w:ascii="Times New Roman"/>
          <w:b w:val="false"/>
          <w:i w:val="false"/>
          <w:color w:val="000000"/>
          <w:sz w:val="28"/>
        </w:rPr>
        <w:t>
      mechanic.</w:t>
      </w:r>
    </w:p>
    <w:p>
      <w:pPr>
        <w:spacing w:after="0"/>
        <w:ind w:left="0"/>
        <w:jc w:val="both"/>
      </w:pPr>
      <w:r>
        <w:rPr>
          <w:rFonts w:ascii="Times New Roman"/>
          <w:b w:val="false"/>
          <w:i w:val="false"/>
          <w:color w:val="000000"/>
          <w:sz w:val="28"/>
        </w:rPr>
        <w:t>
      47. Employees engaged in works for at least 80% of the working time in obtaining zinc dust and zinc oxide: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sifting machine operator;</w:t>
      </w:r>
    </w:p>
    <w:p>
      <w:pPr>
        <w:spacing w:after="0"/>
        <w:ind w:left="0"/>
        <w:jc w:val="both"/>
      </w:pPr>
      <w:r>
        <w:rPr>
          <w:rFonts w:ascii="Times New Roman"/>
          <w:b w:val="false"/>
          <w:i w:val="false"/>
          <w:color w:val="000000"/>
          <w:sz w:val="28"/>
        </w:rPr>
        <w:t>
      stacker-packer engaged in the packaging of zinc dust and zinc oxide.</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departments, sections, workshops, including:</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mechanic.</w:t>
      </w:r>
    </w:p>
    <w:p>
      <w:pPr>
        <w:spacing w:after="0"/>
        <w:ind w:left="0"/>
        <w:jc w:val="both"/>
      </w:pPr>
      <w:r>
        <w:rPr>
          <w:rFonts w:ascii="Times New Roman"/>
          <w:b w:val="false"/>
          <w:i w:val="false"/>
          <w:color w:val="000000"/>
          <w:sz w:val="28"/>
        </w:rPr>
        <w:t>
      48. Employees engaged in works for at least 80% of the working time in rolling production:</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cold metal roller;</w:t>
      </w:r>
    </w:p>
    <w:p>
      <w:pPr>
        <w:spacing w:after="0"/>
        <w:ind w:left="0"/>
        <w:jc w:val="both"/>
      </w:pPr>
      <w:r>
        <w:rPr>
          <w:rFonts w:ascii="Times New Roman"/>
          <w:b w:val="false"/>
          <w:i w:val="false"/>
          <w:color w:val="000000"/>
          <w:sz w:val="28"/>
        </w:rPr>
        <w:t>
      foil laminator-dyer;</w:t>
      </w:r>
    </w:p>
    <w:p>
      <w:pPr>
        <w:spacing w:after="0"/>
        <w:ind w:left="0"/>
        <w:jc w:val="both"/>
      </w:pPr>
      <w:r>
        <w:rPr>
          <w:rFonts w:ascii="Times New Roman"/>
          <w:b w:val="false"/>
          <w:i w:val="false"/>
          <w:color w:val="000000"/>
          <w:sz w:val="28"/>
        </w:rPr>
        <w:t>
      inspector of non-ferrous metallurgy products, engaged in hot work areas;</w:t>
      </w:r>
    </w:p>
    <w:p>
      <w:pPr>
        <w:spacing w:after="0"/>
        <w:ind w:left="0"/>
        <w:jc w:val="both"/>
      </w:pPr>
      <w:r>
        <w:rPr>
          <w:rFonts w:ascii="Times New Roman"/>
          <w:b w:val="false"/>
          <w:i w:val="false"/>
          <w:color w:val="000000"/>
          <w:sz w:val="28"/>
        </w:rPr>
        <w:t>
      stoker of technological furnaces;</w:t>
      </w:r>
    </w:p>
    <w:p>
      <w:pPr>
        <w:spacing w:after="0"/>
        <w:ind w:left="0"/>
        <w:jc w:val="both"/>
      </w:pPr>
      <w:r>
        <w:rPr>
          <w:rFonts w:ascii="Times New Roman"/>
          <w:b w:val="false"/>
          <w:i w:val="false"/>
          <w:color w:val="000000"/>
          <w:sz w:val="28"/>
        </w:rPr>
        <w:t>
      crane operator (craner);</w:t>
      </w:r>
    </w:p>
    <w:p>
      <w:pPr>
        <w:spacing w:after="0"/>
        <w:ind w:left="0"/>
        <w:jc w:val="both"/>
      </w:pPr>
      <w:r>
        <w:rPr>
          <w:rFonts w:ascii="Times New Roman"/>
          <w:b w:val="false"/>
          <w:i w:val="false"/>
          <w:color w:val="000000"/>
          <w:sz w:val="28"/>
        </w:rPr>
        <w:t>
      non-ferrous metal heater;</w:t>
      </w:r>
    </w:p>
    <w:p>
      <w:pPr>
        <w:spacing w:after="0"/>
        <w:ind w:left="0"/>
        <w:jc w:val="both"/>
      </w:pPr>
      <w:r>
        <w:rPr>
          <w:rFonts w:ascii="Times New Roman"/>
          <w:b w:val="false"/>
          <w:i w:val="false"/>
          <w:color w:val="000000"/>
          <w:sz w:val="28"/>
        </w:rPr>
        <w:t>
      adjuster of technological equipment engaged in setting up mills;</w:t>
      </w:r>
    </w:p>
    <w:p>
      <w:pPr>
        <w:spacing w:after="0"/>
        <w:ind w:left="0"/>
        <w:jc w:val="both"/>
      </w:pPr>
      <w:r>
        <w:rPr>
          <w:rFonts w:ascii="Times New Roman"/>
          <w:b w:val="false"/>
          <w:i w:val="false"/>
          <w:color w:val="000000"/>
          <w:sz w:val="28"/>
        </w:rPr>
        <w:t>
      non-ferrous metal annealer;</w:t>
      </w:r>
    </w:p>
    <w:p>
      <w:pPr>
        <w:spacing w:after="0"/>
        <w:ind w:left="0"/>
        <w:jc w:val="both"/>
      </w:pPr>
      <w:r>
        <w:rPr>
          <w:rFonts w:ascii="Times New Roman"/>
          <w:b w:val="false"/>
          <w:i w:val="false"/>
          <w:color w:val="000000"/>
          <w:sz w:val="28"/>
        </w:rPr>
        <w:t>
      roll rewinder;</w:t>
      </w:r>
    </w:p>
    <w:p>
      <w:pPr>
        <w:spacing w:after="0"/>
        <w:ind w:left="0"/>
        <w:jc w:val="both"/>
      </w:pPr>
      <w:r>
        <w:rPr>
          <w:rFonts w:ascii="Times New Roman"/>
          <w:b w:val="false"/>
          <w:i w:val="false"/>
          <w:color w:val="000000"/>
          <w:sz w:val="28"/>
        </w:rPr>
        <w:t>
      product planner;</w:t>
      </w:r>
    </w:p>
    <w:p>
      <w:pPr>
        <w:spacing w:after="0"/>
        <w:ind w:left="0"/>
        <w:jc w:val="both"/>
      </w:pPr>
      <w:r>
        <w:rPr>
          <w:rFonts w:ascii="Times New Roman"/>
          <w:b w:val="false"/>
          <w:i w:val="false"/>
          <w:color w:val="000000"/>
          <w:sz w:val="28"/>
        </w:rPr>
        <w:t>
      straightener by hand;</w:t>
      </w:r>
    </w:p>
    <w:p>
      <w:pPr>
        <w:spacing w:after="0"/>
        <w:ind w:left="0"/>
        <w:jc w:val="both"/>
      </w:pPr>
      <w:r>
        <w:rPr>
          <w:rFonts w:ascii="Times New Roman"/>
          <w:b w:val="false"/>
          <w:i w:val="false"/>
          <w:color w:val="000000"/>
          <w:sz w:val="28"/>
        </w:rPr>
        <w:t>
      straightener on machines, engaged in straightening hot metal;</w:t>
      </w:r>
    </w:p>
    <w:p>
      <w:pPr>
        <w:spacing w:after="0"/>
        <w:ind w:left="0"/>
        <w:jc w:val="both"/>
      </w:pPr>
      <w:r>
        <w:rPr>
          <w:rFonts w:ascii="Times New Roman"/>
          <w:b w:val="false"/>
          <w:i w:val="false"/>
          <w:color w:val="000000"/>
          <w:sz w:val="28"/>
        </w:rPr>
        <w:t>
      scrap and metal waste presser;</w:t>
      </w:r>
    </w:p>
    <w:p>
      <w:pPr>
        <w:spacing w:after="0"/>
        <w:ind w:left="0"/>
        <w:jc w:val="both"/>
      </w:pPr>
      <w:r>
        <w:rPr>
          <w:rFonts w:ascii="Times New Roman"/>
          <w:b w:val="false"/>
          <w:i w:val="false"/>
          <w:color w:val="000000"/>
          <w:sz w:val="28"/>
        </w:rPr>
        <w:t>
      presser on hydraulic presses, engaged in the pressing of lead;</w:t>
      </w:r>
    </w:p>
    <w:p>
      <w:pPr>
        <w:spacing w:after="0"/>
        <w:ind w:left="0"/>
        <w:jc w:val="both"/>
      </w:pPr>
      <w:r>
        <w:rPr>
          <w:rFonts w:ascii="Times New Roman"/>
          <w:b w:val="false"/>
          <w:i w:val="false"/>
          <w:color w:val="000000"/>
          <w:sz w:val="28"/>
        </w:rPr>
        <w:t>
      sampler;</w:t>
      </w:r>
    </w:p>
    <w:p>
      <w:pPr>
        <w:spacing w:after="0"/>
        <w:ind w:left="0"/>
        <w:jc w:val="both"/>
      </w:pPr>
      <w:r>
        <w:rPr>
          <w:rFonts w:ascii="Times New Roman"/>
          <w:b w:val="false"/>
          <w:i w:val="false"/>
          <w:color w:val="000000"/>
          <w:sz w:val="28"/>
        </w:rPr>
        <w:t>
      hot metal roller;</w:t>
      </w:r>
    </w:p>
    <w:p>
      <w:pPr>
        <w:spacing w:after="0"/>
        <w:ind w:left="0"/>
        <w:jc w:val="both"/>
      </w:pPr>
      <w:r>
        <w:rPr>
          <w:rFonts w:ascii="Times New Roman"/>
          <w:b w:val="false"/>
          <w:i w:val="false"/>
          <w:color w:val="000000"/>
          <w:sz w:val="28"/>
        </w:rPr>
        <w:t>
      hot metal cutter;</w:t>
      </w:r>
    </w:p>
    <w:p>
      <w:pPr>
        <w:spacing w:after="0"/>
        <w:ind w:left="0"/>
        <w:jc w:val="both"/>
      </w:pPr>
      <w:r>
        <w:rPr>
          <w:rFonts w:ascii="Times New Roman"/>
          <w:b w:val="false"/>
          <w:i w:val="false"/>
          <w:color w:val="000000"/>
          <w:sz w:val="28"/>
        </w:rPr>
        <w:t>
      metal cutter on scissors and presses, engaged in cutting hot metal;</w:t>
      </w:r>
    </w:p>
    <w:p>
      <w:pPr>
        <w:spacing w:after="0"/>
        <w:ind w:left="0"/>
        <w:jc w:val="both"/>
      </w:pPr>
      <w:r>
        <w:rPr>
          <w:rFonts w:ascii="Times New Roman"/>
          <w:b w:val="false"/>
          <w:i w:val="false"/>
          <w:color w:val="000000"/>
          <w:sz w:val="28"/>
        </w:rPr>
        <w:t>
      carver on saws, hacksaws and machine tools, engaged in cutting hot metal and lead;</w:t>
      </w:r>
    </w:p>
    <w:p>
      <w:pPr>
        <w:spacing w:after="0"/>
        <w:ind w:left="0"/>
        <w:jc w:val="both"/>
      </w:pPr>
      <w:r>
        <w:rPr>
          <w:rFonts w:ascii="Times New Roman"/>
          <w:b w:val="false"/>
          <w:i w:val="false"/>
          <w:color w:val="000000"/>
          <w:sz w:val="28"/>
        </w:rPr>
        <w:t>
      cold metal cutter engaged in cutting lead;</w:t>
      </w:r>
    </w:p>
    <w:p>
      <w:pPr>
        <w:spacing w:after="0"/>
        <w:ind w:left="0"/>
        <w:jc w:val="both"/>
      </w:pPr>
      <w:r>
        <w:rPr>
          <w:rFonts w:ascii="Times New Roman"/>
          <w:b w:val="false"/>
          <w:i w:val="false"/>
          <w:color w:val="000000"/>
          <w:sz w:val="28"/>
        </w:rPr>
        <w:t>
      sling operator;</w:t>
      </w:r>
    </w:p>
    <w:p>
      <w:pPr>
        <w:spacing w:after="0"/>
        <w:ind w:left="0"/>
        <w:jc w:val="both"/>
      </w:pPr>
      <w:r>
        <w:rPr>
          <w:rFonts w:ascii="Times New Roman"/>
          <w:b w:val="false"/>
          <w:i w:val="false"/>
          <w:color w:val="000000"/>
          <w:sz w:val="28"/>
        </w:rPr>
        <w:t>
      foil etcher;</w:t>
      </w:r>
    </w:p>
    <w:p>
      <w:pPr>
        <w:spacing w:after="0"/>
        <w:ind w:left="0"/>
        <w:jc w:val="both"/>
      </w:pPr>
      <w:r>
        <w:rPr>
          <w:rFonts w:ascii="Times New Roman"/>
          <w:b w:val="false"/>
          <w:i w:val="false"/>
          <w:color w:val="000000"/>
          <w:sz w:val="28"/>
        </w:rPr>
        <w:t>
      transporter;</w:t>
      </w:r>
    </w:p>
    <w:p>
      <w:pPr>
        <w:spacing w:after="0"/>
        <w:ind w:left="0"/>
        <w:jc w:val="both"/>
      </w:pPr>
      <w:r>
        <w:rPr>
          <w:rFonts w:ascii="Times New Roman"/>
          <w:b w:val="false"/>
          <w:i w:val="false"/>
          <w:color w:val="000000"/>
          <w:sz w:val="28"/>
        </w:rPr>
        <w:t>
      nozzle operator;</w:t>
      </w:r>
    </w:p>
    <w:p>
      <w:pPr>
        <w:spacing w:after="0"/>
        <w:ind w:left="0"/>
        <w:jc w:val="both"/>
      </w:pPr>
      <w:r>
        <w:rPr>
          <w:rFonts w:ascii="Times New Roman"/>
          <w:b w:val="false"/>
          <w:i w:val="false"/>
          <w:color w:val="000000"/>
          <w:sz w:val="28"/>
        </w:rPr>
        <w:t>
      product cleaner engaged in cleaning metal with metal brushes;</w:t>
      </w:r>
    </w:p>
    <w:p>
      <w:pPr>
        <w:spacing w:after="0"/>
        <w:ind w:left="0"/>
        <w:jc w:val="both"/>
      </w:pPr>
      <w:r>
        <w:rPr>
          <w:rFonts w:ascii="Times New Roman"/>
          <w:b w:val="false"/>
          <w:i w:val="false"/>
          <w:color w:val="000000"/>
          <w:sz w:val="28"/>
        </w:rPr>
        <w:t>
      grinder engaged in dry grinding.</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departments, sections, workshops, including:</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mechanic;</w:t>
      </w:r>
    </w:p>
    <w:p>
      <w:pPr>
        <w:spacing w:after="0"/>
        <w:ind w:left="0"/>
        <w:jc w:val="both"/>
      </w:pPr>
      <w:r>
        <w:rPr>
          <w:rFonts w:ascii="Times New Roman"/>
          <w:b w:val="false"/>
          <w:i w:val="false"/>
          <w:color w:val="000000"/>
          <w:sz w:val="28"/>
        </w:rPr>
        <w:t>
      electrician;</w:t>
      </w:r>
    </w:p>
    <w:p>
      <w:pPr>
        <w:spacing w:after="0"/>
        <w:ind w:left="0"/>
        <w:jc w:val="both"/>
      </w:pPr>
      <w:r>
        <w:rPr>
          <w:rFonts w:ascii="Times New Roman"/>
          <w:b w:val="false"/>
          <w:i w:val="false"/>
          <w:color w:val="000000"/>
          <w:sz w:val="28"/>
        </w:rPr>
        <w:t>
      power engineer (of a site, workshop).</w:t>
      </w:r>
    </w:p>
    <w:p>
      <w:pPr>
        <w:spacing w:after="0"/>
        <w:ind w:left="0"/>
        <w:jc w:val="both"/>
      </w:pPr>
      <w:r>
        <w:rPr>
          <w:rFonts w:ascii="Times New Roman"/>
          <w:b w:val="false"/>
          <w:i w:val="false"/>
          <w:color w:val="000000"/>
          <w:sz w:val="28"/>
        </w:rPr>
        <w:t>
      49. Employees engaged in works for at least 80% of the working time in the pipe-pressing, pressing and drawing industries:</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wire dragger;</w:t>
      </w:r>
    </w:p>
    <w:p>
      <w:pPr>
        <w:spacing w:after="0"/>
        <w:ind w:left="0"/>
        <w:jc w:val="both"/>
      </w:pPr>
      <w:r>
        <w:rPr>
          <w:rFonts w:ascii="Times New Roman"/>
          <w:b w:val="false"/>
          <w:i w:val="false"/>
          <w:color w:val="000000"/>
          <w:sz w:val="28"/>
        </w:rPr>
        <w:t>
      non-ferrous metal dragger engaged in hot drawing;</w:t>
      </w:r>
    </w:p>
    <w:p>
      <w:pPr>
        <w:spacing w:after="0"/>
        <w:ind w:left="0"/>
        <w:jc w:val="both"/>
      </w:pPr>
      <w:r>
        <w:rPr>
          <w:rFonts w:ascii="Times New Roman"/>
          <w:b w:val="false"/>
          <w:i w:val="false"/>
          <w:color w:val="000000"/>
          <w:sz w:val="28"/>
        </w:rPr>
        <w:t>
      rolling machine operator engaged in rolling hot pipes;</w:t>
      </w:r>
    </w:p>
    <w:p>
      <w:pPr>
        <w:spacing w:after="0"/>
        <w:ind w:left="0"/>
        <w:jc w:val="both"/>
      </w:pPr>
      <w:r>
        <w:rPr>
          <w:rFonts w:ascii="Times New Roman"/>
          <w:b w:val="false"/>
          <w:i w:val="false"/>
          <w:color w:val="000000"/>
          <w:sz w:val="28"/>
        </w:rPr>
        <w:t>
      inspector of non-ferrous metallurgy products, engaged in hot work areas;</w:t>
      </w:r>
    </w:p>
    <w:p>
      <w:pPr>
        <w:spacing w:after="0"/>
        <w:ind w:left="0"/>
        <w:jc w:val="both"/>
      </w:pPr>
      <w:r>
        <w:rPr>
          <w:rFonts w:ascii="Times New Roman"/>
          <w:b w:val="false"/>
          <w:i w:val="false"/>
          <w:color w:val="000000"/>
          <w:sz w:val="28"/>
        </w:rPr>
        <w:t>
      stoker of technological furnaces;</w:t>
      </w:r>
    </w:p>
    <w:p>
      <w:pPr>
        <w:spacing w:after="0"/>
        <w:ind w:left="0"/>
        <w:jc w:val="both"/>
      </w:pPr>
      <w:r>
        <w:rPr>
          <w:rFonts w:ascii="Times New Roman"/>
          <w:b w:val="false"/>
          <w:i w:val="false"/>
          <w:color w:val="000000"/>
          <w:sz w:val="28"/>
        </w:rPr>
        <w:t>
      crane operator (craner);</w:t>
      </w:r>
    </w:p>
    <w:p>
      <w:pPr>
        <w:spacing w:after="0"/>
        <w:ind w:left="0"/>
        <w:jc w:val="both"/>
      </w:pPr>
      <w:r>
        <w:rPr>
          <w:rFonts w:ascii="Times New Roman"/>
          <w:b w:val="false"/>
          <w:i w:val="false"/>
          <w:color w:val="000000"/>
          <w:sz w:val="28"/>
        </w:rPr>
        <w:t>
      non-ferrous metal heater;</w:t>
      </w:r>
    </w:p>
    <w:p>
      <w:pPr>
        <w:spacing w:after="0"/>
        <w:ind w:left="0"/>
        <w:jc w:val="both"/>
      </w:pPr>
      <w:r>
        <w:rPr>
          <w:rFonts w:ascii="Times New Roman"/>
          <w:b w:val="false"/>
          <w:i w:val="false"/>
          <w:color w:val="000000"/>
          <w:sz w:val="28"/>
        </w:rPr>
        <w:t>
      adjuster of cold forging equipment;</w:t>
      </w:r>
    </w:p>
    <w:p>
      <w:pPr>
        <w:spacing w:after="0"/>
        <w:ind w:left="0"/>
        <w:jc w:val="both"/>
      </w:pPr>
      <w:r>
        <w:rPr>
          <w:rFonts w:ascii="Times New Roman"/>
          <w:b w:val="false"/>
          <w:i w:val="false"/>
          <w:color w:val="000000"/>
          <w:sz w:val="28"/>
        </w:rPr>
        <w:t>
      operator of ultrasonic installations;</w:t>
      </w:r>
    </w:p>
    <w:p>
      <w:pPr>
        <w:spacing w:after="0"/>
        <w:ind w:left="0"/>
        <w:jc w:val="both"/>
      </w:pPr>
      <w:r>
        <w:rPr>
          <w:rFonts w:ascii="Times New Roman"/>
          <w:b w:val="false"/>
          <w:i w:val="false"/>
          <w:color w:val="000000"/>
          <w:sz w:val="28"/>
        </w:rPr>
        <w:t>
      non-ferrous metal annealer;</w:t>
      </w:r>
    </w:p>
    <w:p>
      <w:pPr>
        <w:spacing w:after="0"/>
        <w:ind w:left="0"/>
        <w:jc w:val="both"/>
      </w:pPr>
      <w:r>
        <w:rPr>
          <w:rFonts w:ascii="Times New Roman"/>
          <w:b w:val="false"/>
          <w:i w:val="false"/>
          <w:color w:val="000000"/>
          <w:sz w:val="28"/>
        </w:rPr>
        <w:t>
      polisher of dies from diamonds and superhard materials;</w:t>
      </w:r>
    </w:p>
    <w:p>
      <w:pPr>
        <w:spacing w:after="0"/>
        <w:ind w:left="0"/>
        <w:jc w:val="both"/>
      </w:pPr>
      <w:r>
        <w:rPr>
          <w:rFonts w:ascii="Times New Roman"/>
          <w:b w:val="false"/>
          <w:i w:val="false"/>
          <w:color w:val="000000"/>
          <w:sz w:val="28"/>
        </w:rPr>
        <w:t>
      hydraulic press operator;</w:t>
      </w:r>
    </w:p>
    <w:p>
      <w:pPr>
        <w:spacing w:after="0"/>
        <w:ind w:left="0"/>
        <w:jc w:val="both"/>
      </w:pPr>
      <w:r>
        <w:rPr>
          <w:rFonts w:ascii="Times New Roman"/>
          <w:b w:val="false"/>
          <w:i w:val="false"/>
          <w:color w:val="000000"/>
          <w:sz w:val="28"/>
        </w:rPr>
        <w:t>
      sampler;</w:t>
      </w:r>
    </w:p>
    <w:p>
      <w:pPr>
        <w:spacing w:after="0"/>
        <w:ind w:left="0"/>
        <w:jc w:val="both"/>
      </w:pPr>
      <w:r>
        <w:rPr>
          <w:rFonts w:ascii="Times New Roman"/>
          <w:b w:val="false"/>
          <w:i w:val="false"/>
          <w:color w:val="000000"/>
          <w:sz w:val="28"/>
        </w:rPr>
        <w:t>
      profiler;</w:t>
      </w:r>
    </w:p>
    <w:p>
      <w:pPr>
        <w:spacing w:after="0"/>
        <w:ind w:left="0"/>
        <w:jc w:val="both"/>
      </w:pPr>
      <w:r>
        <w:rPr>
          <w:rFonts w:ascii="Times New Roman"/>
          <w:b w:val="false"/>
          <w:i w:val="false"/>
          <w:color w:val="000000"/>
          <w:sz w:val="28"/>
        </w:rPr>
        <w:t>
      sling operator;</w:t>
      </w:r>
    </w:p>
    <w:p>
      <w:pPr>
        <w:spacing w:after="0"/>
        <w:ind w:left="0"/>
        <w:jc w:val="both"/>
      </w:pPr>
      <w:r>
        <w:rPr>
          <w:rFonts w:ascii="Times New Roman"/>
          <w:b w:val="false"/>
          <w:i w:val="false"/>
          <w:color w:val="000000"/>
          <w:sz w:val="28"/>
        </w:rPr>
        <w:t>
      pipe-roller engaged in hot rolling;</w:t>
      </w:r>
    </w:p>
    <w:p>
      <w:pPr>
        <w:spacing w:after="0"/>
        <w:ind w:left="0"/>
        <w:jc w:val="both"/>
      </w:pPr>
      <w:r>
        <w:rPr>
          <w:rFonts w:ascii="Times New Roman"/>
          <w:b w:val="false"/>
          <w:i w:val="false"/>
          <w:color w:val="000000"/>
          <w:sz w:val="28"/>
        </w:rPr>
        <w:t>
      nozzle operator;</w:t>
      </w:r>
    </w:p>
    <w:p>
      <w:pPr>
        <w:spacing w:after="0"/>
        <w:ind w:left="0"/>
        <w:jc w:val="both"/>
      </w:pPr>
      <w:r>
        <w:rPr>
          <w:rFonts w:ascii="Times New Roman"/>
          <w:b w:val="false"/>
          <w:i w:val="false"/>
          <w:color w:val="000000"/>
          <w:sz w:val="28"/>
        </w:rPr>
        <w:t>
      non-ferrous metal scraper;</w:t>
      </w:r>
    </w:p>
    <w:p>
      <w:pPr>
        <w:spacing w:after="0"/>
        <w:ind w:left="0"/>
        <w:jc w:val="both"/>
      </w:pPr>
      <w:r>
        <w:rPr>
          <w:rFonts w:ascii="Times New Roman"/>
          <w:b w:val="false"/>
          <w:i w:val="false"/>
          <w:color w:val="000000"/>
          <w:sz w:val="28"/>
        </w:rPr>
        <w:t>
      grinder of diamonds and superhard materials;</w:t>
      </w:r>
    </w:p>
    <w:p>
      <w:pPr>
        <w:spacing w:after="0"/>
        <w:ind w:left="0"/>
        <w:jc w:val="both"/>
      </w:pPr>
      <w:r>
        <w:rPr>
          <w:rFonts w:ascii="Times New Roman"/>
          <w:b w:val="false"/>
          <w:i w:val="false"/>
          <w:color w:val="000000"/>
          <w:sz w:val="28"/>
        </w:rPr>
        <w:t>
      grinder engaged in grinding matrices and heads;</w:t>
      </w:r>
    </w:p>
    <w:p>
      <w:pPr>
        <w:spacing w:after="0"/>
        <w:ind w:left="0"/>
        <w:jc w:val="both"/>
      </w:pPr>
      <w:r>
        <w:rPr>
          <w:rFonts w:ascii="Times New Roman"/>
          <w:b w:val="false"/>
          <w:i w:val="false"/>
          <w:color w:val="000000"/>
          <w:sz w:val="28"/>
        </w:rPr>
        <w:t>
      emulsoid operator.</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departments, sections, workshops, including:</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mechanic;</w:t>
      </w:r>
    </w:p>
    <w:p>
      <w:pPr>
        <w:spacing w:after="0"/>
        <w:ind w:left="0"/>
        <w:jc w:val="both"/>
      </w:pPr>
      <w:r>
        <w:rPr>
          <w:rFonts w:ascii="Times New Roman"/>
          <w:b w:val="false"/>
          <w:i w:val="false"/>
          <w:color w:val="000000"/>
          <w:sz w:val="28"/>
        </w:rPr>
        <w:t>
      electrician;</w:t>
      </w:r>
    </w:p>
    <w:p>
      <w:pPr>
        <w:spacing w:after="0"/>
        <w:ind w:left="0"/>
        <w:jc w:val="both"/>
      </w:pPr>
      <w:r>
        <w:rPr>
          <w:rFonts w:ascii="Times New Roman"/>
          <w:b w:val="false"/>
          <w:i w:val="false"/>
          <w:color w:val="000000"/>
          <w:sz w:val="28"/>
        </w:rPr>
        <w:t>
      power engineer (of a site, workshop).</w:t>
      </w:r>
    </w:p>
    <w:p>
      <w:pPr>
        <w:spacing w:after="0"/>
        <w:ind w:left="0"/>
        <w:jc w:val="both"/>
      </w:pPr>
      <w:r>
        <w:rPr>
          <w:rFonts w:ascii="Times New Roman"/>
          <w:b w:val="false"/>
          <w:i w:val="false"/>
          <w:color w:val="000000"/>
          <w:sz w:val="28"/>
        </w:rPr>
        <w:t>
      50. Employees engaged in works for at least 80% of the working time on zinc polishing works:</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polisher of sheets and tapes;</w:t>
      </w:r>
    </w:p>
    <w:p>
      <w:pPr>
        <w:spacing w:after="0"/>
        <w:ind w:left="0"/>
        <w:jc w:val="both"/>
      </w:pPr>
      <w:r>
        <w:rPr>
          <w:rFonts w:ascii="Times New Roman"/>
          <w:b w:val="false"/>
          <w:i w:val="false"/>
          <w:color w:val="000000"/>
          <w:sz w:val="28"/>
        </w:rPr>
        <w:t>
      planer engaged in planing zinc;</w:t>
      </w:r>
    </w:p>
    <w:p>
      <w:pPr>
        <w:spacing w:after="0"/>
        <w:ind w:left="0"/>
        <w:jc w:val="both"/>
      </w:pPr>
      <w:r>
        <w:rPr>
          <w:rFonts w:ascii="Times New Roman"/>
          <w:b w:val="false"/>
          <w:i w:val="false"/>
          <w:color w:val="000000"/>
          <w:sz w:val="28"/>
        </w:rPr>
        <w:t>
      stacker-packer;</w:t>
      </w:r>
    </w:p>
    <w:p>
      <w:pPr>
        <w:spacing w:after="0"/>
        <w:ind w:left="0"/>
        <w:jc w:val="both"/>
      </w:pPr>
      <w:r>
        <w:rPr>
          <w:rFonts w:ascii="Times New Roman"/>
          <w:b w:val="false"/>
          <w:i w:val="false"/>
          <w:color w:val="000000"/>
          <w:sz w:val="28"/>
        </w:rPr>
        <w:t>
      grinder.</w:t>
      </w:r>
    </w:p>
    <w:p>
      <w:pPr>
        <w:spacing w:after="0"/>
        <w:ind w:left="0"/>
        <w:jc w:val="left"/>
      </w:pPr>
      <w:r>
        <w:rPr>
          <w:rFonts w:ascii="Times New Roman"/>
          <w:b/>
          <w:i w:val="false"/>
          <w:color w:val="000000"/>
        </w:rPr>
        <w:t xml:space="preserve"> Chapter 31 Production of hard alloys and refractory metals</w:t>
      </w:r>
    </w:p>
    <w:p>
      <w:pPr>
        <w:spacing w:after="0"/>
        <w:ind w:left="0"/>
        <w:jc w:val="both"/>
      </w:pPr>
      <w:r>
        <w:rPr>
          <w:rFonts w:ascii="Times New Roman"/>
          <w:b w:val="false"/>
          <w:i w:val="false"/>
          <w:color w:val="000000"/>
          <w:sz w:val="28"/>
        </w:rPr>
        <w:t>
      51. Employees engaged in works for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operator in the production of metal powders, engaged in grinding and screening;</w:t>
      </w:r>
    </w:p>
    <w:p>
      <w:pPr>
        <w:spacing w:after="0"/>
        <w:ind w:left="0"/>
        <w:jc w:val="both"/>
      </w:pPr>
      <w:r>
        <w:rPr>
          <w:rFonts w:ascii="Times New Roman"/>
          <w:b w:val="false"/>
          <w:i w:val="false"/>
          <w:color w:val="000000"/>
          <w:sz w:val="28"/>
        </w:rPr>
        <w:t>
      operator in the production of hard alloys and refractory metals, engaged in the production of salts of tungsten, cobalt, chromium, molybdenum, nickel and sodium sulfide;</w:t>
      </w:r>
    </w:p>
    <w:p>
      <w:pPr>
        <w:spacing w:after="0"/>
        <w:ind w:left="0"/>
        <w:jc w:val="both"/>
      </w:pPr>
      <w:r>
        <w:rPr>
          <w:rFonts w:ascii="Times New Roman"/>
          <w:b w:val="false"/>
          <w:i w:val="false"/>
          <w:color w:val="000000"/>
          <w:sz w:val="28"/>
        </w:rPr>
        <w:t>
      operator for the manufacture of artificial scheelite;</w:t>
      </w:r>
    </w:p>
    <w:p>
      <w:pPr>
        <w:spacing w:after="0"/>
        <w:ind w:left="0"/>
        <w:jc w:val="both"/>
      </w:pPr>
      <w:r>
        <w:rPr>
          <w:rFonts w:ascii="Times New Roman"/>
          <w:b w:val="false"/>
          <w:i w:val="false"/>
          <w:color w:val="000000"/>
          <w:sz w:val="28"/>
        </w:rPr>
        <w:t>
      carbidization operator;</w:t>
      </w:r>
    </w:p>
    <w:p>
      <w:pPr>
        <w:spacing w:after="0"/>
        <w:ind w:left="0"/>
        <w:jc w:val="both"/>
      </w:pPr>
      <w:r>
        <w:rPr>
          <w:rFonts w:ascii="Times New Roman"/>
          <w:b w:val="false"/>
          <w:i w:val="false"/>
          <w:color w:val="000000"/>
          <w:sz w:val="28"/>
        </w:rPr>
        <w:t>
      operator for the preparation of mixtures and solutions;</w:t>
      </w:r>
    </w:p>
    <w:p>
      <w:pPr>
        <w:spacing w:after="0"/>
        <w:ind w:left="0"/>
        <w:jc w:val="both"/>
      </w:pPr>
      <w:r>
        <w:rPr>
          <w:rFonts w:ascii="Times New Roman"/>
          <w:b w:val="false"/>
          <w:i w:val="false"/>
          <w:color w:val="000000"/>
          <w:sz w:val="28"/>
        </w:rPr>
        <w:t>
      molybdenum waste oxidation operator;</w:t>
      </w:r>
    </w:p>
    <w:p>
      <w:pPr>
        <w:spacing w:after="0"/>
        <w:ind w:left="0"/>
        <w:jc w:val="both"/>
      </w:pPr>
      <w:r>
        <w:rPr>
          <w:rFonts w:ascii="Times New Roman"/>
          <w:b w:val="false"/>
          <w:i w:val="false"/>
          <w:color w:val="000000"/>
          <w:sz w:val="28"/>
        </w:rPr>
        <w:t>
      distillation operator;</w:t>
      </w:r>
    </w:p>
    <w:p>
      <w:pPr>
        <w:spacing w:after="0"/>
        <w:ind w:left="0"/>
        <w:jc w:val="both"/>
      </w:pPr>
      <w:r>
        <w:rPr>
          <w:rFonts w:ascii="Times New Roman"/>
          <w:b w:val="false"/>
          <w:i w:val="false"/>
          <w:color w:val="000000"/>
          <w:sz w:val="28"/>
        </w:rPr>
        <w:t>
      recovery furnace operator;</w:t>
      </w:r>
    </w:p>
    <w:p>
      <w:pPr>
        <w:spacing w:after="0"/>
        <w:ind w:left="0"/>
        <w:jc w:val="both"/>
      </w:pPr>
      <w:r>
        <w:rPr>
          <w:rFonts w:ascii="Times New Roman"/>
          <w:b w:val="false"/>
          <w:i w:val="false"/>
          <w:color w:val="000000"/>
          <w:sz w:val="28"/>
        </w:rPr>
        <w:t>
      electrolysis operator;</w:t>
      </w:r>
    </w:p>
    <w:p>
      <w:pPr>
        <w:spacing w:after="0"/>
        <w:ind w:left="0"/>
        <w:jc w:val="both"/>
      </w:pPr>
      <w:r>
        <w:rPr>
          <w:rFonts w:ascii="Times New Roman"/>
          <w:b w:val="false"/>
          <w:i w:val="false"/>
          <w:color w:val="000000"/>
          <w:sz w:val="28"/>
        </w:rPr>
        <w:t>
      operator-hydrometallurgist engaged in the production of salts of tungsten, cobalt, chromium, molybdenum, nickel and sodium sulfide;</w:t>
      </w:r>
    </w:p>
    <w:p>
      <w:pPr>
        <w:spacing w:after="0"/>
        <w:ind w:left="0"/>
        <w:jc w:val="both"/>
      </w:pPr>
      <w:r>
        <w:rPr>
          <w:rFonts w:ascii="Times New Roman"/>
          <w:b w:val="false"/>
          <w:i w:val="false"/>
          <w:color w:val="000000"/>
          <w:sz w:val="28"/>
        </w:rPr>
        <w:t>
      borehole driller;</w:t>
      </w:r>
    </w:p>
    <w:p>
      <w:pPr>
        <w:spacing w:after="0"/>
        <w:ind w:left="0"/>
        <w:jc w:val="both"/>
      </w:pPr>
      <w:r>
        <w:rPr>
          <w:rFonts w:ascii="Times New Roman"/>
          <w:b w:val="false"/>
          <w:i w:val="false"/>
          <w:color w:val="000000"/>
          <w:sz w:val="28"/>
        </w:rPr>
        <w:t>
      cold metal roller;</w:t>
      </w:r>
    </w:p>
    <w:p>
      <w:pPr>
        <w:spacing w:after="0"/>
        <w:ind w:left="0"/>
        <w:jc w:val="both"/>
      </w:pPr>
      <w:r>
        <w:rPr>
          <w:rFonts w:ascii="Times New Roman"/>
          <w:b w:val="false"/>
          <w:i w:val="false"/>
          <w:color w:val="000000"/>
          <w:sz w:val="28"/>
        </w:rPr>
        <w:t>
      mine lighter;</w:t>
      </w:r>
    </w:p>
    <w:p>
      <w:pPr>
        <w:spacing w:after="0"/>
        <w:ind w:left="0"/>
        <w:jc w:val="both"/>
      </w:pPr>
      <w:r>
        <w:rPr>
          <w:rFonts w:ascii="Times New Roman"/>
          <w:b w:val="false"/>
          <w:i w:val="false"/>
          <w:color w:val="000000"/>
          <w:sz w:val="28"/>
        </w:rPr>
        <w:t>
      non-ferrous metal dragger engaged in hot dragging (rough dragging);</w:t>
      </w:r>
    </w:p>
    <w:p>
      <w:pPr>
        <w:spacing w:after="0"/>
        <w:ind w:left="0"/>
        <w:jc w:val="both"/>
      </w:pPr>
      <w:r>
        <w:rPr>
          <w:rFonts w:ascii="Times New Roman"/>
          <w:b w:val="false"/>
          <w:i w:val="false"/>
          <w:color w:val="000000"/>
          <w:sz w:val="28"/>
        </w:rPr>
        <w:t>
      proportioner;</w:t>
      </w:r>
    </w:p>
    <w:p>
      <w:pPr>
        <w:spacing w:after="0"/>
        <w:ind w:left="0"/>
        <w:jc w:val="both"/>
      </w:pPr>
      <w:r>
        <w:rPr>
          <w:rFonts w:ascii="Times New Roman"/>
          <w:b w:val="false"/>
          <w:i w:val="false"/>
          <w:color w:val="000000"/>
          <w:sz w:val="28"/>
        </w:rPr>
        <w:t xml:space="preserve">
      crusher;  </w:t>
      </w:r>
    </w:p>
    <w:p>
      <w:pPr>
        <w:spacing w:after="0"/>
        <w:ind w:left="0"/>
        <w:jc w:val="both"/>
      </w:pPr>
      <w:r>
        <w:rPr>
          <w:rFonts w:ascii="Times New Roman"/>
          <w:b w:val="false"/>
          <w:i w:val="false"/>
          <w:color w:val="000000"/>
          <w:sz w:val="28"/>
        </w:rPr>
        <w:t>
      inspector of non-ferrous metallurgy products, engaged in hot work areas;</w:t>
      </w:r>
    </w:p>
    <w:p>
      <w:pPr>
        <w:spacing w:after="0"/>
        <w:ind w:left="0"/>
        <w:jc w:val="both"/>
      </w:pPr>
      <w:r>
        <w:rPr>
          <w:rFonts w:ascii="Times New Roman"/>
          <w:b w:val="false"/>
          <w:i w:val="false"/>
          <w:color w:val="000000"/>
          <w:sz w:val="28"/>
        </w:rPr>
        <w:t>
      blacksmith-puncher on rotary machines;</w:t>
      </w:r>
    </w:p>
    <w:p>
      <w:pPr>
        <w:spacing w:after="0"/>
        <w:ind w:left="0"/>
        <w:jc w:val="both"/>
      </w:pPr>
      <w:r>
        <w:rPr>
          <w:rFonts w:ascii="Times New Roman"/>
          <w:b w:val="false"/>
          <w:i w:val="false"/>
          <w:color w:val="000000"/>
          <w:sz w:val="28"/>
        </w:rPr>
        <w:t>
      crane operator (craner) engaged in hot work areas;</w:t>
      </w:r>
    </w:p>
    <w:p>
      <w:pPr>
        <w:spacing w:after="0"/>
        <w:ind w:left="0"/>
        <w:jc w:val="both"/>
      </w:pPr>
      <w:r>
        <w:rPr>
          <w:rFonts w:ascii="Times New Roman"/>
          <w:b w:val="false"/>
          <w:i w:val="false"/>
          <w:color w:val="000000"/>
          <w:sz w:val="28"/>
        </w:rPr>
        <w:t>
      mill operator;</w:t>
      </w:r>
    </w:p>
    <w:p>
      <w:pPr>
        <w:spacing w:after="0"/>
        <w:ind w:left="0"/>
        <w:jc w:val="both"/>
      </w:pPr>
      <w:r>
        <w:rPr>
          <w:rFonts w:ascii="Times New Roman"/>
          <w:b w:val="false"/>
          <w:i w:val="false"/>
          <w:color w:val="000000"/>
          <w:sz w:val="28"/>
        </w:rPr>
        <w:t>
      operator of sifting installations;</w:t>
      </w:r>
    </w:p>
    <w:p>
      <w:pPr>
        <w:spacing w:after="0"/>
        <w:ind w:left="0"/>
        <w:jc w:val="both"/>
      </w:pPr>
      <w:r>
        <w:rPr>
          <w:rFonts w:ascii="Times New Roman"/>
          <w:b w:val="false"/>
          <w:i w:val="false"/>
          <w:color w:val="000000"/>
          <w:sz w:val="28"/>
        </w:rPr>
        <w:t>
      burner;</w:t>
      </w:r>
    </w:p>
    <w:p>
      <w:pPr>
        <w:spacing w:after="0"/>
        <w:ind w:left="0"/>
        <w:jc w:val="both"/>
      </w:pPr>
      <w:r>
        <w:rPr>
          <w:rFonts w:ascii="Times New Roman"/>
          <w:b w:val="false"/>
          <w:i w:val="false"/>
          <w:color w:val="000000"/>
          <w:sz w:val="28"/>
        </w:rPr>
        <w:t>
      carbide worker;</w:t>
      </w:r>
    </w:p>
    <w:p>
      <w:pPr>
        <w:spacing w:after="0"/>
        <w:ind w:left="0"/>
        <w:jc w:val="both"/>
      </w:pPr>
      <w:r>
        <w:rPr>
          <w:rFonts w:ascii="Times New Roman"/>
          <w:b w:val="false"/>
          <w:i w:val="false"/>
          <w:color w:val="000000"/>
          <w:sz w:val="28"/>
        </w:rPr>
        <w:t>
      electron beam melter;</w:t>
      </w:r>
    </w:p>
    <w:p>
      <w:pPr>
        <w:spacing w:after="0"/>
        <w:ind w:left="0"/>
        <w:jc w:val="both"/>
      </w:pPr>
      <w:r>
        <w:rPr>
          <w:rFonts w:ascii="Times New Roman"/>
          <w:b w:val="false"/>
          <w:i w:val="false"/>
          <w:color w:val="000000"/>
          <w:sz w:val="28"/>
        </w:rPr>
        <w:t>
      smelter;</w:t>
      </w:r>
    </w:p>
    <w:p>
      <w:pPr>
        <w:spacing w:after="0"/>
        <w:ind w:left="0"/>
        <w:jc w:val="both"/>
      </w:pPr>
      <w:r>
        <w:rPr>
          <w:rFonts w:ascii="Times New Roman"/>
          <w:b w:val="false"/>
          <w:i w:val="false"/>
          <w:color w:val="000000"/>
          <w:sz w:val="28"/>
        </w:rPr>
        <w:t>
      polisher of dies from diamonds and superhard materials;</w:t>
      </w:r>
    </w:p>
    <w:p>
      <w:pPr>
        <w:spacing w:after="0"/>
        <w:ind w:left="0"/>
        <w:jc w:val="both"/>
      </w:pPr>
      <w:r>
        <w:rPr>
          <w:rFonts w:ascii="Times New Roman"/>
          <w:b w:val="false"/>
          <w:i w:val="false"/>
          <w:color w:val="000000"/>
          <w:sz w:val="28"/>
        </w:rPr>
        <w:t>
      hard alloy presser;</w:t>
      </w:r>
    </w:p>
    <w:p>
      <w:pPr>
        <w:spacing w:after="0"/>
        <w:ind w:left="0"/>
        <w:jc w:val="both"/>
      </w:pPr>
      <w:r>
        <w:rPr>
          <w:rFonts w:ascii="Times New Roman"/>
          <w:b w:val="false"/>
          <w:i w:val="false"/>
          <w:color w:val="000000"/>
          <w:sz w:val="28"/>
        </w:rPr>
        <w:t>
      sampler;</w:t>
      </w:r>
    </w:p>
    <w:p>
      <w:pPr>
        <w:spacing w:after="0"/>
        <w:ind w:left="0"/>
        <w:jc w:val="both"/>
      </w:pPr>
      <w:r>
        <w:rPr>
          <w:rFonts w:ascii="Times New Roman"/>
          <w:b w:val="false"/>
          <w:i w:val="false"/>
          <w:color w:val="000000"/>
          <w:sz w:val="28"/>
        </w:rPr>
        <w:t>
      calcination operator;</w:t>
      </w:r>
    </w:p>
    <w:p>
      <w:pPr>
        <w:spacing w:after="0"/>
        <w:ind w:left="0"/>
        <w:jc w:val="both"/>
      </w:pPr>
      <w:r>
        <w:rPr>
          <w:rFonts w:ascii="Times New Roman"/>
          <w:b w:val="false"/>
          <w:i w:val="false"/>
          <w:color w:val="000000"/>
          <w:sz w:val="28"/>
        </w:rPr>
        <w:t>
      hot metal roller;</w:t>
      </w:r>
    </w:p>
    <w:p>
      <w:pPr>
        <w:spacing w:after="0"/>
        <w:ind w:left="0"/>
        <w:jc w:val="both"/>
      </w:pPr>
      <w:r>
        <w:rPr>
          <w:rFonts w:ascii="Times New Roman"/>
          <w:b w:val="false"/>
          <w:i w:val="false"/>
          <w:color w:val="000000"/>
          <w:sz w:val="28"/>
        </w:rPr>
        <w:t>
      impregnator;</w:t>
      </w:r>
    </w:p>
    <w:p>
      <w:pPr>
        <w:spacing w:after="0"/>
        <w:ind w:left="0"/>
        <w:jc w:val="both"/>
      </w:pPr>
      <w:r>
        <w:rPr>
          <w:rFonts w:ascii="Times New Roman"/>
          <w:b w:val="false"/>
          <w:i w:val="false"/>
          <w:color w:val="000000"/>
          <w:sz w:val="28"/>
        </w:rPr>
        <w:t>
      powder sifter on mechanical sieves;</w:t>
      </w:r>
    </w:p>
    <w:p>
      <w:pPr>
        <w:spacing w:after="0"/>
        <w:ind w:left="0"/>
        <w:jc w:val="both"/>
      </w:pPr>
      <w:r>
        <w:rPr>
          <w:rFonts w:ascii="Times New Roman"/>
          <w:b w:val="false"/>
          <w:i w:val="false"/>
          <w:color w:val="000000"/>
          <w:sz w:val="28"/>
        </w:rPr>
        <w:t>
      welder of products from refractory metals;</w:t>
      </w:r>
    </w:p>
    <w:p>
      <w:pPr>
        <w:spacing w:after="0"/>
        <w:ind w:left="0"/>
        <w:jc w:val="both"/>
      </w:pPr>
      <w:r>
        <w:rPr>
          <w:rFonts w:ascii="Times New Roman"/>
          <w:b w:val="false"/>
          <w:i w:val="false"/>
          <w:color w:val="000000"/>
          <w:sz w:val="28"/>
        </w:rPr>
        <w:t>
      sinterer of hard-alloy products;</w:t>
      </w:r>
    </w:p>
    <w:p>
      <w:pPr>
        <w:spacing w:after="0"/>
        <w:ind w:left="0"/>
        <w:jc w:val="both"/>
      </w:pPr>
      <w:r>
        <w:rPr>
          <w:rFonts w:ascii="Times New Roman"/>
          <w:b w:val="false"/>
          <w:i w:val="false"/>
          <w:color w:val="000000"/>
          <w:sz w:val="28"/>
        </w:rPr>
        <w:t>
      dryer engaged in drying finished products;</w:t>
      </w:r>
    </w:p>
    <w:p>
      <w:pPr>
        <w:spacing w:after="0"/>
        <w:ind w:left="0"/>
        <w:jc w:val="both"/>
      </w:pPr>
      <w:r>
        <w:rPr>
          <w:rFonts w:ascii="Times New Roman"/>
          <w:b w:val="false"/>
          <w:i w:val="false"/>
          <w:color w:val="000000"/>
          <w:sz w:val="28"/>
        </w:rPr>
        <w:t>
      dryer engaged in drying powders and mixtures;</w:t>
      </w:r>
    </w:p>
    <w:p>
      <w:pPr>
        <w:spacing w:after="0"/>
        <w:ind w:left="0"/>
        <w:jc w:val="both"/>
      </w:pPr>
      <w:r>
        <w:rPr>
          <w:rFonts w:ascii="Times New Roman"/>
          <w:b w:val="false"/>
          <w:i w:val="false"/>
          <w:color w:val="000000"/>
          <w:sz w:val="28"/>
        </w:rPr>
        <w:t>
      machine molder;</w:t>
      </w:r>
    </w:p>
    <w:p>
      <w:pPr>
        <w:spacing w:after="0"/>
        <w:ind w:left="0"/>
        <w:jc w:val="both"/>
      </w:pPr>
      <w:r>
        <w:rPr>
          <w:rFonts w:ascii="Times New Roman"/>
          <w:b w:val="false"/>
          <w:i w:val="false"/>
          <w:color w:val="000000"/>
          <w:sz w:val="28"/>
        </w:rPr>
        <w:t>
      hand molder;</w:t>
      </w:r>
    </w:p>
    <w:p>
      <w:pPr>
        <w:spacing w:after="0"/>
        <w:ind w:left="0"/>
        <w:jc w:val="both"/>
      </w:pPr>
      <w:r>
        <w:rPr>
          <w:rFonts w:ascii="Times New Roman"/>
          <w:b w:val="false"/>
          <w:i w:val="false"/>
          <w:color w:val="000000"/>
          <w:sz w:val="28"/>
        </w:rPr>
        <w:t>
      centrifuge operator;</w:t>
      </w:r>
    </w:p>
    <w:p>
      <w:pPr>
        <w:spacing w:after="0"/>
        <w:ind w:left="0"/>
        <w:jc w:val="both"/>
      </w:pPr>
      <w:r>
        <w:rPr>
          <w:rFonts w:ascii="Times New Roman"/>
          <w:b w:val="false"/>
          <w:i w:val="false"/>
          <w:color w:val="000000"/>
          <w:sz w:val="28"/>
        </w:rPr>
        <w:t>
      charge maker;</w:t>
      </w:r>
    </w:p>
    <w:p>
      <w:pPr>
        <w:spacing w:after="0"/>
        <w:ind w:left="0"/>
        <w:jc w:val="both"/>
      </w:pPr>
      <w:r>
        <w:rPr>
          <w:rFonts w:ascii="Times New Roman"/>
          <w:b w:val="false"/>
          <w:i w:val="false"/>
          <w:color w:val="000000"/>
          <w:sz w:val="28"/>
        </w:rPr>
        <w:t>
      grinder of diamonds and superhard materials;</w:t>
      </w:r>
    </w:p>
    <w:p>
      <w:pPr>
        <w:spacing w:after="0"/>
        <w:ind w:left="0"/>
        <w:jc w:val="both"/>
      </w:pPr>
      <w:r>
        <w:rPr>
          <w:rFonts w:ascii="Times New Roman"/>
          <w:b w:val="false"/>
          <w:i w:val="false"/>
          <w:color w:val="000000"/>
          <w:sz w:val="28"/>
        </w:rPr>
        <w:t>
      grinder of products from hard alloys and refractory metals;</w:t>
      </w:r>
    </w:p>
    <w:p>
      <w:pPr>
        <w:spacing w:after="0"/>
        <w:ind w:left="0"/>
        <w:jc w:val="both"/>
      </w:pPr>
      <w:r>
        <w:rPr>
          <w:rFonts w:ascii="Times New Roman"/>
          <w:b w:val="false"/>
          <w:i w:val="false"/>
          <w:color w:val="000000"/>
          <w:sz w:val="28"/>
        </w:rPr>
        <w:t>
      puncher;</w:t>
      </w:r>
    </w:p>
    <w:p>
      <w:pPr>
        <w:spacing w:after="0"/>
        <w:ind w:left="0"/>
        <w:jc w:val="both"/>
      </w:pPr>
      <w:r>
        <w:rPr>
          <w:rFonts w:ascii="Times New Roman"/>
          <w:b w:val="false"/>
          <w:i w:val="false"/>
          <w:color w:val="000000"/>
          <w:sz w:val="28"/>
        </w:rPr>
        <w:t>
      electrolysis operator of aqueous solutions;</w:t>
      </w:r>
    </w:p>
    <w:p>
      <w:pPr>
        <w:spacing w:after="0"/>
        <w:ind w:left="0"/>
        <w:jc w:val="both"/>
      </w:pPr>
      <w:r>
        <w:rPr>
          <w:rFonts w:ascii="Times New Roman"/>
          <w:b w:val="false"/>
          <w:i w:val="false"/>
          <w:color w:val="000000"/>
          <w:sz w:val="28"/>
        </w:rPr>
        <w:t>
      electrolysis operator of molten salts.</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departments, sections, workshops, including:</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mechanic;</w:t>
      </w:r>
    </w:p>
    <w:p>
      <w:pPr>
        <w:spacing w:after="0"/>
        <w:ind w:left="0"/>
        <w:jc w:val="both"/>
      </w:pPr>
      <w:r>
        <w:rPr>
          <w:rFonts w:ascii="Times New Roman"/>
          <w:b w:val="false"/>
          <w:i w:val="false"/>
          <w:color w:val="000000"/>
          <w:sz w:val="28"/>
        </w:rPr>
        <w:t>
      electrician;</w:t>
      </w:r>
    </w:p>
    <w:p>
      <w:pPr>
        <w:spacing w:after="0"/>
        <w:ind w:left="0"/>
        <w:jc w:val="both"/>
      </w:pPr>
      <w:r>
        <w:rPr>
          <w:rFonts w:ascii="Times New Roman"/>
          <w:b w:val="false"/>
          <w:i w:val="false"/>
          <w:color w:val="000000"/>
          <w:sz w:val="28"/>
        </w:rPr>
        <w:t>
      power engineer (of a site, workshop).</w:t>
      </w:r>
    </w:p>
    <w:p>
      <w:pPr>
        <w:spacing w:after="0"/>
        <w:ind w:left="0"/>
        <w:jc w:val="left"/>
      </w:pPr>
      <w:r>
        <w:rPr>
          <w:rFonts w:ascii="Times New Roman"/>
          <w:b/>
          <w:i w:val="false"/>
          <w:color w:val="000000"/>
        </w:rPr>
        <w:t xml:space="preserve"> Chapter 32 Production of mercury, elemental sulfur, xanthate, arsenic, chromium salts, sodium sulfide, ammonium molybdate, stalinite and their compounds. Refining gold, silver, platinum and platinum group metals, as well as the production of precious metals </w:t>
      </w:r>
    </w:p>
    <w:p>
      <w:pPr>
        <w:spacing w:after="0"/>
        <w:ind w:left="0"/>
        <w:jc w:val="both"/>
      </w:pPr>
      <w:r>
        <w:rPr>
          <w:rFonts w:ascii="Times New Roman"/>
          <w:b w:val="false"/>
          <w:i w:val="false"/>
          <w:color w:val="000000"/>
          <w:sz w:val="28"/>
        </w:rPr>
        <w:t>
      52. Employees engaged in works for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operator in the production of precious metals;</w:t>
      </w:r>
    </w:p>
    <w:p>
      <w:pPr>
        <w:spacing w:after="0"/>
        <w:ind w:left="0"/>
        <w:jc w:val="both"/>
      </w:pPr>
      <w:r>
        <w:rPr>
          <w:rFonts w:ascii="Times New Roman"/>
          <w:b w:val="false"/>
          <w:i w:val="false"/>
          <w:color w:val="000000"/>
          <w:sz w:val="28"/>
        </w:rPr>
        <w:t>
      mine lighter;</w:t>
      </w:r>
    </w:p>
    <w:p>
      <w:pPr>
        <w:spacing w:after="0"/>
        <w:ind w:left="0"/>
        <w:jc w:val="both"/>
      </w:pPr>
      <w:r>
        <w:rPr>
          <w:rFonts w:ascii="Times New Roman"/>
          <w:b w:val="false"/>
          <w:i w:val="false"/>
          <w:color w:val="000000"/>
          <w:sz w:val="28"/>
        </w:rPr>
        <w:t>
      membrane-insulation worker;</w:t>
      </w:r>
    </w:p>
    <w:p>
      <w:pPr>
        <w:spacing w:after="0"/>
        <w:ind w:left="0"/>
        <w:jc w:val="both"/>
      </w:pPr>
      <w:r>
        <w:rPr>
          <w:rFonts w:ascii="Times New Roman"/>
          <w:b w:val="false"/>
          <w:i w:val="false"/>
          <w:color w:val="000000"/>
          <w:sz w:val="28"/>
        </w:rPr>
        <w:t>
      inspector of non-ferrous metallurgy products;</w:t>
      </w:r>
    </w:p>
    <w:p>
      <w:pPr>
        <w:spacing w:after="0"/>
        <w:ind w:left="0"/>
        <w:jc w:val="both"/>
      </w:pPr>
      <w:r>
        <w:rPr>
          <w:rFonts w:ascii="Times New Roman"/>
          <w:b w:val="false"/>
          <w:i w:val="false"/>
          <w:color w:val="000000"/>
          <w:sz w:val="28"/>
        </w:rPr>
        <w:t>
      matrix sheet processor;</w:t>
      </w:r>
    </w:p>
    <w:p>
      <w:pPr>
        <w:spacing w:after="0"/>
        <w:ind w:left="0"/>
        <w:jc w:val="both"/>
      </w:pPr>
      <w:r>
        <w:rPr>
          <w:rFonts w:ascii="Times New Roman"/>
          <w:b w:val="false"/>
          <w:i w:val="false"/>
          <w:color w:val="000000"/>
          <w:sz w:val="28"/>
        </w:rPr>
        <w:t>
      smelter;</w:t>
      </w:r>
    </w:p>
    <w:p>
      <w:pPr>
        <w:spacing w:after="0"/>
        <w:ind w:left="0"/>
        <w:jc w:val="both"/>
      </w:pPr>
      <w:r>
        <w:rPr>
          <w:rFonts w:ascii="Times New Roman"/>
          <w:b w:val="false"/>
          <w:i w:val="false"/>
          <w:color w:val="000000"/>
          <w:sz w:val="28"/>
        </w:rPr>
        <w:t>
      auxiliary worker;</w:t>
      </w:r>
    </w:p>
    <w:p>
      <w:pPr>
        <w:spacing w:after="0"/>
        <w:ind w:left="0"/>
        <w:jc w:val="both"/>
      </w:pPr>
      <w:r>
        <w:rPr>
          <w:rFonts w:ascii="Times New Roman"/>
          <w:b w:val="false"/>
          <w:i w:val="false"/>
          <w:color w:val="000000"/>
          <w:sz w:val="28"/>
        </w:rPr>
        <w:t>
      employee of assay, analytical, spectral, research, control and measurement and other laboratories;</w:t>
      </w:r>
    </w:p>
    <w:p>
      <w:pPr>
        <w:spacing w:after="0"/>
        <w:ind w:left="0"/>
        <w:jc w:val="both"/>
      </w:pPr>
      <w:r>
        <w:rPr>
          <w:rFonts w:ascii="Times New Roman"/>
          <w:b w:val="false"/>
          <w:i w:val="false"/>
          <w:color w:val="000000"/>
          <w:sz w:val="28"/>
        </w:rPr>
        <w:t>
      worker of household plants, premises, showers;</w:t>
      </w:r>
    </w:p>
    <w:p>
      <w:pPr>
        <w:spacing w:after="0"/>
        <w:ind w:left="0"/>
        <w:jc w:val="both"/>
      </w:pPr>
      <w:r>
        <w:rPr>
          <w:rFonts w:ascii="Times New Roman"/>
          <w:b w:val="false"/>
          <w:i w:val="false"/>
          <w:color w:val="000000"/>
          <w:sz w:val="28"/>
        </w:rPr>
        <w:t>
      worker on acceptance, drying, washing and repair of workwear;</w:t>
      </w:r>
    </w:p>
    <w:p>
      <w:pPr>
        <w:spacing w:after="0"/>
        <w:ind w:left="0"/>
        <w:jc w:val="both"/>
      </w:pPr>
      <w:r>
        <w:rPr>
          <w:rFonts w:ascii="Times New Roman"/>
          <w:b w:val="false"/>
          <w:i w:val="false"/>
          <w:color w:val="000000"/>
          <w:sz w:val="28"/>
        </w:rPr>
        <w:t>
      worker engaged in the technological process and in the repair of equipment;</w:t>
      </w:r>
    </w:p>
    <w:p>
      <w:pPr>
        <w:spacing w:after="0"/>
        <w:ind w:left="0"/>
        <w:jc w:val="both"/>
      </w:pPr>
      <w:r>
        <w:rPr>
          <w:rFonts w:ascii="Times New Roman"/>
          <w:b w:val="false"/>
          <w:i w:val="false"/>
          <w:color w:val="000000"/>
          <w:sz w:val="28"/>
        </w:rPr>
        <w:t>
      worker engaged in the processing of industrial solutions and wastewater, transportation of raw materials, acids, intermediates and finished products, laying and packaging of raw materials, acids, intermediates and finished products;</w:t>
      </w:r>
    </w:p>
    <w:p>
      <w:pPr>
        <w:spacing w:after="0"/>
        <w:ind w:left="0"/>
        <w:jc w:val="both"/>
      </w:pPr>
      <w:r>
        <w:rPr>
          <w:rFonts w:ascii="Times New Roman"/>
          <w:b w:val="false"/>
          <w:i w:val="false"/>
          <w:color w:val="000000"/>
          <w:sz w:val="28"/>
        </w:rPr>
        <w:t>
      worker engaged in the maintenance of these industries;</w:t>
      </w:r>
    </w:p>
    <w:p>
      <w:pPr>
        <w:spacing w:after="0"/>
        <w:ind w:left="0"/>
        <w:jc w:val="both"/>
      </w:pPr>
      <w:r>
        <w:rPr>
          <w:rFonts w:ascii="Times New Roman"/>
          <w:b w:val="false"/>
          <w:i w:val="false"/>
          <w:color w:val="000000"/>
          <w:sz w:val="28"/>
        </w:rPr>
        <w:t>
      worker engaged in the acceptance, delivery, testing and processing of raw materials, intermediates, finished products and waste;</w:t>
      </w:r>
    </w:p>
    <w:p>
      <w:pPr>
        <w:spacing w:after="0"/>
        <w:ind w:left="0"/>
        <w:jc w:val="both"/>
      </w:pPr>
      <w:r>
        <w:rPr>
          <w:rFonts w:ascii="Times New Roman"/>
          <w:b w:val="false"/>
          <w:i w:val="false"/>
          <w:color w:val="000000"/>
          <w:sz w:val="28"/>
        </w:rPr>
        <w:t>
      worker engaged in the production of carbon black;</w:t>
      </w:r>
    </w:p>
    <w:p>
      <w:pPr>
        <w:spacing w:after="0"/>
        <w:ind w:left="0"/>
        <w:jc w:val="both"/>
      </w:pPr>
      <w:r>
        <w:rPr>
          <w:rFonts w:ascii="Times New Roman"/>
          <w:b w:val="false"/>
          <w:i w:val="false"/>
          <w:color w:val="000000"/>
          <w:sz w:val="28"/>
        </w:rPr>
        <w:t>
      product cleaner;</w:t>
      </w:r>
    </w:p>
    <w:p>
      <w:pPr>
        <w:spacing w:after="0"/>
        <w:ind w:left="0"/>
        <w:jc w:val="both"/>
      </w:pPr>
      <w:r>
        <w:rPr>
          <w:rFonts w:ascii="Times New Roman"/>
          <w:b w:val="false"/>
          <w:i w:val="false"/>
          <w:color w:val="000000"/>
          <w:sz w:val="28"/>
        </w:rPr>
        <w:t>
      electrolysis operator of aqueous solutions.</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departments, sections, workshops, including:</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mechanic;</w:t>
      </w:r>
    </w:p>
    <w:p>
      <w:pPr>
        <w:spacing w:after="0"/>
        <w:ind w:left="0"/>
        <w:jc w:val="both"/>
      </w:pPr>
      <w:r>
        <w:rPr>
          <w:rFonts w:ascii="Times New Roman"/>
          <w:b w:val="false"/>
          <w:i w:val="false"/>
          <w:color w:val="000000"/>
          <w:sz w:val="28"/>
        </w:rPr>
        <w:t>
      electrician;</w:t>
      </w:r>
    </w:p>
    <w:p>
      <w:pPr>
        <w:spacing w:after="0"/>
        <w:ind w:left="0"/>
        <w:jc w:val="both"/>
      </w:pPr>
      <w:r>
        <w:rPr>
          <w:rFonts w:ascii="Times New Roman"/>
          <w:b w:val="false"/>
          <w:i w:val="false"/>
          <w:color w:val="000000"/>
          <w:sz w:val="28"/>
        </w:rPr>
        <w:t>
      power engineer (of a site, workshop).</w:t>
      </w:r>
    </w:p>
    <w:p>
      <w:pPr>
        <w:spacing w:after="0"/>
        <w:ind w:left="0"/>
        <w:jc w:val="left"/>
      </w:pPr>
      <w:r>
        <w:rPr>
          <w:rFonts w:ascii="Times New Roman"/>
          <w:b/>
          <w:i w:val="false"/>
          <w:color w:val="000000"/>
        </w:rPr>
        <w:t xml:space="preserve"> Chapter 33 Production of products by powder metallurgy in the presence of hazardous substances in the air of the working area of at least hazard class 3 </w:t>
      </w:r>
    </w:p>
    <w:p>
      <w:pPr>
        <w:spacing w:after="0"/>
        <w:ind w:left="0"/>
        <w:jc w:val="both"/>
      </w:pPr>
      <w:r>
        <w:rPr>
          <w:rFonts w:ascii="Times New Roman"/>
          <w:b w:val="false"/>
          <w:i w:val="false"/>
          <w:color w:val="000000"/>
          <w:sz w:val="28"/>
        </w:rPr>
        <w:t>
      53. Employees engaged in works for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cathode operator;</w:t>
      </w:r>
    </w:p>
    <w:p>
      <w:pPr>
        <w:spacing w:after="0"/>
        <w:ind w:left="0"/>
        <w:jc w:val="both"/>
      </w:pPr>
      <w:r>
        <w:rPr>
          <w:rFonts w:ascii="Times New Roman"/>
          <w:b w:val="false"/>
          <w:i w:val="false"/>
          <w:color w:val="000000"/>
          <w:sz w:val="28"/>
        </w:rPr>
        <w:t>
      converter;</w:t>
      </w:r>
    </w:p>
    <w:p>
      <w:pPr>
        <w:spacing w:after="0"/>
        <w:ind w:left="0"/>
        <w:jc w:val="both"/>
      </w:pPr>
      <w:r>
        <w:rPr>
          <w:rFonts w:ascii="Times New Roman"/>
          <w:b w:val="false"/>
          <w:i w:val="false"/>
          <w:color w:val="000000"/>
          <w:sz w:val="28"/>
        </w:rPr>
        <w:t>
      operator of sifting installations;</w:t>
      </w:r>
    </w:p>
    <w:p>
      <w:pPr>
        <w:spacing w:after="0"/>
        <w:ind w:left="0"/>
        <w:jc w:val="both"/>
      </w:pPr>
      <w:r>
        <w:rPr>
          <w:rFonts w:ascii="Times New Roman"/>
          <w:b w:val="false"/>
          <w:i w:val="false"/>
          <w:color w:val="000000"/>
          <w:sz w:val="28"/>
        </w:rPr>
        <w:t>
      adjuster of forging and pressing equipment;</w:t>
      </w:r>
    </w:p>
    <w:p>
      <w:pPr>
        <w:spacing w:after="0"/>
        <w:ind w:left="0"/>
        <w:jc w:val="both"/>
      </w:pPr>
      <w:r>
        <w:rPr>
          <w:rFonts w:ascii="Times New Roman"/>
          <w:b w:val="false"/>
          <w:i w:val="false"/>
          <w:color w:val="000000"/>
          <w:sz w:val="28"/>
        </w:rPr>
        <w:t>
      winder of electrical machines;</w:t>
      </w:r>
    </w:p>
    <w:p>
      <w:pPr>
        <w:spacing w:after="0"/>
        <w:ind w:left="0"/>
        <w:jc w:val="both"/>
      </w:pPr>
      <w:r>
        <w:rPr>
          <w:rFonts w:ascii="Times New Roman"/>
          <w:b w:val="false"/>
          <w:i w:val="false"/>
          <w:color w:val="000000"/>
          <w:sz w:val="28"/>
        </w:rPr>
        <w:t xml:space="preserve">
      solderer on the lead (lead solderer); </w:t>
      </w:r>
    </w:p>
    <w:p>
      <w:pPr>
        <w:spacing w:after="0"/>
        <w:ind w:left="0"/>
        <w:jc w:val="both"/>
      </w:pPr>
      <w:r>
        <w:rPr>
          <w:rFonts w:ascii="Times New Roman"/>
          <w:b w:val="false"/>
          <w:i w:val="false"/>
          <w:color w:val="000000"/>
          <w:sz w:val="28"/>
        </w:rPr>
        <w:t>
      furnace annealing of iron powders;</w:t>
      </w:r>
    </w:p>
    <w:p>
      <w:pPr>
        <w:spacing w:after="0"/>
        <w:ind w:left="0"/>
        <w:jc w:val="both"/>
      </w:pPr>
      <w:r>
        <w:rPr>
          <w:rFonts w:ascii="Times New Roman"/>
          <w:b w:val="false"/>
          <w:i w:val="false"/>
          <w:color w:val="000000"/>
          <w:sz w:val="28"/>
        </w:rPr>
        <w:t>
      presser of all kinds;</w:t>
      </w:r>
    </w:p>
    <w:p>
      <w:pPr>
        <w:spacing w:after="0"/>
        <w:ind w:left="0"/>
        <w:jc w:val="both"/>
      </w:pPr>
      <w:r>
        <w:rPr>
          <w:rFonts w:ascii="Times New Roman"/>
          <w:b w:val="false"/>
          <w:i w:val="false"/>
          <w:color w:val="000000"/>
          <w:sz w:val="28"/>
        </w:rPr>
        <w:t>
      impregnator;</w:t>
      </w:r>
    </w:p>
    <w:p>
      <w:pPr>
        <w:spacing w:after="0"/>
        <w:ind w:left="0"/>
        <w:jc w:val="both"/>
      </w:pPr>
      <w:r>
        <w:rPr>
          <w:rFonts w:ascii="Times New Roman"/>
          <w:b w:val="false"/>
          <w:i w:val="false"/>
          <w:color w:val="000000"/>
          <w:sz w:val="28"/>
        </w:rPr>
        <w:t>
      powder sifter;</w:t>
      </w:r>
    </w:p>
    <w:p>
      <w:pPr>
        <w:spacing w:after="0"/>
        <w:ind w:left="0"/>
        <w:jc w:val="both"/>
      </w:pPr>
      <w:r>
        <w:rPr>
          <w:rFonts w:ascii="Times New Roman"/>
          <w:b w:val="false"/>
          <w:i w:val="false"/>
          <w:color w:val="000000"/>
          <w:sz w:val="28"/>
        </w:rPr>
        <w:t>
      mixer;</w:t>
      </w:r>
    </w:p>
    <w:p>
      <w:pPr>
        <w:spacing w:after="0"/>
        <w:ind w:left="0"/>
        <w:jc w:val="both"/>
      </w:pPr>
      <w:r>
        <w:rPr>
          <w:rFonts w:ascii="Times New Roman"/>
          <w:b w:val="false"/>
          <w:i w:val="false"/>
          <w:color w:val="000000"/>
          <w:sz w:val="28"/>
        </w:rPr>
        <w:t>
      sinterer;</w:t>
      </w:r>
    </w:p>
    <w:p>
      <w:pPr>
        <w:spacing w:after="0"/>
        <w:ind w:left="0"/>
        <w:jc w:val="both"/>
      </w:pPr>
      <w:r>
        <w:rPr>
          <w:rFonts w:ascii="Times New Roman"/>
          <w:b w:val="false"/>
          <w:i w:val="false"/>
          <w:color w:val="000000"/>
          <w:sz w:val="28"/>
        </w:rPr>
        <w:t>
      transporter;</w:t>
      </w:r>
    </w:p>
    <w:p>
      <w:pPr>
        <w:spacing w:after="0"/>
        <w:ind w:left="0"/>
        <w:jc w:val="both"/>
      </w:pPr>
      <w:r>
        <w:rPr>
          <w:rFonts w:ascii="Times New Roman"/>
          <w:b w:val="false"/>
          <w:i w:val="false"/>
          <w:color w:val="000000"/>
          <w:sz w:val="28"/>
        </w:rPr>
        <w:t>
      charge maker.</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departments, sections, workshops, including:</w:t>
      </w:r>
    </w:p>
    <w:p>
      <w:pPr>
        <w:spacing w:after="0"/>
        <w:ind w:left="0"/>
        <w:jc w:val="both"/>
      </w:pPr>
      <w:r>
        <w:rPr>
          <w:rFonts w:ascii="Times New Roman"/>
          <w:b w:val="false"/>
          <w:i w:val="false"/>
          <w:color w:val="000000"/>
          <w:sz w:val="28"/>
        </w:rPr>
        <w:t>
      foreman (senior) for equipment repair;</w:t>
      </w:r>
    </w:p>
    <w:p>
      <w:pPr>
        <w:spacing w:after="0"/>
        <w:ind w:left="0"/>
        <w:jc w:val="both"/>
      </w:pPr>
      <w:r>
        <w:rPr>
          <w:rFonts w:ascii="Times New Roman"/>
          <w:b w:val="false"/>
          <w:i w:val="false"/>
          <w:color w:val="000000"/>
          <w:sz w:val="28"/>
        </w:rPr>
        <w:t>
      mechanic;</w:t>
      </w:r>
    </w:p>
    <w:p>
      <w:pPr>
        <w:spacing w:after="0"/>
        <w:ind w:left="0"/>
        <w:jc w:val="both"/>
      </w:pPr>
      <w:r>
        <w:rPr>
          <w:rFonts w:ascii="Times New Roman"/>
          <w:b w:val="false"/>
          <w:i w:val="false"/>
          <w:color w:val="000000"/>
          <w:sz w:val="28"/>
        </w:rPr>
        <w:t>
      enrichment technologist.</w:t>
      </w:r>
    </w:p>
    <w:p>
      <w:pPr>
        <w:spacing w:after="0"/>
        <w:ind w:left="0"/>
        <w:jc w:val="left"/>
      </w:pPr>
      <w:r>
        <w:rPr>
          <w:rFonts w:ascii="Times New Roman"/>
          <w:b/>
          <w:i w:val="false"/>
          <w:color w:val="000000"/>
        </w:rPr>
        <w:t xml:space="preserve"> Section 5. Metalworking Chapter 34 Foundry production</w:t>
      </w:r>
    </w:p>
    <w:p>
      <w:pPr>
        <w:spacing w:after="0"/>
        <w:ind w:left="0"/>
        <w:jc w:val="both"/>
      </w:pPr>
      <w:r>
        <w:rPr>
          <w:rFonts w:ascii="Times New Roman"/>
          <w:b w:val="false"/>
          <w:i w:val="false"/>
          <w:color w:val="000000"/>
          <w:sz w:val="28"/>
        </w:rPr>
        <w:t>
      54. Employees engaged in works for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fittingsman;</w:t>
      </w:r>
    </w:p>
    <w:p>
      <w:pPr>
        <w:spacing w:after="0"/>
        <w:ind w:left="0"/>
        <w:jc w:val="both"/>
      </w:pPr>
      <w:r>
        <w:rPr>
          <w:rFonts w:ascii="Times New Roman"/>
          <w:b w:val="false"/>
          <w:i w:val="false"/>
          <w:color w:val="000000"/>
          <w:sz w:val="28"/>
        </w:rPr>
        <w:t>
      cupola worker;</w:t>
      </w:r>
    </w:p>
    <w:p>
      <w:pPr>
        <w:spacing w:after="0"/>
        <w:ind w:left="0"/>
        <w:jc w:val="both"/>
      </w:pPr>
      <w:r>
        <w:rPr>
          <w:rFonts w:ascii="Times New Roman"/>
          <w:b w:val="false"/>
          <w:i w:val="false"/>
          <w:color w:val="000000"/>
          <w:sz w:val="28"/>
        </w:rPr>
        <w:t>
      roller of the hot rolling mill;</w:t>
      </w:r>
    </w:p>
    <w:p>
      <w:pPr>
        <w:spacing w:after="0"/>
        <w:ind w:left="0"/>
        <w:jc w:val="both"/>
      </w:pPr>
      <w:r>
        <w:rPr>
          <w:rFonts w:ascii="Times New Roman"/>
          <w:b w:val="false"/>
          <w:i w:val="false"/>
          <w:color w:val="000000"/>
          <w:sz w:val="28"/>
        </w:rPr>
        <w:t>
      foundry grease cooker;</w:t>
      </w:r>
    </w:p>
    <w:p>
      <w:pPr>
        <w:spacing w:after="0"/>
        <w:ind w:left="0"/>
        <w:jc w:val="both"/>
      </w:pPr>
      <w:r>
        <w:rPr>
          <w:rFonts w:ascii="Times New Roman"/>
          <w:b w:val="false"/>
          <w:i w:val="false"/>
          <w:color w:val="000000"/>
          <w:sz w:val="28"/>
        </w:rPr>
        <w:t>
      mine lighter engaged in a charge yard;</w:t>
      </w:r>
    </w:p>
    <w:p>
      <w:pPr>
        <w:spacing w:after="0"/>
        <w:ind w:left="0"/>
        <w:jc w:val="both"/>
      </w:pPr>
      <w:r>
        <w:rPr>
          <w:rFonts w:ascii="Times New Roman"/>
          <w:b w:val="false"/>
          <w:i w:val="false"/>
          <w:color w:val="000000"/>
          <w:sz w:val="28"/>
        </w:rPr>
        <w:t>
      driver of a car, including a special one (except for a fireman);</w:t>
      </w:r>
    </w:p>
    <w:p>
      <w:pPr>
        <w:spacing w:after="0"/>
        <w:ind w:left="0"/>
        <w:jc w:val="both"/>
      </w:pPr>
      <w:r>
        <w:rPr>
          <w:rFonts w:ascii="Times New Roman"/>
          <w:b w:val="false"/>
          <w:i w:val="false"/>
          <w:color w:val="000000"/>
          <w:sz w:val="28"/>
        </w:rPr>
        <w:t>
      loader driver engaged in the transportation of liquid metal;</w:t>
      </w:r>
    </w:p>
    <w:p>
      <w:pPr>
        <w:spacing w:after="0"/>
        <w:ind w:left="0"/>
        <w:jc w:val="both"/>
      </w:pPr>
      <w:r>
        <w:rPr>
          <w:rFonts w:ascii="Times New Roman"/>
          <w:b w:val="false"/>
          <w:i w:val="false"/>
          <w:color w:val="000000"/>
          <w:sz w:val="28"/>
        </w:rPr>
        <w:t>
      smuggler;</w:t>
      </w:r>
    </w:p>
    <w:p>
      <w:pPr>
        <w:spacing w:after="0"/>
        <w:ind w:left="0"/>
        <w:jc w:val="both"/>
      </w:pPr>
      <w:r>
        <w:rPr>
          <w:rFonts w:ascii="Times New Roman"/>
          <w:b w:val="false"/>
          <w:i w:val="false"/>
          <w:color w:val="000000"/>
          <w:sz w:val="28"/>
        </w:rPr>
        <w:t>
      vulcanizer engaged in hot vulcanization of rubber compounds;</w:t>
      </w:r>
    </w:p>
    <w:p>
      <w:pPr>
        <w:spacing w:after="0"/>
        <w:ind w:left="0"/>
        <w:jc w:val="both"/>
      </w:pPr>
      <w:r>
        <w:rPr>
          <w:rFonts w:ascii="Times New Roman"/>
          <w:b w:val="false"/>
          <w:i w:val="false"/>
          <w:color w:val="000000"/>
          <w:sz w:val="28"/>
        </w:rPr>
        <w:t>
      beater of castings;</w:t>
      </w:r>
    </w:p>
    <w:p>
      <w:pPr>
        <w:spacing w:after="0"/>
        <w:ind w:left="0"/>
        <w:jc w:val="both"/>
      </w:pPr>
      <w:r>
        <w:rPr>
          <w:rFonts w:ascii="Times New Roman"/>
          <w:b w:val="false"/>
          <w:i w:val="false"/>
          <w:color w:val="000000"/>
          <w:sz w:val="28"/>
        </w:rPr>
        <w:t xml:space="preserve">
      gasman engaged in the gas industry; </w:t>
      </w:r>
    </w:p>
    <w:p>
      <w:pPr>
        <w:spacing w:after="0"/>
        <w:ind w:left="0"/>
        <w:jc w:val="both"/>
      </w:pPr>
      <w:r>
        <w:rPr>
          <w:rFonts w:ascii="Times New Roman"/>
          <w:b w:val="false"/>
          <w:i w:val="false"/>
          <w:color w:val="000000"/>
          <w:sz w:val="28"/>
        </w:rPr>
        <w:t>
      gas cutter performing work on cutting profits and pilots in the hot state;</w:t>
      </w:r>
    </w:p>
    <w:p>
      <w:pPr>
        <w:spacing w:after="0"/>
        <w:ind w:left="0"/>
        <w:jc w:val="both"/>
      </w:pPr>
      <w:r>
        <w:rPr>
          <w:rFonts w:ascii="Times New Roman"/>
          <w:b w:val="false"/>
          <w:i w:val="false"/>
          <w:color w:val="000000"/>
          <w:sz w:val="28"/>
        </w:rPr>
        <w:t>
      electroplating;</w:t>
      </w:r>
    </w:p>
    <w:p>
      <w:pPr>
        <w:spacing w:after="0"/>
        <w:ind w:left="0"/>
        <w:jc w:val="both"/>
      </w:pPr>
      <w:r>
        <w:rPr>
          <w:rFonts w:ascii="Times New Roman"/>
          <w:b w:val="false"/>
          <w:i w:val="false"/>
          <w:color w:val="000000"/>
          <w:sz w:val="28"/>
        </w:rPr>
        <w:t>
      shaft-type furnace operator;</w:t>
      </w:r>
    </w:p>
    <w:p>
      <w:pPr>
        <w:spacing w:after="0"/>
        <w:ind w:left="0"/>
        <w:jc w:val="both"/>
      </w:pPr>
      <w:r>
        <w:rPr>
          <w:rFonts w:ascii="Times New Roman"/>
          <w:b w:val="false"/>
          <w:i w:val="false"/>
          <w:color w:val="000000"/>
          <w:sz w:val="28"/>
        </w:rPr>
        <w:t>
      crusher engaged in roasting and crushing dolomite;</w:t>
      </w:r>
    </w:p>
    <w:p>
      <w:pPr>
        <w:spacing w:after="0"/>
        <w:ind w:left="0"/>
        <w:jc w:val="both"/>
      </w:pPr>
      <w:r>
        <w:rPr>
          <w:rFonts w:ascii="Times New Roman"/>
          <w:b w:val="false"/>
          <w:i w:val="false"/>
          <w:color w:val="000000"/>
          <w:sz w:val="28"/>
        </w:rPr>
        <w:t>
      furnace charger in the cupola furnace and the furnace;</w:t>
      </w:r>
    </w:p>
    <w:p>
      <w:pPr>
        <w:spacing w:after="0"/>
        <w:ind w:left="0"/>
        <w:jc w:val="both"/>
      </w:pPr>
      <w:r>
        <w:rPr>
          <w:rFonts w:ascii="Times New Roman"/>
          <w:b w:val="false"/>
          <w:i w:val="false"/>
          <w:color w:val="000000"/>
          <w:sz w:val="28"/>
        </w:rPr>
        <w:t>
      pourer of metal and alloys on injection molding machines;</w:t>
      </w:r>
    </w:p>
    <w:p>
      <w:pPr>
        <w:spacing w:after="0"/>
        <w:ind w:left="0"/>
        <w:jc w:val="both"/>
      </w:pPr>
      <w:r>
        <w:rPr>
          <w:rFonts w:ascii="Times New Roman"/>
          <w:b w:val="false"/>
          <w:i w:val="false"/>
          <w:color w:val="000000"/>
          <w:sz w:val="28"/>
        </w:rPr>
        <w:t>
      metal pourer;</w:t>
      </w:r>
    </w:p>
    <w:p>
      <w:pPr>
        <w:spacing w:after="0"/>
        <w:ind w:left="0"/>
        <w:jc w:val="both"/>
      </w:pPr>
      <w:r>
        <w:rPr>
          <w:rFonts w:ascii="Times New Roman"/>
          <w:b w:val="false"/>
          <w:i w:val="false"/>
          <w:color w:val="000000"/>
          <w:sz w:val="28"/>
        </w:rPr>
        <w:t>
      sharpener;</w:t>
      </w:r>
    </w:p>
    <w:p>
      <w:pPr>
        <w:spacing w:after="0"/>
        <w:ind w:left="0"/>
        <w:jc w:val="both"/>
      </w:pPr>
      <w:r>
        <w:rPr>
          <w:rFonts w:ascii="Times New Roman"/>
          <w:b w:val="false"/>
          <w:i w:val="false"/>
          <w:color w:val="000000"/>
          <w:sz w:val="28"/>
        </w:rPr>
        <w:t>
      farmer;</w:t>
      </w:r>
    </w:p>
    <w:p>
      <w:pPr>
        <w:spacing w:after="0"/>
        <w:ind w:left="0"/>
        <w:jc w:val="both"/>
      </w:pPr>
      <w:r>
        <w:rPr>
          <w:rFonts w:ascii="Times New Roman"/>
          <w:b w:val="false"/>
          <w:i w:val="false"/>
          <w:color w:val="000000"/>
          <w:sz w:val="28"/>
        </w:rPr>
        <w:t>
      frame manufacturer engaged in the manufacture of cast frames;</w:t>
      </w:r>
    </w:p>
    <w:p>
      <w:pPr>
        <w:spacing w:after="0"/>
        <w:ind w:left="0"/>
        <w:jc w:val="both"/>
      </w:pPr>
      <w:r>
        <w:rPr>
          <w:rFonts w:ascii="Times New Roman"/>
          <w:b w:val="false"/>
          <w:i w:val="false"/>
          <w:color w:val="000000"/>
          <w:sz w:val="28"/>
        </w:rPr>
        <w:t>
      bucket operator;</w:t>
      </w:r>
    </w:p>
    <w:p>
      <w:pPr>
        <w:spacing w:after="0"/>
        <w:ind w:left="0"/>
        <w:jc w:val="both"/>
      </w:pPr>
      <w:r>
        <w:rPr>
          <w:rFonts w:ascii="Times New Roman"/>
          <w:b w:val="false"/>
          <w:i w:val="false"/>
          <w:color w:val="000000"/>
          <w:sz w:val="28"/>
        </w:rPr>
        <w:t>
      mold assembler;</w:t>
      </w:r>
    </w:p>
    <w:p>
      <w:pPr>
        <w:spacing w:after="0"/>
        <w:ind w:left="0"/>
        <w:jc w:val="both"/>
      </w:pPr>
      <w:r>
        <w:rPr>
          <w:rFonts w:ascii="Times New Roman"/>
          <w:b w:val="false"/>
          <w:i w:val="false"/>
          <w:color w:val="000000"/>
          <w:sz w:val="28"/>
        </w:rPr>
        <w:t>
      inspector in the foundry, engaged in the areas of melting, pouring (casting) of metal, knocking out and trimming of castings;</w:t>
      </w:r>
    </w:p>
    <w:p>
      <w:pPr>
        <w:spacing w:after="0"/>
        <w:ind w:left="0"/>
        <w:jc w:val="both"/>
      </w:pPr>
      <w:r>
        <w:rPr>
          <w:rFonts w:ascii="Times New Roman"/>
          <w:b w:val="false"/>
          <w:i w:val="false"/>
          <w:color w:val="000000"/>
          <w:sz w:val="28"/>
        </w:rPr>
        <w:t>
      controller in the production of ferrous metals;</w:t>
      </w:r>
    </w:p>
    <w:p>
      <w:pPr>
        <w:spacing w:after="0"/>
        <w:ind w:left="0"/>
        <w:jc w:val="both"/>
      </w:pPr>
      <w:r>
        <w:rPr>
          <w:rFonts w:ascii="Times New Roman"/>
          <w:b w:val="false"/>
          <w:i w:val="false"/>
          <w:color w:val="000000"/>
          <w:sz w:val="28"/>
        </w:rPr>
        <w:t>
      pile operator;</w:t>
      </w:r>
    </w:p>
    <w:p>
      <w:pPr>
        <w:spacing w:after="0"/>
        <w:ind w:left="0"/>
        <w:jc w:val="both"/>
      </w:pPr>
      <w:r>
        <w:rPr>
          <w:rFonts w:ascii="Times New Roman"/>
          <w:b w:val="false"/>
          <w:i w:val="false"/>
          <w:color w:val="000000"/>
          <w:sz w:val="28"/>
        </w:rPr>
        <w:t>
      stoker of technological furnaces, engaged at smelting furnaces;</w:t>
      </w:r>
    </w:p>
    <w:p>
      <w:pPr>
        <w:spacing w:after="0"/>
        <w:ind w:left="0"/>
        <w:jc w:val="both"/>
      </w:pPr>
      <w:r>
        <w:rPr>
          <w:rFonts w:ascii="Times New Roman"/>
          <w:b w:val="false"/>
          <w:i w:val="false"/>
          <w:color w:val="000000"/>
          <w:sz w:val="28"/>
        </w:rPr>
        <w:t>
      vacuum, centrifugal, vacuum and centrifugal casting technician, working with centrifugal machines;</w:t>
      </w:r>
    </w:p>
    <w:p>
      <w:pPr>
        <w:spacing w:after="0"/>
        <w:ind w:left="0"/>
        <w:jc w:val="both"/>
      </w:pPr>
      <w:r>
        <w:rPr>
          <w:rFonts w:ascii="Times New Roman"/>
          <w:b w:val="false"/>
          <w:i w:val="false"/>
          <w:color w:val="000000"/>
          <w:sz w:val="28"/>
        </w:rPr>
        <w:t>
      casting technician of metals and alloys;</w:t>
      </w:r>
    </w:p>
    <w:p>
      <w:pPr>
        <w:spacing w:after="0"/>
        <w:ind w:left="0"/>
        <w:jc w:val="both"/>
      </w:pPr>
      <w:r>
        <w:rPr>
          <w:rFonts w:ascii="Times New Roman"/>
          <w:b w:val="false"/>
          <w:i w:val="false"/>
          <w:color w:val="000000"/>
          <w:sz w:val="28"/>
        </w:rPr>
        <w:t>
      casting technician on injection molding machines;</w:t>
      </w:r>
    </w:p>
    <w:p>
      <w:pPr>
        <w:spacing w:after="0"/>
        <w:ind w:left="0"/>
        <w:jc w:val="both"/>
      </w:pPr>
      <w:r>
        <w:rPr>
          <w:rFonts w:ascii="Times New Roman"/>
          <w:b w:val="false"/>
          <w:i w:val="false"/>
          <w:color w:val="000000"/>
          <w:sz w:val="28"/>
        </w:rPr>
        <w:t>
      hot method tinning operator;</w:t>
      </w:r>
    </w:p>
    <w:p>
      <w:pPr>
        <w:spacing w:after="0"/>
        <w:ind w:left="0"/>
        <w:jc w:val="both"/>
      </w:pPr>
      <w:r>
        <w:rPr>
          <w:rFonts w:ascii="Times New Roman"/>
          <w:b w:val="false"/>
          <w:i w:val="false"/>
          <w:color w:val="000000"/>
          <w:sz w:val="28"/>
        </w:rPr>
        <w:t>
      balm making operator;</w:t>
      </w:r>
    </w:p>
    <w:p>
      <w:pPr>
        <w:spacing w:after="0"/>
        <w:ind w:left="0"/>
        <w:jc w:val="both"/>
      </w:pPr>
      <w:r>
        <w:rPr>
          <w:rFonts w:ascii="Times New Roman"/>
          <w:b w:val="false"/>
          <w:i w:val="false"/>
          <w:color w:val="000000"/>
          <w:sz w:val="28"/>
        </w:rPr>
        <w:t>
      filling machine operator;</w:t>
      </w:r>
    </w:p>
    <w:p>
      <w:pPr>
        <w:spacing w:after="0"/>
        <w:ind w:left="0"/>
        <w:jc w:val="both"/>
      </w:pPr>
      <w:r>
        <w:rPr>
          <w:rFonts w:ascii="Times New Roman"/>
          <w:b w:val="false"/>
          <w:i w:val="false"/>
          <w:color w:val="000000"/>
          <w:sz w:val="28"/>
        </w:rPr>
        <w:t>
      crane operator (craner) engaged in the molding, core, land preparation, trimming ,and cleaning departments, in the charge yard;</w:t>
      </w:r>
    </w:p>
    <w:p>
      <w:pPr>
        <w:spacing w:after="0"/>
        <w:ind w:left="0"/>
        <w:jc w:val="both"/>
      </w:pPr>
      <w:r>
        <w:rPr>
          <w:rFonts w:ascii="Times New Roman"/>
          <w:b w:val="false"/>
          <w:i w:val="false"/>
          <w:color w:val="000000"/>
          <w:sz w:val="28"/>
        </w:rPr>
        <w:t>
      crane operator engaged in hot areas;</w:t>
      </w:r>
    </w:p>
    <w:p>
      <w:pPr>
        <w:spacing w:after="0"/>
        <w:ind w:left="0"/>
        <w:jc w:val="both"/>
      </w:pPr>
      <w:r>
        <w:rPr>
          <w:rFonts w:ascii="Times New Roman"/>
          <w:b w:val="false"/>
          <w:i w:val="false"/>
          <w:color w:val="000000"/>
          <w:sz w:val="28"/>
        </w:rPr>
        <w:t>
      mill operator engaged in magnesite grinding;</w:t>
      </w:r>
    </w:p>
    <w:p>
      <w:pPr>
        <w:spacing w:after="0"/>
        <w:ind w:left="0"/>
        <w:jc w:val="both"/>
      </w:pPr>
      <w:r>
        <w:rPr>
          <w:rFonts w:ascii="Times New Roman"/>
          <w:b w:val="false"/>
          <w:i w:val="false"/>
          <w:color w:val="000000"/>
          <w:sz w:val="28"/>
        </w:rPr>
        <w:t>
      mixer operator;</w:t>
      </w:r>
    </w:p>
    <w:p>
      <w:pPr>
        <w:spacing w:after="0"/>
        <w:ind w:left="0"/>
        <w:jc w:val="both"/>
      </w:pPr>
      <w:r>
        <w:rPr>
          <w:rFonts w:ascii="Times New Roman"/>
          <w:b w:val="false"/>
          <w:i w:val="false"/>
          <w:color w:val="000000"/>
          <w:sz w:val="28"/>
        </w:rPr>
        <w:t>
      pattern maker of smelted models;</w:t>
      </w:r>
    </w:p>
    <w:p>
      <w:pPr>
        <w:spacing w:after="0"/>
        <w:ind w:left="0"/>
        <w:jc w:val="both"/>
      </w:pPr>
      <w:r>
        <w:rPr>
          <w:rFonts w:ascii="Times New Roman"/>
          <w:b w:val="false"/>
          <w:i w:val="false"/>
          <w:color w:val="000000"/>
          <w:sz w:val="28"/>
        </w:rPr>
        <w:t>
      epoxy pattern maker, engaged in coating, sprinkling and drying resins;</w:t>
      </w:r>
    </w:p>
    <w:p>
      <w:pPr>
        <w:spacing w:after="0"/>
        <w:ind w:left="0"/>
        <w:jc w:val="both"/>
      </w:pPr>
      <w:r>
        <w:rPr>
          <w:rFonts w:ascii="Times New Roman"/>
          <w:b w:val="false"/>
          <w:i w:val="false"/>
          <w:color w:val="000000"/>
          <w:sz w:val="28"/>
        </w:rPr>
        <w:t>
      installer of sanitary-technical equipment engaged in melting furnaces;</w:t>
      </w:r>
    </w:p>
    <w:p>
      <w:pPr>
        <w:spacing w:after="0"/>
        <w:ind w:left="0"/>
        <w:jc w:val="both"/>
      </w:pPr>
      <w:r>
        <w:rPr>
          <w:rFonts w:ascii="Times New Roman"/>
          <w:b w:val="false"/>
          <w:i w:val="false"/>
          <w:color w:val="000000"/>
          <w:sz w:val="28"/>
        </w:rPr>
        <w:t>
      retaining mechanism gatherer;</w:t>
      </w:r>
    </w:p>
    <w:p>
      <w:pPr>
        <w:spacing w:after="0"/>
        <w:ind w:left="0"/>
        <w:jc w:val="both"/>
      </w:pPr>
      <w:r>
        <w:rPr>
          <w:rFonts w:ascii="Times New Roman"/>
          <w:b w:val="false"/>
          <w:i w:val="false"/>
          <w:color w:val="000000"/>
          <w:sz w:val="28"/>
        </w:rPr>
        <w:t>
      metal heater;</w:t>
      </w:r>
    </w:p>
    <w:p>
      <w:pPr>
        <w:spacing w:after="0"/>
        <w:ind w:left="0"/>
        <w:jc w:val="both"/>
      </w:pPr>
      <w:r>
        <w:rPr>
          <w:rFonts w:ascii="Times New Roman"/>
          <w:b w:val="false"/>
          <w:i w:val="false"/>
          <w:color w:val="000000"/>
          <w:sz w:val="28"/>
        </w:rPr>
        <w:t>
      emery polishing operator;</w:t>
      </w:r>
    </w:p>
    <w:p>
      <w:pPr>
        <w:spacing w:after="0"/>
        <w:ind w:left="0"/>
        <w:jc w:val="both"/>
      </w:pPr>
      <w:r>
        <w:rPr>
          <w:rFonts w:ascii="Times New Roman"/>
          <w:b w:val="false"/>
          <w:i w:val="false"/>
          <w:color w:val="000000"/>
          <w:sz w:val="28"/>
        </w:rPr>
        <w:t>
      foundry machine adjuster, engaged in setting up casting machines for automatic production lines and molds on injection molding machines;</w:t>
      </w:r>
    </w:p>
    <w:p>
      <w:pPr>
        <w:spacing w:after="0"/>
        <w:ind w:left="0"/>
        <w:jc w:val="both"/>
      </w:pPr>
      <w:r>
        <w:rPr>
          <w:rFonts w:ascii="Times New Roman"/>
          <w:b w:val="false"/>
          <w:i w:val="false"/>
          <w:color w:val="000000"/>
          <w:sz w:val="28"/>
        </w:rPr>
        <w:t>
      burner;</w:t>
      </w:r>
    </w:p>
    <w:p>
      <w:pPr>
        <w:spacing w:after="0"/>
        <w:ind w:left="0"/>
        <w:jc w:val="both"/>
      </w:pPr>
      <w:r>
        <w:rPr>
          <w:rFonts w:ascii="Times New Roman"/>
          <w:b w:val="false"/>
          <w:i w:val="false"/>
          <w:color w:val="000000"/>
          <w:sz w:val="28"/>
        </w:rPr>
        <w:t>
      bucket coater;</w:t>
      </w:r>
    </w:p>
    <w:p>
      <w:pPr>
        <w:spacing w:after="0"/>
        <w:ind w:left="0"/>
        <w:jc w:val="both"/>
      </w:pPr>
      <w:r>
        <w:rPr>
          <w:rFonts w:ascii="Times New Roman"/>
          <w:b w:val="false"/>
          <w:i w:val="false"/>
          <w:color w:val="000000"/>
          <w:sz w:val="28"/>
        </w:rPr>
        <w:t>
      metal surface defect processor;</w:t>
      </w:r>
    </w:p>
    <w:p>
      <w:pPr>
        <w:spacing w:after="0"/>
        <w:ind w:left="0"/>
        <w:jc w:val="both"/>
      </w:pPr>
      <w:r>
        <w:rPr>
          <w:rFonts w:ascii="Times New Roman"/>
          <w:b w:val="false"/>
          <w:i w:val="false"/>
          <w:color w:val="000000"/>
          <w:sz w:val="28"/>
        </w:rPr>
        <w:t>
      chopper;</w:t>
      </w:r>
    </w:p>
    <w:p>
      <w:pPr>
        <w:spacing w:after="0"/>
        <w:ind w:left="0"/>
        <w:jc w:val="both"/>
      </w:pPr>
      <w:r>
        <w:rPr>
          <w:rFonts w:ascii="Times New Roman"/>
          <w:b w:val="false"/>
          <w:i w:val="false"/>
          <w:color w:val="000000"/>
          <w:sz w:val="28"/>
        </w:rPr>
        <w:t>
      refractory worker engaged in the repair of ladles and furnaces in a hot condition;</w:t>
      </w:r>
    </w:p>
    <w:p>
      <w:pPr>
        <w:spacing w:after="0"/>
        <w:ind w:left="0"/>
        <w:jc w:val="both"/>
      </w:pPr>
      <w:r>
        <w:rPr>
          <w:rFonts w:ascii="Times New Roman"/>
          <w:b w:val="false"/>
          <w:i w:val="false"/>
          <w:color w:val="000000"/>
          <w:sz w:val="28"/>
        </w:rPr>
        <w:t>
      foundry operator on automatic machines and automatic lines;</w:t>
      </w:r>
    </w:p>
    <w:p>
      <w:pPr>
        <w:spacing w:after="0"/>
        <w:ind w:left="0"/>
        <w:jc w:val="both"/>
      </w:pPr>
      <w:r>
        <w:rPr>
          <w:rFonts w:ascii="Times New Roman"/>
          <w:b w:val="false"/>
          <w:i w:val="false"/>
          <w:color w:val="000000"/>
          <w:sz w:val="28"/>
        </w:rPr>
        <w:t>
      shaped castings sawdust operator;</w:t>
      </w:r>
    </w:p>
    <w:p>
      <w:pPr>
        <w:spacing w:after="0"/>
        <w:ind w:left="0"/>
        <w:jc w:val="both"/>
      </w:pPr>
      <w:r>
        <w:rPr>
          <w:rFonts w:ascii="Times New Roman"/>
          <w:b w:val="false"/>
          <w:i w:val="false"/>
          <w:color w:val="000000"/>
          <w:sz w:val="28"/>
        </w:rPr>
        <w:t xml:space="preserve">
      pollinator of forms with metal-sulphur powder;      </w:t>
      </w:r>
    </w:p>
    <w:p>
      <w:pPr>
        <w:spacing w:after="0"/>
        <w:ind w:left="0"/>
        <w:jc w:val="both"/>
      </w:pPr>
      <w:r>
        <w:rPr>
          <w:rFonts w:ascii="Times New Roman"/>
          <w:b w:val="false"/>
          <w:i w:val="false"/>
          <w:color w:val="000000"/>
          <w:sz w:val="28"/>
        </w:rPr>
        <w:t>
      wax, halowax melter;</w:t>
      </w:r>
    </w:p>
    <w:p>
      <w:pPr>
        <w:spacing w:after="0"/>
        <w:ind w:left="0"/>
        <w:jc w:val="both"/>
      </w:pPr>
      <w:r>
        <w:rPr>
          <w:rFonts w:ascii="Times New Roman"/>
          <w:b w:val="false"/>
          <w:i w:val="false"/>
          <w:color w:val="000000"/>
          <w:sz w:val="28"/>
        </w:rPr>
        <w:t>
      melter of metal and alloys;</w:t>
      </w:r>
    </w:p>
    <w:p>
      <w:pPr>
        <w:spacing w:after="0"/>
        <w:ind w:left="0"/>
        <w:jc w:val="both"/>
      </w:pPr>
      <w:r>
        <w:rPr>
          <w:rFonts w:ascii="Times New Roman"/>
          <w:b w:val="false"/>
          <w:i w:val="false"/>
          <w:color w:val="000000"/>
          <w:sz w:val="28"/>
        </w:rPr>
        <w:t>
      melter engaged in servicing tuyeres;</w:t>
      </w:r>
    </w:p>
    <w:p>
      <w:pPr>
        <w:spacing w:after="0"/>
        <w:ind w:left="0"/>
        <w:jc w:val="both"/>
      </w:pPr>
      <w:r>
        <w:rPr>
          <w:rFonts w:ascii="Times New Roman"/>
          <w:b w:val="false"/>
          <w:i w:val="false"/>
          <w:color w:val="000000"/>
          <w:sz w:val="28"/>
        </w:rPr>
        <w:t>
      preparer of steel pouring ditches;</w:t>
      </w:r>
    </w:p>
    <w:p>
      <w:pPr>
        <w:spacing w:after="0"/>
        <w:ind w:left="0"/>
        <w:jc w:val="both"/>
      </w:pPr>
      <w:r>
        <w:rPr>
          <w:rFonts w:ascii="Times New Roman"/>
          <w:b w:val="false"/>
          <w:i w:val="false"/>
          <w:color w:val="000000"/>
          <w:sz w:val="28"/>
        </w:rPr>
        <w:t>
      metal planter;</w:t>
      </w:r>
    </w:p>
    <w:p>
      <w:pPr>
        <w:spacing w:after="0"/>
        <w:ind w:left="0"/>
        <w:jc w:val="both"/>
      </w:pPr>
      <w:r>
        <w:rPr>
          <w:rFonts w:ascii="Times New Roman"/>
          <w:b w:val="false"/>
          <w:i w:val="false"/>
          <w:color w:val="000000"/>
          <w:sz w:val="28"/>
        </w:rPr>
        <w:t>
      sand sifter;</w:t>
      </w:r>
    </w:p>
    <w:p>
      <w:pPr>
        <w:spacing w:after="0"/>
        <w:ind w:left="0"/>
        <w:jc w:val="both"/>
      </w:pPr>
      <w:r>
        <w:rPr>
          <w:rFonts w:ascii="Times New Roman"/>
          <w:b w:val="false"/>
          <w:i w:val="false"/>
          <w:color w:val="000000"/>
          <w:sz w:val="28"/>
        </w:rPr>
        <w:t>
      employee engged in testings in full-scale pipes and in testings of aircraft engines at test facilities;</w:t>
      </w:r>
    </w:p>
    <w:p>
      <w:pPr>
        <w:spacing w:after="0"/>
        <w:ind w:left="0"/>
        <w:jc w:val="both"/>
      </w:pPr>
      <w:r>
        <w:rPr>
          <w:rFonts w:ascii="Times New Roman"/>
          <w:b w:val="false"/>
          <w:i w:val="false"/>
          <w:color w:val="000000"/>
          <w:sz w:val="28"/>
        </w:rPr>
        <w:t>
      worker engaged in spraying molds with solutions of fluoride additives;</w:t>
      </w:r>
    </w:p>
    <w:p>
      <w:pPr>
        <w:spacing w:after="0"/>
        <w:ind w:left="0"/>
        <w:jc w:val="both"/>
      </w:pPr>
      <w:r>
        <w:rPr>
          <w:rFonts w:ascii="Times New Roman"/>
          <w:b w:val="false"/>
          <w:i w:val="false"/>
          <w:color w:val="000000"/>
          <w:sz w:val="28"/>
        </w:rPr>
        <w:t>
      worker engaged in precision casting:</w:t>
      </w:r>
    </w:p>
    <w:p>
      <w:pPr>
        <w:spacing w:after="0"/>
        <w:ind w:left="0"/>
        <w:jc w:val="both"/>
      </w:pPr>
      <w:r>
        <w:rPr>
          <w:rFonts w:ascii="Times New Roman"/>
          <w:b w:val="false"/>
          <w:i w:val="false"/>
          <w:color w:val="000000"/>
          <w:sz w:val="28"/>
        </w:rPr>
        <w:t>
      worker engaged in cutting metal at the charge yard;</w:t>
      </w:r>
    </w:p>
    <w:p>
      <w:pPr>
        <w:spacing w:after="0"/>
        <w:ind w:left="0"/>
        <w:jc w:val="both"/>
      </w:pPr>
      <w:r>
        <w:rPr>
          <w:rFonts w:ascii="Times New Roman"/>
          <w:b w:val="false"/>
          <w:i w:val="false"/>
          <w:color w:val="000000"/>
          <w:sz w:val="28"/>
        </w:rPr>
        <w:t>
      worker engaged in the transportation of charge;</w:t>
      </w:r>
    </w:p>
    <w:p>
      <w:pPr>
        <w:spacing w:after="0"/>
        <w:ind w:left="0"/>
        <w:jc w:val="both"/>
      </w:pPr>
      <w:r>
        <w:rPr>
          <w:rFonts w:ascii="Times New Roman"/>
          <w:b w:val="false"/>
          <w:i w:val="false"/>
          <w:color w:val="000000"/>
          <w:sz w:val="28"/>
        </w:rPr>
        <w:t>
      steel pourer;</w:t>
      </w:r>
    </w:p>
    <w:p>
      <w:pPr>
        <w:spacing w:after="0"/>
        <w:ind w:left="0"/>
        <w:jc w:val="both"/>
      </w:pPr>
      <w:r>
        <w:rPr>
          <w:rFonts w:ascii="Times New Roman"/>
          <w:b w:val="false"/>
          <w:i w:val="false"/>
          <w:color w:val="000000"/>
          <w:sz w:val="28"/>
        </w:rPr>
        <w:t>
      form assembler;</w:t>
      </w:r>
    </w:p>
    <w:p>
      <w:pPr>
        <w:spacing w:after="0"/>
        <w:ind w:left="0"/>
        <w:jc w:val="both"/>
      </w:pPr>
      <w:r>
        <w:rPr>
          <w:rFonts w:ascii="Times New Roman"/>
          <w:b w:val="false"/>
          <w:i w:val="false"/>
          <w:color w:val="000000"/>
          <w:sz w:val="28"/>
        </w:rPr>
        <w:t>
      compiler of fluoride additives;</w:t>
      </w:r>
    </w:p>
    <w:p>
      <w:pPr>
        <w:spacing w:after="0"/>
        <w:ind w:left="0"/>
        <w:jc w:val="both"/>
      </w:pPr>
      <w:r>
        <w:rPr>
          <w:rFonts w:ascii="Times New Roman"/>
          <w:b w:val="false"/>
          <w:i w:val="false"/>
          <w:color w:val="000000"/>
          <w:sz w:val="28"/>
        </w:rPr>
        <w:t>
      steelmaker of a vacuum furnace and his henchman;</w:t>
      </w:r>
    </w:p>
    <w:p>
      <w:pPr>
        <w:spacing w:after="0"/>
        <w:ind w:left="0"/>
        <w:jc w:val="both"/>
      </w:pPr>
      <w:r>
        <w:rPr>
          <w:rFonts w:ascii="Times New Roman"/>
          <w:b w:val="false"/>
          <w:i w:val="false"/>
          <w:color w:val="000000"/>
          <w:sz w:val="28"/>
        </w:rPr>
        <w:t>
      steelmaker of the out-of-furnace steel processing installation and his assistant;</w:t>
      </w:r>
    </w:p>
    <w:p>
      <w:pPr>
        <w:spacing w:after="0"/>
        <w:ind w:left="0"/>
        <w:jc w:val="both"/>
      </w:pPr>
      <w:r>
        <w:rPr>
          <w:rFonts w:ascii="Times New Roman"/>
          <w:b w:val="false"/>
          <w:i w:val="false"/>
          <w:color w:val="000000"/>
          <w:sz w:val="28"/>
        </w:rPr>
        <w:t>
      steelmaker of an electric furnace and his assistant;</w:t>
      </w:r>
    </w:p>
    <w:p>
      <w:pPr>
        <w:spacing w:after="0"/>
        <w:ind w:left="0"/>
        <w:jc w:val="both"/>
      </w:pPr>
      <w:r>
        <w:rPr>
          <w:rFonts w:ascii="Times New Roman"/>
          <w:b w:val="false"/>
          <w:i w:val="false"/>
          <w:color w:val="000000"/>
          <w:sz w:val="28"/>
        </w:rPr>
        <w:t>
      machine forming rod maker;</w:t>
      </w:r>
    </w:p>
    <w:p>
      <w:pPr>
        <w:spacing w:after="0"/>
        <w:ind w:left="0"/>
        <w:jc w:val="both"/>
      </w:pPr>
      <w:r>
        <w:rPr>
          <w:rFonts w:ascii="Times New Roman"/>
          <w:b w:val="false"/>
          <w:i w:val="false"/>
          <w:color w:val="000000"/>
          <w:sz w:val="28"/>
        </w:rPr>
        <w:t>
      hand-formed rod maker;</w:t>
      </w:r>
    </w:p>
    <w:p>
      <w:pPr>
        <w:spacing w:after="0"/>
        <w:ind w:left="0"/>
        <w:jc w:val="both"/>
      </w:pPr>
      <w:r>
        <w:rPr>
          <w:rFonts w:ascii="Times New Roman"/>
          <w:b w:val="false"/>
          <w:i w:val="false"/>
          <w:color w:val="000000"/>
          <w:sz w:val="28"/>
        </w:rPr>
        <w:t>
      slinger engaged in the stumping, molding, rod compartments and at the knockout sites;</w:t>
      </w:r>
    </w:p>
    <w:p>
      <w:pPr>
        <w:spacing w:after="0"/>
        <w:ind w:left="0"/>
        <w:jc w:val="both"/>
      </w:pPr>
      <w:r>
        <w:rPr>
          <w:rFonts w:ascii="Times New Roman"/>
          <w:b w:val="false"/>
          <w:i w:val="false"/>
          <w:color w:val="000000"/>
          <w:sz w:val="28"/>
        </w:rPr>
        <w:t>
      slinger engaged in shooting cargo from the molding boxes;</w:t>
      </w:r>
    </w:p>
    <w:p>
      <w:pPr>
        <w:spacing w:after="0"/>
        <w:ind w:left="0"/>
        <w:jc w:val="both"/>
      </w:pPr>
      <w:r>
        <w:rPr>
          <w:rFonts w:ascii="Times New Roman"/>
          <w:b w:val="false"/>
          <w:i w:val="false"/>
          <w:color w:val="000000"/>
          <w:sz w:val="28"/>
        </w:rPr>
        <w:t>
      dryer of rods, molds and molding materials from molding boxes;</w:t>
      </w:r>
    </w:p>
    <w:p>
      <w:pPr>
        <w:spacing w:after="0"/>
        <w:ind w:left="0"/>
        <w:jc w:val="both"/>
      </w:pPr>
      <w:r>
        <w:rPr>
          <w:rFonts w:ascii="Times New Roman"/>
          <w:b w:val="false"/>
          <w:i w:val="false"/>
          <w:color w:val="000000"/>
          <w:sz w:val="28"/>
        </w:rPr>
        <w:t>
      transporter engaged on conveyors transporting hot land;</w:t>
      </w:r>
    </w:p>
    <w:p>
      <w:pPr>
        <w:spacing w:after="0"/>
        <w:ind w:left="0"/>
        <w:jc w:val="both"/>
      </w:pPr>
      <w:r>
        <w:rPr>
          <w:rFonts w:ascii="Times New Roman"/>
          <w:b w:val="false"/>
          <w:i w:val="false"/>
          <w:color w:val="000000"/>
          <w:sz w:val="28"/>
        </w:rPr>
        <w:t>
      transporter engaged in the maintenance of conveyors at smelting furnaces;</w:t>
      </w:r>
    </w:p>
    <w:p>
      <w:pPr>
        <w:spacing w:after="0"/>
        <w:ind w:left="0"/>
        <w:jc w:val="both"/>
      </w:pPr>
      <w:r>
        <w:rPr>
          <w:rFonts w:ascii="Times New Roman"/>
          <w:b w:val="false"/>
          <w:i w:val="false"/>
          <w:color w:val="000000"/>
          <w:sz w:val="28"/>
        </w:rPr>
        <w:t>
      transporter in the foundry, engaged in cutting, molding, core and knock-out work areas;</w:t>
      </w:r>
    </w:p>
    <w:p>
      <w:pPr>
        <w:spacing w:after="0"/>
        <w:ind w:left="0"/>
        <w:jc w:val="both"/>
      </w:pPr>
      <w:r>
        <w:rPr>
          <w:rFonts w:ascii="Times New Roman"/>
          <w:b w:val="false"/>
          <w:i w:val="false"/>
          <w:color w:val="000000"/>
          <w:sz w:val="28"/>
        </w:rPr>
        <w:t>
      janitor in foundries;</w:t>
      </w:r>
    </w:p>
    <w:p>
      <w:pPr>
        <w:spacing w:after="0"/>
        <w:ind w:left="0"/>
        <w:jc w:val="both"/>
      </w:pPr>
      <w:r>
        <w:rPr>
          <w:rFonts w:ascii="Times New Roman"/>
          <w:b w:val="false"/>
          <w:i w:val="false"/>
          <w:color w:val="000000"/>
          <w:sz w:val="28"/>
        </w:rPr>
        <w:t>
      moulder;</w:t>
      </w:r>
    </w:p>
    <w:p>
      <w:pPr>
        <w:spacing w:after="0"/>
        <w:ind w:left="0"/>
        <w:jc w:val="both"/>
      </w:pPr>
      <w:r>
        <w:rPr>
          <w:rFonts w:ascii="Times New Roman"/>
          <w:b w:val="false"/>
          <w:i w:val="false"/>
          <w:color w:val="000000"/>
          <w:sz w:val="28"/>
        </w:rPr>
        <w:t>
      nozzle operator;</w:t>
      </w:r>
    </w:p>
    <w:p>
      <w:pPr>
        <w:spacing w:after="0"/>
        <w:ind w:left="0"/>
        <w:jc w:val="both"/>
      </w:pPr>
      <w:r>
        <w:rPr>
          <w:rFonts w:ascii="Times New Roman"/>
          <w:b w:val="false"/>
          <w:i w:val="false"/>
          <w:color w:val="000000"/>
          <w:sz w:val="28"/>
        </w:rPr>
        <w:t>
      cleaner of metal, castings, products and parts;</w:t>
      </w:r>
    </w:p>
    <w:p>
      <w:pPr>
        <w:spacing w:after="0"/>
        <w:ind w:left="0"/>
        <w:jc w:val="both"/>
      </w:pPr>
      <w:r>
        <w:rPr>
          <w:rFonts w:ascii="Times New Roman"/>
          <w:b w:val="false"/>
          <w:i w:val="false"/>
          <w:color w:val="000000"/>
          <w:sz w:val="28"/>
        </w:rPr>
        <w:t>
      charge maker engaged in the charge yard;</w:t>
      </w:r>
    </w:p>
    <w:p>
      <w:pPr>
        <w:spacing w:after="0"/>
        <w:ind w:left="0"/>
        <w:jc w:val="both"/>
      </w:pPr>
      <w:r>
        <w:rPr>
          <w:rFonts w:ascii="Times New Roman"/>
          <w:b w:val="false"/>
          <w:i w:val="false"/>
          <w:color w:val="000000"/>
          <w:sz w:val="28"/>
        </w:rPr>
        <w:t xml:space="preserve">
      metal stacker. </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foreman (senior) of the section, engaged in the manufacture and processing of lead-zinc, lead stamps and products.</w:t>
      </w:r>
    </w:p>
    <w:p>
      <w:pPr>
        <w:spacing w:after="0"/>
        <w:ind w:left="0"/>
        <w:jc w:val="both"/>
      </w:pPr>
      <w:r>
        <w:rPr>
          <w:rFonts w:ascii="Times New Roman"/>
          <w:b w:val="false"/>
          <w:i w:val="false"/>
          <w:color w:val="000000"/>
          <w:sz w:val="28"/>
        </w:rPr>
        <w:t>
      foreman engaged in testings of turbojet marine engines and marine and diesel engines and diesel generators with a gas turbine supercharging with a capacity of 800 horsepower or more and a turbine speed of 17 thousand revolutions per minute;</w:t>
      </w:r>
    </w:p>
    <w:p>
      <w:pPr>
        <w:spacing w:after="0"/>
        <w:ind w:left="0"/>
        <w:jc w:val="both"/>
      </w:pPr>
      <w:r>
        <w:rPr>
          <w:rFonts w:ascii="Times New Roman"/>
          <w:b w:val="false"/>
          <w:i w:val="false"/>
          <w:color w:val="000000"/>
          <w:sz w:val="28"/>
        </w:rPr>
        <w:t>
      craftsman engaged in hand forging.</w:t>
      </w:r>
    </w:p>
    <w:p>
      <w:pPr>
        <w:spacing w:after="0"/>
        <w:ind w:left="0"/>
        <w:jc w:val="left"/>
      </w:pPr>
      <w:r>
        <w:rPr>
          <w:rFonts w:ascii="Times New Roman"/>
          <w:b/>
          <w:i w:val="false"/>
          <w:color w:val="000000"/>
        </w:rPr>
        <w:t xml:space="preserve"> Section 6. Chemical production Chapter 35 Employees of enterprises of the chemical and petrochemical industries, engaged for at least 80% of their working time in the following industries and works </w:t>
      </w:r>
    </w:p>
    <w:p>
      <w:pPr>
        <w:spacing w:after="0"/>
        <w:ind w:left="0"/>
        <w:jc w:val="both"/>
      </w:pPr>
      <w:r>
        <w:rPr>
          <w:rFonts w:ascii="Times New Roman"/>
          <w:b w:val="false"/>
          <w:i w:val="false"/>
          <w:color w:val="000000"/>
          <w:sz w:val="28"/>
        </w:rPr>
        <w:t>
      55. Activated carbon; alumogel; airgel; aldehydes and their derivatives; amines, their compounds; ammonia (including raw gas); activated pyrolusite; asbovinyl; white soot, bromine, its compounds; vanadium and antimony compounds; sulfur smelting regardless of the method; halide derivatives of ethylene, their polymers and copolymers; geratol; hopcalita; graphite-collide preparations; guanidines and their derivatives; manganese dioxide; detergents; dimethyl sulfate; desulfurizer; diproxide; inhibitors; ion-exchange resins and intermediates for them; iodine, its compounds; caustic soda; caprolactam; camphor; calcium carbide; carburetors; catalysts; ketones, their derivatives; coagulant; creolin; paint and varnish products using organic solvents; varnishes and their mixtures; mercaptans; metallic sodium, potassium, their oxides; metal powders by chemical means; mineral and organic acids, their compounds, derivatives, including regeneration, denitration and concentration; mineral salts; mineral fertilizers; mipore separators; urea; arsenic and its salts; antifouling compounds and toxins to them; nitro mixtures; nekalya, thiokola; enrichment of arsenic, apatite-nepheline, sulfur ores; organic and inorganic reagents; oxides, peroxides, hydroperoxides and their compounds; ethylene oxide and products based on it; organic products synthesized on the basis of organic fatty, aromatic and heterocyclic raw materials, including products for the synthesis of dyes, pigments and varnishes; ossein; pyrolysis of petroleum hydrocarbons, purification, compression, separation of pyrogas, cracking of gas, natural gases; plasticizers; plastics based on: phenols, cresols, xylenols, resorcinol, total phenols, melamine, aniline, furfural, thiourea, isocyanates, polyamides, polyurethanes, polyester resins, cellulose ethers and esters; continuous and staple fiberglass (excluding heat-insulating fiberglass), as well as products from it and fiberglass; polydiene; polyvinylpyrrolidone; polymers and copolymers of acrylic and methacrylic acids and their derivatives; vinyl ether polymers; polyethylene terephthalates, butadiene, polyisobutylene, isoprene, latexes, film and other materials based on them; polyphosphates; polycarbonate film; poroplasts; porophore; pressing materials; derivatives of benzene, benzoyl, naphthalene, their homologues; simple, complex esters; mercury devices and preparations; rubber, rubber and tire workshops: preparatory, preparation of raw materials, vulcanization, production of adhesives for rubber; light compositions; lead, mercury, chromium, their oxides, products of compounds; selenium, tellurium, selenium, copper, zinc compounds; carbon disulfide; silica gel; synthetic rubbers; synthetic vitamins (for the chemical and pharmaceutical industry).</w:t>
      </w:r>
    </w:p>
    <w:p>
      <w:pPr>
        <w:spacing w:after="0"/>
        <w:ind w:left="0"/>
        <w:jc w:val="both"/>
      </w:pPr>
      <w:r>
        <w:rPr>
          <w:rFonts w:ascii="Times New Roman"/>
          <w:b w:val="false"/>
          <w:i w:val="false"/>
          <w:color w:val="000000"/>
          <w:sz w:val="28"/>
        </w:rPr>
        <w:t>
      56. Synthetic dyes, pigments, their grinding, drying; synthetic resins, varnishes; compounds of barium, titanium; alcohols, their derivatives; styrene, its derivatives; polymers, copolymers; sulfocoal; scintillation materials; heat-sensitive paints, pencils; technical, feed phosphates; technical carbon, materials based on it; hydrocarbons, their compounds; urotropine; phenol, its compounds; ferromagnetic, foaming powder, flotation reagents; formal glycol; phosphorus, phosphoric acid, their derivatives; freons of all classes; frigits; fluorine, its compounds; organochlorine compounds; chemicals: for rubber, rubber, agriculture, horticulture, medicines, gasolines, lubricants, transformer oils for dust control, flotation reagents, plastics, artificial fibers, for color, black and white film, paper for the film and photo industry; chemical means of plant protection, disinfectants, repellents, preparations based on them; chemical absorber; chlorine, its compounds; vinyl chloride, its polymers, copolymers; cellosolves; cyanide, thiocyanate compounds; cyanates, diisocyanates, their derivatives; extralin; organoelement compounds; enamels, preparations from precious metals; emulsions of fatty mixtures, their softeners; ethyl liquid; pesticides.</w:t>
      </w:r>
    </w:p>
    <w:p>
      <w:pPr>
        <w:spacing w:after="0"/>
        <w:ind w:left="0"/>
        <w:jc w:val="both"/>
      </w:pPr>
      <w:r>
        <w:rPr>
          <w:rFonts w:ascii="Times New Roman"/>
          <w:b w:val="false"/>
          <w:i w:val="false"/>
          <w:color w:val="000000"/>
          <w:sz w:val="28"/>
        </w:rPr>
        <w:t>
      57. Asphalt, pitch materials, asphalt masses and products from them; bitumen and bituminous materials; excipients for textile and other industries; alumina; decorative, emulsion, grated, artistic, ceramic, dry paints, paints on natural drying oil; iodine-bromine water (extraction and preparation); products made of polyethylene, compositions based on polyethylene and products made from them; products made of polymers and copolymers based on organofluorochlorine compounds; products by hot method: from plastics, composite materials based on plastics, vinyl plastic, polyvinyl chloride plastic compounds, phenolic and urea plastic compounds, plastics based on polyamides, polymethacrylic compounds, styrene and its copolymers, organic glass products; alum; synthetic corundum; mineral fillers; winding products; plastics based on acrylic and methacrylic compounds; plastic leather and artificial leather on a fibrous basis, artificial astrakhan fur: department of chemical fiber preparation; natural and cage soda (mining); impregnation and processing of fabrics, extraction of natural sulfate and thenardite; rubber, rubber technical and tire:</w:t>
      </w:r>
    </w:p>
    <w:p>
      <w:pPr>
        <w:spacing w:after="0"/>
        <w:ind w:left="0"/>
        <w:jc w:val="both"/>
      </w:pPr>
      <w:r>
        <w:rPr>
          <w:rFonts w:ascii="Times New Roman"/>
          <w:b w:val="false"/>
          <w:i w:val="false"/>
          <w:color w:val="000000"/>
          <w:sz w:val="28"/>
        </w:rPr>
        <w:t xml:space="preserve">
      1. In workshops (sections): on calendering, assembly, sleeve, transport tapes, belts, auto-chamber, molded and non-molded equipment (with the exception of processing rubber molded and non-molded parts), rubber shoes (with the exception of sorting and packaging areas), cutting spreading, dipped products, ebonite and products from it, aeronautical and engineering property, spongy products, chemical protection products, rubberized fabrics, gumming of closed containers and chemical equipment, shafts and other products, regenerate (except for areas of old rubber and preparatory workshops), gutta-percha. </w:t>
      </w:r>
    </w:p>
    <w:p>
      <w:pPr>
        <w:spacing w:after="0"/>
        <w:ind w:left="0"/>
        <w:jc w:val="both"/>
      </w:pPr>
      <w:r>
        <w:rPr>
          <w:rFonts w:ascii="Times New Roman"/>
          <w:b w:val="false"/>
          <w:i w:val="false"/>
          <w:color w:val="000000"/>
          <w:sz w:val="28"/>
        </w:rPr>
        <w:t xml:space="preserve">
      2. At the sites: preparatory, preparation of raw materials, vulcanization, production of adhesives for rubber; grinding, drying diatomaceous earth; rubber parts of shoes and rubber products; lead tubes; iron sulfide; laminated plastics; salt brine and brine; textolite; technical and raincoat fabrics with polyvinyl chloride, rubber, oil and nitro coatings, with the exception of work on the preparation of fabrics, non-woven base, knitwear and other types of </w:t>
      </w:r>
    </w:p>
    <w:p>
      <w:pPr>
        <w:spacing w:after="0"/>
        <w:ind w:left="0"/>
        <w:jc w:val="both"/>
      </w:pPr>
      <w:r>
        <w:rPr>
          <w:rFonts w:ascii="Times New Roman"/>
          <w:b w:val="false"/>
          <w:i w:val="false"/>
          <w:color w:val="000000"/>
          <w:sz w:val="28"/>
        </w:rPr>
        <w:t>
      58. In the workshops (departments, sections) of processing and disposal of solid, liquid and gaseous wastes from all industries listed in List No. 1, approved by Decree of the Government of the Republic of Kazakhstan No. 1930 dated December 19, 1999 "On Approval of List No. 1 of Industries, Works, Professions, Positions and Indicators in Underground and Opencast Mining, in the Works with Especially Harmful and Especially Difficult Working Conditions" (hereinafter-List No. 1) on the regeneration of silver-containing waste from film and photo materials, recovery and rectification of solvents; during the work in gas generating workshops and technological stations; on cleaning tanks, containers and chemical equipment, washing and handling returnable containers from harmful chemical products listed in List No. 1.</w:t>
      </w:r>
    </w:p>
    <w:p>
      <w:pPr>
        <w:spacing w:after="0"/>
        <w:ind w:left="0"/>
        <w:jc w:val="both"/>
      </w:pPr>
      <w:r>
        <w:rPr>
          <w:rFonts w:ascii="Times New Roman"/>
          <w:b w:val="false"/>
          <w:i w:val="false"/>
          <w:color w:val="000000"/>
          <w:sz w:val="28"/>
        </w:rPr>
        <w:t>
      59. On the neutralization and treatment of industrial wastewater, the neutralization of harmful vapors and gases; on grinding, drying, mixing, dissolving, preparing, packaging, bottling, packing, loading, unloading in bulk, packaged in paper (plastic) bags of chemical products listed in List No. 1; on the rubberizing of closed containers and pipelines; on the recovery of gasoline; repair, evacuation, testing of chlorine cylinders and cylinders from other harmful chemical products listed in List No. 1.</w:t>
      </w:r>
    </w:p>
    <w:p>
      <w:pPr>
        <w:spacing w:after="0"/>
        <w:ind w:left="0"/>
        <w:jc w:val="both"/>
      </w:pPr>
      <w:r>
        <w:rPr>
          <w:rFonts w:ascii="Times New Roman"/>
          <w:b w:val="false"/>
          <w:i w:val="false"/>
          <w:color w:val="000000"/>
          <w:sz w:val="28"/>
        </w:rPr>
        <w:t>
      60. Worker and foreman, senior foreman, mechanic and power engineer, engaged  in the repair, prevention, maintenance of technological and electrical equipment in the industries listed in List No. 2, approved by Decree of the Government of the Republic of Kazakhstan No. 1930 dated December 19, 1999 "On Approval of List No. 2 Productions, Works, Professions, Positions and Indicators on the Works with Harmful and Difficult Working Conditions" (hereinafter-List No. 2) of instrumentation and ventilation of chemical industries listed in List No. 1 and List No. 2; workers engaged in the repair of high-rise structures of chemical enterprises with the rope method of work:</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agglomerator;</w:t>
      </w:r>
    </w:p>
    <w:p>
      <w:pPr>
        <w:spacing w:after="0"/>
        <w:ind w:left="0"/>
        <w:jc w:val="both"/>
      </w:pPr>
      <w:r>
        <w:rPr>
          <w:rFonts w:ascii="Times New Roman"/>
          <w:b w:val="false"/>
          <w:i w:val="false"/>
          <w:color w:val="000000"/>
          <w:sz w:val="28"/>
        </w:rPr>
        <w:t>
      deactivator;</w:t>
      </w:r>
    </w:p>
    <w:p>
      <w:pPr>
        <w:spacing w:after="0"/>
        <w:ind w:left="0"/>
        <w:jc w:val="both"/>
      </w:pPr>
      <w:r>
        <w:rPr>
          <w:rFonts w:ascii="Times New Roman"/>
          <w:b w:val="false"/>
          <w:i w:val="false"/>
          <w:color w:val="000000"/>
          <w:sz w:val="28"/>
        </w:rPr>
        <w:t>
      isolator;</w:t>
      </w:r>
    </w:p>
    <w:p>
      <w:pPr>
        <w:spacing w:after="0"/>
        <w:ind w:left="0"/>
        <w:jc w:val="both"/>
      </w:pPr>
      <w:r>
        <w:rPr>
          <w:rFonts w:ascii="Times New Roman"/>
          <w:b w:val="false"/>
          <w:i w:val="false"/>
          <w:color w:val="000000"/>
          <w:sz w:val="28"/>
        </w:rPr>
        <w:t>
      boilermaker;</w:t>
      </w:r>
    </w:p>
    <w:p>
      <w:pPr>
        <w:spacing w:after="0"/>
        <w:ind w:left="0"/>
        <w:jc w:val="both"/>
      </w:pPr>
      <w:r>
        <w:rPr>
          <w:rFonts w:ascii="Times New Roman"/>
          <w:b w:val="false"/>
          <w:i w:val="false"/>
          <w:color w:val="000000"/>
          <w:sz w:val="28"/>
        </w:rPr>
        <w:t>
      machinist for washing and repairing workwear, engaged in washing workwear contaminated with toxic substances;</w:t>
      </w:r>
    </w:p>
    <w:p>
      <w:pPr>
        <w:spacing w:after="0"/>
        <w:ind w:left="0"/>
        <w:jc w:val="both"/>
      </w:pPr>
      <w:r>
        <w:rPr>
          <w:rFonts w:ascii="Times New Roman"/>
          <w:b w:val="false"/>
          <w:i w:val="false"/>
          <w:color w:val="000000"/>
          <w:sz w:val="28"/>
        </w:rPr>
        <w:t>
      gas station operator;</w:t>
      </w:r>
    </w:p>
    <w:p>
      <w:pPr>
        <w:spacing w:after="0"/>
        <w:ind w:left="0"/>
        <w:jc w:val="both"/>
      </w:pPr>
      <w:r>
        <w:rPr>
          <w:rFonts w:ascii="Times New Roman"/>
          <w:b w:val="false"/>
          <w:i w:val="false"/>
          <w:color w:val="000000"/>
          <w:sz w:val="28"/>
        </w:rPr>
        <w:t>
      operator of technological installations;</w:t>
      </w:r>
    </w:p>
    <w:p>
      <w:pPr>
        <w:spacing w:after="0"/>
        <w:ind w:left="0"/>
        <w:jc w:val="both"/>
      </w:pPr>
      <w:r>
        <w:rPr>
          <w:rFonts w:ascii="Times New Roman"/>
          <w:b w:val="false"/>
          <w:i w:val="false"/>
          <w:color w:val="000000"/>
          <w:sz w:val="28"/>
        </w:rPr>
        <w:t>
      commodity operator;</w:t>
      </w:r>
    </w:p>
    <w:p>
      <w:pPr>
        <w:spacing w:after="0"/>
        <w:ind w:left="0"/>
        <w:jc w:val="both"/>
      </w:pPr>
      <w:r>
        <w:rPr>
          <w:rFonts w:ascii="Times New Roman"/>
          <w:b w:val="false"/>
          <w:i w:val="false"/>
          <w:color w:val="000000"/>
          <w:sz w:val="28"/>
        </w:rPr>
        <w:t>
      filter presser;</w:t>
      </w:r>
    </w:p>
    <w:p>
      <w:pPr>
        <w:spacing w:after="0"/>
        <w:ind w:left="0"/>
        <w:jc w:val="both"/>
      </w:pPr>
      <w:r>
        <w:rPr>
          <w:rFonts w:ascii="Times New Roman"/>
          <w:b w:val="false"/>
          <w:i w:val="false"/>
          <w:color w:val="000000"/>
          <w:sz w:val="28"/>
        </w:rPr>
        <w:t>
      cleaner;</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 of gas generating, ammonia-refrigeration and mercury-rectifying plants, paramilitary and other gas rescue units;</w:t>
      </w:r>
    </w:p>
    <w:p>
      <w:pPr>
        <w:spacing w:after="0"/>
        <w:ind w:left="0"/>
        <w:jc w:val="both"/>
      </w:pPr>
      <w:r>
        <w:rPr>
          <w:rFonts w:ascii="Times New Roman"/>
          <w:b w:val="false"/>
          <w:i w:val="false"/>
          <w:color w:val="000000"/>
          <w:sz w:val="28"/>
        </w:rPr>
        <w:t>
      employee of workshops and productions laboratories;</w:t>
      </w:r>
    </w:p>
    <w:p>
      <w:pPr>
        <w:spacing w:after="0"/>
        <w:ind w:left="0"/>
        <w:jc w:val="both"/>
      </w:pPr>
      <w:r>
        <w:rPr>
          <w:rFonts w:ascii="Times New Roman"/>
          <w:b w:val="false"/>
          <w:i w:val="false"/>
          <w:color w:val="000000"/>
          <w:sz w:val="28"/>
        </w:rPr>
        <w:t>
      employee of the technical control department working in the above mentioned industries;</w:t>
      </w:r>
    </w:p>
    <w:p>
      <w:pPr>
        <w:spacing w:after="0"/>
        <w:ind w:left="0"/>
        <w:jc w:val="both"/>
      </w:pPr>
      <w:r>
        <w:rPr>
          <w:rFonts w:ascii="Times New Roman"/>
          <w:b w:val="false"/>
          <w:i w:val="false"/>
          <w:color w:val="000000"/>
          <w:sz w:val="28"/>
        </w:rPr>
        <w:t>
      employee of the workshop, departments, section of anti-corrosion compounds and coatings;</w:t>
      </w:r>
    </w:p>
    <w:p>
      <w:pPr>
        <w:spacing w:after="0"/>
        <w:ind w:left="0"/>
        <w:jc w:val="both"/>
      </w:pPr>
      <w:r>
        <w:rPr>
          <w:rFonts w:ascii="Times New Roman"/>
          <w:b w:val="false"/>
          <w:i w:val="false"/>
          <w:color w:val="000000"/>
          <w:sz w:val="28"/>
        </w:rPr>
        <w:t>
      employee engaged in special productions (including cleaning of tanks, containers, washing, repair and processing of containers for special productions and from toxic substances) and in laboratories with chemical special substances;</w:t>
      </w:r>
    </w:p>
    <w:p>
      <w:pPr>
        <w:spacing w:after="0"/>
        <w:ind w:left="0"/>
        <w:jc w:val="both"/>
      </w:pPr>
      <w:r>
        <w:rPr>
          <w:rFonts w:ascii="Times New Roman"/>
          <w:b w:val="false"/>
          <w:i w:val="false"/>
          <w:color w:val="000000"/>
          <w:sz w:val="28"/>
        </w:rPr>
        <w:t>
      employee engaged in the control of the air environment during the application of protective coatings;</w:t>
      </w:r>
    </w:p>
    <w:p>
      <w:pPr>
        <w:spacing w:after="0"/>
        <w:ind w:left="0"/>
        <w:jc w:val="both"/>
      </w:pPr>
      <w:r>
        <w:rPr>
          <w:rFonts w:ascii="Times New Roman"/>
          <w:b w:val="false"/>
          <w:i w:val="false"/>
          <w:color w:val="000000"/>
          <w:sz w:val="28"/>
        </w:rPr>
        <w:t>
      employee engaged in filling cylinders and containers with chlorine, as well as in the spill of chlorine in the production of chlorine;</w:t>
      </w:r>
    </w:p>
    <w:p>
      <w:pPr>
        <w:spacing w:after="0"/>
        <w:ind w:left="0"/>
        <w:jc w:val="both"/>
      </w:pPr>
      <w:r>
        <w:rPr>
          <w:rFonts w:ascii="Times New Roman"/>
          <w:b w:val="false"/>
          <w:i w:val="false"/>
          <w:color w:val="000000"/>
          <w:sz w:val="28"/>
        </w:rPr>
        <w:t>
      worker, foreman (senior foreman), mechanic and power engineer of the workshop, engaged for at least 80% of the working time in the repair, preventive maintenance of process equipment and electrical equipment (except for instrumentation and ventilation), communications, degassing of industrial sewage and tunnels in the above mentioned industries and divisions;</w:t>
      </w:r>
    </w:p>
    <w:p>
      <w:pPr>
        <w:spacing w:after="0"/>
        <w:ind w:left="0"/>
        <w:jc w:val="both"/>
      </w:pPr>
      <w:r>
        <w:rPr>
          <w:rFonts w:ascii="Times New Roman"/>
          <w:b w:val="false"/>
          <w:i w:val="false"/>
          <w:color w:val="000000"/>
          <w:sz w:val="28"/>
        </w:rPr>
        <w:t>
      workers engaged for at least 80% of their working time in the production of rongalite and sulphated fatty products;</w:t>
      </w:r>
    </w:p>
    <w:p>
      <w:pPr>
        <w:spacing w:after="0"/>
        <w:ind w:left="0"/>
        <w:jc w:val="both"/>
      </w:pPr>
      <w:r>
        <w:rPr>
          <w:rFonts w:ascii="Times New Roman"/>
          <w:b w:val="false"/>
          <w:i w:val="false"/>
          <w:color w:val="000000"/>
          <w:sz w:val="28"/>
        </w:rPr>
        <w:t>
      workers engaged for at least 80% of their working time in rubber, rubber-technical and tire industries, in preparatory areas, preparation of raw materials, vulcanization, production of glue for rubber.</w:t>
      </w:r>
    </w:p>
    <w:p>
      <w:pPr>
        <w:spacing w:after="0"/>
        <w:ind w:left="0"/>
        <w:jc w:val="left"/>
      </w:pPr>
      <w:r>
        <w:rPr>
          <w:rFonts w:ascii="Times New Roman"/>
          <w:b/>
          <w:i w:val="false"/>
          <w:color w:val="000000"/>
        </w:rPr>
        <w:t xml:space="preserve"> Chapter 36 Manufacture of products: inorganic chemicals, fertilizers, polymers, plastics (including composite materials, fiberglass and polyurethane, including by spraying), rubber, paint and varnish, household chemicals, organic synthesis, synthetic dyes, petrochemical, rubber and asbestos, chemical reagents, high-purity substances in individual workshops, departments, sites and installations in the presence of hazardous substances of 1 or 2 hazard classes, as well as carcinogens in the air of the working area </w:t>
      </w:r>
    </w:p>
    <w:p>
      <w:pPr>
        <w:spacing w:after="0"/>
        <w:ind w:left="0"/>
        <w:jc w:val="both"/>
      </w:pPr>
      <w:r>
        <w:rPr>
          <w:rFonts w:ascii="Times New Roman"/>
          <w:b w:val="false"/>
          <w:i w:val="false"/>
          <w:color w:val="000000"/>
          <w:sz w:val="28"/>
        </w:rPr>
        <w:t>
      61. Employees engaged for at least 80% of the working time in the technological process:</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deactivator;</w:t>
      </w:r>
    </w:p>
    <w:p>
      <w:pPr>
        <w:spacing w:after="0"/>
        <w:ind w:left="0"/>
        <w:jc w:val="both"/>
      </w:pPr>
      <w:r>
        <w:rPr>
          <w:rFonts w:ascii="Times New Roman"/>
          <w:b w:val="false"/>
          <w:i w:val="false"/>
          <w:color w:val="000000"/>
          <w:sz w:val="28"/>
        </w:rPr>
        <w:t>
      insulator;</w:t>
      </w:r>
    </w:p>
    <w:p>
      <w:pPr>
        <w:spacing w:after="0"/>
        <w:ind w:left="0"/>
        <w:jc w:val="both"/>
      </w:pPr>
      <w:r>
        <w:rPr>
          <w:rFonts w:ascii="Times New Roman"/>
          <w:b w:val="false"/>
          <w:i w:val="false"/>
          <w:color w:val="000000"/>
          <w:sz w:val="28"/>
        </w:rPr>
        <w:t>
      controller engaged in the technical control department;</w:t>
      </w:r>
    </w:p>
    <w:p>
      <w:pPr>
        <w:spacing w:after="0"/>
        <w:ind w:left="0"/>
        <w:jc w:val="both"/>
      </w:pPr>
      <w:r>
        <w:rPr>
          <w:rFonts w:ascii="Times New Roman"/>
          <w:b w:val="false"/>
          <w:i w:val="false"/>
          <w:color w:val="000000"/>
          <w:sz w:val="28"/>
        </w:rPr>
        <w:t>
      roofer;</w:t>
      </w:r>
    </w:p>
    <w:p>
      <w:pPr>
        <w:spacing w:after="0"/>
        <w:ind w:left="0"/>
        <w:jc w:val="both"/>
      </w:pPr>
      <w:r>
        <w:rPr>
          <w:rFonts w:ascii="Times New Roman"/>
          <w:b w:val="false"/>
          <w:i w:val="false"/>
          <w:color w:val="000000"/>
          <w:sz w:val="28"/>
        </w:rPr>
        <w:t>
      operator of technological installations;</w:t>
      </w:r>
    </w:p>
    <w:p>
      <w:pPr>
        <w:spacing w:after="0"/>
        <w:ind w:left="0"/>
        <w:jc w:val="both"/>
      </w:pPr>
      <w:r>
        <w:rPr>
          <w:rFonts w:ascii="Times New Roman"/>
          <w:b w:val="false"/>
          <w:i w:val="false"/>
          <w:color w:val="000000"/>
          <w:sz w:val="28"/>
        </w:rPr>
        <w:t>
      commodity operator;</w:t>
      </w:r>
    </w:p>
    <w:p>
      <w:pPr>
        <w:spacing w:after="0"/>
        <w:ind w:left="0"/>
        <w:jc w:val="both"/>
      </w:pPr>
      <w:r>
        <w:rPr>
          <w:rFonts w:ascii="Times New Roman"/>
          <w:b w:val="false"/>
          <w:i w:val="false"/>
          <w:color w:val="000000"/>
          <w:sz w:val="28"/>
        </w:rPr>
        <w:t>
      instrument operator for the maintenance of instrumentation and automation;</w:t>
      </w:r>
    </w:p>
    <w:p>
      <w:pPr>
        <w:spacing w:after="0"/>
        <w:ind w:left="0"/>
        <w:jc w:val="both"/>
      </w:pPr>
      <w:r>
        <w:rPr>
          <w:rFonts w:ascii="Times New Roman"/>
          <w:b w:val="false"/>
          <w:i w:val="false"/>
          <w:color w:val="000000"/>
          <w:sz w:val="28"/>
        </w:rPr>
        <w:t>
      worker and foreman engaged in the repair and maintenance of technological equipment and electrical equipment in the listed industries;</w:t>
      </w:r>
    </w:p>
    <w:p>
      <w:pPr>
        <w:spacing w:after="0"/>
        <w:ind w:left="0"/>
        <w:jc w:val="both"/>
      </w:pPr>
      <w:r>
        <w:rPr>
          <w:rFonts w:ascii="Times New Roman"/>
          <w:b w:val="false"/>
          <w:i w:val="false"/>
          <w:color w:val="000000"/>
          <w:sz w:val="28"/>
        </w:rPr>
        <w:t>
      worker engaged in the repair, prevention and maintenance of instrumentation and automation and communications in the following workshops, sections and departments in the preparatory (preparatory), textile, spinning, weaving, hardware, stuffing, auto-tractor parts, auto-molded parts, spiral wound gaskets, cardboard and filters, paranitic, roller tape (elastic material), experimental, industrial equipment;</w:t>
      </w:r>
    </w:p>
    <w:p>
      <w:pPr>
        <w:spacing w:after="0"/>
        <w:ind w:left="0"/>
        <w:jc w:val="both"/>
      </w:pPr>
      <w:r>
        <w:rPr>
          <w:rFonts w:ascii="Times New Roman"/>
          <w:b w:val="false"/>
          <w:i w:val="false"/>
          <w:color w:val="000000"/>
          <w:sz w:val="28"/>
        </w:rPr>
        <w:t>
      filter presser;</w:t>
      </w:r>
    </w:p>
    <w:p>
      <w:pPr>
        <w:spacing w:after="0"/>
        <w:ind w:left="0"/>
        <w:jc w:val="both"/>
      </w:pPr>
      <w:r>
        <w:rPr>
          <w:rFonts w:ascii="Times New Roman"/>
          <w:b w:val="false"/>
          <w:i w:val="false"/>
          <w:color w:val="000000"/>
          <w:sz w:val="28"/>
        </w:rPr>
        <w:t>
      cleaner.</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foreman (senior) for the repair of equipment (except for instrumentation and ventilation);</w:t>
      </w:r>
    </w:p>
    <w:p>
      <w:pPr>
        <w:spacing w:after="0"/>
        <w:ind w:left="0"/>
        <w:jc w:val="both"/>
      </w:pPr>
      <w:r>
        <w:rPr>
          <w:rFonts w:ascii="Times New Roman"/>
          <w:b w:val="false"/>
          <w:i w:val="false"/>
          <w:color w:val="000000"/>
          <w:sz w:val="28"/>
        </w:rPr>
        <w:t>
      power engineer engaged in the above mentioned workshops, sites and departments.</w:t>
      </w:r>
    </w:p>
    <w:p>
      <w:pPr>
        <w:spacing w:after="0"/>
        <w:ind w:left="0"/>
        <w:jc w:val="left"/>
      </w:pPr>
      <w:r>
        <w:rPr>
          <w:rFonts w:ascii="Times New Roman"/>
          <w:b/>
          <w:i w:val="false"/>
          <w:color w:val="000000"/>
        </w:rPr>
        <w:t xml:space="preserve"> Chapter 37. Production of explosives, initiating substances, gunpowders and ammunition equipment</w:t>
      </w:r>
    </w:p>
    <w:p>
      <w:pPr>
        <w:spacing w:after="0"/>
        <w:ind w:left="0"/>
        <w:jc w:val="both"/>
      </w:pPr>
      <w:r>
        <w:rPr>
          <w:rFonts w:ascii="Times New Roman"/>
          <w:b w:val="false"/>
          <w:i w:val="false"/>
          <w:color w:val="000000"/>
          <w:sz w:val="28"/>
        </w:rPr>
        <w:t>
      62. Production of sulfuric, nitric acids of their salts, oxidizers for liquid rocket fuels based on strong nitric acid, selenium, denitration and concentration of spent acids, recovery of acids in the production of explosives and gunpowder:</w:t>
      </w:r>
    </w:p>
    <w:p>
      <w:pPr>
        <w:spacing w:after="0"/>
        <w:ind w:left="0"/>
        <w:jc w:val="both"/>
      </w:pPr>
      <w:r>
        <w:rPr>
          <w:rFonts w:ascii="Times New Roman"/>
          <w:b w:val="false"/>
          <w:i w:val="false"/>
          <w:color w:val="000000"/>
          <w:sz w:val="28"/>
        </w:rPr>
        <w:t>
      workers engaged for at least 80% of the working time in the technological process and in repairs during the development and production of these products.</w:t>
      </w:r>
    </w:p>
    <w:p>
      <w:pPr>
        <w:spacing w:after="0"/>
        <w:ind w:left="0"/>
        <w:jc w:val="both"/>
      </w:pPr>
      <w:r>
        <w:rPr>
          <w:rFonts w:ascii="Times New Roman"/>
          <w:b w:val="false"/>
          <w:i w:val="false"/>
          <w:color w:val="000000"/>
          <w:sz w:val="28"/>
        </w:rPr>
        <w:t>
      63. Development and manufacture of explosives, including industrial explosives:</w:t>
      </w:r>
    </w:p>
    <w:p>
      <w:pPr>
        <w:spacing w:after="0"/>
        <w:ind w:left="0"/>
        <w:jc w:val="both"/>
      </w:pPr>
      <w:r>
        <w:rPr>
          <w:rFonts w:ascii="Times New Roman"/>
          <w:b w:val="false"/>
          <w:i w:val="false"/>
          <w:color w:val="000000"/>
          <w:sz w:val="28"/>
        </w:rPr>
        <w:t>
      workers engaged at least 80% of their working time in the technological process and in repairs during the development of new explosives, as well as in the production of all types of explosives.</w:t>
      </w:r>
    </w:p>
    <w:p>
      <w:pPr>
        <w:spacing w:after="0"/>
        <w:ind w:left="0"/>
        <w:jc w:val="both"/>
      </w:pPr>
      <w:r>
        <w:rPr>
          <w:rFonts w:ascii="Times New Roman"/>
          <w:b w:val="false"/>
          <w:i w:val="false"/>
          <w:color w:val="000000"/>
          <w:sz w:val="28"/>
        </w:rPr>
        <w:t>
      64. Development of new and production of all types of gunpowders, solid fuel charges, pyrotechnic gasless and low-gas compositions, fire mixtures, fire-driving and detonating cord, charges, burning cartridges, oxidizers for liquid rocket fuels based on strong nitric acid, as well as semi-finished products and compositions based on them:</w:t>
      </w:r>
    </w:p>
    <w:p>
      <w:pPr>
        <w:spacing w:after="0"/>
        <w:ind w:left="0"/>
        <w:jc w:val="both"/>
      </w:pPr>
      <w:r>
        <w:rPr>
          <w:rFonts w:ascii="Times New Roman"/>
          <w:b w:val="false"/>
          <w:i w:val="false"/>
          <w:color w:val="000000"/>
          <w:sz w:val="28"/>
        </w:rPr>
        <w:t>
      workers engaged for at least 80% of the working time in the technological process and in repairs during the development and production of these products (with the exception of workers engaged in the manufacture of metal shells for igniters).</w:t>
      </w:r>
    </w:p>
    <w:p>
      <w:pPr>
        <w:spacing w:after="0"/>
        <w:ind w:left="0"/>
        <w:jc w:val="both"/>
      </w:pPr>
      <w:r>
        <w:rPr>
          <w:rFonts w:ascii="Times New Roman"/>
          <w:b w:val="false"/>
          <w:i w:val="false"/>
          <w:color w:val="000000"/>
          <w:sz w:val="28"/>
        </w:rPr>
        <w:t>
      65. Production of cotton cellulose, pyroxylin and colloxylin:</w:t>
      </w:r>
    </w:p>
    <w:p>
      <w:pPr>
        <w:spacing w:after="0"/>
        <w:ind w:left="0"/>
        <w:jc w:val="both"/>
      </w:pPr>
      <w:r>
        <w:rPr>
          <w:rFonts w:ascii="Times New Roman"/>
          <w:b w:val="false"/>
          <w:i w:val="false"/>
          <w:color w:val="000000"/>
          <w:sz w:val="28"/>
        </w:rPr>
        <w:t>
      1. Employees engaged for at least 80% of the working time in the technological process of production of colloxylin, except for workers engaged in bleaching, drying, washing lint, neutralizing water and preparing water softening solutions.</w:t>
      </w:r>
    </w:p>
    <w:p>
      <w:pPr>
        <w:spacing w:after="0"/>
        <w:ind w:left="0"/>
        <w:jc w:val="both"/>
      </w:pPr>
      <w:r>
        <w:rPr>
          <w:rFonts w:ascii="Times New Roman"/>
          <w:b w:val="false"/>
          <w:i w:val="false"/>
          <w:color w:val="000000"/>
          <w:sz w:val="28"/>
        </w:rPr>
        <w:t>
      2. Employees engaged for at least 80% of the working time in the technological process of production and repair, in the preparation of pyroxylin, hypochlorite solutions, grinding, washing, bleaching and drying.</w:t>
      </w:r>
    </w:p>
    <w:p>
      <w:pPr>
        <w:spacing w:after="0"/>
        <w:ind w:left="0"/>
        <w:jc w:val="both"/>
      </w:pPr>
      <w:r>
        <w:rPr>
          <w:rFonts w:ascii="Times New Roman"/>
          <w:b w:val="false"/>
          <w:i w:val="false"/>
          <w:color w:val="000000"/>
          <w:sz w:val="28"/>
        </w:rPr>
        <w:t>
      66. Sulfur distillation and sulfur melting production:</w:t>
      </w:r>
    </w:p>
    <w:p>
      <w:pPr>
        <w:spacing w:after="0"/>
        <w:ind w:left="0"/>
        <w:jc w:val="both"/>
      </w:pPr>
      <w:r>
        <w:rPr>
          <w:rFonts w:ascii="Times New Roman"/>
          <w:b w:val="false"/>
          <w:i w:val="false"/>
          <w:color w:val="000000"/>
          <w:sz w:val="28"/>
        </w:rPr>
        <w:t>
      workers engaged for at least 80% of the working time in the technological process and repair in the specified production.</w:t>
      </w:r>
    </w:p>
    <w:p>
      <w:pPr>
        <w:spacing w:after="0"/>
        <w:ind w:left="0"/>
        <w:jc w:val="both"/>
      </w:pPr>
      <w:r>
        <w:rPr>
          <w:rFonts w:ascii="Times New Roman"/>
          <w:b w:val="false"/>
          <w:i w:val="false"/>
          <w:color w:val="000000"/>
          <w:sz w:val="28"/>
        </w:rPr>
        <w:t>
      67. Production of ether, collodion, recuperation and distillation of solvents:</w:t>
      </w:r>
    </w:p>
    <w:p>
      <w:pPr>
        <w:spacing w:after="0"/>
        <w:ind w:left="0"/>
        <w:jc w:val="both"/>
      </w:pPr>
      <w:r>
        <w:rPr>
          <w:rFonts w:ascii="Times New Roman"/>
          <w:b w:val="false"/>
          <w:i w:val="false"/>
          <w:color w:val="000000"/>
          <w:sz w:val="28"/>
        </w:rPr>
        <w:t>
      workers engaged for at least 80% of the working time in technological processes and repair in these industries.</w:t>
      </w:r>
    </w:p>
    <w:p>
      <w:pPr>
        <w:spacing w:after="0"/>
        <w:ind w:left="0"/>
        <w:jc w:val="both"/>
      </w:pPr>
      <w:r>
        <w:rPr>
          <w:rFonts w:ascii="Times New Roman"/>
          <w:b w:val="false"/>
          <w:i w:val="false"/>
          <w:color w:val="000000"/>
          <w:sz w:val="28"/>
        </w:rPr>
        <w:t>
      68. Assembly, disassembly, equipment, demilitarization, repair of all types of ammunition, combat units, equipped solid rocket engines, pyrotechnic products, means of initiation, other components containing products specified in paragraphs 63 and 64 of this subsection.</w:t>
      </w:r>
    </w:p>
    <w:p>
      <w:pPr>
        <w:spacing w:after="0"/>
        <w:ind w:left="0"/>
        <w:jc w:val="both"/>
      </w:pPr>
      <w:r>
        <w:rPr>
          <w:rFonts w:ascii="Times New Roman"/>
          <w:b w:val="false"/>
          <w:i w:val="false"/>
          <w:color w:val="000000"/>
          <w:sz w:val="28"/>
        </w:rPr>
        <w:t>
      69. Utilization and destruction of missiles, ammunition and their elements, equipped with solid fuels, gunpowder, explosives and pyrotechnic compositions:</w:t>
      </w:r>
    </w:p>
    <w:p>
      <w:pPr>
        <w:spacing w:after="0"/>
        <w:ind w:left="0"/>
        <w:jc w:val="both"/>
      </w:pPr>
      <w:r>
        <w:rPr>
          <w:rFonts w:ascii="Times New Roman"/>
          <w:b w:val="false"/>
          <w:i w:val="false"/>
          <w:color w:val="000000"/>
          <w:sz w:val="28"/>
        </w:rPr>
        <w:t>
      1. Employees engaged for at least 80% of the working time in the technological process and repair in these industries, as well as in the development of new technologies in these industries.</w:t>
      </w:r>
    </w:p>
    <w:p>
      <w:pPr>
        <w:spacing w:after="0"/>
        <w:ind w:left="0"/>
        <w:jc w:val="both"/>
      </w:pPr>
      <w:r>
        <w:rPr>
          <w:rFonts w:ascii="Times New Roman"/>
          <w:b w:val="false"/>
          <w:i w:val="false"/>
          <w:color w:val="000000"/>
          <w:sz w:val="28"/>
        </w:rPr>
        <w:t>
      2. Employees engaged in the utilization and destruction of missiles, ammunition and their elements equipped with solid fuels, gunpowder, explosives and pyrotechnic compositions.</w:t>
      </w:r>
    </w:p>
    <w:p>
      <w:pPr>
        <w:spacing w:after="0"/>
        <w:ind w:left="0"/>
        <w:jc w:val="both"/>
      </w:pPr>
      <w:r>
        <w:rPr>
          <w:rFonts w:ascii="Times New Roman"/>
          <w:b w:val="false"/>
          <w:i w:val="false"/>
          <w:color w:val="000000"/>
          <w:sz w:val="28"/>
        </w:rPr>
        <w:t>
      70. Production of metol, selective solvent, sodium and ammonium dinitrocresolators:</w:t>
      </w:r>
    </w:p>
    <w:p>
      <w:pPr>
        <w:spacing w:after="0"/>
        <w:ind w:left="0"/>
        <w:jc w:val="both"/>
      </w:pPr>
      <w:r>
        <w:rPr>
          <w:rFonts w:ascii="Times New Roman"/>
          <w:b w:val="false"/>
          <w:i w:val="false"/>
          <w:color w:val="000000"/>
          <w:sz w:val="28"/>
        </w:rPr>
        <w:t>
      Employees engaged for at least 80% of the working time in technological processes and repair in these industries.</w:t>
      </w:r>
    </w:p>
    <w:p>
      <w:pPr>
        <w:spacing w:after="0"/>
        <w:ind w:left="0"/>
        <w:jc w:val="both"/>
      </w:pPr>
      <w:r>
        <w:rPr>
          <w:rFonts w:ascii="Times New Roman"/>
          <w:b w:val="false"/>
          <w:i w:val="false"/>
          <w:color w:val="000000"/>
          <w:sz w:val="28"/>
        </w:rPr>
        <w:t>
      71. Testing of all types of ammunition, warheads, equipped (powder, jet liquid, solid propellant) rocket engines, their units, propulsion systems and rocket blocks, pyrotechnic products, means of initiation and other components, as well as products specified in paragraphs 63 and 64 of this subsection:</w:t>
      </w:r>
    </w:p>
    <w:p>
      <w:pPr>
        <w:spacing w:after="0"/>
        <w:ind w:left="0"/>
        <w:jc w:val="both"/>
      </w:pPr>
      <w:r>
        <w:rPr>
          <w:rFonts w:ascii="Times New Roman"/>
          <w:b w:val="false"/>
          <w:i w:val="false"/>
          <w:color w:val="000000"/>
          <w:sz w:val="28"/>
        </w:rPr>
        <w:t>
      workers engaged for at least 80% of their working time in the preparation and conduct of testings at ranges, training grounds and stands.</w:t>
      </w:r>
    </w:p>
    <w:p>
      <w:pPr>
        <w:spacing w:after="0"/>
        <w:ind w:left="0"/>
        <w:jc w:val="left"/>
      </w:pPr>
      <w:r>
        <w:rPr>
          <w:rFonts w:ascii="Times New Roman"/>
          <w:b/>
          <w:i w:val="false"/>
          <w:color w:val="000000"/>
        </w:rPr>
        <w:t xml:space="preserve"> Chapter 38 Production of phosphorus, thermal phosphoric acid, their derivatives</w:t>
      </w:r>
    </w:p>
    <w:p>
      <w:pPr>
        <w:spacing w:after="0"/>
        <w:ind w:left="0"/>
        <w:jc w:val="both"/>
      </w:pPr>
      <w:r>
        <w:rPr>
          <w:rFonts w:ascii="Times New Roman"/>
          <w:b w:val="false"/>
          <w:i w:val="false"/>
          <w:color w:val="000000"/>
          <w:sz w:val="28"/>
        </w:rPr>
        <w:t>
      72. Employees engaged for at least 80% of their working time in the repair, prevention and maintenance of instrumentation and automation and communications in the production of phosphorus and thermal phosphoric acid:</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agglomerator;</w:t>
      </w:r>
    </w:p>
    <w:p>
      <w:pPr>
        <w:spacing w:after="0"/>
        <w:ind w:left="0"/>
        <w:jc w:val="both"/>
      </w:pPr>
      <w:r>
        <w:rPr>
          <w:rFonts w:ascii="Times New Roman"/>
          <w:b w:val="false"/>
          <w:i w:val="false"/>
          <w:color w:val="000000"/>
          <w:sz w:val="28"/>
        </w:rPr>
        <w:t>
      operator of all kinds;</w:t>
      </w:r>
    </w:p>
    <w:p>
      <w:pPr>
        <w:spacing w:after="0"/>
        <w:ind w:left="0"/>
        <w:jc w:val="both"/>
      </w:pPr>
      <w:r>
        <w:rPr>
          <w:rFonts w:ascii="Times New Roman"/>
          <w:b w:val="false"/>
          <w:i w:val="false"/>
          <w:color w:val="000000"/>
          <w:sz w:val="28"/>
        </w:rPr>
        <w:t>
      forklift operator;</w:t>
      </w:r>
    </w:p>
    <w:p>
      <w:pPr>
        <w:spacing w:after="0"/>
        <w:ind w:left="0"/>
        <w:jc w:val="both"/>
      </w:pPr>
      <w:r>
        <w:rPr>
          <w:rFonts w:ascii="Times New Roman"/>
          <w:b w:val="false"/>
          <w:i w:val="false"/>
          <w:color w:val="000000"/>
          <w:sz w:val="28"/>
        </w:rPr>
        <w:t>
      loading-unloading operator;</w:t>
      </w:r>
    </w:p>
    <w:p>
      <w:pPr>
        <w:spacing w:after="0"/>
        <w:ind w:left="0"/>
        <w:jc w:val="both"/>
      </w:pPr>
      <w:r>
        <w:rPr>
          <w:rFonts w:ascii="Times New Roman"/>
          <w:b w:val="false"/>
          <w:i w:val="false"/>
          <w:color w:val="000000"/>
          <w:sz w:val="28"/>
        </w:rPr>
        <w:t>
      crusher operator;</w:t>
      </w:r>
    </w:p>
    <w:p>
      <w:pPr>
        <w:spacing w:after="0"/>
        <w:ind w:left="0"/>
        <w:jc w:val="both"/>
      </w:pPr>
      <w:r>
        <w:rPr>
          <w:rFonts w:ascii="Times New Roman"/>
          <w:b w:val="false"/>
          <w:i w:val="false"/>
          <w:color w:val="000000"/>
          <w:sz w:val="28"/>
        </w:rPr>
        <w:t>
      cable maker;</w:t>
      </w:r>
    </w:p>
    <w:p>
      <w:pPr>
        <w:spacing w:after="0"/>
        <w:ind w:left="0"/>
        <w:jc w:val="both"/>
      </w:pPr>
      <w:r>
        <w:rPr>
          <w:rFonts w:ascii="Times New Roman"/>
          <w:b w:val="false"/>
          <w:i w:val="false"/>
          <w:color w:val="000000"/>
          <w:sz w:val="28"/>
        </w:rPr>
        <w:t>
      quality controller of raw materials, products and production wastes;</w:t>
      </w:r>
    </w:p>
    <w:p>
      <w:pPr>
        <w:spacing w:after="0"/>
        <w:ind w:left="0"/>
        <w:jc w:val="both"/>
      </w:pPr>
      <w:r>
        <w:rPr>
          <w:rFonts w:ascii="Times New Roman"/>
          <w:b w:val="false"/>
          <w:i w:val="false"/>
          <w:color w:val="000000"/>
          <w:sz w:val="28"/>
        </w:rPr>
        <w:t>
      boilermaker;</w:t>
      </w:r>
    </w:p>
    <w:p>
      <w:pPr>
        <w:spacing w:after="0"/>
        <w:ind w:left="0"/>
        <w:jc w:val="both"/>
      </w:pPr>
      <w:r>
        <w:rPr>
          <w:rFonts w:ascii="Times New Roman"/>
          <w:b w:val="false"/>
          <w:i w:val="false"/>
          <w:color w:val="000000"/>
          <w:sz w:val="28"/>
        </w:rPr>
        <w:t>
      bulldozer operator;</w:t>
      </w:r>
    </w:p>
    <w:p>
      <w:pPr>
        <w:spacing w:after="0"/>
        <w:ind w:left="0"/>
        <w:jc w:val="both"/>
      </w:pPr>
      <w:r>
        <w:rPr>
          <w:rFonts w:ascii="Times New Roman"/>
          <w:b w:val="false"/>
          <w:i w:val="false"/>
          <w:color w:val="000000"/>
          <w:sz w:val="28"/>
        </w:rPr>
        <w:t>
      conveyor operator;</w:t>
      </w:r>
    </w:p>
    <w:p>
      <w:pPr>
        <w:spacing w:after="0"/>
        <w:ind w:left="0"/>
        <w:jc w:val="both"/>
      </w:pPr>
      <w:r>
        <w:rPr>
          <w:rFonts w:ascii="Times New Roman"/>
          <w:b w:val="false"/>
          <w:i w:val="false"/>
          <w:color w:val="000000"/>
          <w:sz w:val="28"/>
        </w:rPr>
        <w:t>
      crane operator;</w:t>
      </w:r>
    </w:p>
    <w:p>
      <w:pPr>
        <w:spacing w:after="0"/>
        <w:ind w:left="0"/>
        <w:jc w:val="both"/>
      </w:pPr>
      <w:r>
        <w:rPr>
          <w:rFonts w:ascii="Times New Roman"/>
          <w:b w:val="false"/>
          <w:i w:val="false"/>
          <w:color w:val="000000"/>
          <w:sz w:val="28"/>
        </w:rPr>
        <w:t>
      operator of pumping installations;</w:t>
      </w:r>
    </w:p>
    <w:p>
      <w:pPr>
        <w:spacing w:after="0"/>
        <w:ind w:left="0"/>
        <w:jc w:val="both"/>
      </w:pPr>
      <w:r>
        <w:rPr>
          <w:rFonts w:ascii="Times New Roman"/>
          <w:b w:val="false"/>
          <w:i w:val="false"/>
          <w:color w:val="000000"/>
          <w:sz w:val="28"/>
        </w:rPr>
        <w:t>
      loader operator;</w:t>
      </w:r>
    </w:p>
    <w:p>
      <w:pPr>
        <w:spacing w:after="0"/>
        <w:ind w:left="0"/>
        <w:jc w:val="both"/>
      </w:pPr>
      <w:r>
        <w:rPr>
          <w:rFonts w:ascii="Times New Roman"/>
          <w:b w:val="false"/>
          <w:i w:val="false"/>
          <w:color w:val="000000"/>
          <w:sz w:val="28"/>
        </w:rPr>
        <w:t>
      exhauster operator;</w:t>
      </w:r>
    </w:p>
    <w:p>
      <w:pPr>
        <w:spacing w:after="0"/>
        <w:ind w:left="0"/>
        <w:jc w:val="both"/>
      </w:pPr>
      <w:r>
        <w:rPr>
          <w:rFonts w:ascii="Times New Roman"/>
          <w:b w:val="false"/>
          <w:i w:val="false"/>
          <w:color w:val="000000"/>
          <w:sz w:val="28"/>
        </w:rPr>
        <w:t>
      excavator operator;</w:t>
      </w:r>
    </w:p>
    <w:p>
      <w:pPr>
        <w:spacing w:after="0"/>
        <w:ind w:left="0"/>
        <w:jc w:val="both"/>
      </w:pPr>
      <w:r>
        <w:rPr>
          <w:rFonts w:ascii="Times New Roman"/>
          <w:b w:val="false"/>
          <w:i w:val="false"/>
          <w:color w:val="000000"/>
          <w:sz w:val="28"/>
        </w:rPr>
        <w:t>
      installer of sanitary equipment;</w:t>
      </w:r>
    </w:p>
    <w:p>
      <w:pPr>
        <w:spacing w:after="0"/>
        <w:ind w:left="0"/>
        <w:jc w:val="both"/>
      </w:pPr>
      <w:r>
        <w:rPr>
          <w:rFonts w:ascii="Times New Roman"/>
          <w:b w:val="false"/>
          <w:i w:val="false"/>
          <w:color w:val="000000"/>
          <w:sz w:val="28"/>
        </w:rPr>
        <w:t>
      adjuster of welding and gas equipment;</w:t>
      </w:r>
    </w:p>
    <w:p>
      <w:pPr>
        <w:spacing w:after="0"/>
        <w:ind w:left="0"/>
        <w:jc w:val="both"/>
      </w:pPr>
      <w:r>
        <w:rPr>
          <w:rFonts w:ascii="Times New Roman"/>
          <w:b w:val="false"/>
          <w:i w:val="false"/>
          <w:color w:val="000000"/>
          <w:sz w:val="28"/>
        </w:rPr>
        <w:t>
      laundry operator;</w:t>
      </w:r>
    </w:p>
    <w:p>
      <w:pPr>
        <w:spacing w:after="0"/>
        <w:ind w:left="0"/>
        <w:jc w:val="both"/>
      </w:pPr>
      <w:r>
        <w:rPr>
          <w:rFonts w:ascii="Times New Roman"/>
          <w:b w:val="false"/>
          <w:i w:val="false"/>
          <w:color w:val="000000"/>
          <w:sz w:val="28"/>
        </w:rPr>
        <w:t>
      impregnator of electrical products;</w:t>
      </w:r>
    </w:p>
    <w:p>
      <w:pPr>
        <w:spacing w:after="0"/>
        <w:ind w:left="0"/>
        <w:jc w:val="both"/>
      </w:pPr>
      <w:r>
        <w:rPr>
          <w:rFonts w:ascii="Times New Roman"/>
          <w:b w:val="false"/>
          <w:i w:val="false"/>
          <w:color w:val="000000"/>
          <w:sz w:val="28"/>
        </w:rPr>
        <w:t>
      locksmith of mechanical assembly works;</w:t>
      </w:r>
    </w:p>
    <w:p>
      <w:pPr>
        <w:spacing w:after="0"/>
        <w:ind w:left="0"/>
        <w:jc w:val="both"/>
      </w:pPr>
      <w:r>
        <w:rPr>
          <w:rFonts w:ascii="Times New Roman"/>
          <w:b w:val="false"/>
          <w:i w:val="false"/>
          <w:color w:val="000000"/>
          <w:sz w:val="28"/>
        </w:rPr>
        <w:t>
      tractor operator;</w:t>
      </w:r>
    </w:p>
    <w:p>
      <w:pPr>
        <w:spacing w:after="0"/>
        <w:ind w:left="0"/>
        <w:jc w:val="both"/>
      </w:pPr>
      <w:r>
        <w:rPr>
          <w:rFonts w:ascii="Times New Roman"/>
          <w:b w:val="false"/>
          <w:i w:val="false"/>
          <w:color w:val="000000"/>
          <w:sz w:val="28"/>
        </w:rPr>
        <w:t>
      charge maker;</w:t>
      </w:r>
    </w:p>
    <w:p>
      <w:pPr>
        <w:spacing w:after="0"/>
        <w:ind w:left="0"/>
        <w:jc w:val="both"/>
      </w:pPr>
      <w:r>
        <w:rPr>
          <w:rFonts w:ascii="Times New Roman"/>
          <w:b w:val="false"/>
          <w:i w:val="false"/>
          <w:color w:val="000000"/>
          <w:sz w:val="28"/>
        </w:rPr>
        <w:t>
      electrician for the repair and maintenance of lines and structures of telecommunications, telephone communications;</w:t>
      </w:r>
    </w:p>
    <w:p>
      <w:pPr>
        <w:spacing w:after="0"/>
        <w:ind w:left="0"/>
        <w:jc w:val="both"/>
      </w:pPr>
      <w:r>
        <w:rPr>
          <w:rFonts w:ascii="Times New Roman"/>
          <w:b w:val="false"/>
          <w:i w:val="false"/>
          <w:color w:val="000000"/>
          <w:sz w:val="28"/>
        </w:rPr>
        <w:t>
      electrician for the repair of windings and insulation of electric machines;</w:t>
      </w:r>
    </w:p>
    <w:p>
      <w:pPr>
        <w:spacing w:after="0"/>
        <w:ind w:left="0"/>
        <w:jc w:val="both"/>
      </w:pPr>
      <w:r>
        <w:rPr>
          <w:rFonts w:ascii="Times New Roman"/>
          <w:b w:val="false"/>
          <w:i w:val="false"/>
          <w:color w:val="000000"/>
          <w:sz w:val="28"/>
        </w:rPr>
        <w:t>
      electrician for maintenance and repair of electric machines.</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departments, sections, workshops, including:</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mechanic;</w:t>
      </w:r>
    </w:p>
    <w:p>
      <w:pPr>
        <w:spacing w:after="0"/>
        <w:ind w:left="0"/>
        <w:jc w:val="both"/>
      </w:pPr>
      <w:r>
        <w:rPr>
          <w:rFonts w:ascii="Times New Roman"/>
          <w:b w:val="false"/>
          <w:i w:val="false"/>
          <w:color w:val="000000"/>
          <w:sz w:val="28"/>
        </w:rPr>
        <w:t>
      technologist.</w:t>
      </w:r>
    </w:p>
    <w:p>
      <w:pPr>
        <w:spacing w:after="0"/>
        <w:ind w:left="0"/>
        <w:jc w:val="left"/>
      </w:pPr>
      <w:r>
        <w:rPr>
          <w:rFonts w:ascii="Times New Roman"/>
          <w:b/>
          <w:i w:val="false"/>
          <w:color w:val="000000"/>
        </w:rPr>
        <w:t xml:space="preserve"> Chapter 39 Production of extraction acid and mineral fertilizers based on it</w:t>
      </w:r>
    </w:p>
    <w:p>
      <w:pPr>
        <w:spacing w:after="0"/>
        <w:ind w:left="0"/>
        <w:jc w:val="both"/>
      </w:pPr>
      <w:r>
        <w:rPr>
          <w:rFonts w:ascii="Times New Roman"/>
          <w:b w:val="false"/>
          <w:i w:val="false"/>
          <w:color w:val="000000"/>
          <w:sz w:val="28"/>
        </w:rPr>
        <w:t>
      73. Employees engaged for at least 80% of the working time in this production:</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evaporation operator;</w:t>
      </w:r>
    </w:p>
    <w:p>
      <w:pPr>
        <w:spacing w:after="0"/>
        <w:ind w:left="0"/>
        <w:jc w:val="both"/>
      </w:pPr>
      <w:r>
        <w:rPr>
          <w:rFonts w:ascii="Times New Roman"/>
          <w:b w:val="false"/>
          <w:i w:val="false"/>
          <w:color w:val="000000"/>
          <w:sz w:val="28"/>
        </w:rPr>
        <w:t>
      neutralization operator;</w:t>
      </w:r>
    </w:p>
    <w:p>
      <w:pPr>
        <w:spacing w:after="0"/>
        <w:ind w:left="0"/>
        <w:jc w:val="both"/>
      </w:pPr>
      <w:r>
        <w:rPr>
          <w:rFonts w:ascii="Times New Roman"/>
          <w:b w:val="false"/>
          <w:i w:val="false"/>
          <w:color w:val="000000"/>
          <w:sz w:val="28"/>
        </w:rPr>
        <w:t>
      operator for the preparation of raw materials, issuance of semi-finished products and finished products;</w:t>
      </w:r>
    </w:p>
    <w:p>
      <w:pPr>
        <w:spacing w:after="0"/>
        <w:ind w:left="0"/>
        <w:jc w:val="both"/>
      </w:pPr>
      <w:r>
        <w:rPr>
          <w:rFonts w:ascii="Times New Roman"/>
          <w:b w:val="false"/>
          <w:i w:val="false"/>
          <w:color w:val="000000"/>
          <w:sz w:val="28"/>
        </w:rPr>
        <w:t>
      decomposition operator;</w:t>
      </w:r>
    </w:p>
    <w:p>
      <w:pPr>
        <w:spacing w:after="0"/>
        <w:ind w:left="0"/>
        <w:jc w:val="both"/>
      </w:pPr>
      <w:r>
        <w:rPr>
          <w:rFonts w:ascii="Times New Roman"/>
          <w:b w:val="false"/>
          <w:i w:val="false"/>
          <w:color w:val="000000"/>
          <w:sz w:val="28"/>
        </w:rPr>
        <w:t>
      sieving operator;</w:t>
      </w:r>
    </w:p>
    <w:p>
      <w:pPr>
        <w:spacing w:after="0"/>
        <w:ind w:left="0"/>
        <w:jc w:val="both"/>
      </w:pPr>
      <w:r>
        <w:rPr>
          <w:rFonts w:ascii="Times New Roman"/>
          <w:b w:val="false"/>
          <w:i w:val="false"/>
          <w:color w:val="000000"/>
          <w:sz w:val="28"/>
        </w:rPr>
        <w:t>
      drying operator;</w:t>
      </w:r>
    </w:p>
    <w:p>
      <w:pPr>
        <w:spacing w:after="0"/>
        <w:ind w:left="0"/>
        <w:jc w:val="both"/>
      </w:pPr>
      <w:r>
        <w:rPr>
          <w:rFonts w:ascii="Times New Roman"/>
          <w:b w:val="false"/>
          <w:i w:val="false"/>
          <w:color w:val="000000"/>
          <w:sz w:val="28"/>
        </w:rPr>
        <w:t>
      bunkering operator;</w:t>
      </w:r>
    </w:p>
    <w:p>
      <w:pPr>
        <w:spacing w:after="0"/>
        <w:ind w:left="0"/>
        <w:jc w:val="both"/>
      </w:pPr>
      <w:r>
        <w:rPr>
          <w:rFonts w:ascii="Times New Roman"/>
          <w:b w:val="false"/>
          <w:i w:val="false"/>
          <w:color w:val="000000"/>
          <w:sz w:val="28"/>
        </w:rPr>
        <w:t>
      insulator on thermal insulation;</w:t>
      </w:r>
    </w:p>
    <w:p>
      <w:pPr>
        <w:spacing w:after="0"/>
        <w:ind w:left="0"/>
        <w:jc w:val="both"/>
      </w:pPr>
      <w:r>
        <w:rPr>
          <w:rFonts w:ascii="Times New Roman"/>
          <w:b w:val="false"/>
          <w:i w:val="false"/>
          <w:color w:val="000000"/>
          <w:sz w:val="28"/>
        </w:rPr>
        <w:t>
      acid-resistant gummer;</w:t>
      </w:r>
    </w:p>
    <w:p>
      <w:pPr>
        <w:spacing w:after="0"/>
        <w:ind w:left="0"/>
        <w:jc w:val="both"/>
      </w:pPr>
      <w:r>
        <w:rPr>
          <w:rFonts w:ascii="Times New Roman"/>
          <w:b w:val="false"/>
          <w:i w:val="false"/>
          <w:color w:val="000000"/>
          <w:sz w:val="28"/>
        </w:rPr>
        <w:t>
      compressor unit operator;</w:t>
      </w:r>
    </w:p>
    <w:p>
      <w:pPr>
        <w:spacing w:after="0"/>
        <w:ind w:left="0"/>
        <w:jc w:val="both"/>
      </w:pPr>
      <w:r>
        <w:rPr>
          <w:rFonts w:ascii="Times New Roman"/>
          <w:b w:val="false"/>
          <w:i w:val="false"/>
          <w:color w:val="000000"/>
          <w:sz w:val="28"/>
        </w:rPr>
        <w:t>
      operator of pumping installations;</w:t>
      </w:r>
    </w:p>
    <w:p>
      <w:pPr>
        <w:spacing w:after="0"/>
        <w:ind w:left="0"/>
        <w:jc w:val="both"/>
      </w:pPr>
      <w:r>
        <w:rPr>
          <w:rFonts w:ascii="Times New Roman"/>
          <w:b w:val="false"/>
          <w:i w:val="false"/>
          <w:color w:val="000000"/>
          <w:sz w:val="28"/>
        </w:rPr>
        <w:t>
      installer of equipment for the chemical and petrochemical industry;</w:t>
      </w:r>
    </w:p>
    <w:p>
      <w:pPr>
        <w:spacing w:after="0"/>
        <w:ind w:left="0"/>
        <w:jc w:val="both"/>
      </w:pPr>
      <w:r>
        <w:rPr>
          <w:rFonts w:ascii="Times New Roman"/>
          <w:b w:val="false"/>
          <w:i w:val="false"/>
          <w:color w:val="000000"/>
          <w:sz w:val="28"/>
        </w:rPr>
        <w:t>
      refractory operator;</w:t>
      </w:r>
    </w:p>
    <w:p>
      <w:pPr>
        <w:spacing w:after="0"/>
        <w:ind w:left="0"/>
        <w:jc w:val="both"/>
      </w:pPr>
      <w:r>
        <w:rPr>
          <w:rFonts w:ascii="Times New Roman"/>
          <w:b w:val="false"/>
          <w:i w:val="false"/>
          <w:color w:val="000000"/>
          <w:sz w:val="28"/>
        </w:rPr>
        <w:t>
      laundry operator;</w:t>
      </w:r>
    </w:p>
    <w:p>
      <w:pPr>
        <w:spacing w:after="0"/>
        <w:ind w:left="0"/>
        <w:jc w:val="both"/>
      </w:pPr>
      <w:r>
        <w:rPr>
          <w:rFonts w:ascii="Times New Roman"/>
          <w:b w:val="false"/>
          <w:i w:val="false"/>
          <w:color w:val="000000"/>
          <w:sz w:val="28"/>
        </w:rPr>
        <w:t>
      worker engaged in the repair, prevention and maintenance of instrumentation and automation and communications in the production of extractive phosphoric acid and mineral fertilizers;</w:t>
      </w:r>
    </w:p>
    <w:p>
      <w:pPr>
        <w:spacing w:after="0"/>
        <w:ind w:left="0"/>
        <w:jc w:val="both"/>
      </w:pPr>
      <w:r>
        <w:rPr>
          <w:rFonts w:ascii="Times New Roman"/>
          <w:b w:val="false"/>
          <w:i w:val="false"/>
          <w:color w:val="000000"/>
          <w:sz w:val="28"/>
        </w:rPr>
        <w:t>
      lead soldering iron operator;</w:t>
      </w:r>
    </w:p>
    <w:p>
      <w:pPr>
        <w:spacing w:after="0"/>
        <w:ind w:left="0"/>
        <w:jc w:val="both"/>
      </w:pPr>
      <w:r>
        <w:rPr>
          <w:rFonts w:ascii="Times New Roman"/>
          <w:b w:val="false"/>
          <w:i w:val="false"/>
          <w:color w:val="000000"/>
          <w:sz w:val="28"/>
        </w:rPr>
        <w:t xml:space="preserve">
      emergency repair worker; </w:t>
      </w:r>
    </w:p>
    <w:p>
      <w:pPr>
        <w:spacing w:after="0"/>
        <w:ind w:left="0"/>
        <w:jc w:val="both"/>
      </w:pPr>
      <w:r>
        <w:rPr>
          <w:rFonts w:ascii="Times New Roman"/>
          <w:b w:val="false"/>
          <w:i w:val="false"/>
          <w:color w:val="000000"/>
          <w:sz w:val="28"/>
        </w:rPr>
        <w:t>
      refractory installer (acid- proofing operator);</w:t>
      </w:r>
    </w:p>
    <w:p>
      <w:pPr>
        <w:spacing w:after="0"/>
        <w:ind w:left="0"/>
        <w:jc w:val="both"/>
      </w:pPr>
      <w:r>
        <w:rPr>
          <w:rFonts w:ascii="Times New Roman"/>
          <w:b w:val="false"/>
          <w:i w:val="false"/>
          <w:color w:val="000000"/>
          <w:sz w:val="28"/>
        </w:rPr>
        <w:t>
      lining worker (acid-resistant);</w:t>
      </w:r>
    </w:p>
    <w:p>
      <w:pPr>
        <w:spacing w:after="0"/>
        <w:ind w:left="0"/>
        <w:jc w:val="both"/>
      </w:pPr>
      <w:r>
        <w:rPr>
          <w:rFonts w:ascii="Times New Roman"/>
          <w:b w:val="false"/>
          <w:i w:val="false"/>
          <w:color w:val="000000"/>
          <w:sz w:val="28"/>
        </w:rPr>
        <w:t>
      electrician for the repair and maintenance of lines and structures of telecommunications, telephone communications;</w:t>
      </w:r>
    </w:p>
    <w:p>
      <w:pPr>
        <w:spacing w:after="0"/>
        <w:ind w:left="0"/>
        <w:jc w:val="both"/>
      </w:pPr>
      <w:r>
        <w:rPr>
          <w:rFonts w:ascii="Times New Roman"/>
          <w:b w:val="false"/>
          <w:i w:val="false"/>
          <w:color w:val="000000"/>
          <w:sz w:val="28"/>
        </w:rPr>
        <w:t>
      electrician for the repair of windings and insulation of electrical machines.</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Workers providing control and management of the activities of departments, sections, workshops, including:</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xml:space="preserve">
      mechanic; </w:t>
      </w:r>
    </w:p>
    <w:p>
      <w:pPr>
        <w:spacing w:after="0"/>
        <w:ind w:left="0"/>
        <w:jc w:val="both"/>
      </w:pPr>
      <w:r>
        <w:rPr>
          <w:rFonts w:ascii="Times New Roman"/>
          <w:b w:val="false"/>
          <w:i w:val="false"/>
          <w:color w:val="000000"/>
          <w:sz w:val="28"/>
        </w:rPr>
        <w:t xml:space="preserve">
      technologist. </w:t>
      </w:r>
    </w:p>
    <w:p>
      <w:pPr>
        <w:spacing w:after="0"/>
        <w:ind w:left="0"/>
        <w:jc w:val="left"/>
      </w:pPr>
      <w:r>
        <w:rPr>
          <w:rFonts w:ascii="Times New Roman"/>
          <w:b/>
          <w:i w:val="false"/>
          <w:color w:val="000000"/>
        </w:rPr>
        <w:t xml:space="preserve"> Chapter 40 Production of feed defluorinated phosphates</w:t>
      </w:r>
    </w:p>
    <w:p>
      <w:pPr>
        <w:spacing w:after="0"/>
        <w:ind w:left="0"/>
        <w:jc w:val="both"/>
      </w:pPr>
      <w:r>
        <w:rPr>
          <w:rFonts w:ascii="Times New Roman"/>
          <w:b w:val="false"/>
          <w:i w:val="false"/>
          <w:color w:val="000000"/>
          <w:sz w:val="28"/>
        </w:rPr>
        <w:t>
      74. Employees engaged for at least 80% of the working time in this production:</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absorption operator;</w:t>
      </w:r>
    </w:p>
    <w:p>
      <w:pPr>
        <w:spacing w:after="0"/>
        <w:ind w:left="0"/>
        <w:jc w:val="both"/>
      </w:pPr>
      <w:r>
        <w:rPr>
          <w:rFonts w:ascii="Times New Roman"/>
          <w:b w:val="false"/>
          <w:i w:val="false"/>
          <w:color w:val="000000"/>
          <w:sz w:val="28"/>
        </w:rPr>
        <w:t>
      granulation operator;</w:t>
      </w:r>
    </w:p>
    <w:p>
      <w:pPr>
        <w:spacing w:after="0"/>
        <w:ind w:left="0"/>
        <w:jc w:val="both"/>
      </w:pPr>
      <w:r>
        <w:rPr>
          <w:rFonts w:ascii="Times New Roman"/>
          <w:b w:val="false"/>
          <w:i w:val="false"/>
          <w:color w:val="000000"/>
          <w:sz w:val="28"/>
        </w:rPr>
        <w:t>
      firing operator;</w:t>
      </w:r>
    </w:p>
    <w:p>
      <w:pPr>
        <w:spacing w:after="0"/>
        <w:ind w:left="0"/>
        <w:jc w:val="both"/>
      </w:pPr>
      <w:r>
        <w:rPr>
          <w:rFonts w:ascii="Times New Roman"/>
          <w:b w:val="false"/>
          <w:i w:val="false"/>
          <w:color w:val="000000"/>
          <w:sz w:val="28"/>
        </w:rPr>
        <w:t>
      operator for the preparation of raw materials, issuance of semi-finished products and finished products;</w:t>
      </w:r>
    </w:p>
    <w:p>
      <w:pPr>
        <w:spacing w:after="0"/>
        <w:ind w:left="0"/>
        <w:jc w:val="both"/>
      </w:pPr>
      <w:r>
        <w:rPr>
          <w:rFonts w:ascii="Times New Roman"/>
          <w:b w:val="false"/>
          <w:i w:val="false"/>
          <w:color w:val="000000"/>
          <w:sz w:val="28"/>
        </w:rPr>
        <w:t>
      boiler operator;</w:t>
      </w:r>
    </w:p>
    <w:p>
      <w:pPr>
        <w:spacing w:after="0"/>
        <w:ind w:left="0"/>
        <w:jc w:val="both"/>
      </w:pPr>
      <w:r>
        <w:rPr>
          <w:rFonts w:ascii="Times New Roman"/>
          <w:b w:val="false"/>
          <w:i w:val="false"/>
          <w:color w:val="000000"/>
          <w:sz w:val="28"/>
        </w:rPr>
        <w:t>
      mill operator;</w:t>
      </w:r>
    </w:p>
    <w:p>
      <w:pPr>
        <w:spacing w:after="0"/>
        <w:ind w:left="0"/>
        <w:jc w:val="both"/>
      </w:pPr>
      <w:r>
        <w:rPr>
          <w:rFonts w:ascii="Times New Roman"/>
          <w:b w:val="false"/>
          <w:i w:val="false"/>
          <w:color w:val="000000"/>
          <w:sz w:val="28"/>
        </w:rPr>
        <w:t>
      operator of pumping installations;</w:t>
      </w:r>
    </w:p>
    <w:p>
      <w:pPr>
        <w:spacing w:after="0"/>
        <w:ind w:left="0"/>
        <w:jc w:val="both"/>
      </w:pPr>
      <w:r>
        <w:rPr>
          <w:rFonts w:ascii="Times New Roman"/>
          <w:b w:val="false"/>
          <w:i w:val="false"/>
          <w:color w:val="000000"/>
          <w:sz w:val="28"/>
        </w:rPr>
        <w:t>
      reloader operator;</w:t>
      </w:r>
    </w:p>
    <w:p>
      <w:pPr>
        <w:spacing w:after="0"/>
        <w:ind w:left="0"/>
        <w:jc w:val="both"/>
      </w:pPr>
      <w:r>
        <w:rPr>
          <w:rFonts w:ascii="Times New Roman"/>
          <w:b w:val="false"/>
          <w:i w:val="false"/>
          <w:color w:val="000000"/>
          <w:sz w:val="28"/>
        </w:rPr>
        <w:t>
      workers on the enameling and firing of products, in vacuum works and in works to produce hydrogen;</w:t>
      </w:r>
    </w:p>
    <w:p>
      <w:pPr>
        <w:spacing w:after="0"/>
        <w:ind w:left="0"/>
        <w:jc w:val="both"/>
      </w:pPr>
      <w:r>
        <w:rPr>
          <w:rFonts w:ascii="Times New Roman"/>
          <w:b w:val="false"/>
          <w:i w:val="false"/>
          <w:color w:val="000000"/>
          <w:sz w:val="28"/>
        </w:rPr>
        <w:t>
      a worker engaged in the repair, prevention and maintenance of technological and electrical equipment;</w:t>
      </w:r>
    </w:p>
    <w:p>
      <w:pPr>
        <w:spacing w:after="0"/>
        <w:ind w:left="0"/>
        <w:jc w:val="both"/>
      </w:pPr>
      <w:r>
        <w:rPr>
          <w:rFonts w:ascii="Times New Roman"/>
          <w:b w:val="false"/>
          <w:i w:val="false"/>
          <w:color w:val="000000"/>
          <w:sz w:val="28"/>
        </w:rPr>
        <w:t>
      mechanic for the repair and maintenance of technological equipment.</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departments, sections, workshops, including:</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mechanic;</w:t>
      </w:r>
    </w:p>
    <w:p>
      <w:pPr>
        <w:spacing w:after="0"/>
        <w:ind w:left="0"/>
        <w:jc w:val="both"/>
      </w:pPr>
      <w:r>
        <w:rPr>
          <w:rFonts w:ascii="Times New Roman"/>
          <w:b w:val="false"/>
          <w:i w:val="false"/>
          <w:color w:val="000000"/>
          <w:sz w:val="28"/>
        </w:rPr>
        <w:t>
      technologist.</w:t>
      </w:r>
    </w:p>
    <w:p>
      <w:pPr>
        <w:spacing w:after="0"/>
        <w:ind w:left="0"/>
        <w:jc w:val="left"/>
      </w:pPr>
      <w:r>
        <w:rPr>
          <w:rFonts w:ascii="Times New Roman"/>
          <w:b/>
          <w:i w:val="false"/>
          <w:color w:val="000000"/>
        </w:rPr>
        <w:t xml:space="preserve"> Chapter 41 Production of carboxymethyl cellulose, brizol and relin</w:t>
      </w:r>
    </w:p>
    <w:p>
      <w:pPr>
        <w:spacing w:after="0"/>
        <w:ind w:left="0"/>
        <w:jc w:val="both"/>
      </w:pPr>
      <w:r>
        <w:rPr>
          <w:rFonts w:ascii="Times New Roman"/>
          <w:b w:val="false"/>
          <w:i w:val="false"/>
          <w:color w:val="000000"/>
          <w:sz w:val="28"/>
        </w:rPr>
        <w:t xml:space="preserve">
      75. Employees engaged for at least 80% of the working time in the technological process of production of celluloid and products from it during hot pressing, artificial leather, nitromastics, nitro-lacquers, nitro-enamels, dried-rolled paste, nitrolinoleum and other products based on nitrocellulose. </w:t>
      </w:r>
    </w:p>
    <w:p>
      <w:pPr>
        <w:spacing w:after="0"/>
        <w:ind w:left="0"/>
        <w:jc w:val="left"/>
      </w:pPr>
      <w:r>
        <w:rPr>
          <w:rFonts w:ascii="Times New Roman"/>
          <w:b/>
          <w:i w:val="false"/>
          <w:color w:val="000000"/>
        </w:rPr>
        <w:t xml:space="preserve"> Chapter 42 General professions of the main and pilot productions of explosives, gunpowder, pyrotechnics, smoke and initiating substances</w:t>
      </w:r>
    </w:p>
    <w:p>
      <w:pPr>
        <w:spacing w:after="0"/>
        <w:ind w:left="0"/>
        <w:jc w:val="both"/>
      </w:pPr>
      <w:r>
        <w:rPr>
          <w:rFonts w:ascii="Times New Roman"/>
          <w:b w:val="false"/>
          <w:i w:val="false"/>
          <w:color w:val="000000"/>
          <w:sz w:val="28"/>
        </w:rPr>
        <w:t>
      76. Employees engaged for at least 80% of their working time in production workshops (sites) refueling rocket and space technology with liquid rocket fuel components.</w:t>
      </w:r>
    </w:p>
    <w:p>
      <w:pPr>
        <w:spacing w:after="0"/>
        <w:ind w:left="0"/>
        <w:jc w:val="both"/>
      </w:pPr>
      <w:r>
        <w:rPr>
          <w:rFonts w:ascii="Times New Roman"/>
          <w:b w:val="false"/>
          <w:i w:val="false"/>
          <w:color w:val="000000"/>
          <w:sz w:val="28"/>
        </w:rPr>
        <w:t>
      77. Workers engaged for at least 80% of their working time in cleaning containers, chemical apparatus and equipment, washing and processing returnable containers from toxic products.</w:t>
      </w:r>
    </w:p>
    <w:p>
      <w:pPr>
        <w:spacing w:after="0"/>
        <w:ind w:left="0"/>
        <w:jc w:val="both"/>
      </w:pPr>
      <w:r>
        <w:rPr>
          <w:rFonts w:ascii="Times New Roman"/>
          <w:b w:val="false"/>
          <w:i w:val="false"/>
          <w:color w:val="000000"/>
          <w:sz w:val="28"/>
        </w:rPr>
        <w:t>
      78. Workers engaged for at least 80% of the working time in the neutralization and purification of industrial waters; for the disposal of solid, liquid and gaseous wastes, as well as gas rescue operations.</w:t>
      </w:r>
    </w:p>
    <w:p>
      <w:pPr>
        <w:spacing w:after="0"/>
        <w:ind w:left="0"/>
        <w:jc w:val="left"/>
      </w:pPr>
      <w:r>
        <w:rPr>
          <w:rFonts w:ascii="Times New Roman"/>
          <w:b/>
          <w:i w:val="false"/>
          <w:color w:val="000000"/>
        </w:rPr>
        <w:t xml:space="preserve"> Chapter 43. Laboratories (sections) of enterprises and organizations. Liquidation bases, workshops (sites, laboratories, stations) for refueling rocket and space assets, neutralization and dismantling of rocket weapons contaminated with liquid rocket fuel components</w:t>
      </w:r>
    </w:p>
    <w:p>
      <w:pPr>
        <w:spacing w:after="0"/>
        <w:ind w:left="0"/>
        <w:jc w:val="both"/>
      </w:pPr>
      <w:r>
        <w:rPr>
          <w:rFonts w:ascii="Times New Roman"/>
          <w:b w:val="false"/>
          <w:i w:val="false"/>
          <w:color w:val="000000"/>
          <w:sz w:val="28"/>
        </w:rPr>
        <w:t>
      79. Employees engaged for least 80% of their working time in dismantling, neutralizing missile weapons, rocket and space equipment and personal protective equipment contaminated with rocket fuel components.</w:t>
      </w:r>
    </w:p>
    <w:p>
      <w:pPr>
        <w:spacing w:after="0"/>
        <w:ind w:left="0"/>
        <w:jc w:val="left"/>
      </w:pPr>
      <w:r>
        <w:rPr>
          <w:rFonts w:ascii="Times New Roman"/>
          <w:b/>
          <w:i w:val="false"/>
          <w:color w:val="000000"/>
        </w:rPr>
        <w:t xml:space="preserve"> Section 7. Nuclear industry Chapter 44 Extraction of raw materials containing radioactive substances and beryllium</w:t>
      </w:r>
    </w:p>
    <w:p>
      <w:pPr>
        <w:spacing w:after="0"/>
        <w:ind w:left="0"/>
        <w:jc w:val="both"/>
      </w:pPr>
      <w:r>
        <w:rPr>
          <w:rFonts w:ascii="Times New Roman"/>
          <w:b w:val="false"/>
          <w:i w:val="false"/>
          <w:color w:val="000000"/>
          <w:sz w:val="28"/>
        </w:rPr>
        <w:t>
      80. Works on the mine surface:</w:t>
      </w:r>
    </w:p>
    <w:p>
      <w:pPr>
        <w:spacing w:after="0"/>
        <w:ind w:left="0"/>
        <w:jc w:val="both"/>
      </w:pPr>
      <w:r>
        <w:rPr>
          <w:rFonts w:ascii="Times New Roman"/>
          <w:b w:val="false"/>
          <w:i w:val="false"/>
          <w:color w:val="000000"/>
          <w:sz w:val="28"/>
        </w:rPr>
        <w:t>
      1. Workers engaged for at least 80% of their working time in loading, unloading, drying, sorting and packaging raw materials containing radioactive substances and beryllium;</w:t>
      </w:r>
    </w:p>
    <w:p>
      <w:pPr>
        <w:spacing w:after="0"/>
        <w:ind w:left="0"/>
        <w:jc w:val="both"/>
      </w:pPr>
      <w:r>
        <w:rPr>
          <w:rFonts w:ascii="Times New Roman"/>
          <w:b w:val="false"/>
          <w:i w:val="false"/>
          <w:color w:val="000000"/>
          <w:sz w:val="28"/>
        </w:rPr>
        <w:t>
      2. Workers and employees engaged for at least 80% of their working time in the repair of mining plants and mine equipment contaminated with radioactive substances and beryllium.</w:t>
      </w:r>
    </w:p>
    <w:p>
      <w:pPr>
        <w:spacing w:after="0"/>
        <w:ind w:left="0"/>
        <w:jc w:val="both"/>
      </w:pPr>
      <w:r>
        <w:rPr>
          <w:rFonts w:ascii="Times New Roman"/>
          <w:b w:val="false"/>
          <w:i w:val="false"/>
          <w:color w:val="000000"/>
          <w:sz w:val="28"/>
        </w:rPr>
        <w:t>
      81. Open pit mining:</w:t>
      </w:r>
    </w:p>
    <w:p>
      <w:pPr>
        <w:spacing w:after="0"/>
        <w:ind w:left="0"/>
        <w:jc w:val="both"/>
      </w:pPr>
      <w:r>
        <w:rPr>
          <w:rFonts w:ascii="Times New Roman"/>
          <w:b w:val="false"/>
          <w:i w:val="false"/>
          <w:color w:val="000000"/>
          <w:sz w:val="28"/>
        </w:rPr>
        <w:t>
      workers engaged for at least 80% of their working time at operational sites for the open-pit mining of radioactive, beryllium raw materials, gold-bearing ores, as well as the method of underground and heap leaching of radioactive raw materials under conditions of radiation hazard.</w:t>
      </w:r>
    </w:p>
    <w:p>
      <w:pPr>
        <w:spacing w:after="0"/>
        <w:ind w:left="0"/>
        <w:jc w:val="both"/>
      </w:pPr>
      <w:r>
        <w:rPr>
          <w:rFonts w:ascii="Times New Roman"/>
          <w:b w:val="false"/>
          <w:i w:val="false"/>
          <w:color w:val="000000"/>
          <w:sz w:val="28"/>
        </w:rPr>
        <w:t>
      82. Enrichment of radioactive raw materials:</w:t>
      </w:r>
    </w:p>
    <w:p>
      <w:pPr>
        <w:spacing w:after="0"/>
        <w:ind w:left="0"/>
        <w:jc w:val="both"/>
      </w:pPr>
      <w:r>
        <w:rPr>
          <w:rFonts w:ascii="Times New Roman"/>
          <w:b w:val="false"/>
          <w:i w:val="false"/>
          <w:color w:val="000000"/>
          <w:sz w:val="28"/>
        </w:rPr>
        <w:t>
      workers engaged for at least 80% of the work in conditions of radiation hazard during loading and unloading of radioactive raw materials, in technological processes for the enrichment of these raw materials, as well as in the repair of equipment contaminated with radioactive substances (including at enterprises of this profile abroad).</w:t>
      </w:r>
    </w:p>
    <w:p>
      <w:pPr>
        <w:spacing w:after="0"/>
        <w:ind w:left="0"/>
        <w:jc w:val="both"/>
      </w:pPr>
      <w:r>
        <w:rPr>
          <w:rFonts w:ascii="Times New Roman"/>
          <w:b w:val="false"/>
          <w:i w:val="false"/>
          <w:color w:val="000000"/>
          <w:sz w:val="28"/>
        </w:rPr>
        <w:t>
      83. Production of radioactive substances; manufacture of products from radioactive substances and their compounds:</w:t>
      </w:r>
    </w:p>
    <w:p>
      <w:pPr>
        <w:spacing w:after="0"/>
        <w:ind w:left="0"/>
        <w:jc w:val="both"/>
      </w:pPr>
      <w:r>
        <w:rPr>
          <w:rFonts w:ascii="Times New Roman"/>
          <w:b w:val="false"/>
          <w:i w:val="false"/>
          <w:color w:val="000000"/>
          <w:sz w:val="28"/>
        </w:rPr>
        <w:t>
      employees engaged for at least 80% of their working time in the technological process of production of radioactive substances, in the manufacture of products from radioactive substances and their compounds, as well as in the repair and maintenance of equipment contaminated with radioactive substances.</w:t>
      </w:r>
    </w:p>
    <w:p>
      <w:pPr>
        <w:spacing w:after="0"/>
        <w:ind w:left="0"/>
        <w:jc w:val="both"/>
      </w:pPr>
      <w:r>
        <w:rPr>
          <w:rFonts w:ascii="Times New Roman"/>
          <w:b w:val="false"/>
          <w:i w:val="false"/>
          <w:color w:val="000000"/>
          <w:sz w:val="28"/>
        </w:rPr>
        <w:t>
      84. Lithium production by the mercury method:</w:t>
      </w:r>
    </w:p>
    <w:p>
      <w:pPr>
        <w:spacing w:after="0"/>
        <w:ind w:left="0"/>
        <w:jc w:val="both"/>
      </w:pPr>
      <w:r>
        <w:rPr>
          <w:rFonts w:ascii="Times New Roman"/>
          <w:b w:val="false"/>
          <w:i w:val="false"/>
          <w:color w:val="000000"/>
          <w:sz w:val="28"/>
        </w:rPr>
        <w:t>
      workers engaged for at least 80% of their working time in the technological process, in production laboratories, in the repair of equipment, as well as in the degassing of equipment in production facilities and protective equipment.</w:t>
      </w:r>
    </w:p>
    <w:p>
      <w:pPr>
        <w:spacing w:after="0"/>
        <w:ind w:left="0"/>
        <w:jc w:val="both"/>
      </w:pPr>
      <w:r>
        <w:rPr>
          <w:rFonts w:ascii="Times New Roman"/>
          <w:b w:val="false"/>
          <w:i w:val="false"/>
          <w:color w:val="000000"/>
          <w:sz w:val="28"/>
        </w:rPr>
        <w:t>
      85. Production of fluoric acid from radioactive and beryllium raw materials; regeneration of acetic acid from radioactive or beryllium compounds:</w:t>
      </w:r>
    </w:p>
    <w:p>
      <w:pPr>
        <w:spacing w:after="0"/>
        <w:ind w:left="0"/>
        <w:jc w:val="both"/>
      </w:pPr>
      <w:r>
        <w:rPr>
          <w:rFonts w:ascii="Times New Roman"/>
          <w:b w:val="false"/>
          <w:i w:val="false"/>
          <w:color w:val="000000"/>
          <w:sz w:val="28"/>
        </w:rPr>
        <w:t>
      workers engaged for at least 80% of their working time in the work in conditions of radiation or beryllium hazard, as well as in the repair and maintenance of technological equipment contaminated with beryllium or radioactive substances.</w:t>
      </w:r>
    </w:p>
    <w:p>
      <w:pPr>
        <w:spacing w:after="0"/>
        <w:ind w:left="0"/>
        <w:jc w:val="both"/>
      </w:pPr>
      <w:r>
        <w:rPr>
          <w:rFonts w:ascii="Times New Roman"/>
          <w:b w:val="false"/>
          <w:i w:val="false"/>
          <w:color w:val="000000"/>
          <w:sz w:val="28"/>
        </w:rPr>
        <w:t>
      86. Work at industrial nuclear reactors, at nuclear power plants and nuclear heat supply stations:</w:t>
      </w:r>
    </w:p>
    <w:p>
      <w:pPr>
        <w:spacing w:after="0"/>
        <w:ind w:left="0"/>
        <w:jc w:val="both"/>
      </w:pPr>
      <w:r>
        <w:rPr>
          <w:rFonts w:ascii="Times New Roman"/>
          <w:b w:val="false"/>
          <w:i w:val="false"/>
          <w:color w:val="000000"/>
          <w:sz w:val="28"/>
        </w:rPr>
        <w:t>
      workers engaged for at least 80% of their working time in the operation, repair and commissioning of technological equipment, ventilation, control systems, technological and radiation control devices, in decommissioning of nuclear reactors for various purposes and nuclear power plants in conditions of radiation hazard.</w:t>
      </w:r>
    </w:p>
    <w:p>
      <w:pPr>
        <w:spacing w:after="0"/>
        <w:ind w:left="0"/>
        <w:jc w:val="both"/>
      </w:pPr>
      <w:r>
        <w:rPr>
          <w:rFonts w:ascii="Times New Roman"/>
          <w:b w:val="false"/>
          <w:i w:val="false"/>
          <w:color w:val="000000"/>
          <w:sz w:val="28"/>
        </w:rPr>
        <w:t>
      87. Radiochemical production of plutonium:</w:t>
      </w:r>
    </w:p>
    <w:p>
      <w:pPr>
        <w:spacing w:after="0"/>
        <w:ind w:left="0"/>
        <w:jc w:val="both"/>
      </w:pPr>
      <w:r>
        <w:rPr>
          <w:rFonts w:ascii="Times New Roman"/>
          <w:b w:val="false"/>
          <w:i w:val="false"/>
          <w:color w:val="000000"/>
          <w:sz w:val="28"/>
        </w:rPr>
        <w:t>
      workers engaged for at least 80% of their working time in the production of plutonium, as well as in the repair of technological equipment, in conditions of radiation hazard.</w:t>
      </w:r>
    </w:p>
    <w:p>
      <w:pPr>
        <w:spacing w:after="0"/>
        <w:ind w:left="0"/>
        <w:jc w:val="both"/>
      </w:pPr>
      <w:r>
        <w:rPr>
          <w:rFonts w:ascii="Times New Roman"/>
          <w:b w:val="false"/>
          <w:i w:val="false"/>
          <w:color w:val="000000"/>
          <w:sz w:val="28"/>
        </w:rPr>
        <w:t>
      88. Metallurgy and mechanical processing of plutonium:</w:t>
      </w:r>
    </w:p>
    <w:p>
      <w:pPr>
        <w:spacing w:after="0"/>
        <w:ind w:left="0"/>
        <w:jc w:val="both"/>
      </w:pPr>
      <w:r>
        <w:rPr>
          <w:rFonts w:ascii="Times New Roman"/>
          <w:b w:val="false"/>
          <w:i w:val="false"/>
          <w:color w:val="000000"/>
          <w:sz w:val="28"/>
        </w:rPr>
        <w:t>
      workers engaged for at least 80% of their working time at works in conditions of radiation hazard, as well as in the repair of technological equipment contaminated with radioactive substances.</w:t>
      </w:r>
    </w:p>
    <w:p>
      <w:pPr>
        <w:spacing w:after="0"/>
        <w:ind w:left="0"/>
        <w:jc w:val="both"/>
      </w:pPr>
      <w:r>
        <w:rPr>
          <w:rFonts w:ascii="Times New Roman"/>
          <w:b w:val="false"/>
          <w:i w:val="false"/>
          <w:color w:val="000000"/>
          <w:sz w:val="28"/>
        </w:rPr>
        <w:t>
      89. Production of uranium fluoride compounds:</w:t>
      </w:r>
    </w:p>
    <w:p>
      <w:pPr>
        <w:spacing w:after="0"/>
        <w:ind w:left="0"/>
        <w:jc w:val="both"/>
      </w:pPr>
      <w:r>
        <w:rPr>
          <w:rFonts w:ascii="Times New Roman"/>
          <w:b w:val="false"/>
          <w:i w:val="false"/>
          <w:color w:val="000000"/>
          <w:sz w:val="28"/>
        </w:rPr>
        <w:t>
      workers engaged for at least 80% of their working time in the production and processing of uranium fluoride compounds, fluorides, in the repair of technological equipment, in conditions of radiation hazard.</w:t>
      </w:r>
    </w:p>
    <w:p>
      <w:pPr>
        <w:spacing w:after="0"/>
        <w:ind w:left="0"/>
        <w:jc w:val="both"/>
      </w:pPr>
      <w:r>
        <w:rPr>
          <w:rFonts w:ascii="Times New Roman"/>
          <w:b w:val="false"/>
          <w:i w:val="false"/>
          <w:color w:val="000000"/>
          <w:sz w:val="28"/>
        </w:rPr>
        <w:t>
      90. Centrifugal and diffusion production of uranium-235; works on testing benches for the adjustment of centrifugal and diffusion machines for the separation of radioactive uranium isotopes, operating on radioactive gas; works on electromagnetic installations for the separation of radioactive isotopes:</w:t>
      </w:r>
    </w:p>
    <w:p>
      <w:pPr>
        <w:spacing w:after="0"/>
        <w:ind w:left="0"/>
        <w:jc w:val="both"/>
      </w:pPr>
      <w:r>
        <w:rPr>
          <w:rFonts w:ascii="Times New Roman"/>
          <w:b w:val="false"/>
          <w:i w:val="false"/>
          <w:color w:val="000000"/>
          <w:sz w:val="28"/>
        </w:rPr>
        <w:t>
      workers engaged for at least 80% of their working time in the production of uranium-235, in the workshops for the revision of machines, chemical workshops and experimental workshops, in the operation, testing, adjustment and repair of installations, stands and machines, means of control and automation in conditions of radiation hazard.</w:t>
      </w:r>
    </w:p>
    <w:p>
      <w:pPr>
        <w:spacing w:after="0"/>
        <w:ind w:left="0"/>
        <w:jc w:val="both"/>
      </w:pPr>
      <w:r>
        <w:rPr>
          <w:rFonts w:ascii="Times New Roman"/>
          <w:b w:val="false"/>
          <w:i w:val="false"/>
          <w:color w:val="000000"/>
          <w:sz w:val="28"/>
        </w:rPr>
        <w:t>
      91. Production of radium and polonium and manufacture of products from them:</w:t>
      </w:r>
    </w:p>
    <w:p>
      <w:pPr>
        <w:spacing w:after="0"/>
        <w:ind w:left="0"/>
        <w:jc w:val="both"/>
      </w:pPr>
      <w:r>
        <w:rPr>
          <w:rFonts w:ascii="Times New Roman"/>
          <w:b w:val="false"/>
          <w:i w:val="false"/>
          <w:color w:val="000000"/>
          <w:sz w:val="28"/>
        </w:rPr>
        <w:t>
      Employees engaged for at least 80% of their working time in conditions of radiation hazard, in the production of radium and polonium, and in the manufacture of products from them, as well as in the repair of technological equipment.</w:t>
      </w:r>
    </w:p>
    <w:p>
      <w:pPr>
        <w:spacing w:after="0"/>
        <w:ind w:left="0"/>
        <w:jc w:val="both"/>
      </w:pPr>
      <w:r>
        <w:rPr>
          <w:rFonts w:ascii="Times New Roman"/>
          <w:b w:val="false"/>
          <w:i w:val="false"/>
          <w:color w:val="000000"/>
          <w:sz w:val="28"/>
        </w:rPr>
        <w:t>
      92. Production, equipping and testing of neutron sources:</w:t>
      </w:r>
    </w:p>
    <w:p>
      <w:pPr>
        <w:spacing w:after="0"/>
        <w:ind w:left="0"/>
        <w:jc w:val="both"/>
      </w:pPr>
      <w:r>
        <w:rPr>
          <w:rFonts w:ascii="Times New Roman"/>
          <w:b w:val="false"/>
          <w:i w:val="false"/>
          <w:color w:val="000000"/>
          <w:sz w:val="28"/>
        </w:rPr>
        <w:t>
      Workers engaged for at least 80% of their working time in conditions of radiation hazard.</w:t>
      </w:r>
    </w:p>
    <w:p>
      <w:pPr>
        <w:spacing w:after="0"/>
        <w:ind w:left="0"/>
        <w:jc w:val="both"/>
      </w:pPr>
      <w:r>
        <w:rPr>
          <w:rFonts w:ascii="Times New Roman"/>
          <w:b w:val="false"/>
          <w:i w:val="false"/>
          <w:color w:val="000000"/>
          <w:sz w:val="28"/>
        </w:rPr>
        <w:t>
      93. Manufacture, assembly (disassembly) and testing (including detonation) of products using uranium, thorium, plutonium, tritium:</w:t>
      </w:r>
    </w:p>
    <w:p>
      <w:pPr>
        <w:spacing w:after="0"/>
        <w:ind w:left="0"/>
        <w:jc w:val="both"/>
      </w:pPr>
      <w:r>
        <w:rPr>
          <w:rFonts w:ascii="Times New Roman"/>
          <w:b w:val="false"/>
          <w:i w:val="false"/>
          <w:color w:val="000000"/>
          <w:sz w:val="28"/>
        </w:rPr>
        <w:t>
      1. Employees of enterprises, scientific departments of research organizations, engaged for at least 80% of their working time at works in conditions of radiation hazard, in the repair of technological equipment contaminated with radioactive substances.</w:t>
      </w:r>
    </w:p>
    <w:p>
      <w:pPr>
        <w:spacing w:after="0"/>
        <w:ind w:left="0"/>
        <w:jc w:val="both"/>
      </w:pPr>
      <w:r>
        <w:rPr>
          <w:rFonts w:ascii="Times New Roman"/>
          <w:b w:val="false"/>
          <w:i w:val="false"/>
          <w:color w:val="000000"/>
          <w:sz w:val="28"/>
        </w:rPr>
        <w:t>
      2. Employees engaged for at least 80% of the working time at the test sites for driving and preparing adits and wells for testing special products.</w:t>
      </w:r>
    </w:p>
    <w:p>
      <w:pPr>
        <w:spacing w:after="0"/>
        <w:ind w:left="0"/>
        <w:jc w:val="both"/>
      </w:pPr>
      <w:r>
        <w:rPr>
          <w:rFonts w:ascii="Times New Roman"/>
          <w:b w:val="false"/>
          <w:i w:val="false"/>
          <w:color w:val="000000"/>
          <w:sz w:val="28"/>
        </w:rPr>
        <w:t>
      94. Production of tritium, equipping and testing products of special high-voltage tubes and chambers using tritium, production of parts from hydride, lithium containing tritium:</w:t>
      </w:r>
    </w:p>
    <w:p>
      <w:pPr>
        <w:spacing w:after="0"/>
        <w:ind w:left="0"/>
        <w:jc w:val="both"/>
      </w:pPr>
      <w:r>
        <w:rPr>
          <w:rFonts w:ascii="Times New Roman"/>
          <w:b w:val="false"/>
          <w:i w:val="false"/>
          <w:color w:val="000000"/>
          <w:sz w:val="28"/>
        </w:rPr>
        <w:t>
      workers engaged for at least 80% of their working time in works with tritium and products containing tritium, as well as in the repair of technological equipment contaminated with radioactive substances.</w:t>
      </w:r>
    </w:p>
    <w:p>
      <w:pPr>
        <w:spacing w:after="0"/>
        <w:ind w:left="0"/>
        <w:jc w:val="both"/>
      </w:pPr>
      <w:r>
        <w:rPr>
          <w:rFonts w:ascii="Times New Roman"/>
          <w:b w:val="false"/>
          <w:i w:val="false"/>
          <w:color w:val="000000"/>
          <w:sz w:val="28"/>
        </w:rPr>
        <w:t>
      95. Works in the laboratories of enterprises and in the industries listed in paragraphs 80 - 82 and paragraphs 84 - 93 of this section:</w:t>
      </w:r>
    </w:p>
    <w:p>
      <w:pPr>
        <w:spacing w:after="0"/>
        <w:ind w:left="0"/>
        <w:jc w:val="both"/>
      </w:pPr>
      <w:r>
        <w:rPr>
          <w:rFonts w:ascii="Times New Roman"/>
          <w:b w:val="false"/>
          <w:i w:val="false"/>
          <w:color w:val="000000"/>
          <w:sz w:val="28"/>
        </w:rPr>
        <w:t>
      workers engaged for at least 80% of their working time in works with radioactive substances and sources of ionizing radiation in conditions of radiation hazard in the premises where works of classes 1 and 2 are carried out, as well as in the repair and maintenance of equipment and mechanisms contaminated with radioactive substances and beryllium.</w:t>
      </w:r>
    </w:p>
    <w:p>
      <w:pPr>
        <w:spacing w:after="0"/>
        <w:ind w:left="0"/>
        <w:jc w:val="both"/>
      </w:pPr>
      <w:r>
        <w:rPr>
          <w:rFonts w:ascii="Times New Roman"/>
          <w:b w:val="false"/>
          <w:i w:val="false"/>
          <w:color w:val="000000"/>
          <w:sz w:val="28"/>
        </w:rPr>
        <w:t>
      96. Works in warehouses and storages of radioactive substances at the enterprises and in industries listed in paragraphs 80 - 82 and paragraphs 84 - 93 of this section:</w:t>
      </w:r>
    </w:p>
    <w:p>
      <w:pPr>
        <w:spacing w:after="0"/>
        <w:ind w:left="0"/>
        <w:jc w:val="both"/>
      </w:pPr>
      <w:r>
        <w:rPr>
          <w:rFonts w:ascii="Times New Roman"/>
          <w:b w:val="false"/>
          <w:i w:val="false"/>
          <w:color w:val="000000"/>
          <w:sz w:val="28"/>
        </w:rPr>
        <w:t>
      employees engaged for at least 80% of their working time in loading, unloading, sorting, repacking, packaging and storage of radioactive substances and sources of ionizing radiation in conditions of radiation hazard, as well as in the repair and maintenance of technological equipment contaminated with radioactive substances.</w:t>
      </w:r>
    </w:p>
    <w:p>
      <w:pPr>
        <w:spacing w:after="0"/>
        <w:ind w:left="0"/>
        <w:jc w:val="both"/>
      </w:pPr>
      <w:r>
        <w:rPr>
          <w:rFonts w:ascii="Times New Roman"/>
          <w:b w:val="false"/>
          <w:i w:val="false"/>
          <w:color w:val="000000"/>
          <w:sz w:val="28"/>
        </w:rPr>
        <w:t>
      97. Works on decontamination and dust removal of overalls and equipment, in sanitary inspection rooms (shower rooms) at the enterprises and in the industries listed in paragraphs 80 - 82, paragraphs 84 - 88 and paragraph 89 (in chemical and metallurgical workshops for revision and regeneration, condensation and evaporation plants ) and in paragraphs 90 - 93 of this section:</w:t>
      </w:r>
    </w:p>
    <w:p>
      <w:pPr>
        <w:spacing w:after="0"/>
        <w:ind w:left="0"/>
        <w:jc w:val="both"/>
      </w:pPr>
      <w:r>
        <w:rPr>
          <w:rFonts w:ascii="Times New Roman"/>
          <w:b w:val="false"/>
          <w:i w:val="false"/>
          <w:color w:val="000000"/>
          <w:sz w:val="28"/>
        </w:rPr>
        <w:t>
      1. Employees engaged for at least 80% of their working time in the acceptance, sorting, cleaning, transportation, washing, repair of overalls (safety shoes) contaminated with radioactive substances.</w:t>
      </w:r>
    </w:p>
    <w:p>
      <w:pPr>
        <w:spacing w:after="0"/>
        <w:ind w:left="0"/>
        <w:jc w:val="both"/>
      </w:pPr>
      <w:r>
        <w:rPr>
          <w:rFonts w:ascii="Times New Roman"/>
          <w:b w:val="false"/>
          <w:i w:val="false"/>
          <w:color w:val="000000"/>
          <w:sz w:val="28"/>
        </w:rPr>
        <w:t>
      2. Employees engaged for at least 80% of their working time at the works in special laundry rooms, sanitary inspection rooms (shower rooms), repairing equipment, cleaning premises and washing radioactive contamination.</w:t>
      </w:r>
    </w:p>
    <w:p>
      <w:pPr>
        <w:spacing w:after="0"/>
        <w:ind w:left="0"/>
        <w:jc w:val="both"/>
      </w:pPr>
      <w:r>
        <w:rPr>
          <w:rFonts w:ascii="Times New Roman"/>
          <w:b w:val="false"/>
          <w:i w:val="false"/>
          <w:color w:val="000000"/>
          <w:sz w:val="28"/>
        </w:rPr>
        <w:t xml:space="preserve">
      3. Employees engaged for at least 80% of their working time decontaminating equipment, premises and materials contaminated with radioactive substances. </w:t>
      </w:r>
    </w:p>
    <w:p>
      <w:pPr>
        <w:spacing w:after="0"/>
        <w:ind w:left="0"/>
        <w:jc w:val="both"/>
      </w:pPr>
      <w:r>
        <w:rPr>
          <w:rFonts w:ascii="Times New Roman"/>
          <w:b w:val="false"/>
          <w:i w:val="false"/>
          <w:color w:val="000000"/>
          <w:sz w:val="28"/>
        </w:rPr>
        <w:t>
      98. Installation, dismantling and repair and construction works inside industrial buildings and structures contaminated with radioactive substances:</w:t>
      </w:r>
    </w:p>
    <w:p>
      <w:pPr>
        <w:spacing w:after="0"/>
        <w:ind w:left="0"/>
        <w:jc w:val="both"/>
      </w:pPr>
      <w:r>
        <w:rPr>
          <w:rFonts w:ascii="Times New Roman"/>
          <w:b w:val="false"/>
          <w:i w:val="false"/>
          <w:color w:val="000000"/>
          <w:sz w:val="28"/>
        </w:rPr>
        <w:t>
      Employees engaged for at least 80% of the working time, performing works in conditions of radiation hazard.</w:t>
      </w:r>
    </w:p>
    <w:p>
      <w:pPr>
        <w:spacing w:after="0"/>
        <w:ind w:left="0"/>
        <w:jc w:val="both"/>
      </w:pPr>
      <w:r>
        <w:rPr>
          <w:rFonts w:ascii="Times New Roman"/>
          <w:b w:val="false"/>
          <w:i w:val="false"/>
          <w:color w:val="000000"/>
          <w:sz w:val="28"/>
        </w:rPr>
        <w:t>
      99. Works on the collection, disposal, transportation and disposal of radioactive substances in the industries listed in paragraphs 82, 84 - 93 of this section:</w:t>
      </w:r>
    </w:p>
    <w:p>
      <w:pPr>
        <w:spacing w:after="0"/>
        <w:ind w:left="0"/>
        <w:jc w:val="both"/>
      </w:pPr>
      <w:r>
        <w:rPr>
          <w:rFonts w:ascii="Times New Roman"/>
          <w:b w:val="false"/>
          <w:i w:val="false"/>
          <w:color w:val="000000"/>
          <w:sz w:val="28"/>
        </w:rPr>
        <w:t>
      employees engaged for at least 80% of their working time in the collection, loading, unloading, processing, disposal, transportation and disposal of waste and contaminated equipment or servicing vehicles contaminated with radioactive substances.</w:t>
      </w:r>
    </w:p>
    <w:p>
      <w:pPr>
        <w:spacing w:after="0"/>
        <w:ind w:left="0"/>
        <w:jc w:val="both"/>
      </w:pPr>
      <w:r>
        <w:rPr>
          <w:rFonts w:ascii="Times New Roman"/>
          <w:b w:val="false"/>
          <w:i w:val="false"/>
          <w:color w:val="000000"/>
          <w:sz w:val="28"/>
        </w:rPr>
        <w:t>
      100. Enrichment of beryllium raw materials; production of beryllium and its compounds, products from beryllium and its compounds:</w:t>
      </w:r>
    </w:p>
    <w:p>
      <w:pPr>
        <w:spacing w:after="0"/>
        <w:ind w:left="0"/>
        <w:jc w:val="both"/>
      </w:pPr>
      <w:r>
        <w:rPr>
          <w:rFonts w:ascii="Times New Roman"/>
          <w:b w:val="false"/>
          <w:i w:val="false"/>
          <w:color w:val="000000"/>
          <w:sz w:val="28"/>
        </w:rPr>
        <w:t>
      workers engaged for at least 80% of their working time in the production of beryllium and its compounds, in the repair and maintenance of technological equipment, in conditions of beryllium hazard and in production laboratories, as well as in the collection, transportation and disposal of production waste.</w:t>
      </w:r>
    </w:p>
    <w:p>
      <w:pPr>
        <w:spacing w:after="0"/>
        <w:ind w:left="0"/>
        <w:jc w:val="both"/>
      </w:pPr>
      <w:r>
        <w:rPr>
          <w:rFonts w:ascii="Times New Roman"/>
          <w:b w:val="false"/>
          <w:i w:val="false"/>
          <w:color w:val="000000"/>
          <w:sz w:val="28"/>
        </w:rPr>
        <w:t>
      101. Production of emeralds:</w:t>
      </w:r>
    </w:p>
    <w:p>
      <w:pPr>
        <w:spacing w:after="0"/>
        <w:ind w:left="0"/>
        <w:jc w:val="both"/>
      </w:pPr>
      <w:r>
        <w:rPr>
          <w:rFonts w:ascii="Times New Roman"/>
          <w:b w:val="false"/>
          <w:i w:val="false"/>
          <w:color w:val="000000"/>
          <w:sz w:val="28"/>
        </w:rPr>
        <w:t>
      workers constantly engaged in the works for manufacture of emeralds from beryllium raw materials.</w:t>
      </w:r>
    </w:p>
    <w:p>
      <w:pPr>
        <w:spacing w:after="0"/>
        <w:ind w:left="0"/>
        <w:jc w:val="both"/>
      </w:pPr>
      <w:r>
        <w:rPr>
          <w:rFonts w:ascii="Times New Roman"/>
          <w:b w:val="false"/>
          <w:i w:val="false"/>
          <w:color w:val="000000"/>
          <w:sz w:val="28"/>
        </w:rPr>
        <w:t>
      102. Works in industrial premises in conditions of beryllium hazard:</w:t>
      </w:r>
    </w:p>
    <w:p>
      <w:pPr>
        <w:spacing w:after="0"/>
        <w:ind w:left="0"/>
        <w:jc w:val="both"/>
      </w:pPr>
      <w:r>
        <w:rPr>
          <w:rFonts w:ascii="Times New Roman"/>
          <w:b w:val="false"/>
          <w:i w:val="false"/>
          <w:color w:val="000000"/>
          <w:sz w:val="28"/>
        </w:rPr>
        <w:t>
      1. Employees engaged for at least 80% of their working time in assembly, dismantling and repair and construction, adjustment, research work in conditions of beryllium hazard.</w:t>
      </w:r>
    </w:p>
    <w:p>
      <w:pPr>
        <w:spacing w:after="0"/>
        <w:ind w:left="0"/>
        <w:jc w:val="both"/>
      </w:pPr>
      <w:r>
        <w:rPr>
          <w:rFonts w:ascii="Times New Roman"/>
          <w:b w:val="false"/>
          <w:i w:val="false"/>
          <w:color w:val="000000"/>
          <w:sz w:val="28"/>
        </w:rPr>
        <w:t xml:space="preserve">
      2. Employees engaged for at least 80% of their working time on cleaning equipment and production facilities.   </w:t>
      </w:r>
    </w:p>
    <w:p>
      <w:pPr>
        <w:spacing w:after="0"/>
        <w:ind w:left="0"/>
        <w:jc w:val="both"/>
      </w:pPr>
      <w:r>
        <w:rPr>
          <w:rFonts w:ascii="Times New Roman"/>
          <w:b w:val="false"/>
          <w:i w:val="false"/>
          <w:color w:val="000000"/>
          <w:sz w:val="28"/>
        </w:rPr>
        <w:t>
      103. Works in sanitary inspection rooms (showers), special laundry rooms for cleaning and dedusting workwear:</w:t>
      </w:r>
    </w:p>
    <w:p>
      <w:pPr>
        <w:spacing w:after="0"/>
        <w:ind w:left="0"/>
        <w:jc w:val="both"/>
      </w:pPr>
      <w:r>
        <w:rPr>
          <w:rFonts w:ascii="Times New Roman"/>
          <w:b w:val="false"/>
          <w:i w:val="false"/>
          <w:color w:val="000000"/>
          <w:sz w:val="28"/>
        </w:rPr>
        <w:t>
      1. Workers engaged for at least 80% of the working time on the acceptance, sorting, cleaning, transportation, washing, repair of overalls (safety shoes) contaminated with beryllium.</w:t>
      </w:r>
    </w:p>
    <w:p>
      <w:pPr>
        <w:spacing w:after="0"/>
        <w:ind w:left="0"/>
        <w:jc w:val="both"/>
      </w:pPr>
      <w:r>
        <w:rPr>
          <w:rFonts w:ascii="Times New Roman"/>
          <w:b w:val="false"/>
          <w:i w:val="false"/>
          <w:color w:val="000000"/>
          <w:sz w:val="28"/>
        </w:rPr>
        <w:t>
      2. Employees of special laundry, sanitary inspection rooms (shower rooms), engaged for at least 80% of the working time on the repair and maintenance of equipment, cleaning premises in conditions of beryllium hazard.</w:t>
      </w:r>
    </w:p>
    <w:p>
      <w:pPr>
        <w:spacing w:after="0"/>
        <w:ind w:left="0"/>
        <w:jc w:val="both"/>
      </w:pPr>
      <w:r>
        <w:rPr>
          <w:rFonts w:ascii="Times New Roman"/>
          <w:b w:val="false"/>
          <w:i w:val="false"/>
          <w:color w:val="000000"/>
          <w:sz w:val="28"/>
        </w:rPr>
        <w:t>
      104. Works in the conditions of radiation and beryllium hazard:</w:t>
      </w:r>
    </w:p>
    <w:p>
      <w:pPr>
        <w:spacing w:after="0"/>
        <w:ind w:left="0"/>
        <w:jc w:val="both"/>
      </w:pPr>
      <w:r>
        <w:rPr>
          <w:rFonts w:ascii="Times New Roman"/>
          <w:b w:val="false"/>
          <w:i w:val="false"/>
          <w:color w:val="000000"/>
          <w:sz w:val="28"/>
        </w:rPr>
        <w:t>
      employees of workshops, mines, pits and industries, engaged for at least 80% of the working time in the organization and conduct of the technological process, as well as repair, maintenance, adjustment and reconstruction of technological equipment.</w:t>
      </w:r>
    </w:p>
    <w:p>
      <w:pPr>
        <w:spacing w:after="0"/>
        <w:ind w:left="0"/>
        <w:jc w:val="left"/>
      </w:pPr>
      <w:r>
        <w:rPr>
          <w:rFonts w:ascii="Times New Roman"/>
          <w:b/>
          <w:i w:val="false"/>
          <w:color w:val="000000"/>
        </w:rPr>
        <w:t xml:space="preserve"> Section 8. Works with radioactive substances, sources of ionizing radiation, beryllium, tantalum, niobium and rare earth elements Chapter 45 Works at enterprises, research institutes, laboratories, engineering and experimental design design organizations and medical institutions</w:t>
      </w:r>
    </w:p>
    <w:p>
      <w:pPr>
        <w:spacing w:after="0"/>
        <w:ind w:left="0"/>
        <w:jc w:val="both"/>
      </w:pPr>
      <w:r>
        <w:rPr>
          <w:rFonts w:ascii="Times New Roman"/>
          <w:b w:val="false"/>
          <w:i w:val="false"/>
          <w:color w:val="000000"/>
          <w:sz w:val="28"/>
        </w:rPr>
        <w:t>
      105. Employees engaged for at least 80% of the working time in conditions of radiation or beryllium hazard at experimental, pilot production, production and enlarged laboratory facilities, in experimental, production workshops for testing or improving technological processes of industrial production, processing of radioactive raw materials, industrial use of nuclear energy, industrial or experimental production of radioactive substances, beryllium, tantalum and niobium and products from them.</w:t>
      </w:r>
    </w:p>
    <w:p>
      <w:pPr>
        <w:spacing w:after="0"/>
        <w:ind w:left="0"/>
        <w:jc w:val="both"/>
      </w:pPr>
      <w:r>
        <w:rPr>
          <w:rFonts w:ascii="Times New Roman"/>
          <w:b w:val="false"/>
          <w:i w:val="false"/>
          <w:color w:val="000000"/>
          <w:sz w:val="28"/>
        </w:rPr>
        <w:t>
      106. Employees  engaged for at least 80% of their working time in works with radioactive substances with activity at the workplace of at least 0.1 millicurie of radium-226 or an equivalent amount of radioactive substances and in the repair and maintenance of equipment, premises in these conditions.</w:t>
      </w:r>
    </w:p>
    <w:p>
      <w:pPr>
        <w:spacing w:after="0"/>
        <w:ind w:left="0"/>
        <w:jc w:val="both"/>
      </w:pPr>
      <w:r>
        <w:rPr>
          <w:rFonts w:ascii="Times New Roman"/>
          <w:b w:val="false"/>
          <w:i w:val="false"/>
          <w:color w:val="000000"/>
          <w:sz w:val="28"/>
        </w:rPr>
        <w:t>
      107. Employees engaged for at least 80% of their working time in the production of beryllium, products from beryllium and its compounds, tantalum, niobium and products from them, in the production of products from metal-ceramic beryllium, including repair, maintenance of equipment in conditions of special hazard.</w:t>
      </w:r>
    </w:p>
    <w:p>
      <w:pPr>
        <w:spacing w:after="0"/>
        <w:ind w:left="0"/>
        <w:jc w:val="left"/>
      </w:pPr>
      <w:r>
        <w:rPr>
          <w:rFonts w:ascii="Times New Roman"/>
          <w:b/>
          <w:i w:val="false"/>
          <w:color w:val="000000"/>
        </w:rPr>
        <w:t xml:space="preserve"> Chapter 46 Works at research, transport, experimental-industrial nuclear reactors, on their prototypes and critical assemblies and pulsed reactors, experimental thermonuclear facilities and powerful isotope irradiation facilities with gamma-irradiator activity of 5x10 curie squared and higher </w:t>
      </w:r>
    </w:p>
    <w:p>
      <w:pPr>
        <w:spacing w:after="0"/>
        <w:ind w:left="0"/>
        <w:jc w:val="both"/>
      </w:pPr>
      <w:r>
        <w:rPr>
          <w:rFonts w:ascii="Times New Roman"/>
          <w:b w:val="false"/>
          <w:i w:val="false"/>
          <w:color w:val="000000"/>
          <w:sz w:val="28"/>
        </w:rPr>
        <w:t>
      108. Employees engaged for at least 80% of their working time in operational, repair, adjustment and experimental workы in conditions of radiation hazard.</w:t>
      </w:r>
    </w:p>
    <w:p>
      <w:pPr>
        <w:spacing w:after="0"/>
        <w:ind w:left="0"/>
        <w:jc w:val="both"/>
      </w:pPr>
      <w:r>
        <w:rPr>
          <w:rFonts w:ascii="Times New Roman"/>
          <w:b w:val="false"/>
          <w:i w:val="false"/>
          <w:color w:val="000000"/>
          <w:sz w:val="28"/>
        </w:rPr>
        <w:t>
      109. Employees engaged for at least 80% of their working time in the works on the purification of technological water from induced radioactivity and radioactive fragments, as well as in the repair of technological equipment of treatment devices in conditions of radiation hazard.</w:t>
      </w:r>
    </w:p>
    <w:p>
      <w:pPr>
        <w:spacing w:after="0"/>
        <w:ind w:left="0"/>
        <w:jc w:val="both"/>
      </w:pPr>
      <w:r>
        <w:rPr>
          <w:rFonts w:ascii="Times New Roman"/>
          <w:b w:val="false"/>
          <w:i w:val="false"/>
          <w:color w:val="000000"/>
          <w:sz w:val="28"/>
        </w:rPr>
        <w:t>
      110. Employees engaged for at least 80% of their working time inside buildings, structures, ships in storage of technological equipment and equipment of nuclear power plants, where works of classes 1 and 2 are carried out.</w:t>
      </w:r>
    </w:p>
    <w:p>
      <w:pPr>
        <w:spacing w:after="0"/>
        <w:ind w:left="0"/>
        <w:jc w:val="left"/>
      </w:pPr>
      <w:r>
        <w:rPr>
          <w:rFonts w:ascii="Times New Roman"/>
          <w:b/>
          <w:i w:val="false"/>
          <w:color w:val="000000"/>
        </w:rPr>
        <w:t xml:space="preserve"> Chapter 47 Work in storages and warehouses of radioactive substances, beryllium and its compounds </w:t>
      </w:r>
    </w:p>
    <w:p>
      <w:pPr>
        <w:spacing w:after="0"/>
        <w:ind w:left="0"/>
        <w:jc w:val="both"/>
      </w:pPr>
      <w:r>
        <w:rPr>
          <w:rFonts w:ascii="Times New Roman"/>
          <w:b w:val="false"/>
          <w:i w:val="false"/>
          <w:color w:val="000000"/>
          <w:sz w:val="28"/>
        </w:rPr>
        <w:t>
      111. Employees engaged for at least 80% of their working time in conditions of radiation hazard, in receiving, repacking, packaging, storing and issuing radioactive substances, sources with an activity of more than 10 millicuries of radium-226 or an equivalent amount of radioactive substances, beryllium and its compounds in terms of radiotoxicity.</w:t>
      </w:r>
    </w:p>
    <w:p>
      <w:pPr>
        <w:spacing w:after="0"/>
        <w:ind w:left="0"/>
        <w:jc w:val="left"/>
      </w:pPr>
      <w:r>
        <w:rPr>
          <w:rFonts w:ascii="Times New Roman"/>
          <w:b/>
          <w:i w:val="false"/>
          <w:color w:val="000000"/>
        </w:rPr>
        <w:t xml:space="preserve"> Chapter 48 Production of rare earth elements by chemical method</w:t>
      </w:r>
    </w:p>
    <w:p>
      <w:pPr>
        <w:spacing w:after="0"/>
        <w:ind w:left="0"/>
        <w:jc w:val="both"/>
      </w:pPr>
      <w:r>
        <w:rPr>
          <w:rFonts w:ascii="Times New Roman"/>
          <w:b w:val="false"/>
          <w:i w:val="false"/>
          <w:color w:val="000000"/>
          <w:sz w:val="28"/>
        </w:rPr>
        <w:t xml:space="preserve">
      112. Employees engaged for at least 80% of the working time in the specified technological process and in the repair of equipment. </w:t>
      </w:r>
    </w:p>
    <w:p>
      <w:pPr>
        <w:spacing w:after="0"/>
        <w:ind w:left="0"/>
        <w:jc w:val="left"/>
      </w:pPr>
      <w:r>
        <w:rPr>
          <w:rFonts w:ascii="Times New Roman"/>
          <w:b/>
          <w:i w:val="false"/>
          <w:color w:val="000000"/>
        </w:rPr>
        <w:t xml:space="preserve"> Chapter 49 Geological exploration works on the surface associated with radioactive substances </w:t>
      </w:r>
    </w:p>
    <w:p>
      <w:pPr>
        <w:spacing w:after="0"/>
        <w:ind w:left="0"/>
        <w:jc w:val="both"/>
      </w:pPr>
      <w:r>
        <w:rPr>
          <w:rFonts w:ascii="Times New Roman"/>
          <w:b w:val="false"/>
          <w:i w:val="false"/>
          <w:color w:val="000000"/>
          <w:sz w:val="28"/>
        </w:rPr>
        <w:t>
      113. Employees engaged for at least 80% of their working time in the works with radioactive ores.</w:t>
      </w:r>
    </w:p>
    <w:p>
      <w:pPr>
        <w:spacing w:after="0"/>
        <w:ind w:left="0"/>
        <w:jc w:val="left"/>
      </w:pPr>
      <w:r>
        <w:rPr>
          <w:rFonts w:ascii="Times New Roman"/>
          <w:b/>
          <w:i w:val="false"/>
          <w:color w:val="000000"/>
        </w:rPr>
        <w:t xml:space="preserve"> Chapter 50 Works in industrial and sanitary laboratories, laboratories at enterprises, organizations, medical institutions and inspections of gospromatomnadzor (supervision of safe conduct of works in industry and nuclear power) and departmental radiation safety services </w:t>
      </w:r>
    </w:p>
    <w:p>
      <w:pPr>
        <w:spacing w:after="0"/>
        <w:ind w:left="0"/>
        <w:jc w:val="both"/>
      </w:pPr>
      <w:r>
        <w:rPr>
          <w:rFonts w:ascii="Times New Roman"/>
          <w:b w:val="false"/>
          <w:i w:val="false"/>
          <w:color w:val="000000"/>
          <w:sz w:val="28"/>
        </w:rPr>
        <w:t xml:space="preserve">
      114. Employees engaged for at least 80% of their working time in the maintenance of nuclear reactors, nuclear power stations and production of radioactive substances and beryllium, tantalum, niobium in conditions of special hazard. </w:t>
      </w:r>
    </w:p>
    <w:p>
      <w:pPr>
        <w:spacing w:after="0"/>
        <w:ind w:left="0"/>
        <w:jc w:val="left"/>
      </w:pPr>
      <w:r>
        <w:rPr>
          <w:rFonts w:ascii="Times New Roman"/>
          <w:b/>
          <w:i w:val="false"/>
          <w:color w:val="000000"/>
        </w:rPr>
        <w:t xml:space="preserve"> Chapter 51 Works on accelerator plants, neutron generators with a neutron yield of 10 to the ninth degree of neutrons per second or more </w:t>
      </w:r>
    </w:p>
    <w:p>
      <w:pPr>
        <w:spacing w:after="0"/>
        <w:ind w:left="0"/>
        <w:jc w:val="both"/>
      </w:pPr>
      <w:r>
        <w:rPr>
          <w:rFonts w:ascii="Times New Roman"/>
          <w:b w:val="false"/>
          <w:i w:val="false"/>
          <w:color w:val="000000"/>
          <w:sz w:val="28"/>
        </w:rPr>
        <w:t>
      115. Employees engaged for at least 80% of their working time in conditions of radiation hazard during experimental and operational work.</w:t>
      </w:r>
    </w:p>
    <w:p>
      <w:pPr>
        <w:spacing w:after="0"/>
        <w:ind w:left="0"/>
        <w:jc w:val="both"/>
      </w:pPr>
      <w:r>
        <w:rPr>
          <w:rFonts w:ascii="Times New Roman"/>
          <w:b w:val="false"/>
          <w:i w:val="false"/>
          <w:color w:val="000000"/>
          <w:sz w:val="28"/>
        </w:rPr>
        <w:t>
      116. Employees engaged for at least 80% of the working time in the repair of equipment.</w:t>
      </w:r>
    </w:p>
    <w:p>
      <w:pPr>
        <w:spacing w:after="0"/>
        <w:ind w:left="0"/>
        <w:jc w:val="left"/>
      </w:pPr>
      <w:r>
        <w:rPr>
          <w:rFonts w:ascii="Times New Roman"/>
          <w:b/>
          <w:i w:val="false"/>
          <w:color w:val="000000"/>
        </w:rPr>
        <w:t xml:space="preserve"> Chapter 52. Works on the transportation, burial of radioactive substances, beryllium and its compounds; works on decontamination, degassing and dust removal of overalls, equipment, production surfaces contaminated with radioactive substances and beryllium</w:t>
      </w:r>
    </w:p>
    <w:p>
      <w:pPr>
        <w:spacing w:after="0"/>
        <w:ind w:left="0"/>
        <w:jc w:val="both"/>
      </w:pPr>
      <w:r>
        <w:rPr>
          <w:rFonts w:ascii="Times New Roman"/>
          <w:b w:val="false"/>
          <w:i w:val="false"/>
          <w:color w:val="000000"/>
          <w:sz w:val="28"/>
        </w:rPr>
        <w:t>
      117. Employees engaged for at least 80% of their working time in loading, unloading, transportation, collection, processing, storage and disposal of radioactive substances, radioactive waste, beryllium and its compounds and waste, as well as decontamination and degassing of equipment, premises, vehicles, collection, repair, decontamination and dedusting of overalls in conditions of special hazard.</w:t>
      </w:r>
    </w:p>
    <w:p>
      <w:pPr>
        <w:spacing w:after="0"/>
        <w:ind w:left="0"/>
        <w:jc w:val="both"/>
      </w:pPr>
      <w:r>
        <w:rPr>
          <w:rFonts w:ascii="Times New Roman"/>
          <w:b w:val="false"/>
          <w:i w:val="false"/>
          <w:color w:val="000000"/>
          <w:sz w:val="28"/>
        </w:rPr>
        <w:t>
      118. Workers of sanitary checkpoints (showers), engaged for at least 80% of the working time.</w:t>
      </w:r>
    </w:p>
    <w:p>
      <w:pPr>
        <w:spacing w:after="0"/>
        <w:ind w:left="0"/>
        <w:jc w:val="left"/>
      </w:pPr>
      <w:r>
        <w:rPr>
          <w:rFonts w:ascii="Times New Roman"/>
          <w:b/>
          <w:i w:val="false"/>
          <w:color w:val="000000"/>
        </w:rPr>
        <w:t xml:space="preserve"> Chapter 53 Other works</w:t>
      </w:r>
    </w:p>
    <w:p>
      <w:pPr>
        <w:spacing w:after="0"/>
        <w:ind w:left="0"/>
        <w:jc w:val="both"/>
      </w:pPr>
      <w:r>
        <w:rPr>
          <w:rFonts w:ascii="Times New Roman"/>
          <w:b w:val="false"/>
          <w:i w:val="false"/>
          <w:color w:val="000000"/>
          <w:sz w:val="28"/>
        </w:rPr>
        <w:t>
      119. Employees engaged for at least 80% of working time:</w:t>
      </w:r>
    </w:p>
    <w:p>
      <w:pPr>
        <w:spacing w:after="0"/>
        <w:ind w:left="0"/>
        <w:jc w:val="both"/>
      </w:pPr>
      <w:r>
        <w:rPr>
          <w:rFonts w:ascii="Times New Roman"/>
          <w:b w:val="false"/>
          <w:i w:val="false"/>
          <w:color w:val="000000"/>
          <w:sz w:val="28"/>
        </w:rPr>
        <w:t>
      locksmith of instrumentation and automation of the radioisotope laboratory;</w:t>
      </w:r>
    </w:p>
    <w:p>
      <w:pPr>
        <w:spacing w:after="0"/>
        <w:ind w:left="0"/>
        <w:jc w:val="both"/>
      </w:pPr>
      <w:r>
        <w:rPr>
          <w:rFonts w:ascii="Times New Roman"/>
          <w:b w:val="false"/>
          <w:i w:val="false"/>
          <w:color w:val="000000"/>
          <w:sz w:val="28"/>
        </w:rPr>
        <w:t>
      thermist engaged in hot works at furnaces;</w:t>
      </w:r>
    </w:p>
    <w:p>
      <w:pPr>
        <w:spacing w:after="0"/>
        <w:ind w:left="0"/>
        <w:jc w:val="both"/>
      </w:pPr>
      <w:r>
        <w:rPr>
          <w:rFonts w:ascii="Times New Roman"/>
          <w:b w:val="false"/>
          <w:i w:val="false"/>
          <w:color w:val="000000"/>
          <w:sz w:val="28"/>
        </w:rPr>
        <w:t>
      employees engaged in portable installations of radioisotope flaw detection (gamma flaw detection) for transillumination of materials and products in industry and construction;</w:t>
      </w:r>
    </w:p>
    <w:p>
      <w:pPr>
        <w:spacing w:after="0"/>
        <w:ind w:left="0"/>
        <w:jc w:val="both"/>
      </w:pPr>
      <w:r>
        <w:rPr>
          <w:rFonts w:ascii="Times New Roman"/>
          <w:b w:val="false"/>
          <w:i w:val="false"/>
          <w:color w:val="000000"/>
          <w:sz w:val="28"/>
        </w:rPr>
        <w:t>
      employees engaged in x-ray installations in industry and medical institutions, as well as their adjustment and commissioning.</w:t>
      </w:r>
    </w:p>
    <w:p>
      <w:pPr>
        <w:spacing w:after="0"/>
        <w:ind w:left="0"/>
        <w:jc w:val="left"/>
      </w:pPr>
      <w:r>
        <w:rPr>
          <w:rFonts w:ascii="Times New Roman"/>
          <w:b/>
          <w:i w:val="false"/>
          <w:color w:val="000000"/>
        </w:rPr>
        <w:t xml:space="preserve"> Section 9. Drilling, production and processing of oil, gas and gas condensate, coal processing Chapter 54 Drilling </w:t>
      </w:r>
    </w:p>
    <w:p>
      <w:pPr>
        <w:spacing w:after="0"/>
        <w:ind w:left="0"/>
        <w:jc w:val="both"/>
      </w:pPr>
      <w:r>
        <w:rPr>
          <w:rFonts w:ascii="Times New Roman"/>
          <w:b w:val="false"/>
          <w:i w:val="false"/>
          <w:color w:val="000000"/>
          <w:sz w:val="28"/>
        </w:rPr>
        <w:t>
      120. Employees engaged for at work for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melting operator;</w:t>
      </w:r>
    </w:p>
    <w:p>
      <w:pPr>
        <w:spacing w:after="0"/>
        <w:ind w:left="0"/>
        <w:jc w:val="both"/>
      </w:pPr>
      <w:r>
        <w:rPr>
          <w:rFonts w:ascii="Times New Roman"/>
          <w:b w:val="false"/>
          <w:i w:val="false"/>
          <w:color w:val="000000"/>
          <w:sz w:val="28"/>
        </w:rPr>
        <w:t>
      carbon black compaction operator;</w:t>
      </w:r>
    </w:p>
    <w:p>
      <w:pPr>
        <w:spacing w:after="0"/>
        <w:ind w:left="0"/>
        <w:jc w:val="both"/>
      </w:pPr>
      <w:r>
        <w:rPr>
          <w:rFonts w:ascii="Times New Roman"/>
          <w:b w:val="false"/>
          <w:i w:val="false"/>
          <w:color w:val="000000"/>
          <w:sz w:val="28"/>
        </w:rPr>
        <w:t>
      bunkering operator;</w:t>
      </w:r>
    </w:p>
    <w:p>
      <w:pPr>
        <w:spacing w:after="0"/>
        <w:ind w:left="0"/>
        <w:jc w:val="both"/>
      </w:pPr>
      <w:r>
        <w:rPr>
          <w:rFonts w:ascii="Times New Roman"/>
          <w:b w:val="false"/>
          <w:i w:val="false"/>
          <w:color w:val="000000"/>
          <w:sz w:val="28"/>
        </w:rPr>
        <w:t>
      workover driller;</w:t>
      </w:r>
    </w:p>
    <w:p>
      <w:pPr>
        <w:spacing w:after="0"/>
        <w:ind w:left="0"/>
        <w:jc w:val="both"/>
      </w:pPr>
      <w:r>
        <w:rPr>
          <w:rFonts w:ascii="Times New Roman"/>
          <w:b w:val="false"/>
          <w:i w:val="false"/>
          <w:color w:val="000000"/>
          <w:sz w:val="28"/>
        </w:rPr>
        <w:t>
      driller of a floating drilling unit in the sea;</w:t>
      </w:r>
    </w:p>
    <w:p>
      <w:pPr>
        <w:spacing w:after="0"/>
        <w:ind w:left="0"/>
        <w:jc w:val="both"/>
      </w:pPr>
      <w:r>
        <w:rPr>
          <w:rFonts w:ascii="Times New Roman"/>
          <w:b w:val="false"/>
          <w:i w:val="false"/>
          <w:color w:val="000000"/>
          <w:sz w:val="28"/>
        </w:rPr>
        <w:t>
      driller of operational and exploratory drilling of wells for oil and gas;</w:t>
      </w:r>
    </w:p>
    <w:p>
      <w:pPr>
        <w:spacing w:after="0"/>
        <w:ind w:left="0"/>
        <w:jc w:val="both"/>
      </w:pPr>
      <w:r>
        <w:rPr>
          <w:rFonts w:ascii="Times New Roman"/>
          <w:b w:val="false"/>
          <w:i w:val="false"/>
          <w:color w:val="000000"/>
          <w:sz w:val="28"/>
        </w:rPr>
        <w:t>
      mine lighter;</w:t>
      </w:r>
    </w:p>
    <w:p>
      <w:pPr>
        <w:spacing w:after="0"/>
        <w:ind w:left="0"/>
        <w:jc w:val="both"/>
      </w:pPr>
      <w:r>
        <w:rPr>
          <w:rFonts w:ascii="Times New Roman"/>
          <w:b w:val="false"/>
          <w:i w:val="false"/>
          <w:color w:val="000000"/>
          <w:sz w:val="28"/>
        </w:rPr>
        <w:t>
      vulcanizer;</w:t>
      </w:r>
    </w:p>
    <w:p>
      <w:pPr>
        <w:spacing w:after="0"/>
        <w:ind w:left="0"/>
        <w:jc w:val="both"/>
      </w:pPr>
      <w:r>
        <w:rPr>
          <w:rFonts w:ascii="Times New Roman"/>
          <w:b w:val="false"/>
          <w:i w:val="false"/>
          <w:color w:val="000000"/>
          <w:sz w:val="28"/>
        </w:rPr>
        <w:t>
      rig installer;</w:t>
      </w:r>
    </w:p>
    <w:p>
      <w:pPr>
        <w:spacing w:after="0"/>
        <w:ind w:left="0"/>
        <w:jc w:val="both"/>
      </w:pPr>
      <w:r>
        <w:rPr>
          <w:rFonts w:ascii="Times New Roman"/>
          <w:b w:val="false"/>
          <w:i w:val="false"/>
          <w:color w:val="000000"/>
          <w:sz w:val="28"/>
        </w:rPr>
        <w:t>
      rig welder;</w:t>
      </w:r>
    </w:p>
    <w:p>
      <w:pPr>
        <w:spacing w:after="0"/>
        <w:ind w:left="0"/>
        <w:jc w:val="both"/>
      </w:pPr>
      <w:r>
        <w:rPr>
          <w:rFonts w:ascii="Times New Roman"/>
          <w:b w:val="false"/>
          <w:i w:val="false"/>
          <w:color w:val="000000"/>
          <w:sz w:val="28"/>
        </w:rPr>
        <w:t>
      rig electrician;</w:t>
      </w:r>
    </w:p>
    <w:p>
      <w:pPr>
        <w:spacing w:after="0"/>
        <w:ind w:left="0"/>
        <w:jc w:val="both"/>
      </w:pPr>
      <w:r>
        <w:rPr>
          <w:rFonts w:ascii="Times New Roman"/>
          <w:b w:val="false"/>
          <w:i w:val="false"/>
          <w:color w:val="000000"/>
          <w:sz w:val="28"/>
        </w:rPr>
        <w:t>
      gas generator;</w:t>
      </w:r>
    </w:p>
    <w:p>
      <w:pPr>
        <w:spacing w:after="0"/>
        <w:ind w:left="0"/>
        <w:jc w:val="both"/>
      </w:pPr>
      <w:r>
        <w:rPr>
          <w:rFonts w:ascii="Times New Roman"/>
          <w:b w:val="false"/>
          <w:i w:val="false"/>
          <w:color w:val="000000"/>
          <w:sz w:val="28"/>
        </w:rPr>
        <w:t>
      deactivator;</w:t>
      </w:r>
    </w:p>
    <w:p>
      <w:pPr>
        <w:spacing w:after="0"/>
        <w:ind w:left="0"/>
        <w:jc w:val="both"/>
      </w:pPr>
      <w:r>
        <w:rPr>
          <w:rFonts w:ascii="Times New Roman"/>
          <w:b w:val="false"/>
          <w:i w:val="false"/>
          <w:color w:val="000000"/>
          <w:sz w:val="28"/>
        </w:rPr>
        <w:t>
      operator of units for maintenance of oil and gas equipment;</w:t>
      </w:r>
    </w:p>
    <w:p>
      <w:pPr>
        <w:spacing w:after="0"/>
        <w:ind w:left="0"/>
        <w:jc w:val="both"/>
      </w:pPr>
      <w:r>
        <w:rPr>
          <w:rFonts w:ascii="Times New Roman"/>
          <w:b w:val="false"/>
          <w:i w:val="false"/>
          <w:color w:val="000000"/>
          <w:sz w:val="28"/>
        </w:rPr>
        <w:t>
      drilling rig operator;</w:t>
      </w:r>
    </w:p>
    <w:p>
      <w:pPr>
        <w:spacing w:after="0"/>
        <w:ind w:left="0"/>
        <w:jc w:val="both"/>
      </w:pPr>
      <w:r>
        <w:rPr>
          <w:rFonts w:ascii="Times New Roman"/>
          <w:b w:val="false"/>
          <w:i w:val="false"/>
          <w:color w:val="000000"/>
          <w:sz w:val="28"/>
        </w:rPr>
        <w:t>
      gas blower operator;</w:t>
      </w:r>
    </w:p>
    <w:p>
      <w:pPr>
        <w:spacing w:after="0"/>
        <w:ind w:left="0"/>
        <w:jc w:val="both"/>
      </w:pPr>
      <w:r>
        <w:rPr>
          <w:rFonts w:ascii="Times New Roman"/>
          <w:b w:val="false"/>
          <w:i w:val="false"/>
          <w:color w:val="000000"/>
          <w:sz w:val="28"/>
        </w:rPr>
        <w:t>
      plastic granulation operator;</w:t>
      </w:r>
    </w:p>
    <w:p>
      <w:pPr>
        <w:spacing w:after="0"/>
        <w:ind w:left="0"/>
        <w:jc w:val="both"/>
      </w:pPr>
      <w:r>
        <w:rPr>
          <w:rFonts w:ascii="Times New Roman"/>
          <w:b w:val="false"/>
          <w:i w:val="false"/>
          <w:color w:val="000000"/>
          <w:sz w:val="28"/>
        </w:rPr>
        <w:t>
      compressor unit operator;</w:t>
      </w:r>
    </w:p>
    <w:p>
      <w:pPr>
        <w:spacing w:after="0"/>
        <w:ind w:left="0"/>
        <w:jc w:val="both"/>
      </w:pPr>
      <w:r>
        <w:rPr>
          <w:rFonts w:ascii="Times New Roman"/>
          <w:b w:val="false"/>
          <w:i w:val="false"/>
          <w:color w:val="000000"/>
          <w:sz w:val="28"/>
        </w:rPr>
        <w:t>
      crane operator (craner);</w:t>
      </w:r>
    </w:p>
    <w:p>
      <w:pPr>
        <w:spacing w:after="0"/>
        <w:ind w:left="0"/>
        <w:jc w:val="both"/>
      </w:pPr>
      <w:r>
        <w:rPr>
          <w:rFonts w:ascii="Times New Roman"/>
          <w:b w:val="false"/>
          <w:i w:val="false"/>
          <w:color w:val="000000"/>
          <w:sz w:val="28"/>
        </w:rPr>
        <w:t>
      operator for cementing wells;</w:t>
      </w:r>
    </w:p>
    <w:p>
      <w:pPr>
        <w:spacing w:after="0"/>
        <w:ind w:left="0"/>
        <w:jc w:val="both"/>
      </w:pPr>
      <w:r>
        <w:rPr>
          <w:rFonts w:ascii="Times New Roman"/>
          <w:b w:val="false"/>
          <w:i w:val="false"/>
          <w:color w:val="000000"/>
          <w:sz w:val="28"/>
        </w:rPr>
        <w:t>
      operator of the lift for testing wells;</w:t>
      </w:r>
    </w:p>
    <w:p>
      <w:pPr>
        <w:spacing w:after="0"/>
        <w:ind w:left="0"/>
        <w:jc w:val="both"/>
      </w:pPr>
      <w:r>
        <w:rPr>
          <w:rFonts w:ascii="Times New Roman"/>
          <w:b w:val="false"/>
          <w:i w:val="false"/>
          <w:color w:val="000000"/>
          <w:sz w:val="28"/>
        </w:rPr>
        <w:t>
      flushing unit operator;</w:t>
      </w:r>
    </w:p>
    <w:p>
      <w:pPr>
        <w:spacing w:after="0"/>
        <w:ind w:left="0"/>
        <w:jc w:val="both"/>
      </w:pPr>
      <w:r>
        <w:rPr>
          <w:rFonts w:ascii="Times New Roman"/>
          <w:b w:val="false"/>
          <w:i w:val="false"/>
          <w:color w:val="000000"/>
          <w:sz w:val="28"/>
        </w:rPr>
        <w:t>
      operator of technological pumps;</w:t>
      </w:r>
    </w:p>
    <w:p>
      <w:pPr>
        <w:spacing w:after="0"/>
        <w:ind w:left="0"/>
        <w:jc w:val="both"/>
      </w:pPr>
      <w:r>
        <w:rPr>
          <w:rFonts w:ascii="Times New Roman"/>
          <w:b w:val="false"/>
          <w:i w:val="false"/>
          <w:color w:val="000000"/>
          <w:sz w:val="28"/>
        </w:rPr>
        <w:t>
      operator of a stacking machine;</w:t>
      </w:r>
    </w:p>
    <w:p>
      <w:pPr>
        <w:spacing w:after="0"/>
        <w:ind w:left="0"/>
        <w:jc w:val="both"/>
      </w:pPr>
      <w:r>
        <w:rPr>
          <w:rFonts w:ascii="Times New Roman"/>
          <w:b w:val="false"/>
          <w:i w:val="false"/>
          <w:color w:val="000000"/>
          <w:sz w:val="28"/>
        </w:rPr>
        <w:t>
      extruder operator;</w:t>
      </w:r>
    </w:p>
    <w:p>
      <w:pPr>
        <w:spacing w:after="0"/>
        <w:ind w:left="0"/>
        <w:jc w:val="both"/>
      </w:pPr>
      <w:r>
        <w:rPr>
          <w:rFonts w:ascii="Times New Roman"/>
          <w:b w:val="false"/>
          <w:i w:val="false"/>
          <w:color w:val="000000"/>
          <w:sz w:val="28"/>
        </w:rPr>
        <w:t xml:space="preserve">
      drilling unit operator; </w:t>
      </w:r>
    </w:p>
    <w:p>
      <w:pPr>
        <w:spacing w:after="0"/>
        <w:ind w:left="0"/>
        <w:jc w:val="both"/>
      </w:pPr>
      <w:r>
        <w:rPr>
          <w:rFonts w:ascii="Times New Roman"/>
          <w:b w:val="false"/>
          <w:i w:val="false"/>
          <w:color w:val="000000"/>
          <w:sz w:val="28"/>
        </w:rPr>
        <w:t>
      cementing unit operator;</w:t>
      </w:r>
    </w:p>
    <w:p>
      <w:pPr>
        <w:spacing w:after="0"/>
        <w:ind w:left="0"/>
        <w:jc w:val="both"/>
      </w:pPr>
      <w:r>
        <w:rPr>
          <w:rFonts w:ascii="Times New Roman"/>
          <w:b w:val="false"/>
          <w:i w:val="false"/>
          <w:color w:val="000000"/>
          <w:sz w:val="28"/>
        </w:rPr>
        <w:t>
      cement-sand-mixing unit operator;</w:t>
      </w:r>
    </w:p>
    <w:p>
      <w:pPr>
        <w:spacing w:after="0"/>
        <w:ind w:left="0"/>
        <w:jc w:val="both"/>
      </w:pPr>
      <w:r>
        <w:rPr>
          <w:rFonts w:ascii="Times New Roman"/>
          <w:b w:val="false"/>
          <w:i w:val="false"/>
          <w:color w:val="000000"/>
          <w:sz w:val="28"/>
        </w:rPr>
        <w:t>
      underground well repair operator;</w:t>
      </w:r>
    </w:p>
    <w:p>
      <w:pPr>
        <w:spacing w:after="0"/>
        <w:ind w:left="0"/>
        <w:jc w:val="both"/>
      </w:pPr>
      <w:r>
        <w:rPr>
          <w:rFonts w:ascii="Times New Roman"/>
          <w:b w:val="false"/>
          <w:i w:val="false"/>
          <w:color w:val="000000"/>
          <w:sz w:val="28"/>
        </w:rPr>
        <w:t>
      oil and gas production operator;</w:t>
      </w:r>
    </w:p>
    <w:p>
      <w:pPr>
        <w:spacing w:after="0"/>
        <w:ind w:left="0"/>
        <w:jc w:val="both"/>
      </w:pPr>
      <w:r>
        <w:rPr>
          <w:rFonts w:ascii="Times New Roman"/>
          <w:b w:val="false"/>
          <w:i w:val="false"/>
          <w:color w:val="000000"/>
          <w:sz w:val="28"/>
        </w:rPr>
        <w:t>
      well sampling (testing) operator;</w:t>
      </w:r>
    </w:p>
    <w:p>
      <w:pPr>
        <w:spacing w:after="0"/>
        <w:ind w:left="0"/>
        <w:jc w:val="both"/>
      </w:pPr>
      <w:r>
        <w:rPr>
          <w:rFonts w:ascii="Times New Roman"/>
          <w:b w:val="false"/>
          <w:i w:val="false"/>
          <w:color w:val="000000"/>
          <w:sz w:val="28"/>
        </w:rPr>
        <w:t>
      reservoir pressure maintenance operator;</w:t>
      </w:r>
    </w:p>
    <w:p>
      <w:pPr>
        <w:spacing w:after="0"/>
        <w:ind w:left="0"/>
        <w:jc w:val="both"/>
      </w:pPr>
      <w:r>
        <w:rPr>
          <w:rFonts w:ascii="Times New Roman"/>
          <w:b w:val="false"/>
          <w:i w:val="false"/>
          <w:color w:val="000000"/>
          <w:sz w:val="28"/>
        </w:rPr>
        <w:t>
      operator for chemical treatment of wells;</w:t>
      </w:r>
    </w:p>
    <w:p>
      <w:pPr>
        <w:spacing w:after="0"/>
        <w:ind w:left="0"/>
        <w:jc w:val="both"/>
      </w:pPr>
      <w:r>
        <w:rPr>
          <w:rFonts w:ascii="Times New Roman"/>
          <w:b w:val="false"/>
          <w:i w:val="false"/>
          <w:color w:val="000000"/>
          <w:sz w:val="28"/>
        </w:rPr>
        <w:t>
      operator of technological installations;</w:t>
      </w:r>
    </w:p>
    <w:p>
      <w:pPr>
        <w:spacing w:after="0"/>
        <w:ind w:left="0"/>
        <w:jc w:val="both"/>
      </w:pPr>
      <w:r>
        <w:rPr>
          <w:rFonts w:ascii="Times New Roman"/>
          <w:b w:val="false"/>
          <w:i w:val="false"/>
          <w:color w:val="000000"/>
          <w:sz w:val="28"/>
        </w:rPr>
        <w:t>
      commodity operator;</w:t>
      </w:r>
    </w:p>
    <w:p>
      <w:pPr>
        <w:spacing w:after="0"/>
        <w:ind w:left="0"/>
        <w:jc w:val="both"/>
      </w:pPr>
      <w:r>
        <w:rPr>
          <w:rFonts w:ascii="Times New Roman"/>
          <w:b w:val="false"/>
          <w:i w:val="false"/>
          <w:color w:val="000000"/>
          <w:sz w:val="28"/>
        </w:rPr>
        <w:t>
      well workover driller assistant;</w:t>
      </w:r>
    </w:p>
    <w:p>
      <w:pPr>
        <w:spacing w:after="0"/>
        <w:ind w:left="0"/>
        <w:jc w:val="both"/>
      </w:pPr>
      <w:r>
        <w:rPr>
          <w:rFonts w:ascii="Times New Roman"/>
          <w:b w:val="false"/>
          <w:i w:val="false"/>
          <w:color w:val="000000"/>
          <w:sz w:val="28"/>
        </w:rPr>
        <w:t>
      assistant driller of a floating drilling unit at sea;</w:t>
      </w:r>
    </w:p>
    <w:p>
      <w:pPr>
        <w:spacing w:after="0"/>
        <w:ind w:left="0"/>
        <w:jc w:val="both"/>
      </w:pPr>
      <w:r>
        <w:rPr>
          <w:rFonts w:ascii="Times New Roman"/>
          <w:b w:val="false"/>
          <w:i w:val="false"/>
          <w:color w:val="000000"/>
          <w:sz w:val="28"/>
        </w:rPr>
        <w:t>
      assistant driller for operational and exploratory drilling of wells for oil and gas;</w:t>
      </w:r>
    </w:p>
    <w:p>
      <w:pPr>
        <w:spacing w:after="0"/>
        <w:ind w:left="0"/>
        <w:jc w:val="both"/>
      </w:pPr>
      <w:r>
        <w:rPr>
          <w:rFonts w:ascii="Times New Roman"/>
          <w:b w:val="false"/>
          <w:i w:val="false"/>
          <w:color w:val="000000"/>
          <w:sz w:val="28"/>
        </w:rPr>
        <w:t>
      scrubber- pump operator;</w:t>
      </w:r>
    </w:p>
    <w:p>
      <w:pPr>
        <w:spacing w:after="0"/>
        <w:ind w:left="0"/>
        <w:jc w:val="both"/>
      </w:pPr>
      <w:r>
        <w:rPr>
          <w:rFonts w:ascii="Times New Roman"/>
          <w:b w:val="false"/>
          <w:i w:val="false"/>
          <w:color w:val="000000"/>
          <w:sz w:val="28"/>
        </w:rPr>
        <w:t>
      locksmith for installation and repair of foundations for offshore drilling and racks;</w:t>
      </w:r>
    </w:p>
    <w:p>
      <w:pPr>
        <w:spacing w:after="0"/>
        <w:ind w:left="0"/>
        <w:jc w:val="both"/>
      </w:pPr>
      <w:r>
        <w:rPr>
          <w:rFonts w:ascii="Times New Roman"/>
          <w:b w:val="false"/>
          <w:i w:val="false"/>
          <w:color w:val="000000"/>
          <w:sz w:val="28"/>
        </w:rPr>
        <w:t>
      drilling rig maintenance locksmith;</w:t>
      </w:r>
    </w:p>
    <w:p>
      <w:pPr>
        <w:spacing w:after="0"/>
        <w:ind w:left="0"/>
        <w:jc w:val="both"/>
      </w:pPr>
      <w:r>
        <w:rPr>
          <w:rFonts w:ascii="Times New Roman"/>
          <w:b w:val="false"/>
          <w:i w:val="false"/>
          <w:color w:val="000000"/>
          <w:sz w:val="28"/>
        </w:rPr>
        <w:t>
      locksmith for the repair of technological installations;</w:t>
      </w:r>
    </w:p>
    <w:p>
      <w:pPr>
        <w:spacing w:after="0"/>
        <w:ind w:left="0"/>
        <w:jc w:val="both"/>
      </w:pPr>
      <w:r>
        <w:rPr>
          <w:rFonts w:ascii="Times New Roman"/>
          <w:b w:val="false"/>
          <w:i w:val="false"/>
          <w:color w:val="000000"/>
          <w:sz w:val="28"/>
        </w:rPr>
        <w:t>
      locksmith-repairman engaged in the repair of equipment directly on the drilling rigs;</w:t>
      </w:r>
    </w:p>
    <w:p>
      <w:pPr>
        <w:spacing w:after="0"/>
        <w:ind w:left="0"/>
        <w:jc w:val="both"/>
      </w:pPr>
      <w:r>
        <w:rPr>
          <w:rFonts w:ascii="Times New Roman"/>
          <w:b w:val="false"/>
          <w:i w:val="false"/>
          <w:color w:val="000000"/>
          <w:sz w:val="28"/>
        </w:rPr>
        <w:t>
      filter presser;</w:t>
      </w:r>
    </w:p>
    <w:p>
      <w:pPr>
        <w:spacing w:after="0"/>
        <w:ind w:left="0"/>
        <w:jc w:val="both"/>
      </w:pPr>
      <w:r>
        <w:rPr>
          <w:rFonts w:ascii="Times New Roman"/>
          <w:b w:val="false"/>
          <w:i w:val="false"/>
          <w:color w:val="000000"/>
          <w:sz w:val="28"/>
        </w:rPr>
        <w:t>
      centrifuge operator;</w:t>
      </w:r>
    </w:p>
    <w:p>
      <w:pPr>
        <w:spacing w:after="0"/>
        <w:ind w:left="0"/>
        <w:jc w:val="both"/>
      </w:pPr>
      <w:r>
        <w:rPr>
          <w:rFonts w:ascii="Times New Roman"/>
          <w:b w:val="false"/>
          <w:i w:val="false"/>
          <w:color w:val="000000"/>
          <w:sz w:val="28"/>
        </w:rPr>
        <w:t>
      electrician for the repair and maintenance of electrical equipment, engaged directly on drilling rigs.</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a drilling rig, oil and gas exploration (batch) of deep (structural-search) drilling; workshops for sampling (testing) wells, including:</w:t>
      </w:r>
    </w:p>
    <w:p>
      <w:pPr>
        <w:spacing w:after="0"/>
        <w:ind w:left="0"/>
        <w:jc w:val="both"/>
      </w:pPr>
      <w:r>
        <w:rPr>
          <w:rFonts w:ascii="Times New Roman"/>
          <w:b w:val="false"/>
          <w:i w:val="false"/>
          <w:color w:val="000000"/>
          <w:sz w:val="28"/>
        </w:rPr>
        <w:t>
      drilling engineer (drilling operations);</w:t>
      </w:r>
    </w:p>
    <w:p>
      <w:pPr>
        <w:spacing w:after="0"/>
        <w:ind w:left="0"/>
        <w:jc w:val="both"/>
      </w:pPr>
      <w:r>
        <w:rPr>
          <w:rFonts w:ascii="Times New Roman"/>
          <w:b w:val="false"/>
          <w:i w:val="false"/>
          <w:color w:val="000000"/>
          <w:sz w:val="28"/>
        </w:rPr>
        <w:t>
      foreman (assistant) of drilling rig;</w:t>
      </w:r>
    </w:p>
    <w:p>
      <w:pPr>
        <w:spacing w:after="0"/>
        <w:ind w:left="0"/>
        <w:jc w:val="both"/>
      </w:pPr>
      <w:r>
        <w:rPr>
          <w:rFonts w:ascii="Times New Roman"/>
          <w:b w:val="false"/>
          <w:i w:val="false"/>
          <w:color w:val="000000"/>
          <w:sz w:val="28"/>
        </w:rPr>
        <w:t>
      foreman (senior);</w:t>
      </w:r>
    </w:p>
    <w:p>
      <w:pPr>
        <w:spacing w:after="0"/>
        <w:ind w:left="0"/>
        <w:jc w:val="both"/>
      </w:pPr>
      <w:r>
        <w:rPr>
          <w:rFonts w:ascii="Times New Roman"/>
          <w:b w:val="false"/>
          <w:i w:val="false"/>
          <w:color w:val="000000"/>
          <w:sz w:val="28"/>
        </w:rPr>
        <w:t>
      mechanic (senior) engaged in well workover in production processes for drilling wells, in rigging, sampling (testing) wells;</w:t>
      </w:r>
    </w:p>
    <w:p>
      <w:pPr>
        <w:spacing w:after="0"/>
        <w:ind w:left="0"/>
        <w:jc w:val="both"/>
      </w:pPr>
      <w:r>
        <w:rPr>
          <w:rFonts w:ascii="Times New Roman"/>
          <w:b w:val="false"/>
          <w:i w:val="false"/>
          <w:color w:val="000000"/>
          <w:sz w:val="28"/>
        </w:rPr>
        <w:t>
      manufacturer of tower construction works.</w:t>
      </w:r>
    </w:p>
    <w:p>
      <w:pPr>
        <w:spacing w:after="0"/>
        <w:ind w:left="0"/>
        <w:jc w:val="left"/>
      </w:pPr>
      <w:r>
        <w:rPr>
          <w:rFonts w:ascii="Times New Roman"/>
          <w:b/>
          <w:i w:val="false"/>
          <w:color w:val="000000"/>
        </w:rPr>
        <w:t xml:space="preserve"> Chapter 55 Production of oil, gas and gas condensate</w:t>
      </w:r>
    </w:p>
    <w:p>
      <w:pPr>
        <w:spacing w:after="0"/>
        <w:ind w:left="0"/>
        <w:jc w:val="both"/>
      </w:pPr>
      <w:r>
        <w:rPr>
          <w:rFonts w:ascii="Times New Roman"/>
          <w:b w:val="false"/>
          <w:i w:val="false"/>
          <w:color w:val="000000"/>
          <w:sz w:val="28"/>
        </w:rPr>
        <w:t>
      121. Employees engaged in works for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wells workover driller;</w:t>
      </w:r>
    </w:p>
    <w:p>
      <w:pPr>
        <w:spacing w:after="0"/>
        <w:ind w:left="0"/>
        <w:jc w:val="both"/>
      </w:pPr>
      <w:r>
        <w:rPr>
          <w:rFonts w:ascii="Times New Roman"/>
          <w:b w:val="false"/>
          <w:i w:val="false"/>
          <w:color w:val="000000"/>
          <w:sz w:val="28"/>
        </w:rPr>
        <w:t>
      driller of a floating drilling unit in the sea;</w:t>
      </w:r>
    </w:p>
    <w:p>
      <w:pPr>
        <w:spacing w:after="0"/>
        <w:ind w:left="0"/>
        <w:jc w:val="both"/>
      </w:pPr>
      <w:r>
        <w:rPr>
          <w:rFonts w:ascii="Times New Roman"/>
          <w:b w:val="false"/>
          <w:i w:val="false"/>
          <w:color w:val="000000"/>
          <w:sz w:val="28"/>
        </w:rPr>
        <w:t>
      driller of operational and exploratory drilling of wells for oil and gas;</w:t>
      </w:r>
    </w:p>
    <w:p>
      <w:pPr>
        <w:spacing w:after="0"/>
        <w:ind w:left="0"/>
        <w:jc w:val="both"/>
      </w:pPr>
      <w:r>
        <w:rPr>
          <w:rFonts w:ascii="Times New Roman"/>
          <w:b w:val="false"/>
          <w:i w:val="false"/>
          <w:color w:val="000000"/>
          <w:sz w:val="28"/>
        </w:rPr>
        <w:t>
      mine lighter;</w:t>
      </w:r>
    </w:p>
    <w:p>
      <w:pPr>
        <w:spacing w:after="0"/>
        <w:ind w:left="0"/>
        <w:jc w:val="both"/>
      </w:pPr>
      <w:r>
        <w:rPr>
          <w:rFonts w:ascii="Times New Roman"/>
          <w:b w:val="false"/>
          <w:i w:val="false"/>
          <w:color w:val="000000"/>
          <w:sz w:val="28"/>
        </w:rPr>
        <w:t>
      ADC operator;</w:t>
      </w:r>
    </w:p>
    <w:p>
      <w:pPr>
        <w:spacing w:after="0"/>
        <w:ind w:left="0"/>
        <w:jc w:val="both"/>
      </w:pPr>
      <w:r>
        <w:rPr>
          <w:rFonts w:ascii="Times New Roman"/>
          <w:b w:val="false"/>
          <w:i w:val="false"/>
          <w:color w:val="000000"/>
          <w:sz w:val="28"/>
        </w:rPr>
        <w:t>
      logger;</w:t>
      </w:r>
    </w:p>
    <w:p>
      <w:pPr>
        <w:spacing w:after="0"/>
        <w:ind w:left="0"/>
        <w:jc w:val="both"/>
      </w:pPr>
      <w:r>
        <w:rPr>
          <w:rFonts w:ascii="Times New Roman"/>
          <w:b w:val="false"/>
          <w:i w:val="false"/>
          <w:color w:val="000000"/>
          <w:sz w:val="28"/>
        </w:rPr>
        <w:t>
      operator of units for maintenance of oil and gas equipment;</w:t>
      </w:r>
    </w:p>
    <w:p>
      <w:pPr>
        <w:spacing w:after="0"/>
        <w:ind w:left="0"/>
        <w:jc w:val="both"/>
      </w:pPr>
      <w:r>
        <w:rPr>
          <w:rFonts w:ascii="Times New Roman"/>
          <w:b w:val="false"/>
          <w:i w:val="false"/>
          <w:color w:val="000000"/>
          <w:sz w:val="28"/>
        </w:rPr>
        <w:t>
      drilling rig operator;</w:t>
      </w:r>
    </w:p>
    <w:p>
      <w:pPr>
        <w:spacing w:after="0"/>
        <w:ind w:left="0"/>
        <w:jc w:val="both"/>
      </w:pPr>
      <w:r>
        <w:rPr>
          <w:rFonts w:ascii="Times New Roman"/>
          <w:b w:val="false"/>
          <w:i w:val="false"/>
          <w:color w:val="000000"/>
          <w:sz w:val="28"/>
        </w:rPr>
        <w:t>
      drilling rig operator for oil and gas;</w:t>
      </w:r>
    </w:p>
    <w:p>
      <w:pPr>
        <w:spacing w:after="0"/>
        <w:ind w:left="0"/>
        <w:jc w:val="both"/>
      </w:pPr>
      <w:r>
        <w:rPr>
          <w:rFonts w:ascii="Times New Roman"/>
          <w:b w:val="false"/>
          <w:i w:val="false"/>
          <w:color w:val="000000"/>
          <w:sz w:val="28"/>
        </w:rPr>
        <w:t>
      gas blower operator;</w:t>
      </w:r>
    </w:p>
    <w:p>
      <w:pPr>
        <w:spacing w:after="0"/>
        <w:ind w:left="0"/>
        <w:jc w:val="both"/>
      </w:pPr>
      <w:r>
        <w:rPr>
          <w:rFonts w:ascii="Times New Roman"/>
          <w:b w:val="false"/>
          <w:i w:val="false"/>
          <w:color w:val="000000"/>
          <w:sz w:val="28"/>
        </w:rPr>
        <w:t>
      plastic granulation operator;</w:t>
      </w:r>
    </w:p>
    <w:p>
      <w:pPr>
        <w:spacing w:after="0"/>
        <w:ind w:left="0"/>
        <w:jc w:val="both"/>
      </w:pPr>
      <w:r>
        <w:rPr>
          <w:rFonts w:ascii="Times New Roman"/>
          <w:b w:val="false"/>
          <w:i w:val="false"/>
          <w:color w:val="000000"/>
          <w:sz w:val="28"/>
        </w:rPr>
        <w:t>
      crane operator (craner);</w:t>
      </w:r>
    </w:p>
    <w:p>
      <w:pPr>
        <w:spacing w:after="0"/>
        <w:ind w:left="0"/>
        <w:jc w:val="both"/>
      </w:pPr>
      <w:r>
        <w:rPr>
          <w:rFonts w:ascii="Times New Roman"/>
          <w:b w:val="false"/>
          <w:i w:val="false"/>
          <w:color w:val="000000"/>
          <w:sz w:val="28"/>
        </w:rPr>
        <w:t>
      operator of the pumping station for pumping the working agent into the reservoir;</w:t>
      </w:r>
    </w:p>
    <w:p>
      <w:pPr>
        <w:spacing w:after="0"/>
        <w:ind w:left="0"/>
        <w:jc w:val="both"/>
      </w:pPr>
      <w:r>
        <w:rPr>
          <w:rFonts w:ascii="Times New Roman"/>
          <w:b w:val="false"/>
          <w:i w:val="false"/>
          <w:color w:val="000000"/>
          <w:sz w:val="28"/>
        </w:rPr>
        <w:t>
      operator of a steam mobile dewaxing plant;</w:t>
      </w:r>
    </w:p>
    <w:p>
      <w:pPr>
        <w:spacing w:after="0"/>
        <w:ind w:left="0"/>
        <w:jc w:val="both"/>
      </w:pPr>
      <w:r>
        <w:rPr>
          <w:rFonts w:ascii="Times New Roman"/>
          <w:b w:val="false"/>
          <w:i w:val="false"/>
          <w:color w:val="000000"/>
          <w:sz w:val="28"/>
        </w:rPr>
        <w:t>
      steam generator operator for steam injection into oil reservoirs;</w:t>
      </w:r>
    </w:p>
    <w:p>
      <w:pPr>
        <w:spacing w:after="0"/>
        <w:ind w:left="0"/>
        <w:jc w:val="both"/>
      </w:pPr>
      <w:r>
        <w:rPr>
          <w:rFonts w:ascii="Times New Roman"/>
          <w:b w:val="false"/>
          <w:i w:val="false"/>
          <w:color w:val="000000"/>
          <w:sz w:val="28"/>
        </w:rPr>
        <w:t>
      operator of a mobile compressor;</w:t>
      </w:r>
    </w:p>
    <w:p>
      <w:pPr>
        <w:spacing w:after="0"/>
        <w:ind w:left="0"/>
        <w:jc w:val="both"/>
      </w:pPr>
      <w:r>
        <w:rPr>
          <w:rFonts w:ascii="Times New Roman"/>
          <w:b w:val="false"/>
          <w:i w:val="false"/>
          <w:color w:val="000000"/>
          <w:sz w:val="28"/>
        </w:rPr>
        <w:t>
      operator for cementing wells;</w:t>
      </w:r>
    </w:p>
    <w:p>
      <w:pPr>
        <w:spacing w:after="0"/>
        <w:ind w:left="0"/>
        <w:jc w:val="both"/>
      </w:pPr>
      <w:r>
        <w:rPr>
          <w:rFonts w:ascii="Times New Roman"/>
          <w:b w:val="false"/>
          <w:i w:val="false"/>
          <w:color w:val="000000"/>
          <w:sz w:val="28"/>
        </w:rPr>
        <w:t>
      logging station lift operator;</w:t>
      </w:r>
    </w:p>
    <w:p>
      <w:pPr>
        <w:spacing w:after="0"/>
        <w:ind w:left="0"/>
        <w:jc w:val="both"/>
      </w:pPr>
      <w:r>
        <w:rPr>
          <w:rFonts w:ascii="Times New Roman"/>
          <w:b w:val="false"/>
          <w:i w:val="false"/>
          <w:color w:val="000000"/>
          <w:sz w:val="28"/>
        </w:rPr>
        <w:t>
      lift operator;</w:t>
      </w:r>
    </w:p>
    <w:p>
      <w:pPr>
        <w:spacing w:after="0"/>
        <w:ind w:left="0"/>
        <w:jc w:val="both"/>
      </w:pPr>
      <w:r>
        <w:rPr>
          <w:rFonts w:ascii="Times New Roman"/>
          <w:b w:val="false"/>
          <w:i w:val="false"/>
          <w:color w:val="000000"/>
          <w:sz w:val="28"/>
        </w:rPr>
        <w:t>
      washing machine operator;</w:t>
      </w:r>
    </w:p>
    <w:p>
      <w:pPr>
        <w:spacing w:after="0"/>
        <w:ind w:left="0"/>
        <w:jc w:val="both"/>
      </w:pPr>
      <w:r>
        <w:rPr>
          <w:rFonts w:ascii="Times New Roman"/>
          <w:b w:val="false"/>
          <w:i w:val="false"/>
          <w:color w:val="000000"/>
          <w:sz w:val="28"/>
        </w:rPr>
        <w:t>
      process pump operator;</w:t>
      </w:r>
    </w:p>
    <w:p>
      <w:pPr>
        <w:spacing w:after="0"/>
        <w:ind w:left="0"/>
        <w:jc w:val="both"/>
      </w:pPr>
      <w:r>
        <w:rPr>
          <w:rFonts w:ascii="Times New Roman"/>
          <w:b w:val="false"/>
          <w:i w:val="false"/>
          <w:color w:val="000000"/>
          <w:sz w:val="28"/>
        </w:rPr>
        <w:t>
      stacking machine operator;</w:t>
      </w:r>
    </w:p>
    <w:p>
      <w:pPr>
        <w:spacing w:after="0"/>
        <w:ind w:left="0"/>
        <w:jc w:val="both"/>
      </w:pPr>
      <w:r>
        <w:rPr>
          <w:rFonts w:ascii="Times New Roman"/>
          <w:b w:val="false"/>
          <w:i w:val="false"/>
          <w:color w:val="000000"/>
          <w:sz w:val="28"/>
        </w:rPr>
        <w:t>
      extruder operator;</w:t>
      </w:r>
    </w:p>
    <w:p>
      <w:pPr>
        <w:spacing w:after="0"/>
        <w:ind w:left="0"/>
        <w:jc w:val="both"/>
      </w:pPr>
      <w:r>
        <w:rPr>
          <w:rFonts w:ascii="Times New Roman"/>
          <w:b w:val="false"/>
          <w:i w:val="false"/>
          <w:color w:val="000000"/>
          <w:sz w:val="28"/>
        </w:rPr>
        <w:t>
      operator of a cement-sand-mixing unit;</w:t>
      </w:r>
    </w:p>
    <w:p>
      <w:pPr>
        <w:spacing w:after="0"/>
        <w:ind w:left="0"/>
        <w:jc w:val="both"/>
      </w:pPr>
      <w:r>
        <w:rPr>
          <w:rFonts w:ascii="Times New Roman"/>
          <w:b w:val="false"/>
          <w:i w:val="false"/>
          <w:color w:val="000000"/>
          <w:sz w:val="28"/>
        </w:rPr>
        <w:t>
      operator of the cementing unit;</w:t>
      </w:r>
    </w:p>
    <w:p>
      <w:pPr>
        <w:spacing w:after="0"/>
        <w:ind w:left="0"/>
        <w:jc w:val="both"/>
      </w:pPr>
      <w:r>
        <w:rPr>
          <w:rFonts w:ascii="Times New Roman"/>
          <w:b w:val="false"/>
          <w:i w:val="false"/>
          <w:color w:val="000000"/>
          <w:sz w:val="28"/>
        </w:rPr>
        <w:t>
      operator of the dewatering and desalination plant;</w:t>
      </w:r>
    </w:p>
    <w:p>
      <w:pPr>
        <w:spacing w:after="0"/>
        <w:ind w:left="0"/>
        <w:jc w:val="both"/>
      </w:pPr>
      <w:r>
        <w:rPr>
          <w:rFonts w:ascii="Times New Roman"/>
          <w:b w:val="false"/>
          <w:i w:val="false"/>
          <w:color w:val="000000"/>
          <w:sz w:val="28"/>
        </w:rPr>
        <w:t>
      hydraulic fracturing operator;</w:t>
      </w:r>
    </w:p>
    <w:p>
      <w:pPr>
        <w:spacing w:after="0"/>
        <w:ind w:left="0"/>
        <w:jc w:val="both"/>
      </w:pPr>
      <w:r>
        <w:rPr>
          <w:rFonts w:ascii="Times New Roman"/>
          <w:b w:val="false"/>
          <w:i w:val="false"/>
          <w:color w:val="000000"/>
          <w:sz w:val="28"/>
        </w:rPr>
        <w:t>
      oil and gas production operator;</w:t>
      </w:r>
    </w:p>
    <w:p>
      <w:pPr>
        <w:spacing w:after="0"/>
        <w:ind w:left="0"/>
        <w:jc w:val="both"/>
      </w:pPr>
      <w:r>
        <w:rPr>
          <w:rFonts w:ascii="Times New Roman"/>
          <w:b w:val="false"/>
          <w:i w:val="false"/>
          <w:color w:val="000000"/>
          <w:sz w:val="28"/>
        </w:rPr>
        <w:t>
      well survey operator;</w:t>
      </w:r>
    </w:p>
    <w:p>
      <w:pPr>
        <w:spacing w:after="0"/>
        <w:ind w:left="0"/>
        <w:jc w:val="both"/>
      </w:pPr>
      <w:r>
        <w:rPr>
          <w:rFonts w:ascii="Times New Roman"/>
          <w:b w:val="false"/>
          <w:i w:val="false"/>
          <w:color w:val="000000"/>
          <w:sz w:val="28"/>
        </w:rPr>
        <w:t>
      operator for preparation of wells for capital and underground repairs;</w:t>
      </w:r>
    </w:p>
    <w:p>
      <w:pPr>
        <w:spacing w:after="0"/>
        <w:ind w:left="0"/>
        <w:jc w:val="both"/>
      </w:pPr>
      <w:r>
        <w:rPr>
          <w:rFonts w:ascii="Times New Roman"/>
          <w:b w:val="false"/>
          <w:i w:val="false"/>
          <w:color w:val="000000"/>
          <w:sz w:val="28"/>
        </w:rPr>
        <w:t>
      operator for preparation of wells for capital and underground repairs;</w:t>
      </w:r>
    </w:p>
    <w:p>
      <w:pPr>
        <w:spacing w:after="0"/>
        <w:ind w:left="0"/>
        <w:jc w:val="both"/>
      </w:pPr>
      <w:r>
        <w:rPr>
          <w:rFonts w:ascii="Times New Roman"/>
          <w:b w:val="false"/>
          <w:i w:val="false"/>
          <w:color w:val="000000"/>
          <w:sz w:val="28"/>
        </w:rPr>
        <w:t>
      reservoir pressure maintenance operator;</w:t>
      </w:r>
    </w:p>
    <w:p>
      <w:pPr>
        <w:spacing w:after="0"/>
        <w:ind w:left="0"/>
        <w:jc w:val="both"/>
      </w:pPr>
      <w:r>
        <w:rPr>
          <w:rFonts w:ascii="Times New Roman"/>
          <w:b w:val="false"/>
          <w:i w:val="false"/>
          <w:color w:val="000000"/>
          <w:sz w:val="28"/>
        </w:rPr>
        <w:t>
      underground wells repair operator;</w:t>
      </w:r>
    </w:p>
    <w:p>
      <w:pPr>
        <w:spacing w:after="0"/>
        <w:ind w:left="0"/>
        <w:jc w:val="both"/>
      </w:pPr>
      <w:r>
        <w:rPr>
          <w:rFonts w:ascii="Times New Roman"/>
          <w:b w:val="false"/>
          <w:i w:val="false"/>
          <w:color w:val="000000"/>
          <w:sz w:val="28"/>
        </w:rPr>
        <w:t>
      operator for chemical treatment of wells;</w:t>
      </w:r>
    </w:p>
    <w:p>
      <w:pPr>
        <w:spacing w:after="0"/>
        <w:ind w:left="0"/>
        <w:jc w:val="both"/>
      </w:pPr>
      <w:r>
        <w:rPr>
          <w:rFonts w:ascii="Times New Roman"/>
          <w:b w:val="false"/>
          <w:i w:val="false"/>
          <w:color w:val="000000"/>
          <w:sz w:val="28"/>
        </w:rPr>
        <w:t>
      assistant driller of major well repairs;</w:t>
      </w:r>
    </w:p>
    <w:p>
      <w:pPr>
        <w:spacing w:after="0"/>
        <w:ind w:left="0"/>
        <w:jc w:val="both"/>
      </w:pPr>
      <w:r>
        <w:rPr>
          <w:rFonts w:ascii="Times New Roman"/>
          <w:b w:val="false"/>
          <w:i w:val="false"/>
          <w:color w:val="000000"/>
          <w:sz w:val="28"/>
        </w:rPr>
        <w:t>
      worker of field and geophysical parties and detachments performing geophysical surveys in wells;</w:t>
      </w:r>
    </w:p>
    <w:p>
      <w:pPr>
        <w:spacing w:after="0"/>
        <w:ind w:left="0"/>
        <w:jc w:val="both"/>
      </w:pPr>
      <w:r>
        <w:rPr>
          <w:rFonts w:ascii="Times New Roman"/>
          <w:b w:val="false"/>
          <w:i w:val="false"/>
          <w:color w:val="000000"/>
          <w:sz w:val="28"/>
        </w:rPr>
        <w:t>
      mechanic for instrumentation and automation, engaged in the installations for the complex preparation of hydrogen sulfide-containing (more than 1.5%) gas in the fields;</w:t>
      </w:r>
    </w:p>
    <w:p>
      <w:pPr>
        <w:spacing w:after="0"/>
        <w:ind w:left="0"/>
        <w:jc w:val="both"/>
      </w:pPr>
      <w:r>
        <w:rPr>
          <w:rFonts w:ascii="Times New Roman"/>
          <w:b w:val="false"/>
          <w:i w:val="false"/>
          <w:color w:val="000000"/>
          <w:sz w:val="28"/>
        </w:rPr>
        <w:t>
      locksmith for installation and repair of foundations for offshore drilling and racks;</w:t>
      </w:r>
    </w:p>
    <w:p>
      <w:pPr>
        <w:spacing w:after="0"/>
        <w:ind w:left="0"/>
        <w:jc w:val="both"/>
      </w:pPr>
      <w:r>
        <w:rPr>
          <w:rFonts w:ascii="Times New Roman"/>
          <w:b w:val="false"/>
          <w:i w:val="false"/>
          <w:color w:val="000000"/>
          <w:sz w:val="28"/>
        </w:rPr>
        <w:t>
      mechanic for the repair of technological installations;</w:t>
      </w:r>
    </w:p>
    <w:p>
      <w:pPr>
        <w:spacing w:after="0"/>
        <w:ind w:left="0"/>
        <w:jc w:val="both"/>
      </w:pPr>
      <w:r>
        <w:rPr>
          <w:rFonts w:ascii="Times New Roman"/>
          <w:b w:val="false"/>
          <w:i w:val="false"/>
          <w:color w:val="000000"/>
          <w:sz w:val="28"/>
        </w:rPr>
        <w:t>
      rigger;</w:t>
      </w:r>
    </w:p>
    <w:p>
      <w:pPr>
        <w:spacing w:after="0"/>
        <w:ind w:left="0"/>
        <w:jc w:val="both"/>
      </w:pPr>
      <w:r>
        <w:rPr>
          <w:rFonts w:ascii="Times New Roman"/>
          <w:b w:val="false"/>
          <w:i w:val="false"/>
          <w:color w:val="000000"/>
          <w:sz w:val="28"/>
        </w:rPr>
        <w:t>
      linear pipeline operator engaged in servicing pipelines transporting hydrogen sulfide containing gas and condensate from the field to the plant;</w:t>
      </w:r>
    </w:p>
    <w:p>
      <w:pPr>
        <w:spacing w:after="0"/>
        <w:ind w:left="0"/>
        <w:jc w:val="both"/>
      </w:pPr>
      <w:r>
        <w:rPr>
          <w:rFonts w:ascii="Times New Roman"/>
          <w:b w:val="false"/>
          <w:i w:val="false"/>
          <w:color w:val="000000"/>
          <w:sz w:val="28"/>
        </w:rPr>
        <w:t>
      electrician for the repair and maintenance of electrical equipment, directly employed at oil, gas and gas condensate production facilities.</w:t>
      </w:r>
    </w:p>
    <w:p>
      <w:pPr>
        <w:spacing w:after="0"/>
        <w:ind w:left="0"/>
        <w:jc w:val="both"/>
      </w:pPr>
      <w:r>
        <w:rPr>
          <w:rFonts w:ascii="Times New Roman"/>
          <w:b w:val="false"/>
          <w:i w:val="false"/>
          <w:color w:val="000000"/>
          <w:sz w:val="28"/>
        </w:rPr>
        <w:t>
      Employees providing control and management of the activities of the workshop, operational and production services for the production of oil, gas and gas condensate (oil and gas fields), including:</w:t>
      </w:r>
    </w:p>
    <w:p>
      <w:pPr>
        <w:spacing w:after="0"/>
        <w:ind w:left="0"/>
        <w:jc w:val="both"/>
      </w:pPr>
      <w:r>
        <w:rPr>
          <w:rFonts w:ascii="Times New Roman"/>
          <w:b w:val="false"/>
          <w:i w:val="false"/>
          <w:color w:val="000000"/>
          <w:sz w:val="28"/>
        </w:rPr>
        <w:t>
      foreman (senior) engaged in the works for extraction of oil, gas and gas condensate (in oil and gas fields), in the works of underground and workover of wells, maintenance of reservoir pressure, secondary methods of oil, gas and gas condensate production, enhanced oil recovery;</w:t>
      </w:r>
    </w:p>
    <w:p>
      <w:pPr>
        <w:spacing w:after="0"/>
        <w:ind w:left="0"/>
        <w:jc w:val="both"/>
      </w:pPr>
      <w:r>
        <w:rPr>
          <w:rFonts w:ascii="Times New Roman"/>
          <w:b w:val="false"/>
          <w:i w:val="false"/>
          <w:color w:val="000000"/>
          <w:sz w:val="28"/>
        </w:rPr>
        <w:t>
      foreman engaged in works at a temporary storage site for radioactive waste, in a complex for processing oil-contaminated soil, in a facility for preparing a killing fluid;</w:t>
      </w:r>
    </w:p>
    <w:p>
      <w:pPr>
        <w:spacing w:after="0"/>
        <w:ind w:left="0"/>
        <w:jc w:val="both"/>
      </w:pPr>
      <w:r>
        <w:rPr>
          <w:rFonts w:ascii="Times New Roman"/>
          <w:b w:val="false"/>
          <w:i w:val="false"/>
          <w:color w:val="000000"/>
          <w:sz w:val="28"/>
        </w:rPr>
        <w:t>
      mechanic (senior), engaged in oil, gas and gas condensate production (at oil and gas fields), underground and major well repairs, reservoir pressure maintenance, secondary methods of oil, gas and gas condensate production, and enhanced oil recovery.</w:t>
      </w:r>
    </w:p>
    <w:p>
      <w:pPr>
        <w:spacing w:after="0"/>
        <w:ind w:left="0"/>
        <w:jc w:val="left"/>
      </w:pPr>
      <w:r>
        <w:rPr>
          <w:rFonts w:ascii="Times New Roman"/>
          <w:b/>
          <w:i w:val="false"/>
          <w:color w:val="000000"/>
        </w:rPr>
        <w:t xml:space="preserve"> Chapter 56 Processing of oil, gas, gas condensate and coal</w:t>
      </w:r>
    </w:p>
    <w:p>
      <w:pPr>
        <w:spacing w:after="0"/>
        <w:ind w:left="0"/>
        <w:jc w:val="both"/>
      </w:pPr>
      <w:r>
        <w:rPr>
          <w:rFonts w:ascii="Times New Roman"/>
          <w:b w:val="false"/>
          <w:i w:val="false"/>
          <w:color w:val="000000"/>
          <w:sz w:val="28"/>
        </w:rPr>
        <w:t>
      122. Employees engaged in works for at least 80% of the working time in the distillation, cracking of sour oil and the production of oil products from them; catalytic reforming; distillation of shale and coal tars; pyrolysis of sour oil products; rectification of aromatic hydrocarbons; compression and fractionation of gases containing hydrogen sulfide and carbon monoxide; sulfuric acid alkylation, gasoline ethylation; acid, selective hydrotreatment and dewaxing of petroleum products and artificial liquid fuels; dephenolation of waters; paraffin; ceresin, mercaptans; catalysts, additives to oil products; coke; synthetic products from petroleum; semi-coking of solid fuel; purification of gases from sulfur compounds, carbon monoxide; hydrogenation of solid fuels and sour oil products; synthesis of hydrocarbons; processing of hydrogenation products, synthesis, semi-coking, coking and gasification of solid fuels; deoiling and deacidification of alkaline waste; electrical desalination and dehydration, stabilization, hydrotreatment of hydrogen sulfide-containing oil and gas condensate, production of elemental (gas) sulfur; carbon black production:</w:t>
      </w:r>
    </w:p>
    <w:p>
      <w:pPr>
        <w:spacing w:after="0"/>
        <w:ind w:left="0"/>
        <w:jc w:val="both"/>
      </w:pPr>
      <w:r>
        <w:rPr>
          <w:rFonts w:ascii="Times New Roman"/>
          <w:b w:val="false"/>
          <w:i w:val="false"/>
          <w:color w:val="000000"/>
          <w:sz w:val="28"/>
        </w:rPr>
        <w:t>
      operator of all kinds;</w:t>
      </w:r>
    </w:p>
    <w:p>
      <w:pPr>
        <w:spacing w:after="0"/>
        <w:ind w:left="0"/>
        <w:jc w:val="both"/>
      </w:pPr>
      <w:r>
        <w:rPr>
          <w:rFonts w:ascii="Times New Roman"/>
          <w:b w:val="false"/>
          <w:i w:val="false"/>
          <w:color w:val="000000"/>
          <w:sz w:val="28"/>
        </w:rPr>
        <w:t>
      gas collecting main operator;</w:t>
      </w:r>
    </w:p>
    <w:p>
      <w:pPr>
        <w:spacing w:after="0"/>
        <w:ind w:left="0"/>
        <w:jc w:val="both"/>
      </w:pPr>
      <w:r>
        <w:rPr>
          <w:rFonts w:ascii="Times New Roman"/>
          <w:b w:val="false"/>
          <w:i w:val="false"/>
          <w:color w:val="000000"/>
          <w:sz w:val="28"/>
        </w:rPr>
        <w:t>
      deactivator;</w:t>
      </w:r>
    </w:p>
    <w:p>
      <w:pPr>
        <w:spacing w:after="0"/>
        <w:ind w:left="0"/>
        <w:jc w:val="both"/>
      </w:pPr>
      <w:r>
        <w:rPr>
          <w:rFonts w:ascii="Times New Roman"/>
          <w:b w:val="false"/>
          <w:i w:val="false"/>
          <w:color w:val="000000"/>
          <w:sz w:val="28"/>
        </w:rPr>
        <w:t>
      crusher;</w:t>
      </w:r>
    </w:p>
    <w:p>
      <w:pPr>
        <w:spacing w:after="0"/>
        <w:ind w:left="0"/>
        <w:jc w:val="both"/>
      </w:pPr>
      <w:r>
        <w:rPr>
          <w:rFonts w:ascii="Times New Roman"/>
          <w:b w:val="false"/>
          <w:i w:val="false"/>
          <w:color w:val="000000"/>
          <w:sz w:val="28"/>
        </w:rPr>
        <w:t>
      insulator;</w:t>
      </w:r>
    </w:p>
    <w:p>
      <w:pPr>
        <w:spacing w:after="0"/>
        <w:ind w:left="0"/>
        <w:jc w:val="both"/>
      </w:pPr>
      <w:r>
        <w:rPr>
          <w:rFonts w:ascii="Times New Roman"/>
          <w:b w:val="false"/>
          <w:i w:val="false"/>
          <w:color w:val="000000"/>
          <w:sz w:val="28"/>
        </w:rPr>
        <w:t>
      coke cleaner;</w:t>
      </w:r>
    </w:p>
    <w:p>
      <w:pPr>
        <w:spacing w:after="0"/>
        <w:ind w:left="0"/>
        <w:jc w:val="both"/>
      </w:pPr>
      <w:r>
        <w:rPr>
          <w:rFonts w:ascii="Times New Roman"/>
          <w:b w:val="false"/>
          <w:i w:val="false"/>
          <w:color w:val="000000"/>
          <w:sz w:val="28"/>
        </w:rPr>
        <w:t>
      coke unloader engaged in manual work;</w:t>
      </w:r>
    </w:p>
    <w:p>
      <w:pPr>
        <w:spacing w:after="0"/>
        <w:ind w:left="0"/>
        <w:jc w:val="both"/>
      </w:pPr>
      <w:r>
        <w:rPr>
          <w:rFonts w:ascii="Times New Roman"/>
          <w:b w:val="false"/>
          <w:i w:val="false"/>
          <w:color w:val="000000"/>
          <w:sz w:val="28"/>
        </w:rPr>
        <w:t>
      chemical analysis laboratory assistant;</w:t>
      </w:r>
    </w:p>
    <w:p>
      <w:pPr>
        <w:spacing w:after="0"/>
        <w:ind w:left="0"/>
        <w:jc w:val="both"/>
      </w:pPr>
      <w:r>
        <w:rPr>
          <w:rFonts w:ascii="Times New Roman"/>
          <w:b w:val="false"/>
          <w:i w:val="false"/>
          <w:color w:val="000000"/>
          <w:sz w:val="28"/>
        </w:rPr>
        <w:t>
      bulldozer operator engaged in loosening and loading elemental (gas) sulfur;</w:t>
      </w:r>
    </w:p>
    <w:p>
      <w:pPr>
        <w:spacing w:after="0"/>
        <w:ind w:left="0"/>
        <w:jc w:val="both"/>
      </w:pPr>
      <w:r>
        <w:rPr>
          <w:rFonts w:ascii="Times New Roman"/>
          <w:b w:val="false"/>
          <w:i w:val="false"/>
          <w:color w:val="000000"/>
          <w:sz w:val="28"/>
        </w:rPr>
        <w:t>
      engine fuel test engineer working with leaded gasoline;</w:t>
      </w:r>
    </w:p>
    <w:p>
      <w:pPr>
        <w:spacing w:after="0"/>
        <w:ind w:left="0"/>
        <w:jc w:val="both"/>
      </w:pPr>
      <w:r>
        <w:rPr>
          <w:rFonts w:ascii="Times New Roman"/>
          <w:b w:val="false"/>
          <w:i w:val="false"/>
          <w:color w:val="000000"/>
          <w:sz w:val="28"/>
        </w:rPr>
        <w:t>
      process pump operator;</w:t>
      </w:r>
    </w:p>
    <w:p>
      <w:pPr>
        <w:spacing w:after="0"/>
        <w:ind w:left="0"/>
        <w:jc w:val="both"/>
      </w:pPr>
      <w:r>
        <w:rPr>
          <w:rFonts w:ascii="Times New Roman"/>
          <w:b w:val="false"/>
          <w:i w:val="false"/>
          <w:color w:val="000000"/>
          <w:sz w:val="28"/>
        </w:rPr>
        <w:t>
      excavator operator engaged in the loading of elemental (gas) sulfur;</w:t>
      </w:r>
    </w:p>
    <w:p>
      <w:pPr>
        <w:spacing w:after="0"/>
        <w:ind w:left="0"/>
        <w:jc w:val="both"/>
      </w:pPr>
      <w:r>
        <w:rPr>
          <w:rFonts w:ascii="Times New Roman"/>
          <w:b w:val="false"/>
          <w:i w:val="false"/>
          <w:color w:val="000000"/>
          <w:sz w:val="28"/>
        </w:rPr>
        <w:t>
      operator of technological installations;</w:t>
      </w:r>
    </w:p>
    <w:p>
      <w:pPr>
        <w:spacing w:after="0"/>
        <w:ind w:left="0"/>
        <w:jc w:val="both"/>
      </w:pPr>
      <w:r>
        <w:rPr>
          <w:rFonts w:ascii="Times New Roman"/>
          <w:b w:val="false"/>
          <w:i w:val="false"/>
          <w:color w:val="000000"/>
          <w:sz w:val="28"/>
        </w:rPr>
        <w:t>
      worker engaged in unloading and draining ethyl liquid;</w:t>
      </w:r>
    </w:p>
    <w:p>
      <w:pPr>
        <w:spacing w:after="0"/>
        <w:ind w:left="0"/>
        <w:jc w:val="both"/>
      </w:pPr>
      <w:r>
        <w:rPr>
          <w:rFonts w:ascii="Times New Roman"/>
          <w:b w:val="false"/>
          <w:i w:val="false"/>
          <w:color w:val="000000"/>
          <w:sz w:val="28"/>
        </w:rPr>
        <w:t>
      rampman;</w:t>
      </w:r>
    </w:p>
    <w:p>
      <w:pPr>
        <w:spacing w:after="0"/>
        <w:ind w:left="0"/>
        <w:jc w:val="both"/>
      </w:pPr>
      <w:r>
        <w:rPr>
          <w:rFonts w:ascii="Times New Roman"/>
          <w:b w:val="false"/>
          <w:i w:val="false"/>
          <w:color w:val="000000"/>
          <w:sz w:val="28"/>
        </w:rPr>
        <w:t>
      mechanic for the repair of technological installations;</w:t>
      </w:r>
    </w:p>
    <w:p>
      <w:pPr>
        <w:spacing w:after="0"/>
        <w:ind w:left="0"/>
        <w:jc w:val="both"/>
      </w:pPr>
      <w:r>
        <w:rPr>
          <w:rFonts w:ascii="Times New Roman"/>
          <w:b w:val="false"/>
          <w:i w:val="false"/>
          <w:color w:val="000000"/>
          <w:sz w:val="28"/>
        </w:rPr>
        <w:t>
      filter presser;</w:t>
      </w:r>
    </w:p>
    <w:p>
      <w:pPr>
        <w:spacing w:after="0"/>
        <w:ind w:left="0"/>
        <w:jc w:val="both"/>
      </w:pPr>
      <w:r>
        <w:rPr>
          <w:rFonts w:ascii="Times New Roman"/>
          <w:b w:val="false"/>
          <w:i w:val="false"/>
          <w:color w:val="000000"/>
          <w:sz w:val="28"/>
        </w:rPr>
        <w:t>
      cleaner.</w:t>
      </w:r>
    </w:p>
    <w:p>
      <w:pPr>
        <w:spacing w:after="0"/>
        <w:ind w:left="0"/>
        <w:jc w:val="both"/>
      </w:pPr>
      <w:r>
        <w:rPr>
          <w:rFonts w:ascii="Times New Roman"/>
          <w:b w:val="false"/>
          <w:i w:val="false"/>
          <w:color w:val="000000"/>
          <w:sz w:val="28"/>
        </w:rPr>
        <w:t>
      123. Employees engaged for at least 80% of working time in the following industries: distillation, cracking and catalytic reforming of oil and oil products, pyrolysis of oil products, preparation of crude oil, regeneration of solutions and oils, production of natural gasoline, liquefied gases; condensation, capture of gas gasoline; conversion of natural, water gas; alkaline cleaning of oil products, artificial liquid fuel; fuel preparation, fuel supply, enrichment of solid fuels, production of bitumen, greases, as well as repair and maintenance of process equipment and communications of the main industries, industrial sewerage, ventilation, tank farms and communications for oil products and gas, overpasses for draining and loading oil products and reagent facilities:</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operator of all kinds;</w:t>
      </w:r>
    </w:p>
    <w:p>
      <w:pPr>
        <w:spacing w:after="0"/>
        <w:ind w:left="0"/>
        <w:jc w:val="both"/>
      </w:pPr>
      <w:r>
        <w:rPr>
          <w:rFonts w:ascii="Times New Roman"/>
          <w:b w:val="false"/>
          <w:i w:val="false"/>
          <w:color w:val="000000"/>
          <w:sz w:val="28"/>
        </w:rPr>
        <w:t>
      gas collecting main operator;</w:t>
      </w:r>
    </w:p>
    <w:p>
      <w:pPr>
        <w:spacing w:after="0"/>
        <w:ind w:left="0"/>
        <w:jc w:val="both"/>
      </w:pPr>
      <w:r>
        <w:rPr>
          <w:rFonts w:ascii="Times New Roman"/>
          <w:b w:val="false"/>
          <w:i w:val="false"/>
          <w:color w:val="000000"/>
          <w:sz w:val="28"/>
        </w:rPr>
        <w:t>
      bunkering operator;</w:t>
      </w:r>
    </w:p>
    <w:p>
      <w:pPr>
        <w:spacing w:after="0"/>
        <w:ind w:left="0"/>
        <w:jc w:val="both"/>
      </w:pPr>
      <w:r>
        <w:rPr>
          <w:rFonts w:ascii="Times New Roman"/>
          <w:b w:val="false"/>
          <w:i w:val="false"/>
          <w:color w:val="000000"/>
          <w:sz w:val="28"/>
        </w:rPr>
        <w:t>
      well workover driller;</w:t>
      </w:r>
    </w:p>
    <w:p>
      <w:pPr>
        <w:spacing w:after="0"/>
        <w:ind w:left="0"/>
        <w:jc w:val="both"/>
      </w:pPr>
      <w:r>
        <w:rPr>
          <w:rFonts w:ascii="Times New Roman"/>
          <w:b w:val="false"/>
          <w:i w:val="false"/>
          <w:color w:val="000000"/>
          <w:sz w:val="28"/>
        </w:rPr>
        <w:t>
      driller of a floating drilling unit in the sea;</w:t>
      </w:r>
    </w:p>
    <w:p>
      <w:pPr>
        <w:spacing w:after="0"/>
        <w:ind w:left="0"/>
        <w:jc w:val="both"/>
      </w:pPr>
      <w:r>
        <w:rPr>
          <w:rFonts w:ascii="Times New Roman"/>
          <w:b w:val="false"/>
          <w:i w:val="false"/>
          <w:color w:val="000000"/>
          <w:sz w:val="28"/>
        </w:rPr>
        <w:t>
      driller of operational and exploratory drilling of wells for oil and gas;</w:t>
      </w:r>
    </w:p>
    <w:p>
      <w:pPr>
        <w:spacing w:after="0"/>
        <w:ind w:left="0"/>
        <w:jc w:val="both"/>
      </w:pPr>
      <w:r>
        <w:rPr>
          <w:rFonts w:ascii="Times New Roman"/>
          <w:b w:val="false"/>
          <w:i w:val="false"/>
          <w:color w:val="000000"/>
          <w:sz w:val="28"/>
        </w:rPr>
        <w:t>
      mine lighter;</w:t>
      </w:r>
    </w:p>
    <w:p>
      <w:pPr>
        <w:spacing w:after="0"/>
        <w:ind w:left="0"/>
        <w:jc w:val="both"/>
      </w:pPr>
      <w:r>
        <w:rPr>
          <w:rFonts w:ascii="Times New Roman"/>
          <w:b w:val="false"/>
          <w:i w:val="false"/>
          <w:color w:val="000000"/>
          <w:sz w:val="28"/>
        </w:rPr>
        <w:t>
      vulcanizer;</w:t>
      </w:r>
    </w:p>
    <w:p>
      <w:pPr>
        <w:spacing w:after="0"/>
        <w:ind w:left="0"/>
        <w:jc w:val="both"/>
      </w:pPr>
      <w:r>
        <w:rPr>
          <w:rFonts w:ascii="Times New Roman"/>
          <w:b w:val="false"/>
          <w:i w:val="false"/>
          <w:color w:val="000000"/>
          <w:sz w:val="28"/>
        </w:rPr>
        <w:t xml:space="preserve">
      rig installer; </w:t>
      </w:r>
    </w:p>
    <w:p>
      <w:pPr>
        <w:spacing w:after="0"/>
        <w:ind w:left="0"/>
        <w:jc w:val="both"/>
      </w:pPr>
      <w:r>
        <w:rPr>
          <w:rFonts w:ascii="Times New Roman"/>
          <w:b w:val="false"/>
          <w:i w:val="false"/>
          <w:color w:val="000000"/>
          <w:sz w:val="28"/>
        </w:rPr>
        <w:t>
      rig welder;</w:t>
      </w:r>
    </w:p>
    <w:p>
      <w:pPr>
        <w:spacing w:after="0"/>
        <w:ind w:left="0"/>
        <w:jc w:val="both"/>
      </w:pPr>
      <w:r>
        <w:rPr>
          <w:rFonts w:ascii="Times New Roman"/>
          <w:b w:val="false"/>
          <w:i w:val="false"/>
          <w:color w:val="000000"/>
          <w:sz w:val="28"/>
        </w:rPr>
        <w:t>
      rig electrician;</w:t>
      </w:r>
    </w:p>
    <w:p>
      <w:pPr>
        <w:spacing w:after="0"/>
        <w:ind w:left="0"/>
        <w:jc w:val="both"/>
      </w:pPr>
      <w:r>
        <w:rPr>
          <w:rFonts w:ascii="Times New Roman"/>
          <w:b w:val="false"/>
          <w:i w:val="false"/>
          <w:color w:val="000000"/>
          <w:sz w:val="28"/>
        </w:rPr>
        <w:t>
      gas generator;</w:t>
      </w:r>
    </w:p>
    <w:p>
      <w:pPr>
        <w:spacing w:after="0"/>
        <w:ind w:left="0"/>
        <w:jc w:val="both"/>
      </w:pPr>
      <w:r>
        <w:rPr>
          <w:rFonts w:ascii="Times New Roman"/>
          <w:b w:val="false"/>
          <w:i w:val="false"/>
          <w:color w:val="000000"/>
          <w:sz w:val="28"/>
        </w:rPr>
        <w:t>
      deactivator;</w:t>
      </w:r>
    </w:p>
    <w:p>
      <w:pPr>
        <w:spacing w:after="0"/>
        <w:ind w:left="0"/>
        <w:jc w:val="both"/>
      </w:pPr>
      <w:r>
        <w:rPr>
          <w:rFonts w:ascii="Times New Roman"/>
          <w:b w:val="false"/>
          <w:i w:val="false"/>
          <w:color w:val="000000"/>
          <w:sz w:val="28"/>
        </w:rPr>
        <w:t>
      crusher;</w:t>
      </w:r>
    </w:p>
    <w:p>
      <w:pPr>
        <w:spacing w:after="0"/>
        <w:ind w:left="0"/>
        <w:jc w:val="both"/>
      </w:pPr>
      <w:r>
        <w:rPr>
          <w:rFonts w:ascii="Times New Roman"/>
          <w:b w:val="false"/>
          <w:i w:val="false"/>
          <w:color w:val="000000"/>
          <w:sz w:val="28"/>
        </w:rPr>
        <w:t>
      coke cleaner;</w:t>
      </w:r>
    </w:p>
    <w:p>
      <w:pPr>
        <w:spacing w:after="0"/>
        <w:ind w:left="0"/>
        <w:jc w:val="both"/>
      </w:pPr>
      <w:r>
        <w:rPr>
          <w:rFonts w:ascii="Times New Roman"/>
          <w:b w:val="false"/>
          <w:i w:val="false"/>
          <w:color w:val="000000"/>
          <w:sz w:val="28"/>
        </w:rPr>
        <w:t>
      coke unloader;</w:t>
      </w:r>
    </w:p>
    <w:p>
      <w:pPr>
        <w:spacing w:after="0"/>
        <w:ind w:left="0"/>
        <w:jc w:val="both"/>
      </w:pPr>
      <w:r>
        <w:rPr>
          <w:rFonts w:ascii="Times New Roman"/>
          <w:b w:val="false"/>
          <w:i w:val="false"/>
          <w:color w:val="000000"/>
          <w:sz w:val="28"/>
        </w:rPr>
        <w:t>
      boilermaker engaged in the repair of boilers;</w:t>
      </w:r>
    </w:p>
    <w:p>
      <w:pPr>
        <w:spacing w:after="0"/>
        <w:ind w:left="0"/>
        <w:jc w:val="both"/>
      </w:pPr>
      <w:r>
        <w:rPr>
          <w:rFonts w:ascii="Times New Roman"/>
          <w:b w:val="false"/>
          <w:i w:val="false"/>
          <w:color w:val="000000"/>
          <w:sz w:val="28"/>
        </w:rPr>
        <w:t>
      operator (assistant) of all types;</w:t>
      </w:r>
    </w:p>
    <w:p>
      <w:pPr>
        <w:spacing w:after="0"/>
        <w:ind w:left="0"/>
        <w:jc w:val="both"/>
      </w:pPr>
      <w:r>
        <w:rPr>
          <w:rFonts w:ascii="Times New Roman"/>
          <w:b w:val="false"/>
          <w:i w:val="false"/>
          <w:color w:val="000000"/>
          <w:sz w:val="28"/>
        </w:rPr>
        <w:t>
      operator for washing and repairing workwear contaminated with toxic substances;</w:t>
      </w:r>
    </w:p>
    <w:p>
      <w:pPr>
        <w:spacing w:after="0"/>
        <w:ind w:left="0"/>
        <w:jc w:val="both"/>
      </w:pPr>
      <w:r>
        <w:rPr>
          <w:rFonts w:ascii="Times New Roman"/>
          <w:b w:val="false"/>
          <w:i w:val="false"/>
          <w:color w:val="000000"/>
          <w:sz w:val="28"/>
        </w:rPr>
        <w:t>
      mechanical engineer;</w:t>
      </w:r>
    </w:p>
    <w:p>
      <w:pPr>
        <w:spacing w:after="0"/>
        <w:ind w:left="0"/>
        <w:jc w:val="both"/>
      </w:pPr>
      <w:r>
        <w:rPr>
          <w:rFonts w:ascii="Times New Roman"/>
          <w:b w:val="false"/>
          <w:i w:val="false"/>
          <w:color w:val="000000"/>
          <w:sz w:val="28"/>
        </w:rPr>
        <w:t>
      worker engaged in unloading and down</w:t>
      </w:r>
    </w:p>
    <w:p>
      <w:pPr>
        <w:spacing w:after="0"/>
        <w:ind w:left="0"/>
        <w:jc w:val="both"/>
      </w:pPr>
      <w:r>
        <w:rPr>
          <w:rFonts w:ascii="Times New Roman"/>
          <w:b w:val="false"/>
          <w:i w:val="false"/>
          <w:color w:val="000000"/>
          <w:sz w:val="28"/>
        </w:rPr>
        <w:t>
      loading, crushing, splitting, packing and transporting raw materials, semi-finished products, finished products, reagents, absorbents, catalysts and fuel, oil traps and drying chambers.</w:t>
      </w:r>
    </w:p>
    <w:p>
      <w:pPr>
        <w:spacing w:after="0"/>
        <w:ind w:left="0"/>
        <w:jc w:val="both"/>
      </w:pPr>
      <w:r>
        <w:rPr>
          <w:rFonts w:ascii="Times New Roman"/>
          <w:b w:val="false"/>
          <w:i w:val="false"/>
          <w:color w:val="000000"/>
          <w:sz w:val="28"/>
        </w:rPr>
        <w:t>
      locksmith for installation and repair of foundations for offshore drilling and racks;</w:t>
      </w:r>
    </w:p>
    <w:p>
      <w:pPr>
        <w:spacing w:after="0"/>
        <w:ind w:left="0"/>
        <w:jc w:val="both"/>
      </w:pPr>
      <w:r>
        <w:rPr>
          <w:rFonts w:ascii="Times New Roman"/>
          <w:b w:val="false"/>
          <w:i w:val="false"/>
          <w:color w:val="000000"/>
          <w:sz w:val="28"/>
        </w:rPr>
        <w:t>
      drilling rig service locksmith;</w:t>
      </w:r>
    </w:p>
    <w:p>
      <w:pPr>
        <w:spacing w:after="0"/>
        <w:ind w:left="0"/>
        <w:jc w:val="both"/>
      </w:pPr>
      <w:r>
        <w:rPr>
          <w:rFonts w:ascii="Times New Roman"/>
          <w:b w:val="false"/>
          <w:i w:val="false"/>
          <w:color w:val="000000"/>
          <w:sz w:val="28"/>
        </w:rPr>
        <w:t>
      locksmith for the repair of technological installations;</w:t>
      </w:r>
    </w:p>
    <w:p>
      <w:pPr>
        <w:spacing w:after="0"/>
        <w:ind w:left="0"/>
        <w:jc w:val="both"/>
      </w:pPr>
      <w:r>
        <w:rPr>
          <w:rFonts w:ascii="Times New Roman"/>
          <w:b w:val="false"/>
          <w:i w:val="false"/>
          <w:color w:val="000000"/>
          <w:sz w:val="28"/>
        </w:rPr>
        <w:t>
      locksmith-repairman directly engaged in the facilities of oil, gas and gas condensate production;</w:t>
      </w:r>
    </w:p>
    <w:p>
      <w:pPr>
        <w:spacing w:after="0"/>
        <w:ind w:left="0"/>
        <w:jc w:val="both"/>
      </w:pPr>
      <w:r>
        <w:rPr>
          <w:rFonts w:ascii="Times New Roman"/>
          <w:b w:val="false"/>
          <w:i w:val="false"/>
          <w:color w:val="000000"/>
          <w:sz w:val="28"/>
        </w:rPr>
        <w:t>
      tunnel worker;</w:t>
      </w:r>
    </w:p>
    <w:p>
      <w:pPr>
        <w:spacing w:after="0"/>
        <w:ind w:left="0"/>
        <w:jc w:val="both"/>
      </w:pPr>
      <w:r>
        <w:rPr>
          <w:rFonts w:ascii="Times New Roman"/>
          <w:b w:val="false"/>
          <w:i w:val="false"/>
          <w:color w:val="000000"/>
          <w:sz w:val="28"/>
        </w:rPr>
        <w:t>
      transporter;</w:t>
      </w:r>
    </w:p>
    <w:p>
      <w:pPr>
        <w:spacing w:after="0"/>
        <w:ind w:left="0"/>
        <w:jc w:val="both"/>
      </w:pPr>
      <w:r>
        <w:rPr>
          <w:rFonts w:ascii="Times New Roman"/>
          <w:b w:val="false"/>
          <w:i w:val="false"/>
          <w:color w:val="000000"/>
          <w:sz w:val="28"/>
        </w:rPr>
        <w:t>
      linear pipeliner;</w:t>
      </w:r>
    </w:p>
    <w:p>
      <w:pPr>
        <w:spacing w:after="0"/>
        <w:ind w:left="0"/>
        <w:jc w:val="both"/>
      </w:pPr>
      <w:r>
        <w:rPr>
          <w:rFonts w:ascii="Times New Roman"/>
          <w:b w:val="false"/>
          <w:i w:val="false"/>
          <w:color w:val="000000"/>
          <w:sz w:val="28"/>
        </w:rPr>
        <w:t>
      stacker-packer;</w:t>
      </w:r>
    </w:p>
    <w:p>
      <w:pPr>
        <w:spacing w:after="0"/>
        <w:ind w:left="0"/>
        <w:jc w:val="both"/>
      </w:pPr>
      <w:r>
        <w:rPr>
          <w:rFonts w:ascii="Times New Roman"/>
          <w:b w:val="false"/>
          <w:i w:val="false"/>
          <w:color w:val="000000"/>
          <w:sz w:val="28"/>
        </w:rPr>
        <w:t>
      filterer;</w:t>
      </w:r>
    </w:p>
    <w:p>
      <w:pPr>
        <w:spacing w:after="0"/>
        <w:ind w:left="0"/>
        <w:jc w:val="both"/>
      </w:pPr>
      <w:r>
        <w:rPr>
          <w:rFonts w:ascii="Times New Roman"/>
          <w:b w:val="false"/>
          <w:i w:val="false"/>
          <w:color w:val="000000"/>
          <w:sz w:val="28"/>
        </w:rPr>
        <w:t>
      filter presser;</w:t>
      </w:r>
    </w:p>
    <w:p>
      <w:pPr>
        <w:spacing w:after="0"/>
        <w:ind w:left="0"/>
        <w:jc w:val="both"/>
      </w:pPr>
      <w:r>
        <w:rPr>
          <w:rFonts w:ascii="Times New Roman"/>
          <w:b w:val="false"/>
          <w:i w:val="false"/>
          <w:color w:val="000000"/>
          <w:sz w:val="28"/>
        </w:rPr>
        <w:t>
      centrifuge operator.</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a shift, installation (drilling, gas-and-gasoline, oxygen, enrichment, regeneration, etc.), workshop (technological), including:</w:t>
      </w:r>
    </w:p>
    <w:p>
      <w:pPr>
        <w:spacing w:after="0"/>
        <w:ind w:left="0"/>
        <w:jc w:val="both"/>
      </w:pPr>
      <w:r>
        <w:rPr>
          <w:rFonts w:ascii="Times New Roman"/>
          <w:b w:val="false"/>
          <w:i w:val="false"/>
          <w:color w:val="000000"/>
          <w:sz w:val="28"/>
        </w:rPr>
        <w:t>
      engineer (engaged in shifts);</w:t>
      </w:r>
    </w:p>
    <w:p>
      <w:pPr>
        <w:spacing w:after="0"/>
        <w:ind w:left="0"/>
        <w:jc w:val="both"/>
      </w:pPr>
      <w:r>
        <w:rPr>
          <w:rFonts w:ascii="Times New Roman"/>
          <w:b w:val="false"/>
          <w:i w:val="false"/>
          <w:color w:val="000000"/>
          <w:sz w:val="28"/>
        </w:rPr>
        <w:t>
      foreman (senior);</w:t>
      </w:r>
    </w:p>
    <w:p>
      <w:pPr>
        <w:spacing w:after="0"/>
        <w:ind w:left="0"/>
        <w:jc w:val="both"/>
      </w:pPr>
      <w:r>
        <w:rPr>
          <w:rFonts w:ascii="Times New Roman"/>
          <w:b w:val="false"/>
          <w:i w:val="false"/>
          <w:color w:val="000000"/>
          <w:sz w:val="28"/>
        </w:rPr>
        <w:t>
      device operator engaged in the maintenance and repair of instrumentation and automation directly at their installation sites.</w:t>
      </w:r>
    </w:p>
    <w:p>
      <w:pPr>
        <w:spacing w:after="0"/>
        <w:ind w:left="0"/>
        <w:jc w:val="both"/>
      </w:pPr>
      <w:r>
        <w:rPr>
          <w:rFonts w:ascii="Times New Roman"/>
          <w:b w:val="false"/>
          <w:i w:val="false"/>
          <w:color w:val="000000"/>
          <w:sz w:val="28"/>
        </w:rPr>
        <w:t>
      124. Employees engaged in the preparation and processing of oil, gas, gas condensate and coal for at least 80% of the working time (in the accounting period):</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melting operator;</w:t>
      </w:r>
    </w:p>
    <w:p>
      <w:pPr>
        <w:spacing w:after="0"/>
        <w:ind w:left="0"/>
        <w:jc w:val="both"/>
      </w:pPr>
      <w:r>
        <w:rPr>
          <w:rFonts w:ascii="Times New Roman"/>
          <w:b w:val="false"/>
          <w:i w:val="false"/>
          <w:color w:val="000000"/>
          <w:sz w:val="28"/>
        </w:rPr>
        <w:t>
      carbon black compaction operator;</w:t>
      </w:r>
    </w:p>
    <w:p>
      <w:pPr>
        <w:spacing w:after="0"/>
        <w:ind w:left="0"/>
        <w:jc w:val="both"/>
      </w:pPr>
      <w:r>
        <w:rPr>
          <w:rFonts w:ascii="Times New Roman"/>
          <w:b w:val="false"/>
          <w:i w:val="false"/>
          <w:color w:val="000000"/>
          <w:sz w:val="28"/>
        </w:rPr>
        <w:t>
      boilermaker engaged in the repair of boilers;</w:t>
      </w:r>
    </w:p>
    <w:p>
      <w:pPr>
        <w:spacing w:after="0"/>
        <w:ind w:left="0"/>
        <w:jc w:val="both"/>
      </w:pPr>
      <w:r>
        <w:rPr>
          <w:rFonts w:ascii="Times New Roman"/>
          <w:b w:val="false"/>
          <w:i w:val="false"/>
          <w:color w:val="000000"/>
          <w:sz w:val="28"/>
        </w:rPr>
        <w:t>
      gas blower machine operator engaged in installations of pyrolysis, catalytic cracking, synthetic alcohol, polyethylene, gas compression and fractionation, mineral sulfuric acid, and industrial wastewater treatment plants;</w:t>
      </w:r>
    </w:p>
    <w:p>
      <w:pPr>
        <w:spacing w:after="0"/>
        <w:ind w:left="0"/>
        <w:jc w:val="both"/>
      </w:pPr>
      <w:r>
        <w:rPr>
          <w:rFonts w:ascii="Times New Roman"/>
          <w:b w:val="false"/>
          <w:i w:val="false"/>
          <w:color w:val="000000"/>
          <w:sz w:val="28"/>
        </w:rPr>
        <w:t>
      plastic granulation machinist;</w:t>
      </w:r>
    </w:p>
    <w:p>
      <w:pPr>
        <w:spacing w:after="0"/>
        <w:ind w:left="0"/>
        <w:jc w:val="both"/>
      </w:pPr>
      <w:r>
        <w:rPr>
          <w:rFonts w:ascii="Times New Roman"/>
          <w:b w:val="false"/>
          <w:i w:val="false"/>
          <w:color w:val="000000"/>
          <w:sz w:val="28"/>
        </w:rPr>
        <w:t>
      compressor unit operator;</w:t>
      </w:r>
    </w:p>
    <w:p>
      <w:pPr>
        <w:spacing w:after="0"/>
        <w:ind w:left="0"/>
        <w:jc w:val="both"/>
      </w:pPr>
      <w:r>
        <w:rPr>
          <w:rFonts w:ascii="Times New Roman"/>
          <w:b w:val="false"/>
          <w:i w:val="false"/>
          <w:color w:val="000000"/>
          <w:sz w:val="28"/>
        </w:rPr>
        <w:t>
      crane operator (craner), engaged in the production of pyrolysis and in the production of ethanol;</w:t>
      </w:r>
    </w:p>
    <w:p>
      <w:pPr>
        <w:spacing w:after="0"/>
        <w:ind w:left="0"/>
        <w:jc w:val="both"/>
      </w:pPr>
      <w:r>
        <w:rPr>
          <w:rFonts w:ascii="Times New Roman"/>
          <w:b w:val="false"/>
          <w:i w:val="false"/>
          <w:color w:val="000000"/>
          <w:sz w:val="28"/>
        </w:rPr>
        <w:t>
      operator for washing and repairing workwear contaminated with toxic substances;</w:t>
      </w:r>
    </w:p>
    <w:p>
      <w:pPr>
        <w:spacing w:after="0"/>
        <w:ind w:left="0"/>
        <w:jc w:val="both"/>
      </w:pPr>
      <w:r>
        <w:rPr>
          <w:rFonts w:ascii="Times New Roman"/>
          <w:b w:val="false"/>
          <w:i w:val="false"/>
          <w:color w:val="000000"/>
          <w:sz w:val="28"/>
        </w:rPr>
        <w:t>
      process pump operator;</w:t>
      </w:r>
    </w:p>
    <w:p>
      <w:pPr>
        <w:spacing w:after="0"/>
        <w:ind w:left="0"/>
        <w:jc w:val="both"/>
      </w:pPr>
      <w:r>
        <w:rPr>
          <w:rFonts w:ascii="Times New Roman"/>
          <w:b w:val="false"/>
          <w:i w:val="false"/>
          <w:color w:val="000000"/>
          <w:sz w:val="28"/>
        </w:rPr>
        <w:t>
      plastic granulation operator;</w:t>
      </w:r>
    </w:p>
    <w:p>
      <w:pPr>
        <w:spacing w:after="0"/>
        <w:ind w:left="0"/>
        <w:jc w:val="both"/>
      </w:pPr>
      <w:r>
        <w:rPr>
          <w:rFonts w:ascii="Times New Roman"/>
          <w:b w:val="false"/>
          <w:i w:val="false"/>
          <w:color w:val="000000"/>
          <w:sz w:val="28"/>
        </w:rPr>
        <w:t>
      operator of spreading machines engaged in the production of synthetic fibers and products from it;</w:t>
      </w:r>
    </w:p>
    <w:p>
      <w:pPr>
        <w:spacing w:after="0"/>
        <w:ind w:left="0"/>
        <w:jc w:val="both"/>
      </w:pPr>
      <w:r>
        <w:rPr>
          <w:rFonts w:ascii="Times New Roman"/>
          <w:b w:val="false"/>
          <w:i w:val="false"/>
          <w:color w:val="000000"/>
          <w:sz w:val="28"/>
        </w:rPr>
        <w:t>
      operator of a stacking machine engaged in the production of polyethylene;</w:t>
      </w:r>
    </w:p>
    <w:p>
      <w:pPr>
        <w:spacing w:after="0"/>
        <w:ind w:left="0"/>
        <w:jc w:val="both"/>
      </w:pPr>
      <w:r>
        <w:rPr>
          <w:rFonts w:ascii="Times New Roman"/>
          <w:b w:val="false"/>
          <w:i w:val="false"/>
          <w:color w:val="000000"/>
          <w:sz w:val="28"/>
        </w:rPr>
        <w:t>
      operator extruder engaged in the production of synthetic products from petroleum feedstock;</w:t>
      </w:r>
    </w:p>
    <w:p>
      <w:pPr>
        <w:spacing w:after="0"/>
        <w:ind w:left="0"/>
        <w:jc w:val="both"/>
      </w:pPr>
      <w:r>
        <w:rPr>
          <w:rFonts w:ascii="Times New Roman"/>
          <w:b w:val="false"/>
          <w:i w:val="false"/>
          <w:color w:val="000000"/>
          <w:sz w:val="28"/>
        </w:rPr>
        <w:t>
      pyrometrist;</w:t>
      </w:r>
    </w:p>
    <w:p>
      <w:pPr>
        <w:spacing w:after="0"/>
        <w:ind w:left="0"/>
        <w:jc w:val="both"/>
      </w:pPr>
      <w:r>
        <w:rPr>
          <w:rFonts w:ascii="Times New Roman"/>
          <w:b w:val="false"/>
          <w:i w:val="false"/>
          <w:color w:val="000000"/>
          <w:sz w:val="28"/>
        </w:rPr>
        <w:t>
      device operator engaged in the production of gas purification from sulfur compounds, carbon monoxide, electric desalination and dehydration, stabilization, hydrotreatment of hydrogen sulfide-containing oil and gas condensate, production of elemental (gas) sulfur and post-treatment of exhaust gases, purification of liquefied gases and production of mercaptans;</w:t>
      </w:r>
    </w:p>
    <w:p>
      <w:pPr>
        <w:spacing w:after="0"/>
        <w:ind w:left="0"/>
        <w:jc w:val="both"/>
      </w:pPr>
      <w:r>
        <w:rPr>
          <w:rFonts w:ascii="Times New Roman"/>
          <w:b w:val="false"/>
          <w:i w:val="false"/>
          <w:color w:val="000000"/>
          <w:sz w:val="28"/>
        </w:rPr>
        <w:t>
      device operator engaged in the maintenance and repair of instrumentation and automation directly at their installation sites;</w:t>
      </w:r>
    </w:p>
    <w:p>
      <w:pPr>
        <w:spacing w:after="0"/>
        <w:ind w:left="0"/>
        <w:jc w:val="both"/>
      </w:pPr>
      <w:r>
        <w:rPr>
          <w:rFonts w:ascii="Times New Roman"/>
          <w:b w:val="false"/>
          <w:i w:val="false"/>
          <w:color w:val="000000"/>
          <w:sz w:val="28"/>
        </w:rPr>
        <w:t>
      worker engaged in loading and unloading, crushing, splitting, packing and transporting raw materials, semi-finished products, finished products, reagents, absorbents, catalysts, oil traps and drying chambers fuel;</w:t>
      </w:r>
    </w:p>
    <w:p>
      <w:pPr>
        <w:spacing w:after="0"/>
        <w:ind w:left="0"/>
        <w:jc w:val="both"/>
      </w:pPr>
      <w:r>
        <w:rPr>
          <w:rFonts w:ascii="Times New Roman"/>
          <w:b w:val="false"/>
          <w:i w:val="false"/>
          <w:color w:val="000000"/>
          <w:sz w:val="28"/>
        </w:rPr>
        <w:t>
      scrubber-pump operator;</w:t>
      </w:r>
    </w:p>
    <w:p>
      <w:pPr>
        <w:spacing w:after="0"/>
        <w:ind w:left="0"/>
        <w:jc w:val="both"/>
      </w:pPr>
      <w:r>
        <w:rPr>
          <w:rFonts w:ascii="Times New Roman"/>
          <w:b w:val="false"/>
          <w:i w:val="false"/>
          <w:color w:val="000000"/>
          <w:sz w:val="28"/>
        </w:rPr>
        <w:t>
      mechanic for the repair of technological installations;</w:t>
      </w:r>
    </w:p>
    <w:p>
      <w:pPr>
        <w:spacing w:after="0"/>
        <w:ind w:left="0"/>
        <w:jc w:val="both"/>
      </w:pPr>
      <w:r>
        <w:rPr>
          <w:rFonts w:ascii="Times New Roman"/>
          <w:b w:val="false"/>
          <w:i w:val="false"/>
          <w:color w:val="000000"/>
          <w:sz w:val="28"/>
        </w:rPr>
        <w:t>
      tunnel worker;</w:t>
      </w:r>
    </w:p>
    <w:p>
      <w:pPr>
        <w:spacing w:after="0"/>
        <w:ind w:left="0"/>
        <w:jc w:val="both"/>
      </w:pPr>
      <w:r>
        <w:rPr>
          <w:rFonts w:ascii="Times New Roman"/>
          <w:b w:val="false"/>
          <w:i w:val="false"/>
          <w:color w:val="000000"/>
          <w:sz w:val="28"/>
        </w:rPr>
        <w:t>
      transporter;</w:t>
      </w:r>
    </w:p>
    <w:p>
      <w:pPr>
        <w:spacing w:after="0"/>
        <w:ind w:left="0"/>
        <w:jc w:val="both"/>
      </w:pPr>
      <w:r>
        <w:rPr>
          <w:rFonts w:ascii="Times New Roman"/>
          <w:b w:val="false"/>
          <w:i w:val="false"/>
          <w:color w:val="000000"/>
          <w:sz w:val="28"/>
        </w:rPr>
        <w:t>
      stacker-packer engaged in the packaging of carbon black;</w:t>
      </w:r>
    </w:p>
    <w:p>
      <w:pPr>
        <w:spacing w:after="0"/>
        <w:ind w:left="0"/>
        <w:jc w:val="both"/>
      </w:pPr>
      <w:r>
        <w:rPr>
          <w:rFonts w:ascii="Times New Roman"/>
          <w:b w:val="false"/>
          <w:i w:val="false"/>
          <w:color w:val="000000"/>
          <w:sz w:val="28"/>
        </w:rPr>
        <w:t>
      filterer;</w:t>
      </w:r>
    </w:p>
    <w:p>
      <w:pPr>
        <w:spacing w:after="0"/>
        <w:ind w:left="0"/>
        <w:jc w:val="both"/>
      </w:pPr>
      <w:r>
        <w:rPr>
          <w:rFonts w:ascii="Times New Roman"/>
          <w:b w:val="false"/>
          <w:i w:val="false"/>
          <w:color w:val="000000"/>
          <w:sz w:val="28"/>
        </w:rPr>
        <w:t>
      filter presser;</w:t>
      </w:r>
    </w:p>
    <w:p>
      <w:pPr>
        <w:spacing w:after="0"/>
        <w:ind w:left="0"/>
        <w:jc w:val="both"/>
      </w:pPr>
      <w:r>
        <w:rPr>
          <w:rFonts w:ascii="Times New Roman"/>
          <w:b w:val="false"/>
          <w:i w:val="false"/>
          <w:color w:val="000000"/>
          <w:sz w:val="28"/>
        </w:rPr>
        <w:t>
      centrifuge operator .</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the shift, section, including:</w:t>
      </w:r>
    </w:p>
    <w:p>
      <w:pPr>
        <w:spacing w:after="0"/>
        <w:ind w:left="0"/>
        <w:jc w:val="both"/>
      </w:pPr>
      <w:r>
        <w:rPr>
          <w:rFonts w:ascii="Times New Roman"/>
          <w:b w:val="false"/>
          <w:i w:val="false"/>
          <w:color w:val="000000"/>
          <w:sz w:val="28"/>
        </w:rPr>
        <w:t>
      equipment repairman;</w:t>
      </w:r>
    </w:p>
    <w:p>
      <w:pPr>
        <w:spacing w:after="0"/>
        <w:ind w:left="0"/>
        <w:jc w:val="both"/>
      </w:pPr>
      <w:r>
        <w:rPr>
          <w:rFonts w:ascii="Times New Roman"/>
          <w:b w:val="false"/>
          <w:i w:val="false"/>
          <w:color w:val="000000"/>
          <w:sz w:val="28"/>
        </w:rPr>
        <w:t>
      mechanic (senior).</w:t>
      </w:r>
    </w:p>
    <w:p>
      <w:pPr>
        <w:spacing w:after="0"/>
        <w:ind w:left="0"/>
        <w:jc w:val="both"/>
      </w:pPr>
      <w:r>
        <w:rPr>
          <w:rFonts w:ascii="Times New Roman"/>
          <w:b w:val="false"/>
          <w:i w:val="false"/>
          <w:color w:val="000000"/>
          <w:sz w:val="28"/>
        </w:rPr>
        <w:t>
      125. Employees of workshop laboratories for the production of gas carbon black, employed at least 80% of the working time.</w:t>
      </w:r>
    </w:p>
    <w:p>
      <w:pPr>
        <w:spacing w:after="0"/>
        <w:ind w:left="0"/>
        <w:jc w:val="both"/>
      </w:pPr>
      <w:r>
        <w:rPr>
          <w:rFonts w:ascii="Times New Roman"/>
          <w:b w:val="false"/>
          <w:i w:val="false"/>
          <w:color w:val="000000"/>
          <w:sz w:val="28"/>
        </w:rPr>
        <w:t>
      126. Gas rescue service:</w:t>
      </w:r>
    </w:p>
    <w:p>
      <w:pPr>
        <w:spacing w:after="0"/>
        <w:ind w:left="0"/>
        <w:jc w:val="both"/>
      </w:pPr>
      <w:r>
        <w:rPr>
          <w:rFonts w:ascii="Times New Roman"/>
          <w:b w:val="false"/>
          <w:i w:val="false"/>
          <w:color w:val="000000"/>
          <w:sz w:val="28"/>
        </w:rPr>
        <w:t>
      workers engaged at works for at least 80% of the working time.</w:t>
      </w:r>
    </w:p>
    <w:p>
      <w:pPr>
        <w:spacing w:after="0"/>
        <w:ind w:left="0"/>
        <w:jc w:val="left"/>
      </w:pPr>
      <w:r>
        <w:rPr>
          <w:rFonts w:ascii="Times New Roman"/>
          <w:b/>
          <w:i w:val="false"/>
          <w:color w:val="000000"/>
        </w:rPr>
        <w:t xml:space="preserve"> Section 10. Production of building materials Chapter 57 Production of cement</w:t>
      </w:r>
    </w:p>
    <w:p>
      <w:pPr>
        <w:spacing w:after="0"/>
        <w:ind w:left="0"/>
        <w:jc w:val="both"/>
      </w:pPr>
      <w:r>
        <w:rPr>
          <w:rFonts w:ascii="Times New Roman"/>
          <w:b w:val="false"/>
          <w:i w:val="false"/>
          <w:color w:val="000000"/>
          <w:sz w:val="28"/>
        </w:rPr>
        <w:t>
      127. Employees engaged at works for at least 80% of working time:</w:t>
      </w:r>
    </w:p>
    <w:p>
      <w:pPr>
        <w:spacing w:after="0"/>
        <w:ind w:left="0"/>
        <w:jc w:val="both"/>
      </w:pPr>
      <w:r>
        <w:rPr>
          <w:rFonts w:ascii="Times New Roman"/>
          <w:b w:val="false"/>
          <w:i w:val="false"/>
          <w:color w:val="000000"/>
          <w:sz w:val="28"/>
        </w:rPr>
        <w:t>
      aspirator;</w:t>
      </w:r>
    </w:p>
    <w:p>
      <w:pPr>
        <w:spacing w:after="0"/>
        <w:ind w:left="0"/>
        <w:jc w:val="both"/>
      </w:pPr>
      <w:r>
        <w:rPr>
          <w:rFonts w:ascii="Times New Roman"/>
          <w:b w:val="false"/>
          <w:i w:val="false"/>
          <w:color w:val="000000"/>
          <w:sz w:val="28"/>
        </w:rPr>
        <w:t>
      bunkering operator;</w:t>
      </w:r>
    </w:p>
    <w:p>
      <w:pPr>
        <w:spacing w:after="0"/>
        <w:ind w:left="0"/>
        <w:jc w:val="both"/>
      </w:pPr>
      <w:r>
        <w:rPr>
          <w:rFonts w:ascii="Times New Roman"/>
          <w:b w:val="false"/>
          <w:i w:val="false"/>
          <w:color w:val="000000"/>
          <w:sz w:val="28"/>
        </w:rPr>
        <w:t>
      shaft furnace unloader;</w:t>
      </w:r>
    </w:p>
    <w:p>
      <w:pPr>
        <w:spacing w:after="0"/>
        <w:ind w:left="0"/>
        <w:jc w:val="both"/>
      </w:pPr>
      <w:r>
        <w:rPr>
          <w:rFonts w:ascii="Times New Roman"/>
          <w:b w:val="false"/>
          <w:i w:val="false"/>
          <w:color w:val="000000"/>
          <w:sz w:val="28"/>
        </w:rPr>
        <w:t>
      gasman;</w:t>
      </w:r>
    </w:p>
    <w:p>
      <w:pPr>
        <w:spacing w:after="0"/>
        <w:ind w:left="0"/>
        <w:jc w:val="both"/>
      </w:pPr>
      <w:r>
        <w:rPr>
          <w:rFonts w:ascii="Times New Roman"/>
          <w:b w:val="false"/>
          <w:i w:val="false"/>
          <w:color w:val="000000"/>
          <w:sz w:val="28"/>
        </w:rPr>
        <w:t>
      a loader engaged in the loading of cement;</w:t>
      </w:r>
    </w:p>
    <w:p>
      <w:pPr>
        <w:spacing w:after="0"/>
        <w:ind w:left="0"/>
        <w:jc w:val="both"/>
      </w:pPr>
      <w:r>
        <w:rPr>
          <w:rFonts w:ascii="Times New Roman"/>
          <w:b w:val="false"/>
          <w:i w:val="false"/>
          <w:color w:val="000000"/>
          <w:sz w:val="28"/>
        </w:rPr>
        <w:t>
      dosing operator of raw materials, engaged in the dosage of cement;</w:t>
      </w:r>
    </w:p>
    <w:p>
      <w:pPr>
        <w:spacing w:after="0"/>
        <w:ind w:left="0"/>
        <w:jc w:val="both"/>
      </w:pPr>
      <w:r>
        <w:rPr>
          <w:rFonts w:ascii="Times New Roman"/>
          <w:b w:val="false"/>
          <w:i w:val="false"/>
          <w:color w:val="000000"/>
          <w:sz w:val="28"/>
        </w:rPr>
        <w:t>
      auger- mixing operator;</w:t>
      </w:r>
    </w:p>
    <w:p>
      <w:pPr>
        <w:spacing w:after="0"/>
        <w:ind w:left="0"/>
        <w:jc w:val="both"/>
      </w:pPr>
      <w:r>
        <w:rPr>
          <w:rFonts w:ascii="Times New Roman"/>
          <w:b w:val="false"/>
          <w:i w:val="false"/>
          <w:color w:val="000000"/>
          <w:sz w:val="28"/>
        </w:rPr>
        <w:t>
      loader of furnaces (mine);</w:t>
      </w:r>
    </w:p>
    <w:p>
      <w:pPr>
        <w:spacing w:after="0"/>
        <w:ind w:left="0"/>
        <w:jc w:val="both"/>
      </w:pPr>
      <w:r>
        <w:rPr>
          <w:rFonts w:ascii="Times New Roman"/>
          <w:b w:val="false"/>
          <w:i w:val="false"/>
          <w:color w:val="000000"/>
          <w:sz w:val="28"/>
        </w:rPr>
        <w:t xml:space="preserve">
      stoker of drying drums;  </w:t>
      </w:r>
    </w:p>
    <w:p>
      <w:pPr>
        <w:spacing w:after="0"/>
        <w:ind w:left="0"/>
        <w:jc w:val="both"/>
      </w:pPr>
      <w:r>
        <w:rPr>
          <w:rFonts w:ascii="Times New Roman"/>
          <w:b w:val="false"/>
          <w:i w:val="false"/>
          <w:color w:val="000000"/>
          <w:sz w:val="28"/>
        </w:rPr>
        <w:t>
      foreman (senior) engaged in workshops, in the areas of grinding cement, coal, dry raw materials;</w:t>
      </w:r>
    </w:p>
    <w:p>
      <w:pPr>
        <w:spacing w:after="0"/>
        <w:ind w:left="0"/>
        <w:jc w:val="both"/>
      </w:pPr>
      <w:r>
        <w:rPr>
          <w:rFonts w:ascii="Times New Roman"/>
          <w:b w:val="false"/>
          <w:i w:val="false"/>
          <w:color w:val="000000"/>
          <w:sz w:val="28"/>
        </w:rPr>
        <w:t>
      operator (burner) of rotary kilns;</w:t>
      </w:r>
    </w:p>
    <w:p>
      <w:pPr>
        <w:spacing w:after="0"/>
        <w:ind w:left="0"/>
        <w:jc w:val="both"/>
      </w:pPr>
      <w:r>
        <w:rPr>
          <w:rFonts w:ascii="Times New Roman"/>
          <w:b w:val="false"/>
          <w:i w:val="false"/>
          <w:color w:val="000000"/>
          <w:sz w:val="28"/>
        </w:rPr>
        <w:t>
      operator (burner) of shaft furnaces;</w:t>
      </w:r>
    </w:p>
    <w:p>
      <w:pPr>
        <w:spacing w:after="0"/>
        <w:ind w:left="0"/>
        <w:jc w:val="both"/>
      </w:pPr>
      <w:r>
        <w:rPr>
          <w:rFonts w:ascii="Times New Roman"/>
          <w:b w:val="false"/>
          <w:i w:val="false"/>
          <w:color w:val="000000"/>
          <w:sz w:val="28"/>
        </w:rPr>
        <w:t>
      operator of screw pumps (fuller);</w:t>
      </w:r>
    </w:p>
    <w:p>
      <w:pPr>
        <w:spacing w:after="0"/>
        <w:ind w:left="0"/>
        <w:jc w:val="both"/>
      </w:pPr>
      <w:r>
        <w:rPr>
          <w:rFonts w:ascii="Times New Roman"/>
          <w:b w:val="false"/>
          <w:i w:val="false"/>
          <w:color w:val="000000"/>
          <w:sz w:val="28"/>
        </w:rPr>
        <w:t>
      calcination operator;</w:t>
      </w:r>
    </w:p>
    <w:p>
      <w:pPr>
        <w:spacing w:after="0"/>
        <w:ind w:left="0"/>
        <w:jc w:val="both"/>
      </w:pPr>
      <w:r>
        <w:rPr>
          <w:rFonts w:ascii="Times New Roman"/>
          <w:b w:val="false"/>
          <w:i w:val="false"/>
          <w:color w:val="000000"/>
          <w:sz w:val="28"/>
        </w:rPr>
        <w:t>
      crane operator (craner) engaged in hot works (crinker warehouses);</w:t>
      </w:r>
    </w:p>
    <w:p>
      <w:pPr>
        <w:spacing w:after="0"/>
        <w:ind w:left="0"/>
        <w:jc w:val="both"/>
      </w:pPr>
      <w:r>
        <w:rPr>
          <w:rFonts w:ascii="Times New Roman"/>
          <w:b w:val="false"/>
          <w:i w:val="false"/>
          <w:color w:val="000000"/>
          <w:sz w:val="28"/>
        </w:rPr>
        <w:t>
      pneumatic installation operator;</w:t>
      </w:r>
    </w:p>
    <w:p>
      <w:pPr>
        <w:spacing w:after="0"/>
        <w:ind w:left="0"/>
        <w:jc w:val="both"/>
      </w:pPr>
      <w:r>
        <w:rPr>
          <w:rFonts w:ascii="Times New Roman"/>
          <w:b w:val="false"/>
          <w:i w:val="false"/>
          <w:color w:val="000000"/>
          <w:sz w:val="28"/>
        </w:rPr>
        <w:t>
      packing machine operator;</w:t>
      </w:r>
    </w:p>
    <w:p>
      <w:pPr>
        <w:spacing w:after="0"/>
        <w:ind w:left="0"/>
        <w:jc w:val="both"/>
      </w:pPr>
      <w:r>
        <w:rPr>
          <w:rFonts w:ascii="Times New Roman"/>
          <w:b w:val="false"/>
          <w:i w:val="false"/>
          <w:color w:val="000000"/>
          <w:sz w:val="28"/>
        </w:rPr>
        <w:t>
      scraper winch operator;</w:t>
      </w:r>
    </w:p>
    <w:p>
      <w:pPr>
        <w:spacing w:after="0"/>
        <w:ind w:left="0"/>
        <w:jc w:val="both"/>
      </w:pPr>
      <w:r>
        <w:rPr>
          <w:rFonts w:ascii="Times New Roman"/>
          <w:b w:val="false"/>
          <w:i w:val="false"/>
          <w:color w:val="000000"/>
          <w:sz w:val="28"/>
        </w:rPr>
        <w:t>
      raw mill operator;</w:t>
      </w:r>
    </w:p>
    <w:p>
      <w:pPr>
        <w:spacing w:after="0"/>
        <w:ind w:left="0"/>
        <w:jc w:val="both"/>
      </w:pPr>
      <w:r>
        <w:rPr>
          <w:rFonts w:ascii="Times New Roman"/>
          <w:b w:val="false"/>
          <w:i w:val="false"/>
          <w:color w:val="000000"/>
          <w:sz w:val="28"/>
        </w:rPr>
        <w:t>
      coal mill operator;</w:t>
      </w:r>
    </w:p>
    <w:p>
      <w:pPr>
        <w:spacing w:after="0"/>
        <w:ind w:left="0"/>
        <w:jc w:val="both"/>
      </w:pPr>
      <w:r>
        <w:rPr>
          <w:rFonts w:ascii="Times New Roman"/>
          <w:b w:val="false"/>
          <w:i w:val="false"/>
          <w:color w:val="000000"/>
          <w:sz w:val="28"/>
        </w:rPr>
        <w:t>
      cement mill operator;</w:t>
      </w:r>
    </w:p>
    <w:p>
      <w:pPr>
        <w:spacing w:after="0"/>
        <w:ind w:left="0"/>
        <w:jc w:val="both"/>
      </w:pPr>
      <w:r>
        <w:rPr>
          <w:rFonts w:ascii="Times New Roman"/>
          <w:b w:val="false"/>
          <w:i w:val="false"/>
          <w:color w:val="000000"/>
          <w:sz w:val="28"/>
        </w:rPr>
        <w:t>
      stacking machine operator;</w:t>
      </w:r>
    </w:p>
    <w:p>
      <w:pPr>
        <w:spacing w:after="0"/>
        <w:ind w:left="0"/>
        <w:jc w:val="both"/>
      </w:pPr>
      <w:r>
        <w:rPr>
          <w:rFonts w:ascii="Times New Roman"/>
          <w:b w:val="false"/>
          <w:i w:val="false"/>
          <w:color w:val="000000"/>
          <w:sz w:val="28"/>
        </w:rPr>
        <w:t>
      cement proportioner;</w:t>
      </w:r>
    </w:p>
    <w:p>
      <w:pPr>
        <w:spacing w:after="0"/>
        <w:ind w:left="0"/>
        <w:jc w:val="both"/>
      </w:pPr>
      <w:r>
        <w:rPr>
          <w:rFonts w:ascii="Times New Roman"/>
          <w:b w:val="false"/>
          <w:i w:val="false"/>
          <w:color w:val="000000"/>
          <w:sz w:val="28"/>
        </w:rPr>
        <w:t>
      assistant operator (roaster calciner) of rotary kilns;</w:t>
      </w:r>
    </w:p>
    <w:p>
      <w:pPr>
        <w:spacing w:after="0"/>
        <w:ind w:left="0"/>
        <w:jc w:val="both"/>
      </w:pPr>
      <w:r>
        <w:rPr>
          <w:rFonts w:ascii="Times New Roman"/>
          <w:b w:val="false"/>
          <w:i w:val="false"/>
          <w:color w:val="000000"/>
          <w:sz w:val="28"/>
        </w:rPr>
        <w:t>
      assistant operator (roaster burner) of shaft furnaces;</w:t>
      </w:r>
    </w:p>
    <w:p>
      <w:pPr>
        <w:spacing w:after="0"/>
        <w:ind w:left="0"/>
        <w:jc w:val="both"/>
      </w:pPr>
      <w:r>
        <w:rPr>
          <w:rFonts w:ascii="Times New Roman"/>
          <w:b w:val="false"/>
          <w:i w:val="false"/>
          <w:color w:val="000000"/>
          <w:sz w:val="28"/>
        </w:rPr>
        <w:t>
      assistant of operators of raw mills;</w:t>
      </w:r>
    </w:p>
    <w:p>
      <w:pPr>
        <w:spacing w:after="0"/>
        <w:ind w:left="0"/>
        <w:jc w:val="both"/>
      </w:pPr>
      <w:r>
        <w:rPr>
          <w:rFonts w:ascii="Times New Roman"/>
          <w:b w:val="false"/>
          <w:i w:val="false"/>
          <w:color w:val="000000"/>
          <w:sz w:val="28"/>
        </w:rPr>
        <w:t>
      assistant of operators of coal mills;</w:t>
      </w:r>
    </w:p>
    <w:p>
      <w:pPr>
        <w:spacing w:after="0"/>
        <w:ind w:left="0"/>
        <w:jc w:val="both"/>
      </w:pPr>
      <w:r>
        <w:rPr>
          <w:rFonts w:ascii="Times New Roman"/>
          <w:b w:val="false"/>
          <w:i w:val="false"/>
          <w:color w:val="000000"/>
          <w:sz w:val="28"/>
        </w:rPr>
        <w:t>
      assistant of operators of cement mills;</w:t>
      </w:r>
    </w:p>
    <w:p>
      <w:pPr>
        <w:spacing w:after="0"/>
        <w:ind w:left="0"/>
        <w:jc w:val="both"/>
      </w:pPr>
      <w:r>
        <w:rPr>
          <w:rFonts w:ascii="Times New Roman"/>
          <w:b w:val="false"/>
          <w:i w:val="false"/>
          <w:color w:val="000000"/>
          <w:sz w:val="28"/>
        </w:rPr>
        <w:t>
      locksmith-repairman engaged in the repair and maintenance of technological and dedusting equipment;</w:t>
      </w:r>
    </w:p>
    <w:p>
      <w:pPr>
        <w:spacing w:after="0"/>
        <w:ind w:left="0"/>
        <w:jc w:val="both"/>
      </w:pPr>
      <w:r>
        <w:rPr>
          <w:rFonts w:ascii="Times New Roman"/>
          <w:b w:val="false"/>
          <w:i w:val="false"/>
          <w:color w:val="000000"/>
          <w:sz w:val="28"/>
        </w:rPr>
        <w:t>
      locksmith- electrician for the repair of electrical equipment, engaged in the grinding, aspiration and grinding workshops of raw materials by dry method;</w:t>
      </w:r>
    </w:p>
    <w:p>
      <w:pPr>
        <w:spacing w:after="0"/>
        <w:ind w:left="0"/>
        <w:jc w:val="both"/>
      </w:pPr>
      <w:r>
        <w:rPr>
          <w:rFonts w:ascii="Times New Roman"/>
          <w:b w:val="false"/>
          <w:i w:val="false"/>
          <w:color w:val="000000"/>
          <w:sz w:val="28"/>
        </w:rPr>
        <w:t>
      silo flour mixing operator;</w:t>
      </w:r>
    </w:p>
    <w:p>
      <w:pPr>
        <w:spacing w:after="0"/>
        <w:ind w:left="0"/>
        <w:jc w:val="both"/>
      </w:pPr>
      <w:r>
        <w:rPr>
          <w:rFonts w:ascii="Times New Roman"/>
          <w:b w:val="false"/>
          <w:i w:val="false"/>
          <w:color w:val="000000"/>
          <w:sz w:val="28"/>
        </w:rPr>
        <w:t>
      hot clinker conveyor;</w:t>
      </w:r>
    </w:p>
    <w:p>
      <w:pPr>
        <w:spacing w:after="0"/>
        <w:ind w:left="0"/>
        <w:jc w:val="both"/>
      </w:pPr>
      <w:r>
        <w:rPr>
          <w:rFonts w:ascii="Times New Roman"/>
          <w:b w:val="false"/>
          <w:i w:val="false"/>
          <w:color w:val="000000"/>
          <w:sz w:val="28"/>
        </w:rPr>
        <w:t>
      cement packer;</w:t>
      </w:r>
    </w:p>
    <w:p>
      <w:pPr>
        <w:spacing w:after="0"/>
        <w:ind w:left="0"/>
        <w:jc w:val="both"/>
      </w:pPr>
      <w:r>
        <w:rPr>
          <w:rFonts w:ascii="Times New Roman"/>
          <w:b w:val="false"/>
          <w:i w:val="false"/>
          <w:color w:val="000000"/>
          <w:sz w:val="28"/>
        </w:rPr>
        <w:t>
      refractory installer -stoneman;</w:t>
      </w:r>
    </w:p>
    <w:p>
      <w:pPr>
        <w:spacing w:after="0"/>
        <w:ind w:left="0"/>
        <w:jc w:val="both"/>
      </w:pPr>
      <w:r>
        <w:rPr>
          <w:rFonts w:ascii="Times New Roman"/>
          <w:b w:val="false"/>
          <w:i w:val="false"/>
          <w:color w:val="000000"/>
          <w:sz w:val="28"/>
        </w:rPr>
        <w:t>
      cleaner for cleaning sludge pools and talkers;</w:t>
      </w:r>
    </w:p>
    <w:p>
      <w:pPr>
        <w:spacing w:after="0"/>
        <w:ind w:left="0"/>
        <w:jc w:val="both"/>
      </w:pPr>
      <w:r>
        <w:rPr>
          <w:rFonts w:ascii="Times New Roman"/>
          <w:b w:val="false"/>
          <w:i w:val="false"/>
          <w:color w:val="000000"/>
          <w:sz w:val="28"/>
        </w:rPr>
        <w:t>
      cleaner for cleaning dust chambers;</w:t>
      </w:r>
    </w:p>
    <w:p>
      <w:pPr>
        <w:spacing w:after="0"/>
        <w:ind w:left="0"/>
        <w:jc w:val="both"/>
      </w:pPr>
      <w:r>
        <w:rPr>
          <w:rFonts w:ascii="Times New Roman"/>
          <w:b w:val="false"/>
          <w:i w:val="false"/>
          <w:color w:val="000000"/>
          <w:sz w:val="28"/>
        </w:rPr>
        <w:t>
      sludge truck operator;</w:t>
      </w:r>
    </w:p>
    <w:p>
      <w:pPr>
        <w:spacing w:after="0"/>
        <w:ind w:left="0"/>
        <w:jc w:val="both"/>
      </w:pPr>
      <w:r>
        <w:rPr>
          <w:rFonts w:ascii="Times New Roman"/>
          <w:b w:val="false"/>
          <w:i w:val="false"/>
          <w:color w:val="000000"/>
          <w:sz w:val="28"/>
        </w:rPr>
        <w:t>
      electrician for the repair and maintenance of electrical equipment (technological and dedusting).</w:t>
      </w:r>
    </w:p>
    <w:p>
      <w:pPr>
        <w:spacing w:after="0"/>
        <w:ind w:left="0"/>
        <w:jc w:val="left"/>
      </w:pPr>
      <w:r>
        <w:rPr>
          <w:rFonts w:ascii="Times New Roman"/>
          <w:b/>
          <w:i w:val="false"/>
          <w:color w:val="000000"/>
        </w:rPr>
        <w:t xml:space="preserve"> Chapter 58 Production and processing of mica</w:t>
      </w:r>
    </w:p>
    <w:p>
      <w:pPr>
        <w:spacing w:after="0"/>
        <w:ind w:left="0"/>
        <w:jc w:val="both"/>
      </w:pPr>
      <w:r>
        <w:rPr>
          <w:rFonts w:ascii="Times New Roman"/>
          <w:b w:val="false"/>
          <w:i w:val="false"/>
          <w:color w:val="000000"/>
          <w:sz w:val="28"/>
        </w:rPr>
        <w:t>
      128. Employees engaged for at least 80% of the working time:</w:t>
      </w:r>
    </w:p>
    <w:p>
      <w:pPr>
        <w:spacing w:after="0"/>
        <w:ind w:left="0"/>
        <w:jc w:val="both"/>
      </w:pPr>
      <w:r>
        <w:rPr>
          <w:rFonts w:ascii="Times New Roman"/>
          <w:b w:val="false"/>
          <w:i w:val="false"/>
          <w:color w:val="000000"/>
          <w:sz w:val="28"/>
        </w:rPr>
        <w:t>
      mica crusher;</w:t>
      </w:r>
    </w:p>
    <w:p>
      <w:pPr>
        <w:spacing w:after="0"/>
        <w:ind w:left="0"/>
        <w:jc w:val="both"/>
      </w:pPr>
      <w:r>
        <w:rPr>
          <w:rFonts w:ascii="Times New Roman"/>
          <w:b w:val="false"/>
          <w:i w:val="false"/>
          <w:color w:val="000000"/>
          <w:sz w:val="28"/>
        </w:rPr>
        <w:t>
      crusher-grinder;</w:t>
      </w:r>
    </w:p>
    <w:p>
      <w:pPr>
        <w:spacing w:after="0"/>
        <w:ind w:left="0"/>
        <w:jc w:val="both"/>
      </w:pPr>
      <w:r>
        <w:rPr>
          <w:rFonts w:ascii="Times New Roman"/>
          <w:b w:val="false"/>
          <w:i w:val="false"/>
          <w:color w:val="000000"/>
          <w:sz w:val="28"/>
        </w:rPr>
        <w:t>
      mikalex mass harvester;</w:t>
      </w:r>
    </w:p>
    <w:p>
      <w:pPr>
        <w:spacing w:after="0"/>
        <w:ind w:left="0"/>
        <w:jc w:val="both"/>
      </w:pPr>
      <w:r>
        <w:rPr>
          <w:rFonts w:ascii="Times New Roman"/>
          <w:b w:val="false"/>
          <w:i w:val="false"/>
          <w:color w:val="000000"/>
          <w:sz w:val="28"/>
        </w:rPr>
        <w:t>
      mica calibrator;</w:t>
      </w:r>
    </w:p>
    <w:p>
      <w:pPr>
        <w:spacing w:after="0"/>
        <w:ind w:left="0"/>
        <w:jc w:val="both"/>
      </w:pPr>
      <w:r>
        <w:rPr>
          <w:rFonts w:ascii="Times New Roman"/>
          <w:b w:val="false"/>
          <w:i w:val="false"/>
          <w:color w:val="000000"/>
          <w:sz w:val="28"/>
        </w:rPr>
        <w:t>
      glue maker of mikanites;</w:t>
      </w:r>
    </w:p>
    <w:p>
      <w:pPr>
        <w:spacing w:after="0"/>
        <w:ind w:left="0"/>
        <w:jc w:val="both"/>
      </w:pPr>
      <w:r>
        <w:rPr>
          <w:rFonts w:ascii="Times New Roman"/>
          <w:b w:val="false"/>
          <w:i w:val="false"/>
          <w:color w:val="000000"/>
          <w:sz w:val="28"/>
        </w:rPr>
        <w:t>
      mica ringer;</w:t>
      </w:r>
    </w:p>
    <w:p>
      <w:pPr>
        <w:spacing w:after="0"/>
        <w:ind w:left="0"/>
        <w:jc w:val="both"/>
      </w:pPr>
      <w:r>
        <w:rPr>
          <w:rFonts w:ascii="Times New Roman"/>
          <w:b w:val="false"/>
          <w:i w:val="false"/>
          <w:color w:val="000000"/>
          <w:sz w:val="28"/>
        </w:rPr>
        <w:t>
      lacquer;</w:t>
      </w:r>
    </w:p>
    <w:p>
      <w:pPr>
        <w:spacing w:after="0"/>
        <w:ind w:left="0"/>
        <w:jc w:val="both"/>
      </w:pPr>
      <w:r>
        <w:rPr>
          <w:rFonts w:ascii="Times New Roman"/>
          <w:b w:val="false"/>
          <w:i w:val="false"/>
          <w:color w:val="000000"/>
          <w:sz w:val="28"/>
        </w:rPr>
        <w:t xml:space="preserve">
      winder of electrical insulating products; </w:t>
      </w:r>
    </w:p>
    <w:p>
      <w:pPr>
        <w:spacing w:after="0"/>
        <w:ind w:left="0"/>
        <w:jc w:val="both"/>
      </w:pPr>
      <w:r>
        <w:rPr>
          <w:rFonts w:ascii="Times New Roman"/>
          <w:b w:val="false"/>
          <w:i w:val="false"/>
          <w:color w:val="000000"/>
          <w:sz w:val="28"/>
        </w:rPr>
        <w:t>
      micanite and mikalex presser;</w:t>
      </w:r>
    </w:p>
    <w:p>
      <w:pPr>
        <w:spacing w:after="0"/>
        <w:ind w:left="0"/>
        <w:jc w:val="both"/>
      </w:pPr>
      <w:r>
        <w:rPr>
          <w:rFonts w:ascii="Times New Roman"/>
          <w:b w:val="false"/>
          <w:i w:val="false"/>
          <w:color w:val="000000"/>
          <w:sz w:val="28"/>
        </w:rPr>
        <w:t>
      impregnator of mica-plastic materials, working with aluminopromphosphate;</w:t>
      </w:r>
    </w:p>
    <w:p>
      <w:pPr>
        <w:spacing w:after="0"/>
        <w:ind w:left="0"/>
        <w:jc w:val="both"/>
      </w:pPr>
      <w:r>
        <w:rPr>
          <w:rFonts w:ascii="Times New Roman"/>
          <w:b w:val="false"/>
          <w:i w:val="false"/>
          <w:color w:val="000000"/>
          <w:sz w:val="28"/>
        </w:rPr>
        <w:t>
      mica cutter;</w:t>
      </w:r>
    </w:p>
    <w:p>
      <w:pPr>
        <w:spacing w:after="0"/>
        <w:ind w:left="0"/>
        <w:jc w:val="both"/>
      </w:pPr>
      <w:r>
        <w:rPr>
          <w:rFonts w:ascii="Times New Roman"/>
          <w:b w:val="false"/>
          <w:i w:val="false"/>
          <w:color w:val="000000"/>
          <w:sz w:val="28"/>
        </w:rPr>
        <w:t>
      repairman engaged in the repair and maintenance of crushing and grinding sections of mica, quartz and pegmatite;</w:t>
      </w:r>
    </w:p>
    <w:p>
      <w:pPr>
        <w:spacing w:after="0"/>
        <w:ind w:left="0"/>
        <w:jc w:val="both"/>
      </w:pPr>
      <w:r>
        <w:rPr>
          <w:rFonts w:ascii="Times New Roman"/>
          <w:b w:val="false"/>
          <w:i w:val="false"/>
          <w:color w:val="000000"/>
          <w:sz w:val="28"/>
        </w:rPr>
        <w:t>
      sorter of raw materials and products from mica, constantly busy sorting mica;</w:t>
      </w:r>
    </w:p>
    <w:p>
      <w:pPr>
        <w:spacing w:after="0"/>
        <w:ind w:left="0"/>
        <w:jc w:val="both"/>
      </w:pPr>
      <w:r>
        <w:rPr>
          <w:rFonts w:ascii="Times New Roman"/>
          <w:b w:val="false"/>
          <w:i w:val="false"/>
          <w:color w:val="000000"/>
          <w:sz w:val="28"/>
        </w:rPr>
        <w:t>
      mica thermist;</w:t>
      </w:r>
    </w:p>
    <w:p>
      <w:pPr>
        <w:spacing w:after="0"/>
        <w:ind w:left="0"/>
        <w:jc w:val="both"/>
      </w:pPr>
      <w:r>
        <w:rPr>
          <w:rFonts w:ascii="Times New Roman"/>
          <w:b w:val="false"/>
          <w:i w:val="false"/>
          <w:color w:val="000000"/>
          <w:sz w:val="28"/>
        </w:rPr>
        <w:t>
      stacker-packer engaged in packaging mica;</w:t>
      </w:r>
    </w:p>
    <w:p>
      <w:pPr>
        <w:spacing w:after="0"/>
        <w:ind w:left="0"/>
        <w:jc w:val="both"/>
      </w:pPr>
      <w:r>
        <w:rPr>
          <w:rFonts w:ascii="Times New Roman"/>
          <w:b w:val="false"/>
          <w:i w:val="false"/>
          <w:color w:val="000000"/>
          <w:sz w:val="28"/>
        </w:rPr>
        <w:t>
      electrician for the maintenance of electrical equipment, engaged in the maintenance of electrical equipment of crushing and grinding sections of mica, quartz, pegmatite.</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the activities of a shift, a site in quarries and on mountain dumps, including:</w:t>
      </w:r>
    </w:p>
    <w:p>
      <w:pPr>
        <w:spacing w:after="0"/>
        <w:ind w:left="0"/>
        <w:jc w:val="both"/>
      </w:pPr>
      <w:r>
        <w:rPr>
          <w:rFonts w:ascii="Times New Roman"/>
          <w:b w:val="false"/>
          <w:i w:val="false"/>
          <w:color w:val="000000"/>
          <w:sz w:val="28"/>
        </w:rPr>
        <w:t>
      foreman (senior).</w:t>
      </w:r>
    </w:p>
    <w:p>
      <w:pPr>
        <w:spacing w:after="0"/>
        <w:ind w:left="0"/>
        <w:jc w:val="left"/>
      </w:pPr>
      <w:r>
        <w:rPr>
          <w:rFonts w:ascii="Times New Roman"/>
          <w:b/>
          <w:i w:val="false"/>
          <w:color w:val="000000"/>
        </w:rPr>
        <w:t xml:space="preserve"> Chapter 59 Asbestos production</w:t>
      </w:r>
    </w:p>
    <w:p>
      <w:pPr>
        <w:spacing w:after="0"/>
        <w:ind w:left="0"/>
        <w:jc w:val="both"/>
      </w:pPr>
      <w:r>
        <w:rPr>
          <w:rFonts w:ascii="Times New Roman"/>
          <w:b w:val="false"/>
          <w:i w:val="false"/>
          <w:color w:val="000000"/>
          <w:sz w:val="28"/>
        </w:rPr>
        <w:t>
      129. Employees engaged at works for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borehole driller;</w:t>
      </w:r>
    </w:p>
    <w:p>
      <w:pPr>
        <w:spacing w:after="0"/>
        <w:ind w:left="0"/>
        <w:jc w:val="both"/>
      </w:pPr>
      <w:r>
        <w:rPr>
          <w:rFonts w:ascii="Times New Roman"/>
          <w:b w:val="false"/>
          <w:i w:val="false"/>
          <w:color w:val="000000"/>
          <w:sz w:val="28"/>
        </w:rPr>
        <w:t>
      mine lighter;</w:t>
      </w:r>
    </w:p>
    <w:p>
      <w:pPr>
        <w:spacing w:after="0"/>
        <w:ind w:left="0"/>
        <w:jc w:val="both"/>
      </w:pPr>
      <w:r>
        <w:rPr>
          <w:rFonts w:ascii="Times New Roman"/>
          <w:b w:val="false"/>
          <w:i w:val="false"/>
          <w:color w:val="000000"/>
          <w:sz w:val="28"/>
        </w:rPr>
        <w:t>
      railcar operator;</w:t>
      </w:r>
    </w:p>
    <w:p>
      <w:pPr>
        <w:spacing w:after="0"/>
        <w:ind w:left="0"/>
        <w:jc w:val="both"/>
      </w:pPr>
      <w:r>
        <w:rPr>
          <w:rFonts w:ascii="Times New Roman"/>
          <w:b w:val="false"/>
          <w:i w:val="false"/>
          <w:color w:val="000000"/>
          <w:sz w:val="28"/>
        </w:rPr>
        <w:t>
      a forklift operator engaged  in asbestos loading, manual loading of asbestos, and bulk loading of asbestos, and waste from processing plants;</w:t>
      </w:r>
    </w:p>
    <w:p>
      <w:pPr>
        <w:spacing w:after="0"/>
        <w:ind w:left="0"/>
        <w:jc w:val="both"/>
      </w:pPr>
      <w:r>
        <w:rPr>
          <w:rFonts w:ascii="Times New Roman"/>
          <w:b w:val="false"/>
          <w:i w:val="false"/>
          <w:color w:val="000000"/>
          <w:sz w:val="28"/>
        </w:rPr>
        <w:t>
      loader operator engaged in loading asbestos, manually loading asbestos and loading in bulk asbestos, by-products and waste from enrichment plants;</w:t>
      </w:r>
    </w:p>
    <w:p>
      <w:pPr>
        <w:spacing w:after="0"/>
        <w:ind w:left="0"/>
        <w:jc w:val="both"/>
      </w:pPr>
      <w:r>
        <w:rPr>
          <w:rFonts w:ascii="Times New Roman"/>
          <w:b w:val="false"/>
          <w:i w:val="false"/>
          <w:color w:val="000000"/>
          <w:sz w:val="28"/>
        </w:rPr>
        <w:t>
      loader operator, constantly engaged in quarries;</w:t>
      </w:r>
    </w:p>
    <w:p>
      <w:pPr>
        <w:spacing w:after="0"/>
        <w:ind w:left="0"/>
        <w:jc w:val="both"/>
      </w:pPr>
      <w:r>
        <w:rPr>
          <w:rFonts w:ascii="Times New Roman"/>
          <w:b w:val="false"/>
          <w:i w:val="false"/>
          <w:color w:val="000000"/>
          <w:sz w:val="28"/>
        </w:rPr>
        <w:t>
      dust unloader;</w:t>
      </w:r>
    </w:p>
    <w:p>
      <w:pPr>
        <w:spacing w:after="0"/>
        <w:ind w:left="0"/>
        <w:jc w:val="both"/>
      </w:pPr>
      <w:r>
        <w:rPr>
          <w:rFonts w:ascii="Times New Roman"/>
          <w:b w:val="false"/>
          <w:i w:val="false"/>
          <w:color w:val="000000"/>
          <w:sz w:val="28"/>
        </w:rPr>
        <w:t>
      screener;</w:t>
      </w:r>
    </w:p>
    <w:p>
      <w:pPr>
        <w:spacing w:after="0"/>
        <w:ind w:left="0"/>
        <w:jc w:val="both"/>
      </w:pPr>
      <w:r>
        <w:rPr>
          <w:rFonts w:ascii="Times New Roman"/>
          <w:b w:val="false"/>
          <w:i w:val="false"/>
          <w:color w:val="000000"/>
          <w:sz w:val="28"/>
        </w:rPr>
        <w:t>
      loader engaged in works with asbestos;</w:t>
      </w:r>
    </w:p>
    <w:p>
      <w:pPr>
        <w:spacing w:after="0"/>
        <w:ind w:left="0"/>
        <w:jc w:val="both"/>
      </w:pPr>
      <w:r>
        <w:rPr>
          <w:rFonts w:ascii="Times New Roman"/>
          <w:b w:val="false"/>
          <w:i w:val="false"/>
          <w:color w:val="000000"/>
          <w:sz w:val="28"/>
        </w:rPr>
        <w:t>
      crusher;</w:t>
      </w:r>
    </w:p>
    <w:p>
      <w:pPr>
        <w:spacing w:after="0"/>
        <w:ind w:left="0"/>
        <w:jc w:val="both"/>
      </w:pPr>
      <w:r>
        <w:rPr>
          <w:rFonts w:ascii="Times New Roman"/>
          <w:b w:val="false"/>
          <w:i w:val="false"/>
          <w:color w:val="000000"/>
          <w:sz w:val="28"/>
        </w:rPr>
        <w:t>
      hewer;</w:t>
      </w:r>
    </w:p>
    <w:p>
      <w:pPr>
        <w:spacing w:after="0"/>
        <w:ind w:left="0"/>
        <w:jc w:val="both"/>
      </w:pPr>
      <w:r>
        <w:rPr>
          <w:rFonts w:ascii="Times New Roman"/>
          <w:b w:val="false"/>
          <w:i w:val="false"/>
          <w:color w:val="000000"/>
          <w:sz w:val="28"/>
        </w:rPr>
        <w:t xml:space="preserve">
      laboratory assistant for physical and mechanical testings, engaged on control devices in workshops (sites) of enrichment; </w:t>
      </w:r>
    </w:p>
    <w:p>
      <w:pPr>
        <w:spacing w:after="0"/>
        <w:ind w:left="0"/>
        <w:jc w:val="both"/>
      </w:pPr>
      <w:r>
        <w:rPr>
          <w:rFonts w:ascii="Times New Roman"/>
          <w:b w:val="false"/>
          <w:i w:val="false"/>
          <w:color w:val="000000"/>
          <w:sz w:val="28"/>
        </w:rPr>
        <w:t>
      operator (stoker) of the boiler room;</w:t>
      </w:r>
    </w:p>
    <w:p>
      <w:pPr>
        <w:spacing w:after="0"/>
        <w:ind w:left="0"/>
        <w:jc w:val="both"/>
      </w:pPr>
      <w:r>
        <w:rPr>
          <w:rFonts w:ascii="Times New Roman"/>
          <w:b w:val="false"/>
          <w:i w:val="false"/>
          <w:color w:val="000000"/>
          <w:sz w:val="28"/>
        </w:rPr>
        <w:t>
      bulldozer operator engaged in the warehouses of dry ore processing plants;</w:t>
      </w:r>
    </w:p>
    <w:p>
      <w:pPr>
        <w:spacing w:after="0"/>
        <w:ind w:left="0"/>
        <w:jc w:val="both"/>
      </w:pPr>
      <w:r>
        <w:rPr>
          <w:rFonts w:ascii="Times New Roman"/>
          <w:b w:val="false"/>
          <w:i w:val="false"/>
          <w:color w:val="000000"/>
          <w:sz w:val="28"/>
        </w:rPr>
        <w:t>
      drilling rig operator;</w:t>
      </w:r>
    </w:p>
    <w:p>
      <w:pPr>
        <w:spacing w:after="0"/>
        <w:ind w:left="0"/>
        <w:jc w:val="both"/>
      </w:pPr>
      <w:r>
        <w:rPr>
          <w:rFonts w:ascii="Times New Roman"/>
          <w:b w:val="false"/>
          <w:i w:val="false"/>
          <w:color w:val="000000"/>
          <w:sz w:val="28"/>
        </w:rPr>
        <w:t>
      operator of ventilation and aspiration installations, engaged at aspiration installations;</w:t>
      </w:r>
    </w:p>
    <w:p>
      <w:pPr>
        <w:spacing w:after="0"/>
        <w:ind w:left="0"/>
        <w:jc w:val="both"/>
      </w:pPr>
      <w:r>
        <w:rPr>
          <w:rFonts w:ascii="Times New Roman"/>
          <w:b w:val="false"/>
          <w:i w:val="false"/>
          <w:color w:val="000000"/>
          <w:sz w:val="28"/>
        </w:rPr>
        <w:t>
      operator of ventilation and aspiration installations, engaged at semi-industrial installations of enrichment plants;</w:t>
      </w:r>
    </w:p>
    <w:p>
      <w:pPr>
        <w:spacing w:after="0"/>
        <w:ind w:left="0"/>
        <w:jc w:val="both"/>
      </w:pPr>
      <w:r>
        <w:rPr>
          <w:rFonts w:ascii="Times New Roman"/>
          <w:b w:val="false"/>
          <w:i w:val="false"/>
          <w:color w:val="000000"/>
          <w:sz w:val="28"/>
        </w:rPr>
        <w:t>
      straightening-tamping-finishing machine operator;</w:t>
      </w:r>
    </w:p>
    <w:p>
      <w:pPr>
        <w:spacing w:after="0"/>
        <w:ind w:left="0"/>
        <w:jc w:val="both"/>
      </w:pPr>
      <w:r>
        <w:rPr>
          <w:rFonts w:ascii="Times New Roman"/>
          <w:b w:val="false"/>
          <w:i w:val="false"/>
          <w:color w:val="000000"/>
          <w:sz w:val="28"/>
        </w:rPr>
        <w:t>
      operator of crushing-grinding-sorting mechanisms;</w:t>
      </w:r>
    </w:p>
    <w:p>
      <w:pPr>
        <w:spacing w:after="0"/>
        <w:ind w:left="0"/>
        <w:jc w:val="both"/>
      </w:pPr>
      <w:r>
        <w:rPr>
          <w:rFonts w:ascii="Times New Roman"/>
          <w:b w:val="false"/>
          <w:i w:val="false"/>
          <w:color w:val="000000"/>
          <w:sz w:val="28"/>
        </w:rPr>
        <w:t>
      compressor unit operator engaged in open pit mining and processing plants;</w:t>
      </w:r>
    </w:p>
    <w:p>
      <w:pPr>
        <w:spacing w:after="0"/>
        <w:ind w:left="0"/>
        <w:jc w:val="both"/>
      </w:pPr>
      <w:r>
        <w:rPr>
          <w:rFonts w:ascii="Times New Roman"/>
          <w:b w:val="false"/>
          <w:i w:val="false"/>
          <w:color w:val="000000"/>
          <w:sz w:val="28"/>
        </w:rPr>
        <w:t>
      conveyor operator engaged in processing plants;</w:t>
      </w:r>
    </w:p>
    <w:p>
      <w:pPr>
        <w:spacing w:after="0"/>
        <w:ind w:left="0"/>
        <w:jc w:val="both"/>
      </w:pPr>
      <w:r>
        <w:rPr>
          <w:rFonts w:ascii="Times New Roman"/>
          <w:b w:val="false"/>
          <w:i w:val="false"/>
          <w:color w:val="000000"/>
          <w:sz w:val="28"/>
        </w:rPr>
        <w:t>
      crane operator (craner) engaged in the premises of technological workshops of concentrating factories;</w:t>
      </w:r>
    </w:p>
    <w:p>
      <w:pPr>
        <w:spacing w:after="0"/>
        <w:ind w:left="0"/>
        <w:jc w:val="both"/>
      </w:pPr>
      <w:r>
        <w:rPr>
          <w:rFonts w:ascii="Times New Roman"/>
          <w:b w:val="false"/>
          <w:i w:val="false"/>
          <w:color w:val="000000"/>
          <w:sz w:val="28"/>
        </w:rPr>
        <w:t>
      moldboard plow operator;</w:t>
      </w:r>
    </w:p>
    <w:p>
      <w:pPr>
        <w:spacing w:after="0"/>
        <w:ind w:left="0"/>
        <w:jc w:val="both"/>
      </w:pPr>
      <w:r>
        <w:rPr>
          <w:rFonts w:ascii="Times New Roman"/>
          <w:b w:val="false"/>
          <w:i w:val="false"/>
          <w:color w:val="000000"/>
          <w:sz w:val="28"/>
        </w:rPr>
        <w:t>
      feeder operator;</w:t>
      </w:r>
    </w:p>
    <w:p>
      <w:pPr>
        <w:spacing w:after="0"/>
        <w:ind w:left="0"/>
        <w:jc w:val="both"/>
      </w:pPr>
      <w:r>
        <w:rPr>
          <w:rFonts w:ascii="Times New Roman"/>
          <w:b w:val="false"/>
          <w:i w:val="false"/>
          <w:color w:val="000000"/>
          <w:sz w:val="28"/>
        </w:rPr>
        <w:t>
      operator of the transporter</w:t>
      </w:r>
    </w:p>
    <w:p>
      <w:pPr>
        <w:spacing w:after="0"/>
        <w:ind w:left="0"/>
        <w:jc w:val="both"/>
      </w:pPr>
      <w:r>
        <w:rPr>
          <w:rFonts w:ascii="Times New Roman"/>
          <w:b w:val="false"/>
          <w:i w:val="false"/>
          <w:color w:val="000000"/>
          <w:sz w:val="28"/>
        </w:rPr>
        <w:t>
      elevator operator;</w:t>
      </w:r>
    </w:p>
    <w:p>
      <w:pPr>
        <w:spacing w:after="0"/>
        <w:ind w:left="0"/>
        <w:jc w:val="both"/>
      </w:pPr>
      <w:r>
        <w:rPr>
          <w:rFonts w:ascii="Times New Roman"/>
          <w:b w:val="false"/>
          <w:i w:val="false"/>
          <w:color w:val="000000"/>
          <w:sz w:val="28"/>
        </w:rPr>
        <w:t>
      broad gauge tracklayer operator;</w:t>
      </w:r>
    </w:p>
    <w:p>
      <w:pPr>
        <w:spacing w:after="0"/>
        <w:ind w:left="0"/>
        <w:jc w:val="both"/>
      </w:pPr>
      <w:r>
        <w:rPr>
          <w:rFonts w:ascii="Times New Roman"/>
          <w:b w:val="false"/>
          <w:i w:val="false"/>
          <w:color w:val="000000"/>
          <w:sz w:val="28"/>
        </w:rPr>
        <w:t>
      packing machine operator;</w:t>
      </w:r>
    </w:p>
    <w:p>
      <w:pPr>
        <w:spacing w:after="0"/>
        <w:ind w:left="0"/>
        <w:jc w:val="both"/>
      </w:pPr>
      <w:r>
        <w:rPr>
          <w:rFonts w:ascii="Times New Roman"/>
          <w:b w:val="false"/>
          <w:i w:val="false"/>
          <w:color w:val="000000"/>
          <w:sz w:val="28"/>
        </w:rPr>
        <w:t>
      traction unit operator and his assistant;</w:t>
      </w:r>
    </w:p>
    <w:p>
      <w:pPr>
        <w:spacing w:after="0"/>
        <w:ind w:left="0"/>
        <w:jc w:val="both"/>
      </w:pPr>
      <w:r>
        <w:rPr>
          <w:rFonts w:ascii="Times New Roman"/>
          <w:b w:val="false"/>
          <w:i w:val="false"/>
          <w:color w:val="000000"/>
          <w:sz w:val="28"/>
        </w:rPr>
        <w:t>
      hopper-proportioner operator;</w:t>
      </w:r>
    </w:p>
    <w:p>
      <w:pPr>
        <w:spacing w:after="0"/>
        <w:ind w:left="0"/>
        <w:jc w:val="both"/>
      </w:pPr>
      <w:r>
        <w:rPr>
          <w:rFonts w:ascii="Times New Roman"/>
          <w:b w:val="false"/>
          <w:i w:val="false"/>
          <w:color w:val="000000"/>
          <w:sz w:val="28"/>
        </w:rPr>
        <w:t>
      tamping machine operator;</w:t>
      </w:r>
    </w:p>
    <w:p>
      <w:pPr>
        <w:spacing w:after="0"/>
        <w:ind w:left="0"/>
        <w:jc w:val="both"/>
      </w:pPr>
      <w:r>
        <w:rPr>
          <w:rFonts w:ascii="Times New Roman"/>
          <w:b w:val="false"/>
          <w:i w:val="false"/>
          <w:color w:val="000000"/>
          <w:sz w:val="28"/>
        </w:rPr>
        <w:t>
      stacking machine operator;</w:t>
      </w:r>
    </w:p>
    <w:p>
      <w:pPr>
        <w:spacing w:after="0"/>
        <w:ind w:left="0"/>
        <w:jc w:val="both"/>
      </w:pPr>
      <w:r>
        <w:rPr>
          <w:rFonts w:ascii="Times New Roman"/>
          <w:b w:val="false"/>
          <w:i w:val="false"/>
          <w:color w:val="000000"/>
          <w:sz w:val="28"/>
        </w:rPr>
        <w:t>
      excavator operator engaged in the shipment and storage of by-products of asbestos ore enrichment and waste from processing plants;</w:t>
      </w:r>
    </w:p>
    <w:p>
      <w:pPr>
        <w:spacing w:after="0"/>
        <w:ind w:left="0"/>
        <w:jc w:val="both"/>
      </w:pPr>
      <w:r>
        <w:rPr>
          <w:rFonts w:ascii="Times New Roman"/>
          <w:b w:val="false"/>
          <w:i w:val="false"/>
          <w:color w:val="000000"/>
          <w:sz w:val="28"/>
        </w:rPr>
        <w:t>
      installer for the installation and dismantling of asbestos concentration equipment, engaged in the main workshops of asbestos concentration plants;</w:t>
      </w:r>
    </w:p>
    <w:p>
      <w:pPr>
        <w:spacing w:after="0"/>
        <w:ind w:left="0"/>
        <w:jc w:val="both"/>
      </w:pPr>
      <w:r>
        <w:rPr>
          <w:rFonts w:ascii="Times New Roman"/>
          <w:b w:val="false"/>
          <w:i w:val="false"/>
          <w:color w:val="000000"/>
          <w:sz w:val="28"/>
        </w:rPr>
        <w:t>
      track fitter;</w:t>
      </w:r>
    </w:p>
    <w:p>
      <w:pPr>
        <w:spacing w:after="0"/>
        <w:ind w:left="0"/>
        <w:jc w:val="both"/>
      </w:pPr>
      <w:r>
        <w:rPr>
          <w:rFonts w:ascii="Times New Roman"/>
          <w:b w:val="false"/>
          <w:i w:val="false"/>
          <w:color w:val="000000"/>
          <w:sz w:val="28"/>
        </w:rPr>
        <w:t>
      auxiliary worker engaged in concentrating workshops (sites);</w:t>
      </w:r>
    </w:p>
    <w:p>
      <w:pPr>
        <w:spacing w:after="0"/>
        <w:ind w:left="0"/>
        <w:jc w:val="both"/>
      </w:pPr>
      <w:r>
        <w:rPr>
          <w:rFonts w:ascii="Times New Roman"/>
          <w:b w:val="false"/>
          <w:i w:val="false"/>
          <w:color w:val="000000"/>
          <w:sz w:val="28"/>
        </w:rPr>
        <w:t>
      receiver of ore and asbestos;</w:t>
      </w:r>
    </w:p>
    <w:p>
      <w:pPr>
        <w:spacing w:after="0"/>
        <w:ind w:left="0"/>
        <w:jc w:val="both"/>
      </w:pPr>
      <w:r>
        <w:rPr>
          <w:rFonts w:ascii="Times New Roman"/>
          <w:b w:val="false"/>
          <w:i w:val="false"/>
          <w:color w:val="000000"/>
          <w:sz w:val="28"/>
        </w:rPr>
        <w:t>
      sampler engaged in the selection and processing of samples at processing plants;</w:t>
      </w:r>
    </w:p>
    <w:p>
      <w:pPr>
        <w:spacing w:after="0"/>
        <w:ind w:left="0"/>
        <w:jc w:val="both"/>
      </w:pPr>
      <w:r>
        <w:rPr>
          <w:rFonts w:ascii="Times New Roman"/>
          <w:b w:val="false"/>
          <w:i w:val="false"/>
          <w:color w:val="000000"/>
          <w:sz w:val="28"/>
        </w:rPr>
        <w:t>
      worker engaged in mountain dumps;</w:t>
      </w:r>
    </w:p>
    <w:p>
      <w:pPr>
        <w:spacing w:after="0"/>
        <w:ind w:left="0"/>
        <w:jc w:val="both"/>
      </w:pPr>
      <w:r>
        <w:rPr>
          <w:rFonts w:ascii="Times New Roman"/>
          <w:b w:val="false"/>
          <w:i w:val="false"/>
          <w:color w:val="000000"/>
          <w:sz w:val="28"/>
        </w:rPr>
        <w:t>
      adjuster of asbestos processing equipment;</w:t>
      </w:r>
    </w:p>
    <w:p>
      <w:pPr>
        <w:spacing w:after="0"/>
        <w:ind w:left="0"/>
        <w:jc w:val="both"/>
      </w:pPr>
      <w:r>
        <w:rPr>
          <w:rFonts w:ascii="Times New Roman"/>
          <w:b w:val="false"/>
          <w:i w:val="false"/>
          <w:color w:val="000000"/>
          <w:sz w:val="28"/>
        </w:rPr>
        <w:t>
      locksmith-repairman engaged in the repair of asbestos-concentrating equipment;</w:t>
      </w:r>
    </w:p>
    <w:p>
      <w:pPr>
        <w:spacing w:after="0"/>
        <w:ind w:left="0"/>
        <w:jc w:val="both"/>
      </w:pPr>
      <w:r>
        <w:rPr>
          <w:rFonts w:ascii="Times New Roman"/>
          <w:b w:val="false"/>
          <w:i w:val="false"/>
          <w:color w:val="000000"/>
          <w:sz w:val="28"/>
        </w:rPr>
        <w:t>
      lubrication operator engaged in lubricating equipment in concentrating workshops (sites);</w:t>
      </w:r>
    </w:p>
    <w:p>
      <w:pPr>
        <w:spacing w:after="0"/>
        <w:ind w:left="0"/>
        <w:jc w:val="both"/>
      </w:pPr>
      <w:r>
        <w:rPr>
          <w:rFonts w:ascii="Times New Roman"/>
          <w:b w:val="false"/>
          <w:i w:val="false"/>
          <w:color w:val="000000"/>
          <w:sz w:val="28"/>
        </w:rPr>
        <w:t>
      sorter;</w:t>
      </w:r>
    </w:p>
    <w:p>
      <w:pPr>
        <w:spacing w:after="0"/>
        <w:ind w:left="0"/>
        <w:jc w:val="both"/>
      </w:pPr>
      <w:r>
        <w:rPr>
          <w:rFonts w:ascii="Times New Roman"/>
          <w:b w:val="false"/>
          <w:i w:val="false"/>
          <w:color w:val="000000"/>
          <w:sz w:val="28"/>
        </w:rPr>
        <w:t>
      dryer;</w:t>
      </w:r>
    </w:p>
    <w:p>
      <w:pPr>
        <w:spacing w:after="0"/>
        <w:ind w:left="0"/>
        <w:jc w:val="both"/>
      </w:pPr>
      <w:r>
        <w:rPr>
          <w:rFonts w:ascii="Times New Roman"/>
          <w:b w:val="false"/>
          <w:i w:val="false"/>
          <w:color w:val="000000"/>
          <w:sz w:val="28"/>
        </w:rPr>
        <w:t>
      electric and gas welder engaged in the technological workshops of concentrating plants;</w:t>
      </w:r>
    </w:p>
    <w:p>
      <w:pPr>
        <w:spacing w:after="0"/>
        <w:ind w:left="0"/>
        <w:jc w:val="both"/>
      </w:pPr>
      <w:r>
        <w:rPr>
          <w:rFonts w:ascii="Times New Roman"/>
          <w:b w:val="false"/>
          <w:i w:val="false"/>
          <w:color w:val="000000"/>
          <w:sz w:val="28"/>
        </w:rPr>
        <w:t>
      electrician of all kinds, engaged in the technological workshops of concentrating plants;</w:t>
      </w:r>
    </w:p>
    <w:p>
      <w:pPr>
        <w:spacing w:after="0"/>
        <w:ind w:left="0"/>
        <w:jc w:val="both"/>
      </w:pPr>
      <w:r>
        <w:rPr>
          <w:rFonts w:ascii="Times New Roman"/>
          <w:b w:val="false"/>
          <w:i w:val="false"/>
          <w:color w:val="000000"/>
          <w:sz w:val="28"/>
        </w:rPr>
        <w:t>
      electrician-locksmith (locksmith) on duty and equipment repair.</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foreman (senior);</w:t>
      </w:r>
    </w:p>
    <w:p>
      <w:pPr>
        <w:spacing w:after="0"/>
        <w:ind w:left="0"/>
        <w:jc w:val="both"/>
      </w:pPr>
      <w:r>
        <w:rPr>
          <w:rFonts w:ascii="Times New Roman"/>
          <w:b w:val="false"/>
          <w:i w:val="false"/>
          <w:color w:val="000000"/>
          <w:sz w:val="28"/>
        </w:rPr>
        <w:t>
      mechanic of the technological workshop of concentrating plants.</w:t>
      </w:r>
    </w:p>
    <w:p>
      <w:pPr>
        <w:spacing w:after="0"/>
        <w:ind w:left="0"/>
        <w:jc w:val="left"/>
      </w:pPr>
      <w:r>
        <w:rPr>
          <w:rFonts w:ascii="Times New Roman"/>
          <w:b/>
          <w:i w:val="false"/>
          <w:color w:val="000000"/>
        </w:rPr>
        <w:t xml:space="preserve"> Chapter 60 Asbestos-cement, asbestos-silite production and production of asbestos cardboard</w:t>
      </w:r>
    </w:p>
    <w:p>
      <w:pPr>
        <w:spacing w:after="0"/>
        <w:ind w:left="0"/>
        <w:jc w:val="both"/>
      </w:pPr>
      <w:r>
        <w:rPr>
          <w:rFonts w:ascii="Times New Roman"/>
          <w:b w:val="false"/>
          <w:i w:val="false"/>
          <w:color w:val="000000"/>
          <w:sz w:val="28"/>
        </w:rPr>
        <w:t>
      130. Workers engaged for at least 80% of working time:</w:t>
      </w:r>
    </w:p>
    <w:p>
      <w:pPr>
        <w:spacing w:after="0"/>
        <w:ind w:left="0"/>
        <w:jc w:val="both"/>
      </w:pPr>
      <w:r>
        <w:rPr>
          <w:rFonts w:ascii="Times New Roman"/>
          <w:b w:val="false"/>
          <w:i w:val="false"/>
          <w:color w:val="000000"/>
          <w:sz w:val="28"/>
        </w:rPr>
        <w:t>
      mix muller operator;</w:t>
      </w:r>
    </w:p>
    <w:p>
      <w:pPr>
        <w:spacing w:after="0"/>
        <w:ind w:left="0"/>
        <w:jc w:val="both"/>
      </w:pPr>
      <w:r>
        <w:rPr>
          <w:rFonts w:ascii="Times New Roman"/>
          <w:b w:val="false"/>
          <w:i w:val="false"/>
          <w:color w:val="000000"/>
          <w:sz w:val="28"/>
        </w:rPr>
        <w:t>
      bunkering operator;</w:t>
      </w:r>
    </w:p>
    <w:p>
      <w:pPr>
        <w:spacing w:after="0"/>
        <w:ind w:left="0"/>
        <w:jc w:val="both"/>
      </w:pPr>
      <w:r>
        <w:rPr>
          <w:rFonts w:ascii="Times New Roman"/>
          <w:b w:val="false"/>
          <w:i w:val="false"/>
          <w:color w:val="000000"/>
          <w:sz w:val="28"/>
        </w:rPr>
        <w:t>
      waver of asbestos-cement sheets;</w:t>
      </w:r>
    </w:p>
    <w:p>
      <w:pPr>
        <w:spacing w:after="0"/>
        <w:ind w:left="0"/>
        <w:jc w:val="both"/>
      </w:pPr>
      <w:r>
        <w:rPr>
          <w:rFonts w:ascii="Times New Roman"/>
          <w:b w:val="false"/>
          <w:i w:val="false"/>
          <w:color w:val="000000"/>
          <w:sz w:val="28"/>
        </w:rPr>
        <w:t>
      groats rolling machine operator;</w:t>
      </w:r>
    </w:p>
    <w:p>
      <w:pPr>
        <w:spacing w:after="0"/>
        <w:ind w:left="0"/>
        <w:jc w:val="both"/>
      </w:pPr>
      <w:r>
        <w:rPr>
          <w:rFonts w:ascii="Times New Roman"/>
          <w:b w:val="false"/>
          <w:i w:val="false"/>
          <w:color w:val="000000"/>
          <w:sz w:val="28"/>
        </w:rPr>
        <w:t>
      primer of asbestos-cement and asbestos-silite products, engaged in works with the use of harmful substances of at least hazard class 3;</w:t>
      </w:r>
    </w:p>
    <w:p>
      <w:pPr>
        <w:spacing w:after="0"/>
        <w:ind w:left="0"/>
        <w:jc w:val="both"/>
      </w:pPr>
      <w:r>
        <w:rPr>
          <w:rFonts w:ascii="Times New Roman"/>
          <w:b w:val="false"/>
          <w:i w:val="false"/>
          <w:color w:val="000000"/>
          <w:sz w:val="28"/>
        </w:rPr>
        <w:t>
      asbestos proportioner;</w:t>
      </w:r>
    </w:p>
    <w:p>
      <w:pPr>
        <w:spacing w:after="0"/>
        <w:ind w:left="0"/>
        <w:jc w:val="both"/>
      </w:pPr>
      <w:r>
        <w:rPr>
          <w:rFonts w:ascii="Times New Roman"/>
          <w:b w:val="false"/>
          <w:i w:val="false"/>
          <w:color w:val="000000"/>
          <w:sz w:val="28"/>
        </w:rPr>
        <w:t>
      crane operator (craner), engaged in the supply of cement and asbestos;</w:t>
      </w:r>
    </w:p>
    <w:p>
      <w:pPr>
        <w:spacing w:after="0"/>
        <w:ind w:left="0"/>
        <w:jc w:val="both"/>
      </w:pPr>
      <w:r>
        <w:rPr>
          <w:rFonts w:ascii="Times New Roman"/>
          <w:b w:val="false"/>
          <w:i w:val="false"/>
          <w:color w:val="000000"/>
          <w:sz w:val="28"/>
        </w:rPr>
        <w:t>
      sheet-forming machine operator;</w:t>
      </w:r>
    </w:p>
    <w:p>
      <w:pPr>
        <w:spacing w:after="0"/>
        <w:ind w:left="0"/>
        <w:jc w:val="both"/>
      </w:pPr>
      <w:r>
        <w:rPr>
          <w:rFonts w:ascii="Times New Roman"/>
          <w:b w:val="false"/>
          <w:i w:val="false"/>
          <w:color w:val="000000"/>
          <w:sz w:val="28"/>
        </w:rPr>
        <w:t>
      pipe machine operator;</w:t>
      </w:r>
    </w:p>
    <w:p>
      <w:pPr>
        <w:spacing w:after="0"/>
        <w:ind w:left="0"/>
        <w:jc w:val="both"/>
      </w:pPr>
      <w:r>
        <w:rPr>
          <w:rFonts w:ascii="Times New Roman"/>
          <w:b w:val="false"/>
          <w:i w:val="false"/>
          <w:color w:val="000000"/>
          <w:sz w:val="28"/>
        </w:rPr>
        <w:t>
      mixer and agitator minder;</w:t>
      </w:r>
    </w:p>
    <w:p>
      <w:pPr>
        <w:spacing w:after="0"/>
        <w:ind w:left="0"/>
        <w:jc w:val="both"/>
      </w:pPr>
      <w:r>
        <w:rPr>
          <w:rFonts w:ascii="Times New Roman"/>
          <w:b w:val="false"/>
          <w:i w:val="false"/>
          <w:color w:val="000000"/>
          <w:sz w:val="28"/>
        </w:rPr>
        <w:t>
      presser of asbestos-cement products;</w:t>
      </w:r>
    </w:p>
    <w:p>
      <w:pPr>
        <w:spacing w:after="0"/>
        <w:ind w:left="0"/>
        <w:jc w:val="both"/>
      </w:pPr>
      <w:r>
        <w:rPr>
          <w:rFonts w:ascii="Times New Roman"/>
          <w:b w:val="false"/>
          <w:i w:val="false"/>
          <w:color w:val="000000"/>
          <w:sz w:val="28"/>
        </w:rPr>
        <w:t>
      carver of asbestos-cement and asbestos-silite products;</w:t>
      </w:r>
    </w:p>
    <w:p>
      <w:pPr>
        <w:spacing w:after="0"/>
        <w:ind w:left="0"/>
        <w:jc w:val="both"/>
      </w:pPr>
      <w:r>
        <w:rPr>
          <w:rFonts w:ascii="Times New Roman"/>
          <w:b w:val="false"/>
          <w:i w:val="false"/>
          <w:color w:val="000000"/>
          <w:sz w:val="28"/>
        </w:rPr>
        <w:t>
      paper, cardboard and pulp cutter;</w:t>
      </w:r>
    </w:p>
    <w:p>
      <w:pPr>
        <w:spacing w:after="0"/>
        <w:ind w:left="0"/>
        <w:jc w:val="both"/>
      </w:pPr>
      <w:r>
        <w:rPr>
          <w:rFonts w:ascii="Times New Roman"/>
          <w:b w:val="false"/>
          <w:i w:val="false"/>
          <w:color w:val="000000"/>
          <w:sz w:val="28"/>
        </w:rPr>
        <w:t>
      locksmith-repairman engaged in the main workshops (sections);</w:t>
      </w:r>
    </w:p>
    <w:p>
      <w:pPr>
        <w:spacing w:after="0"/>
        <w:ind w:left="0"/>
        <w:jc w:val="both"/>
      </w:pPr>
      <w:r>
        <w:rPr>
          <w:rFonts w:ascii="Times New Roman"/>
          <w:b w:val="false"/>
          <w:i w:val="false"/>
          <w:color w:val="000000"/>
          <w:sz w:val="28"/>
        </w:rPr>
        <w:t>
      sorter;</w:t>
      </w:r>
    </w:p>
    <w:p>
      <w:pPr>
        <w:spacing w:after="0"/>
        <w:ind w:left="0"/>
        <w:jc w:val="both"/>
      </w:pPr>
      <w:r>
        <w:rPr>
          <w:rFonts w:ascii="Times New Roman"/>
          <w:b w:val="false"/>
          <w:i w:val="false"/>
          <w:color w:val="000000"/>
          <w:sz w:val="28"/>
        </w:rPr>
        <w:t>
      dryer of asbestos-cement products;</w:t>
      </w:r>
    </w:p>
    <w:p>
      <w:pPr>
        <w:spacing w:after="0"/>
        <w:ind w:left="0"/>
        <w:jc w:val="both"/>
      </w:pPr>
      <w:r>
        <w:rPr>
          <w:rFonts w:ascii="Times New Roman"/>
          <w:b w:val="false"/>
          <w:i w:val="false"/>
          <w:color w:val="000000"/>
          <w:sz w:val="28"/>
        </w:rPr>
        <w:t>
      dryer;</w:t>
      </w:r>
    </w:p>
    <w:p>
      <w:pPr>
        <w:spacing w:after="0"/>
        <w:ind w:left="0"/>
        <w:jc w:val="both"/>
      </w:pPr>
      <w:r>
        <w:rPr>
          <w:rFonts w:ascii="Times New Roman"/>
          <w:b w:val="false"/>
          <w:i w:val="false"/>
          <w:color w:val="000000"/>
          <w:sz w:val="28"/>
        </w:rPr>
        <w:t>
      turner for the processing of asbestos-cement pipes and couplings;</w:t>
      </w:r>
    </w:p>
    <w:p>
      <w:pPr>
        <w:spacing w:after="0"/>
        <w:ind w:left="0"/>
        <w:jc w:val="both"/>
      </w:pPr>
      <w:r>
        <w:rPr>
          <w:rFonts w:ascii="Times New Roman"/>
          <w:b w:val="false"/>
          <w:i w:val="false"/>
          <w:color w:val="000000"/>
          <w:sz w:val="28"/>
        </w:rPr>
        <w:t>
      stacker-packer;</w:t>
      </w:r>
    </w:p>
    <w:p>
      <w:pPr>
        <w:spacing w:after="0"/>
        <w:ind w:left="0"/>
        <w:jc w:val="both"/>
      </w:pPr>
      <w:r>
        <w:rPr>
          <w:rFonts w:ascii="Times New Roman"/>
          <w:b w:val="false"/>
          <w:i w:val="false"/>
          <w:color w:val="000000"/>
          <w:sz w:val="28"/>
        </w:rPr>
        <w:t>
      grinder of asbestos-cement and asbestos-silite plates;</w:t>
      </w:r>
    </w:p>
    <w:p>
      <w:pPr>
        <w:spacing w:after="0"/>
        <w:ind w:left="0"/>
        <w:jc w:val="both"/>
      </w:pPr>
      <w:r>
        <w:rPr>
          <w:rFonts w:ascii="Times New Roman"/>
          <w:b w:val="false"/>
          <w:i w:val="false"/>
          <w:color w:val="000000"/>
          <w:sz w:val="28"/>
        </w:rPr>
        <w:t>
      stamper engaged in the production of asbestos cardboard;</w:t>
      </w:r>
    </w:p>
    <w:p>
      <w:pPr>
        <w:spacing w:after="0"/>
        <w:ind w:left="0"/>
        <w:jc w:val="both"/>
      </w:pPr>
      <w:r>
        <w:rPr>
          <w:rFonts w:ascii="Times New Roman"/>
          <w:b w:val="false"/>
          <w:i w:val="false"/>
          <w:color w:val="000000"/>
          <w:sz w:val="28"/>
        </w:rPr>
        <w:t>
      electrician (locksmith) on duty and equipment repair.</w:t>
      </w:r>
    </w:p>
    <w:p>
      <w:pPr>
        <w:spacing w:after="0"/>
        <w:ind w:left="0"/>
        <w:jc w:val="left"/>
      </w:pPr>
      <w:r>
        <w:rPr>
          <w:rFonts w:ascii="Times New Roman"/>
          <w:b/>
          <w:i w:val="false"/>
          <w:color w:val="000000"/>
        </w:rPr>
        <w:t xml:space="preserve"> Chapter 61 Production of basalt fiber, mineral wool and products from them</w:t>
      </w:r>
    </w:p>
    <w:p>
      <w:pPr>
        <w:spacing w:after="0"/>
        <w:ind w:left="0"/>
        <w:jc w:val="both"/>
      </w:pPr>
      <w:r>
        <w:rPr>
          <w:rFonts w:ascii="Times New Roman"/>
          <w:b w:val="false"/>
          <w:i w:val="false"/>
          <w:color w:val="000000"/>
          <w:sz w:val="28"/>
        </w:rPr>
        <w:t>
      131. Employees engaged in works for at least 80% of working time.</w:t>
      </w:r>
    </w:p>
    <w:p>
      <w:pPr>
        <w:spacing w:after="0"/>
        <w:ind w:left="0"/>
        <w:jc w:val="left"/>
      </w:pPr>
      <w:r>
        <w:rPr>
          <w:rFonts w:ascii="Times New Roman"/>
          <w:b/>
          <w:i w:val="false"/>
          <w:color w:val="000000"/>
        </w:rPr>
        <w:t xml:space="preserve"> Chapter 62 Manufacture of clay bricks, tiles and ceramic blocks</w:t>
      </w:r>
    </w:p>
    <w:p>
      <w:pPr>
        <w:spacing w:after="0"/>
        <w:ind w:left="0"/>
        <w:jc w:val="both"/>
      </w:pPr>
      <w:r>
        <w:rPr>
          <w:rFonts w:ascii="Times New Roman"/>
          <w:b w:val="false"/>
          <w:i w:val="false"/>
          <w:color w:val="000000"/>
          <w:sz w:val="28"/>
        </w:rPr>
        <w:t>
      132. Employees engaged at works for at least 80% of working time:</w:t>
      </w:r>
    </w:p>
    <w:p>
      <w:pPr>
        <w:spacing w:after="0"/>
        <w:ind w:left="0"/>
        <w:jc w:val="both"/>
      </w:pPr>
      <w:r>
        <w:rPr>
          <w:rFonts w:ascii="Times New Roman"/>
          <w:b w:val="false"/>
          <w:i w:val="false"/>
          <w:color w:val="000000"/>
          <w:sz w:val="28"/>
        </w:rPr>
        <w:t>
      bitumen worker;</w:t>
      </w:r>
    </w:p>
    <w:p>
      <w:pPr>
        <w:spacing w:after="0"/>
        <w:ind w:left="0"/>
        <w:jc w:val="both"/>
      </w:pPr>
      <w:r>
        <w:rPr>
          <w:rFonts w:ascii="Times New Roman"/>
          <w:b w:val="false"/>
          <w:i w:val="false"/>
          <w:color w:val="000000"/>
          <w:sz w:val="28"/>
        </w:rPr>
        <w:t>
      cupola worker;</w:t>
      </w:r>
    </w:p>
    <w:p>
      <w:pPr>
        <w:spacing w:after="0"/>
        <w:ind w:left="0"/>
        <w:jc w:val="both"/>
      </w:pPr>
      <w:r>
        <w:rPr>
          <w:rFonts w:ascii="Times New Roman"/>
          <w:b w:val="false"/>
          <w:i w:val="false"/>
          <w:color w:val="000000"/>
          <w:sz w:val="28"/>
        </w:rPr>
        <w:t>
      exhibitor;</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adjuster of technological equipment;</w:t>
      </w:r>
    </w:p>
    <w:p>
      <w:pPr>
        <w:spacing w:after="0"/>
        <w:ind w:left="0"/>
        <w:jc w:val="both"/>
      </w:pPr>
      <w:r>
        <w:rPr>
          <w:rFonts w:ascii="Times New Roman"/>
          <w:b w:val="false"/>
          <w:i w:val="false"/>
          <w:color w:val="000000"/>
          <w:sz w:val="28"/>
        </w:rPr>
        <w:t>
      kiln operator of wall and binding materials, engaged in firing bricks in ring kilns, as well as in solid fuel tunnel kilns;</w:t>
      </w:r>
    </w:p>
    <w:p>
      <w:pPr>
        <w:spacing w:after="0"/>
        <w:ind w:left="0"/>
        <w:jc w:val="both"/>
      </w:pPr>
      <w:r>
        <w:rPr>
          <w:rFonts w:ascii="Times New Roman"/>
          <w:b w:val="false"/>
          <w:i w:val="false"/>
          <w:color w:val="000000"/>
          <w:sz w:val="28"/>
        </w:rPr>
        <w:t>
      equipment conveyor line operator;</w:t>
      </w:r>
    </w:p>
    <w:p>
      <w:pPr>
        <w:spacing w:after="0"/>
        <w:ind w:left="0"/>
        <w:jc w:val="both"/>
      </w:pPr>
      <w:r>
        <w:rPr>
          <w:rFonts w:ascii="Times New Roman"/>
          <w:b w:val="false"/>
          <w:i w:val="false"/>
          <w:color w:val="000000"/>
          <w:sz w:val="28"/>
        </w:rPr>
        <w:t>
      fiberization plant operator;</w:t>
      </w:r>
    </w:p>
    <w:p>
      <w:pPr>
        <w:spacing w:after="0"/>
        <w:ind w:left="0"/>
        <w:jc w:val="both"/>
      </w:pPr>
      <w:r>
        <w:rPr>
          <w:rFonts w:ascii="Times New Roman"/>
          <w:b w:val="false"/>
          <w:i w:val="false"/>
          <w:color w:val="000000"/>
          <w:sz w:val="28"/>
        </w:rPr>
        <w:t>
      loader;</w:t>
      </w:r>
    </w:p>
    <w:p>
      <w:pPr>
        <w:spacing w:after="0"/>
        <w:ind w:left="0"/>
        <w:jc w:val="both"/>
      </w:pPr>
      <w:r>
        <w:rPr>
          <w:rFonts w:ascii="Times New Roman"/>
          <w:b w:val="false"/>
          <w:i w:val="false"/>
          <w:color w:val="000000"/>
          <w:sz w:val="28"/>
        </w:rPr>
        <w:t>
      sorter (packer) of heat-insulating products;</w:t>
      </w:r>
    </w:p>
    <w:p>
      <w:pPr>
        <w:spacing w:after="0"/>
        <w:ind w:left="0"/>
        <w:jc w:val="both"/>
      </w:pPr>
      <w:r>
        <w:rPr>
          <w:rFonts w:ascii="Times New Roman"/>
          <w:b w:val="false"/>
          <w:i w:val="false"/>
          <w:color w:val="000000"/>
          <w:sz w:val="28"/>
        </w:rPr>
        <w:t>
      dryer of heat-insulating products;</w:t>
      </w:r>
    </w:p>
    <w:p>
      <w:pPr>
        <w:spacing w:after="0"/>
        <w:ind w:left="0"/>
        <w:jc w:val="both"/>
      </w:pPr>
      <w:r>
        <w:rPr>
          <w:rFonts w:ascii="Times New Roman"/>
          <w:b w:val="false"/>
          <w:i w:val="false"/>
          <w:color w:val="000000"/>
          <w:sz w:val="28"/>
        </w:rPr>
        <w:t>
      device operator of heat-insulating products, except for those engaged in the firmware of mats;</w:t>
      </w:r>
    </w:p>
    <w:p>
      <w:pPr>
        <w:spacing w:after="0"/>
        <w:ind w:left="0"/>
        <w:jc w:val="both"/>
      </w:pPr>
      <w:r>
        <w:rPr>
          <w:rFonts w:ascii="Times New Roman"/>
          <w:b w:val="false"/>
          <w:i w:val="false"/>
          <w:color w:val="000000"/>
          <w:sz w:val="28"/>
        </w:rPr>
        <w:t>
      membrane operator;</w:t>
      </w:r>
    </w:p>
    <w:p>
      <w:pPr>
        <w:spacing w:after="0"/>
        <w:ind w:left="0"/>
        <w:jc w:val="both"/>
      </w:pPr>
      <w:r>
        <w:rPr>
          <w:rFonts w:ascii="Times New Roman"/>
          <w:b w:val="false"/>
          <w:i w:val="false"/>
          <w:color w:val="000000"/>
          <w:sz w:val="28"/>
        </w:rPr>
        <w:t>
      stone casting molder;</w:t>
      </w:r>
    </w:p>
    <w:p>
      <w:pPr>
        <w:spacing w:after="0"/>
        <w:ind w:left="0"/>
        <w:jc w:val="both"/>
      </w:pPr>
      <w:r>
        <w:rPr>
          <w:rFonts w:ascii="Times New Roman"/>
          <w:b w:val="false"/>
          <w:i w:val="false"/>
          <w:color w:val="000000"/>
          <w:sz w:val="28"/>
        </w:rPr>
        <w:t>
      molder of heat-insulating products;</w:t>
      </w:r>
    </w:p>
    <w:p>
      <w:pPr>
        <w:spacing w:after="0"/>
        <w:ind w:left="0"/>
        <w:jc w:val="both"/>
      </w:pPr>
      <w:r>
        <w:rPr>
          <w:rFonts w:ascii="Times New Roman"/>
          <w:b w:val="false"/>
          <w:i w:val="false"/>
          <w:color w:val="000000"/>
          <w:sz w:val="28"/>
        </w:rPr>
        <w:t>
      charge product operator;</w:t>
      </w:r>
    </w:p>
    <w:p>
      <w:pPr>
        <w:spacing w:after="0"/>
        <w:ind w:left="0"/>
        <w:jc w:val="both"/>
      </w:pPr>
      <w:r>
        <w:rPr>
          <w:rFonts w:ascii="Times New Roman"/>
          <w:b w:val="false"/>
          <w:i w:val="false"/>
          <w:color w:val="000000"/>
          <w:sz w:val="28"/>
        </w:rPr>
        <w:t xml:space="preserve">
      charge maker. </w:t>
      </w:r>
    </w:p>
    <w:p>
      <w:pPr>
        <w:spacing w:after="0"/>
        <w:ind w:left="0"/>
        <w:jc w:val="left"/>
      </w:pPr>
      <w:r>
        <w:rPr>
          <w:rFonts w:ascii="Times New Roman"/>
          <w:b/>
          <w:i w:val="false"/>
          <w:color w:val="000000"/>
        </w:rPr>
        <w:t xml:space="preserve"> Chapter 63 Production of lime (dolomite) and sand-lime brick</w:t>
      </w:r>
    </w:p>
    <w:p>
      <w:pPr>
        <w:spacing w:after="0"/>
        <w:ind w:left="0"/>
        <w:jc w:val="both"/>
      </w:pPr>
      <w:r>
        <w:rPr>
          <w:rFonts w:ascii="Times New Roman"/>
          <w:b w:val="false"/>
          <w:i w:val="false"/>
          <w:color w:val="000000"/>
          <w:sz w:val="28"/>
        </w:rPr>
        <w:t>
      133. Workers engaged for at least 80% of working time:</w:t>
      </w:r>
    </w:p>
    <w:p>
      <w:pPr>
        <w:spacing w:after="0"/>
        <w:ind w:left="0"/>
        <w:jc w:val="both"/>
      </w:pPr>
      <w:r>
        <w:rPr>
          <w:rFonts w:ascii="Times New Roman"/>
          <w:b w:val="false"/>
          <w:i w:val="false"/>
          <w:color w:val="000000"/>
          <w:sz w:val="28"/>
        </w:rPr>
        <w:t>
      aspirator;</w:t>
      </w:r>
    </w:p>
    <w:p>
      <w:pPr>
        <w:spacing w:after="0"/>
        <w:ind w:left="0"/>
        <w:jc w:val="both"/>
      </w:pPr>
      <w:r>
        <w:rPr>
          <w:rFonts w:ascii="Times New Roman"/>
          <w:b w:val="false"/>
          <w:i w:val="false"/>
          <w:color w:val="000000"/>
          <w:sz w:val="28"/>
        </w:rPr>
        <w:t>
      lime unloader from kilns;</w:t>
      </w:r>
    </w:p>
    <w:p>
      <w:pPr>
        <w:spacing w:after="0"/>
        <w:ind w:left="0"/>
        <w:jc w:val="both"/>
      </w:pPr>
      <w:r>
        <w:rPr>
          <w:rFonts w:ascii="Times New Roman"/>
          <w:b w:val="false"/>
          <w:i w:val="false"/>
          <w:color w:val="000000"/>
          <w:sz w:val="28"/>
        </w:rPr>
        <w:t>
      lime crusher;</w:t>
      </w:r>
    </w:p>
    <w:p>
      <w:pPr>
        <w:spacing w:after="0"/>
        <w:ind w:left="0"/>
        <w:jc w:val="both"/>
      </w:pPr>
      <w:r>
        <w:rPr>
          <w:rFonts w:ascii="Times New Roman"/>
          <w:b w:val="false"/>
          <w:i w:val="false"/>
          <w:color w:val="000000"/>
          <w:sz w:val="28"/>
        </w:rPr>
        <w:t>
      loader-unloader of raw materials, fuel and wall products, engaged in loading and unloading furnaces;</w:t>
      </w:r>
    </w:p>
    <w:p>
      <w:pPr>
        <w:spacing w:after="0"/>
        <w:ind w:left="0"/>
        <w:jc w:val="both"/>
      </w:pPr>
      <w:r>
        <w:rPr>
          <w:rFonts w:ascii="Times New Roman"/>
          <w:b w:val="false"/>
          <w:i w:val="false"/>
          <w:color w:val="000000"/>
          <w:sz w:val="28"/>
        </w:rPr>
        <w:t>
      operator of screw pumps (fuller);</w:t>
      </w:r>
    </w:p>
    <w:p>
      <w:pPr>
        <w:spacing w:after="0"/>
        <w:ind w:left="0"/>
        <w:jc w:val="both"/>
      </w:pPr>
      <w:r>
        <w:rPr>
          <w:rFonts w:ascii="Times New Roman"/>
          <w:b w:val="false"/>
          <w:i w:val="false"/>
          <w:color w:val="000000"/>
          <w:sz w:val="28"/>
        </w:rPr>
        <w:t>
      lime miller;</w:t>
      </w:r>
    </w:p>
    <w:p>
      <w:pPr>
        <w:spacing w:after="0"/>
        <w:ind w:left="0"/>
        <w:jc w:val="both"/>
      </w:pPr>
      <w:r>
        <w:rPr>
          <w:rFonts w:ascii="Times New Roman"/>
          <w:b w:val="false"/>
          <w:i w:val="false"/>
          <w:color w:val="000000"/>
          <w:sz w:val="28"/>
        </w:rPr>
        <w:t>
      lime burner;</w:t>
      </w:r>
    </w:p>
    <w:p>
      <w:pPr>
        <w:spacing w:after="0"/>
        <w:ind w:left="0"/>
        <w:jc w:val="both"/>
      </w:pPr>
      <w:r>
        <w:rPr>
          <w:rFonts w:ascii="Times New Roman"/>
          <w:b w:val="false"/>
          <w:i w:val="false"/>
          <w:color w:val="000000"/>
          <w:sz w:val="28"/>
        </w:rPr>
        <w:t>
      lime sorter;</w:t>
      </w:r>
    </w:p>
    <w:p>
      <w:pPr>
        <w:spacing w:after="0"/>
        <w:ind w:left="0"/>
        <w:jc w:val="both"/>
      </w:pPr>
      <w:r>
        <w:rPr>
          <w:rFonts w:ascii="Times New Roman"/>
          <w:b w:val="false"/>
          <w:i w:val="false"/>
          <w:color w:val="000000"/>
          <w:sz w:val="28"/>
        </w:rPr>
        <w:t>
      lime transporter;</w:t>
      </w:r>
    </w:p>
    <w:p>
      <w:pPr>
        <w:spacing w:after="0"/>
        <w:ind w:left="0"/>
        <w:jc w:val="both"/>
      </w:pPr>
      <w:r>
        <w:rPr>
          <w:rFonts w:ascii="Times New Roman"/>
          <w:b w:val="false"/>
          <w:i w:val="false"/>
          <w:color w:val="000000"/>
          <w:sz w:val="28"/>
        </w:rPr>
        <w:t>
      nozzle operator engaged in lime kilns.</w:t>
      </w:r>
    </w:p>
    <w:p>
      <w:pPr>
        <w:spacing w:after="0"/>
        <w:ind w:left="0"/>
        <w:jc w:val="left"/>
      </w:pPr>
      <w:r>
        <w:rPr>
          <w:rFonts w:ascii="Times New Roman"/>
          <w:b/>
          <w:i w:val="false"/>
          <w:color w:val="000000"/>
        </w:rPr>
        <w:t xml:space="preserve"> Chapter 64 Manufacture of reinforced concrete and concrete products</w:t>
      </w:r>
    </w:p>
    <w:p>
      <w:pPr>
        <w:spacing w:after="0"/>
        <w:ind w:left="0"/>
        <w:jc w:val="both"/>
      </w:pPr>
      <w:r>
        <w:rPr>
          <w:rFonts w:ascii="Times New Roman"/>
          <w:b w:val="false"/>
          <w:i w:val="false"/>
          <w:color w:val="000000"/>
          <w:sz w:val="28"/>
        </w:rPr>
        <w:t>
      134. Workers engaged for d at least 80% of working time:</w:t>
      </w:r>
    </w:p>
    <w:p>
      <w:pPr>
        <w:spacing w:after="0"/>
        <w:ind w:left="0"/>
        <w:jc w:val="both"/>
      </w:pPr>
      <w:r>
        <w:rPr>
          <w:rFonts w:ascii="Times New Roman"/>
          <w:b w:val="false"/>
          <w:i w:val="false"/>
          <w:color w:val="000000"/>
          <w:sz w:val="28"/>
        </w:rPr>
        <w:t>
      reloader operator engaged in cement reloading;</w:t>
      </w:r>
    </w:p>
    <w:p>
      <w:pPr>
        <w:spacing w:after="0"/>
        <w:ind w:left="0"/>
        <w:jc w:val="both"/>
      </w:pPr>
      <w:r>
        <w:rPr>
          <w:rFonts w:ascii="Times New Roman"/>
          <w:b w:val="false"/>
          <w:i w:val="false"/>
          <w:color w:val="000000"/>
          <w:sz w:val="28"/>
        </w:rPr>
        <w:t>
      worker engaged in an underground gallery.</w:t>
      </w:r>
    </w:p>
    <w:p>
      <w:pPr>
        <w:spacing w:after="0"/>
        <w:ind w:left="0"/>
        <w:jc w:val="left"/>
      </w:pPr>
      <w:r>
        <w:rPr>
          <w:rFonts w:ascii="Times New Roman"/>
          <w:b/>
          <w:i w:val="false"/>
          <w:color w:val="000000"/>
        </w:rPr>
        <w:t xml:space="preserve"> Chapter 65 Manufacture of products from pitch, bitumen and resins</w:t>
      </w:r>
    </w:p>
    <w:p>
      <w:pPr>
        <w:spacing w:after="0"/>
        <w:ind w:left="0"/>
        <w:jc w:val="both"/>
      </w:pPr>
      <w:r>
        <w:rPr>
          <w:rFonts w:ascii="Times New Roman"/>
          <w:b w:val="false"/>
          <w:i w:val="false"/>
          <w:color w:val="000000"/>
          <w:sz w:val="28"/>
        </w:rPr>
        <w:t>
      135. Workers engaged for at least 80% of working time:</w:t>
      </w:r>
    </w:p>
    <w:p>
      <w:pPr>
        <w:spacing w:after="0"/>
        <w:ind w:left="0"/>
        <w:jc w:val="both"/>
      </w:pPr>
      <w:r>
        <w:rPr>
          <w:rFonts w:ascii="Times New Roman"/>
          <w:b w:val="false"/>
          <w:i w:val="false"/>
          <w:color w:val="000000"/>
          <w:sz w:val="28"/>
        </w:rPr>
        <w:t>
      operator at impregnating units;</w:t>
      </w:r>
    </w:p>
    <w:p>
      <w:pPr>
        <w:spacing w:after="0"/>
        <w:ind w:left="0"/>
        <w:jc w:val="both"/>
      </w:pPr>
      <w:r>
        <w:rPr>
          <w:rFonts w:ascii="Times New Roman"/>
          <w:b w:val="false"/>
          <w:i w:val="false"/>
          <w:color w:val="000000"/>
          <w:sz w:val="28"/>
        </w:rPr>
        <w:t>
      bitumen dehydration operator;</w:t>
      </w:r>
    </w:p>
    <w:p>
      <w:pPr>
        <w:spacing w:after="0"/>
        <w:ind w:left="0"/>
        <w:jc w:val="both"/>
      </w:pPr>
      <w:r>
        <w:rPr>
          <w:rFonts w:ascii="Times New Roman"/>
          <w:b w:val="false"/>
          <w:i w:val="false"/>
          <w:color w:val="000000"/>
          <w:sz w:val="28"/>
        </w:rPr>
        <w:t>
      bitumen oxidation operator;</w:t>
      </w:r>
    </w:p>
    <w:p>
      <w:pPr>
        <w:spacing w:after="0"/>
        <w:ind w:left="0"/>
        <w:jc w:val="both"/>
      </w:pPr>
      <w:r>
        <w:rPr>
          <w:rFonts w:ascii="Times New Roman"/>
          <w:b w:val="false"/>
          <w:i w:val="false"/>
          <w:color w:val="000000"/>
          <w:sz w:val="28"/>
        </w:rPr>
        <w:t>
      asphalt mass cooker;</w:t>
      </w:r>
    </w:p>
    <w:p>
      <w:pPr>
        <w:spacing w:after="0"/>
        <w:ind w:left="0"/>
        <w:jc w:val="both"/>
      </w:pPr>
      <w:r>
        <w:rPr>
          <w:rFonts w:ascii="Times New Roman"/>
          <w:b w:val="false"/>
          <w:i w:val="false"/>
          <w:color w:val="000000"/>
          <w:sz w:val="28"/>
        </w:rPr>
        <w:t>
      bitumen maker;</w:t>
      </w:r>
    </w:p>
    <w:p>
      <w:pPr>
        <w:spacing w:after="0"/>
        <w:ind w:left="0"/>
        <w:jc w:val="both"/>
      </w:pPr>
      <w:r>
        <w:rPr>
          <w:rFonts w:ascii="Times New Roman"/>
          <w:b w:val="false"/>
          <w:i w:val="false"/>
          <w:color w:val="000000"/>
          <w:sz w:val="28"/>
        </w:rPr>
        <w:t>
      boiler loader;</w:t>
      </w:r>
    </w:p>
    <w:p>
      <w:pPr>
        <w:spacing w:after="0"/>
        <w:ind w:left="0"/>
        <w:jc w:val="both"/>
      </w:pPr>
      <w:r>
        <w:rPr>
          <w:rFonts w:ascii="Times New Roman"/>
          <w:b w:val="false"/>
          <w:i w:val="false"/>
          <w:color w:val="000000"/>
          <w:sz w:val="28"/>
        </w:rPr>
        <w:t>
      boiler cleaner;</w:t>
      </w:r>
    </w:p>
    <w:p>
      <w:pPr>
        <w:spacing w:after="0"/>
        <w:ind w:left="0"/>
        <w:jc w:val="both"/>
      </w:pPr>
      <w:r>
        <w:rPr>
          <w:rFonts w:ascii="Times New Roman"/>
          <w:b w:val="false"/>
          <w:i w:val="false"/>
          <w:color w:val="000000"/>
          <w:sz w:val="28"/>
        </w:rPr>
        <w:t>
      tube furnace operator;</w:t>
      </w:r>
    </w:p>
    <w:p>
      <w:pPr>
        <w:spacing w:after="0"/>
        <w:ind w:left="0"/>
        <w:jc w:val="both"/>
      </w:pPr>
      <w:r>
        <w:rPr>
          <w:rFonts w:ascii="Times New Roman"/>
          <w:b w:val="false"/>
          <w:i w:val="false"/>
          <w:color w:val="000000"/>
          <w:sz w:val="28"/>
        </w:rPr>
        <w:t>
      turbomixer operator;</w:t>
      </w:r>
    </w:p>
    <w:p>
      <w:pPr>
        <w:spacing w:after="0"/>
        <w:ind w:left="0"/>
        <w:jc w:val="both"/>
      </w:pPr>
      <w:r>
        <w:rPr>
          <w:rFonts w:ascii="Times New Roman"/>
          <w:b w:val="false"/>
          <w:i w:val="false"/>
          <w:color w:val="000000"/>
          <w:sz w:val="28"/>
        </w:rPr>
        <w:t>
      sprinkling and cooling unit operator.</w:t>
      </w:r>
    </w:p>
    <w:p>
      <w:pPr>
        <w:spacing w:after="0"/>
        <w:ind w:left="0"/>
        <w:jc w:val="left"/>
      </w:pPr>
      <w:r>
        <w:rPr>
          <w:rFonts w:ascii="Times New Roman"/>
          <w:b/>
          <w:i w:val="false"/>
          <w:color w:val="000000"/>
        </w:rPr>
        <w:t xml:space="preserve"> Chapter 66 Stone casting production</w:t>
      </w:r>
    </w:p>
    <w:p>
      <w:pPr>
        <w:spacing w:after="0"/>
        <w:ind w:left="0"/>
        <w:jc w:val="both"/>
      </w:pPr>
      <w:r>
        <w:rPr>
          <w:rFonts w:ascii="Times New Roman"/>
          <w:b w:val="false"/>
          <w:i w:val="false"/>
          <w:color w:val="000000"/>
          <w:sz w:val="28"/>
        </w:rPr>
        <w:t>
      136. Employees engaged for in works for at least 80% of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car operator engaged in the transportation of rock mass in the technological process;</w:t>
      </w:r>
    </w:p>
    <w:p>
      <w:pPr>
        <w:spacing w:after="0"/>
        <w:ind w:left="0"/>
        <w:jc w:val="both"/>
      </w:pPr>
      <w:r>
        <w:rPr>
          <w:rFonts w:ascii="Times New Roman"/>
          <w:b w:val="false"/>
          <w:i w:val="false"/>
          <w:color w:val="000000"/>
          <w:sz w:val="28"/>
        </w:rPr>
        <w:t>
      casting technician;</w:t>
      </w:r>
    </w:p>
    <w:p>
      <w:pPr>
        <w:spacing w:after="0"/>
        <w:ind w:left="0"/>
        <w:jc w:val="both"/>
      </w:pPr>
      <w:r>
        <w:rPr>
          <w:rFonts w:ascii="Times New Roman"/>
          <w:b w:val="false"/>
          <w:i w:val="false"/>
          <w:color w:val="000000"/>
          <w:sz w:val="28"/>
        </w:rPr>
        <w:t>
      lime quencher;</w:t>
      </w:r>
    </w:p>
    <w:p>
      <w:pPr>
        <w:spacing w:after="0"/>
        <w:ind w:left="0"/>
        <w:jc w:val="both"/>
      </w:pPr>
      <w:r>
        <w:rPr>
          <w:rFonts w:ascii="Times New Roman"/>
          <w:b w:val="false"/>
          <w:i w:val="false"/>
          <w:color w:val="000000"/>
          <w:sz w:val="28"/>
        </w:rPr>
        <w:t>
      crusher;</w:t>
      </w:r>
    </w:p>
    <w:p>
      <w:pPr>
        <w:spacing w:after="0"/>
        <w:ind w:left="0"/>
        <w:jc w:val="both"/>
      </w:pPr>
      <w:r>
        <w:rPr>
          <w:rFonts w:ascii="Times New Roman"/>
          <w:b w:val="false"/>
          <w:i w:val="false"/>
          <w:color w:val="000000"/>
          <w:sz w:val="28"/>
        </w:rPr>
        <w:t>
      stone casting operator;</w:t>
      </w:r>
    </w:p>
    <w:p>
      <w:pPr>
        <w:spacing w:after="0"/>
        <w:ind w:left="0"/>
        <w:jc w:val="both"/>
      </w:pPr>
      <w:r>
        <w:rPr>
          <w:rFonts w:ascii="Times New Roman"/>
          <w:b w:val="false"/>
          <w:i w:val="false"/>
          <w:color w:val="000000"/>
          <w:sz w:val="28"/>
        </w:rPr>
        <w:t>
      sand mixer;</w:t>
      </w:r>
    </w:p>
    <w:p>
      <w:pPr>
        <w:spacing w:after="0"/>
        <w:ind w:left="0"/>
        <w:jc w:val="both"/>
      </w:pPr>
      <w:r>
        <w:rPr>
          <w:rFonts w:ascii="Times New Roman"/>
          <w:b w:val="false"/>
          <w:i w:val="false"/>
          <w:color w:val="000000"/>
          <w:sz w:val="28"/>
        </w:rPr>
        <w:t>
      stonemaker;</w:t>
      </w:r>
    </w:p>
    <w:p>
      <w:pPr>
        <w:spacing w:after="0"/>
        <w:ind w:left="0"/>
        <w:jc w:val="both"/>
      </w:pPr>
      <w:r>
        <w:rPr>
          <w:rFonts w:ascii="Times New Roman"/>
          <w:b w:val="false"/>
          <w:i w:val="false"/>
          <w:color w:val="000000"/>
          <w:sz w:val="28"/>
        </w:rPr>
        <w:t>
      inspector of stone products;</w:t>
      </w:r>
    </w:p>
    <w:p>
      <w:pPr>
        <w:spacing w:after="0"/>
        <w:ind w:left="0"/>
        <w:jc w:val="both"/>
      </w:pPr>
      <w:r>
        <w:rPr>
          <w:rFonts w:ascii="Times New Roman"/>
          <w:b w:val="false"/>
          <w:i w:val="false"/>
          <w:color w:val="000000"/>
          <w:sz w:val="28"/>
        </w:rPr>
        <w:t>
      vibroloading machine operator;</w:t>
      </w:r>
    </w:p>
    <w:p>
      <w:pPr>
        <w:spacing w:after="0"/>
        <w:ind w:left="0"/>
        <w:jc w:val="both"/>
      </w:pPr>
      <w:r>
        <w:rPr>
          <w:rFonts w:ascii="Times New Roman"/>
          <w:b w:val="false"/>
          <w:i w:val="false"/>
          <w:color w:val="000000"/>
          <w:sz w:val="28"/>
        </w:rPr>
        <w:t>
      refractory operator;</w:t>
      </w:r>
    </w:p>
    <w:p>
      <w:pPr>
        <w:spacing w:after="0"/>
        <w:ind w:left="0"/>
        <w:jc w:val="both"/>
      </w:pPr>
      <w:r>
        <w:rPr>
          <w:rFonts w:ascii="Times New Roman"/>
          <w:b w:val="false"/>
          <w:i w:val="false"/>
          <w:color w:val="000000"/>
          <w:sz w:val="28"/>
        </w:rPr>
        <w:t>
      boiler operator;</w:t>
      </w:r>
    </w:p>
    <w:p>
      <w:pPr>
        <w:spacing w:after="0"/>
        <w:ind w:left="0"/>
        <w:jc w:val="both"/>
      </w:pPr>
      <w:r>
        <w:rPr>
          <w:rFonts w:ascii="Times New Roman"/>
          <w:b w:val="false"/>
          <w:i w:val="false"/>
          <w:color w:val="000000"/>
          <w:sz w:val="28"/>
        </w:rPr>
        <w:t>
      operator of the control panel in the production of wall and binding materials for 2- and 3-chamber batchers;</w:t>
      </w:r>
    </w:p>
    <w:p>
      <w:pPr>
        <w:spacing w:after="0"/>
        <w:ind w:left="0"/>
        <w:jc w:val="both"/>
      </w:pPr>
      <w:r>
        <w:rPr>
          <w:rFonts w:ascii="Times New Roman"/>
          <w:b w:val="false"/>
          <w:i w:val="false"/>
          <w:color w:val="000000"/>
          <w:sz w:val="28"/>
        </w:rPr>
        <w:t>
      operator of drying equipment, drying installations stove-maker;</w:t>
      </w:r>
    </w:p>
    <w:p>
      <w:pPr>
        <w:spacing w:after="0"/>
        <w:ind w:left="0"/>
        <w:jc w:val="both"/>
      </w:pPr>
      <w:r>
        <w:rPr>
          <w:rFonts w:ascii="Times New Roman"/>
          <w:b w:val="false"/>
          <w:i w:val="false"/>
          <w:color w:val="000000"/>
          <w:sz w:val="28"/>
        </w:rPr>
        <w:t>
      preparation of solutions and masses;</w:t>
      </w:r>
    </w:p>
    <w:p>
      <w:pPr>
        <w:spacing w:after="0"/>
        <w:ind w:left="0"/>
        <w:jc w:val="both"/>
      </w:pPr>
      <w:r>
        <w:rPr>
          <w:rFonts w:ascii="Times New Roman"/>
          <w:b w:val="false"/>
          <w:i w:val="false"/>
          <w:color w:val="000000"/>
          <w:sz w:val="28"/>
        </w:rPr>
        <w:t>
      wall materials steamer;</w:t>
      </w:r>
    </w:p>
    <w:p>
      <w:pPr>
        <w:spacing w:after="0"/>
        <w:ind w:left="0"/>
        <w:jc w:val="both"/>
      </w:pPr>
      <w:r>
        <w:rPr>
          <w:rFonts w:ascii="Times New Roman"/>
          <w:b w:val="false"/>
          <w:i w:val="false"/>
          <w:color w:val="000000"/>
          <w:sz w:val="28"/>
        </w:rPr>
        <w:t>
      worker engaged in the liquid additives workshop;</w:t>
      </w:r>
    </w:p>
    <w:p>
      <w:pPr>
        <w:spacing w:after="0"/>
        <w:ind w:left="0"/>
        <w:jc w:val="both"/>
      </w:pPr>
      <w:r>
        <w:rPr>
          <w:rFonts w:ascii="Times New Roman"/>
          <w:b w:val="false"/>
          <w:i w:val="false"/>
          <w:color w:val="000000"/>
          <w:sz w:val="28"/>
        </w:rPr>
        <w:t>
      worker engaged in an underground gallery;</w:t>
      </w:r>
    </w:p>
    <w:p>
      <w:pPr>
        <w:spacing w:after="0"/>
        <w:ind w:left="0"/>
        <w:jc w:val="both"/>
      </w:pPr>
      <w:r>
        <w:rPr>
          <w:rFonts w:ascii="Times New Roman"/>
          <w:b w:val="false"/>
          <w:i w:val="false"/>
          <w:color w:val="000000"/>
          <w:sz w:val="28"/>
        </w:rPr>
        <w:t>
      worker engaged in the dismantling and removal of products at hot work sites;</w:t>
      </w:r>
    </w:p>
    <w:p>
      <w:pPr>
        <w:spacing w:after="0"/>
        <w:ind w:left="0"/>
        <w:jc w:val="both"/>
      </w:pPr>
      <w:r>
        <w:rPr>
          <w:rFonts w:ascii="Times New Roman"/>
          <w:b w:val="false"/>
          <w:i w:val="false"/>
          <w:color w:val="000000"/>
          <w:sz w:val="28"/>
        </w:rPr>
        <w:t>
      tunnel worker;</w:t>
      </w:r>
    </w:p>
    <w:p>
      <w:pPr>
        <w:spacing w:after="0"/>
        <w:ind w:left="0"/>
        <w:jc w:val="both"/>
      </w:pPr>
      <w:r>
        <w:rPr>
          <w:rFonts w:ascii="Times New Roman"/>
          <w:b w:val="false"/>
          <w:i w:val="false"/>
          <w:color w:val="000000"/>
          <w:sz w:val="28"/>
        </w:rPr>
        <w:t>
      stone casting molder;</w:t>
      </w:r>
    </w:p>
    <w:p>
      <w:pPr>
        <w:spacing w:after="0"/>
        <w:ind w:left="0"/>
        <w:jc w:val="both"/>
      </w:pPr>
      <w:r>
        <w:rPr>
          <w:rFonts w:ascii="Times New Roman"/>
          <w:b w:val="false"/>
          <w:i w:val="false"/>
          <w:color w:val="000000"/>
          <w:sz w:val="28"/>
        </w:rPr>
        <w:t>
      charge maker;</w:t>
      </w:r>
    </w:p>
    <w:p>
      <w:pPr>
        <w:spacing w:after="0"/>
        <w:ind w:left="0"/>
        <w:jc w:val="both"/>
      </w:pPr>
      <w:r>
        <w:rPr>
          <w:rFonts w:ascii="Times New Roman"/>
          <w:b w:val="false"/>
          <w:i w:val="false"/>
          <w:color w:val="000000"/>
          <w:sz w:val="28"/>
        </w:rPr>
        <w:t>
      proportioner-charge maker.</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foreman (senior) engaged in hot work areas;</w:t>
      </w:r>
    </w:p>
    <w:p>
      <w:pPr>
        <w:spacing w:after="0"/>
        <w:ind w:left="0"/>
        <w:jc w:val="both"/>
      </w:pPr>
      <w:r>
        <w:rPr>
          <w:rFonts w:ascii="Times New Roman"/>
          <w:b w:val="false"/>
          <w:i w:val="false"/>
          <w:color w:val="000000"/>
          <w:sz w:val="28"/>
        </w:rPr>
        <w:t>
      mechanic (senior) of the workshop.</w:t>
      </w:r>
    </w:p>
    <w:p>
      <w:pPr>
        <w:spacing w:after="0"/>
        <w:ind w:left="0"/>
        <w:jc w:val="left"/>
      </w:pPr>
      <w:r>
        <w:rPr>
          <w:rFonts w:ascii="Times New Roman"/>
          <w:b/>
          <w:i w:val="false"/>
          <w:color w:val="000000"/>
        </w:rPr>
        <w:t xml:space="preserve"> Section 11. Pulp and paper and woodworking industries Chapter 67 Pulp and paper production</w:t>
      </w:r>
    </w:p>
    <w:p>
      <w:pPr>
        <w:spacing w:after="0"/>
        <w:ind w:left="0"/>
        <w:jc w:val="both"/>
      </w:pPr>
      <w:r>
        <w:rPr>
          <w:rFonts w:ascii="Times New Roman"/>
          <w:b w:val="false"/>
          <w:i w:val="false"/>
          <w:color w:val="000000"/>
          <w:sz w:val="28"/>
        </w:rPr>
        <w:t>
      137. Production of cellulose and regeneration of sulfuric acid and alkali liquors:</w:t>
      </w:r>
    </w:p>
    <w:p>
      <w:pPr>
        <w:spacing w:after="0"/>
        <w:ind w:left="0"/>
        <w:jc w:val="both"/>
      </w:pPr>
      <w:r>
        <w:rPr>
          <w:rFonts w:ascii="Times New Roman"/>
          <w:b w:val="false"/>
          <w:i w:val="false"/>
          <w:color w:val="000000"/>
          <w:sz w:val="28"/>
        </w:rPr>
        <w:t>
      Workers engaged for at least 80% of working time:</w:t>
      </w:r>
    </w:p>
    <w:p>
      <w:pPr>
        <w:spacing w:after="0"/>
        <w:ind w:left="0"/>
        <w:jc w:val="both"/>
      </w:pPr>
      <w:r>
        <w:rPr>
          <w:rFonts w:ascii="Times New Roman"/>
          <w:b w:val="false"/>
          <w:i w:val="false"/>
          <w:color w:val="000000"/>
          <w:sz w:val="28"/>
        </w:rPr>
        <w:t>
      turpentine plant operator;</w:t>
      </w:r>
    </w:p>
    <w:p>
      <w:pPr>
        <w:spacing w:after="0"/>
        <w:ind w:left="0"/>
        <w:jc w:val="both"/>
      </w:pPr>
      <w:r>
        <w:rPr>
          <w:rFonts w:ascii="Times New Roman"/>
          <w:b w:val="false"/>
          <w:i w:val="false"/>
          <w:color w:val="000000"/>
          <w:sz w:val="28"/>
        </w:rPr>
        <w:t>
      tall installation operator;</w:t>
      </w:r>
    </w:p>
    <w:p>
      <w:pPr>
        <w:spacing w:after="0"/>
        <w:ind w:left="0"/>
        <w:jc w:val="both"/>
      </w:pPr>
      <w:r>
        <w:rPr>
          <w:rFonts w:ascii="Times New Roman"/>
          <w:b w:val="false"/>
          <w:i w:val="false"/>
          <w:color w:val="000000"/>
          <w:sz w:val="28"/>
        </w:rPr>
        <w:t>
      chemical wood pulp maker;</w:t>
      </w:r>
    </w:p>
    <w:p>
      <w:pPr>
        <w:spacing w:after="0"/>
        <w:ind w:left="0"/>
        <w:jc w:val="both"/>
      </w:pPr>
      <w:r>
        <w:rPr>
          <w:rFonts w:ascii="Times New Roman"/>
          <w:b w:val="false"/>
          <w:i w:val="false"/>
          <w:color w:val="000000"/>
          <w:sz w:val="28"/>
        </w:rPr>
        <w:t>
      pulp maker;</w:t>
      </w:r>
    </w:p>
    <w:p>
      <w:pPr>
        <w:spacing w:after="0"/>
        <w:ind w:left="0"/>
        <w:jc w:val="both"/>
      </w:pPr>
      <w:r>
        <w:rPr>
          <w:rFonts w:ascii="Times New Roman"/>
          <w:b w:val="false"/>
          <w:i w:val="false"/>
          <w:color w:val="000000"/>
          <w:sz w:val="28"/>
        </w:rPr>
        <w:t>
      liquor evaporator;</w:t>
      </w:r>
    </w:p>
    <w:p>
      <w:pPr>
        <w:spacing w:after="0"/>
        <w:ind w:left="0"/>
        <w:jc w:val="both"/>
      </w:pPr>
      <w:r>
        <w:rPr>
          <w:rFonts w:ascii="Times New Roman"/>
          <w:b w:val="false"/>
          <w:i w:val="false"/>
          <w:color w:val="000000"/>
          <w:sz w:val="28"/>
        </w:rPr>
        <w:t>
      cellulose diffuser;</w:t>
      </w:r>
    </w:p>
    <w:p>
      <w:pPr>
        <w:spacing w:after="0"/>
        <w:ind w:left="0"/>
        <w:jc w:val="both"/>
      </w:pPr>
      <w:r>
        <w:rPr>
          <w:rFonts w:ascii="Times New Roman"/>
          <w:b w:val="false"/>
          <w:i w:val="false"/>
          <w:color w:val="000000"/>
          <w:sz w:val="28"/>
        </w:rPr>
        <w:t>
      sulfate loader;</w:t>
      </w:r>
    </w:p>
    <w:p>
      <w:pPr>
        <w:spacing w:after="0"/>
        <w:ind w:left="0"/>
        <w:jc w:val="both"/>
      </w:pPr>
      <w:r>
        <w:rPr>
          <w:rFonts w:ascii="Times New Roman"/>
          <w:b w:val="false"/>
          <w:i w:val="false"/>
          <w:color w:val="000000"/>
          <w:sz w:val="28"/>
        </w:rPr>
        <w:t>
      mixing unit operator;</w:t>
      </w:r>
    </w:p>
    <w:p>
      <w:pPr>
        <w:spacing w:after="0"/>
        <w:ind w:left="0"/>
        <w:jc w:val="both"/>
      </w:pPr>
      <w:r>
        <w:rPr>
          <w:rFonts w:ascii="Times New Roman"/>
          <w:b w:val="false"/>
          <w:i w:val="false"/>
          <w:color w:val="000000"/>
          <w:sz w:val="28"/>
        </w:rPr>
        <w:t>
      cellulose washer;</w:t>
      </w:r>
    </w:p>
    <w:p>
      <w:pPr>
        <w:spacing w:after="0"/>
        <w:ind w:left="0"/>
        <w:jc w:val="both"/>
      </w:pPr>
      <w:r>
        <w:rPr>
          <w:rFonts w:ascii="Times New Roman"/>
          <w:b w:val="false"/>
          <w:i w:val="false"/>
          <w:color w:val="000000"/>
          <w:sz w:val="28"/>
        </w:rPr>
        <w:t>
      sulfur dioxide regenerator;</w:t>
      </w:r>
    </w:p>
    <w:p>
      <w:pPr>
        <w:spacing w:after="0"/>
        <w:ind w:left="0"/>
        <w:jc w:val="both"/>
      </w:pPr>
      <w:r>
        <w:rPr>
          <w:rFonts w:ascii="Times New Roman"/>
          <w:b w:val="false"/>
          <w:i w:val="false"/>
          <w:color w:val="000000"/>
          <w:sz w:val="28"/>
        </w:rPr>
        <w:t>
      rotary furnace tender.</w:t>
      </w:r>
    </w:p>
    <w:p>
      <w:pPr>
        <w:spacing w:after="0"/>
        <w:ind w:left="0"/>
        <w:jc w:val="both"/>
      </w:pPr>
      <w:r>
        <w:rPr>
          <w:rFonts w:ascii="Times New Roman"/>
          <w:b w:val="false"/>
          <w:i w:val="false"/>
          <w:color w:val="000000"/>
          <w:sz w:val="28"/>
        </w:rPr>
        <w:t>
      pulp washer;</w:t>
      </w:r>
    </w:p>
    <w:p>
      <w:pPr>
        <w:spacing w:after="0"/>
        <w:ind w:left="0"/>
        <w:jc w:val="both"/>
      </w:pPr>
      <w:r>
        <w:rPr>
          <w:rFonts w:ascii="Times New Roman"/>
          <w:b w:val="false"/>
          <w:i w:val="false"/>
          <w:color w:val="000000"/>
          <w:sz w:val="28"/>
        </w:rPr>
        <w:t>
      sulfuric acid regenerator;</w:t>
      </w:r>
    </w:p>
    <w:p>
      <w:pPr>
        <w:spacing w:after="0"/>
        <w:ind w:left="0"/>
        <w:jc w:val="both"/>
      </w:pPr>
      <w:r>
        <w:rPr>
          <w:rFonts w:ascii="Times New Roman"/>
          <w:b w:val="false"/>
          <w:i w:val="false"/>
          <w:color w:val="000000"/>
          <w:sz w:val="28"/>
        </w:rPr>
        <w:t>
      soda maker.</w:t>
      </w:r>
    </w:p>
    <w:p>
      <w:pPr>
        <w:spacing w:after="0"/>
        <w:ind w:left="0"/>
        <w:jc w:val="both"/>
      </w:pPr>
      <w:r>
        <w:rPr>
          <w:rFonts w:ascii="Times New Roman"/>
          <w:b w:val="false"/>
          <w:i w:val="false"/>
          <w:color w:val="000000"/>
          <w:sz w:val="28"/>
        </w:rPr>
        <w:t>
      138. Pulping, washing and bleaching of cellulose:</w:t>
      </w:r>
    </w:p>
    <w:p>
      <w:pPr>
        <w:spacing w:after="0"/>
        <w:ind w:left="0"/>
        <w:jc w:val="both"/>
      </w:pPr>
      <w:r>
        <w:rPr>
          <w:rFonts w:ascii="Times New Roman"/>
          <w:b w:val="false"/>
          <w:i w:val="false"/>
          <w:color w:val="000000"/>
          <w:sz w:val="28"/>
        </w:rPr>
        <w:t>
      Employees engaged for at works for at least 80% of working time:</w:t>
      </w:r>
    </w:p>
    <w:p>
      <w:pPr>
        <w:spacing w:after="0"/>
        <w:ind w:left="0"/>
        <w:jc w:val="both"/>
      </w:pPr>
      <w:r>
        <w:rPr>
          <w:rFonts w:ascii="Times New Roman"/>
          <w:b w:val="false"/>
          <w:i w:val="false"/>
          <w:color w:val="000000"/>
          <w:sz w:val="28"/>
        </w:rPr>
        <w:t>
      leading chemical engineer;</w:t>
      </w:r>
    </w:p>
    <w:p>
      <w:pPr>
        <w:spacing w:after="0"/>
        <w:ind w:left="0"/>
        <w:jc w:val="both"/>
      </w:pPr>
      <w:r>
        <w:rPr>
          <w:rFonts w:ascii="Times New Roman"/>
          <w:b w:val="false"/>
          <w:i w:val="false"/>
          <w:color w:val="000000"/>
          <w:sz w:val="28"/>
        </w:rPr>
        <w:t>
      electronic engineer of copier equipment;</w:t>
      </w:r>
    </w:p>
    <w:p>
      <w:pPr>
        <w:spacing w:after="0"/>
        <w:ind w:left="0"/>
        <w:jc w:val="both"/>
      </w:pPr>
      <w:r>
        <w:rPr>
          <w:rFonts w:ascii="Times New Roman"/>
          <w:b w:val="false"/>
          <w:i w:val="false"/>
          <w:color w:val="000000"/>
          <w:sz w:val="28"/>
        </w:rPr>
        <w:t>
      banknote workshop master;</w:t>
      </w:r>
    </w:p>
    <w:p>
      <w:pPr>
        <w:spacing w:after="0"/>
        <w:ind w:left="0"/>
        <w:jc w:val="both"/>
      </w:pPr>
      <w:r>
        <w:rPr>
          <w:rFonts w:ascii="Times New Roman"/>
          <w:b w:val="false"/>
          <w:i w:val="false"/>
          <w:color w:val="000000"/>
          <w:sz w:val="28"/>
        </w:rPr>
        <w:t>
      employees providing control and management of the banknote workshop.</w:t>
      </w:r>
    </w:p>
    <w:p>
      <w:pPr>
        <w:spacing w:after="0"/>
        <w:ind w:left="0"/>
        <w:jc w:val="both"/>
      </w:pPr>
      <w:r>
        <w:rPr>
          <w:rFonts w:ascii="Times New Roman"/>
          <w:b w:val="false"/>
          <w:i w:val="false"/>
          <w:color w:val="000000"/>
          <w:sz w:val="28"/>
        </w:rPr>
        <w:t>
      139. Manufacture of pulp, paper and cardboard:</w:t>
      </w:r>
    </w:p>
    <w:p>
      <w:pPr>
        <w:spacing w:after="0"/>
        <w:ind w:left="0"/>
        <w:jc w:val="both"/>
      </w:pPr>
      <w:r>
        <w:rPr>
          <w:rFonts w:ascii="Times New Roman"/>
          <w:b w:val="false"/>
          <w:i w:val="false"/>
          <w:color w:val="000000"/>
          <w:sz w:val="28"/>
        </w:rPr>
        <w:t>
      Employees engaged at works for at least 80% of working time:</w:t>
      </w:r>
    </w:p>
    <w:p>
      <w:pPr>
        <w:spacing w:after="0"/>
        <w:ind w:left="0"/>
        <w:jc w:val="both"/>
      </w:pPr>
      <w:r>
        <w:rPr>
          <w:rFonts w:ascii="Times New Roman"/>
          <w:b w:val="false"/>
          <w:i w:val="false"/>
          <w:color w:val="000000"/>
          <w:sz w:val="28"/>
        </w:rPr>
        <w:t>
      lime slaking operator;</w:t>
      </w:r>
    </w:p>
    <w:p>
      <w:pPr>
        <w:spacing w:after="0"/>
        <w:ind w:left="0"/>
        <w:jc w:val="both"/>
      </w:pPr>
      <w:r>
        <w:rPr>
          <w:rFonts w:ascii="Times New Roman"/>
          <w:b w:val="false"/>
          <w:i w:val="false"/>
          <w:color w:val="000000"/>
          <w:sz w:val="28"/>
        </w:rPr>
        <w:t>
      electrolysis operator;</w:t>
      </w:r>
    </w:p>
    <w:p>
      <w:pPr>
        <w:spacing w:after="0"/>
        <w:ind w:left="0"/>
        <w:jc w:val="both"/>
      </w:pPr>
      <w:r>
        <w:rPr>
          <w:rFonts w:ascii="Times New Roman"/>
          <w:b w:val="false"/>
          <w:i w:val="false"/>
          <w:color w:val="000000"/>
          <w:sz w:val="28"/>
        </w:rPr>
        <w:t>
      bunkering operator;</w:t>
      </w:r>
    </w:p>
    <w:p>
      <w:pPr>
        <w:spacing w:after="0"/>
        <w:ind w:left="0"/>
        <w:jc w:val="both"/>
      </w:pPr>
      <w:r>
        <w:rPr>
          <w:rFonts w:ascii="Times New Roman"/>
          <w:b w:val="false"/>
          <w:i w:val="false"/>
          <w:color w:val="000000"/>
          <w:sz w:val="28"/>
        </w:rPr>
        <w:t>
      rag maker;</w:t>
      </w:r>
    </w:p>
    <w:p>
      <w:pPr>
        <w:spacing w:after="0"/>
        <w:ind w:left="0"/>
        <w:jc w:val="both"/>
      </w:pPr>
      <w:r>
        <w:rPr>
          <w:rFonts w:ascii="Times New Roman"/>
          <w:b w:val="false"/>
          <w:i w:val="false"/>
          <w:color w:val="000000"/>
          <w:sz w:val="28"/>
        </w:rPr>
        <w:t>
      cotton maker;</w:t>
      </w:r>
    </w:p>
    <w:p>
      <w:pPr>
        <w:spacing w:after="0"/>
        <w:ind w:left="0"/>
        <w:jc w:val="both"/>
      </w:pPr>
      <w:r>
        <w:rPr>
          <w:rFonts w:ascii="Times New Roman"/>
          <w:b w:val="false"/>
          <w:i w:val="false"/>
          <w:color w:val="000000"/>
          <w:sz w:val="28"/>
        </w:rPr>
        <w:t>
      electroplating operator;</w:t>
      </w:r>
    </w:p>
    <w:p>
      <w:pPr>
        <w:spacing w:after="0"/>
        <w:ind w:left="0"/>
        <w:jc w:val="both"/>
      </w:pPr>
      <w:r>
        <w:rPr>
          <w:rFonts w:ascii="Times New Roman"/>
          <w:b w:val="false"/>
          <w:i w:val="false"/>
          <w:color w:val="000000"/>
          <w:sz w:val="28"/>
        </w:rPr>
        <w:t>
      wood-steaming boiler operator;</w:t>
      </w:r>
    </w:p>
    <w:p>
      <w:pPr>
        <w:spacing w:after="0"/>
        <w:ind w:left="0"/>
        <w:jc w:val="both"/>
      </w:pPr>
      <w:r>
        <w:rPr>
          <w:rFonts w:ascii="Times New Roman"/>
          <w:b w:val="false"/>
          <w:i w:val="false"/>
          <w:color w:val="000000"/>
          <w:sz w:val="28"/>
        </w:rPr>
        <w:t>
      pyrite crusher operator;</w:t>
      </w:r>
    </w:p>
    <w:p>
      <w:pPr>
        <w:spacing w:after="0"/>
        <w:ind w:left="0"/>
        <w:jc w:val="both"/>
      </w:pPr>
      <w:r>
        <w:rPr>
          <w:rFonts w:ascii="Times New Roman"/>
          <w:b w:val="false"/>
          <w:i w:val="false"/>
          <w:color w:val="000000"/>
          <w:sz w:val="28"/>
        </w:rPr>
        <w:t>
      glue boiler operator;</w:t>
      </w:r>
    </w:p>
    <w:p>
      <w:pPr>
        <w:spacing w:after="0"/>
        <w:ind w:left="0"/>
        <w:jc w:val="both"/>
      </w:pPr>
      <w:r>
        <w:rPr>
          <w:rFonts w:ascii="Times New Roman"/>
          <w:b w:val="false"/>
          <w:i w:val="false"/>
          <w:color w:val="000000"/>
          <w:sz w:val="28"/>
        </w:rPr>
        <w:t>
      color matcher;</w:t>
      </w:r>
    </w:p>
    <w:p>
      <w:pPr>
        <w:spacing w:after="0"/>
        <w:ind w:left="0"/>
        <w:jc w:val="both"/>
      </w:pPr>
      <w:r>
        <w:rPr>
          <w:rFonts w:ascii="Times New Roman"/>
          <w:b w:val="false"/>
          <w:i w:val="false"/>
          <w:color w:val="000000"/>
          <w:sz w:val="28"/>
        </w:rPr>
        <w:t>
      chemical analysis laboratory assistant engaged in the production of synthetic adhesive resins;</w:t>
      </w:r>
    </w:p>
    <w:p>
      <w:pPr>
        <w:spacing w:after="0"/>
        <w:ind w:left="0"/>
        <w:jc w:val="both"/>
      </w:pPr>
      <w:r>
        <w:rPr>
          <w:rFonts w:ascii="Times New Roman"/>
          <w:b w:val="false"/>
          <w:i w:val="false"/>
          <w:color w:val="000000"/>
          <w:sz w:val="28"/>
        </w:rPr>
        <w:t>
      operator of a paper-making (cardboard-making) machine (networker);</w:t>
      </w:r>
    </w:p>
    <w:p>
      <w:pPr>
        <w:spacing w:after="0"/>
        <w:ind w:left="0"/>
        <w:jc w:val="both"/>
      </w:pPr>
      <w:r>
        <w:rPr>
          <w:rFonts w:ascii="Times New Roman"/>
          <w:b w:val="false"/>
          <w:i w:val="false"/>
          <w:color w:val="000000"/>
          <w:sz w:val="28"/>
        </w:rPr>
        <w:t>
      pumping unit operator engaged in the production of synthetic adhesive resins;</w:t>
      </w:r>
    </w:p>
    <w:p>
      <w:pPr>
        <w:spacing w:after="0"/>
        <w:ind w:left="0"/>
        <w:jc w:val="both"/>
      </w:pPr>
      <w:r>
        <w:rPr>
          <w:rFonts w:ascii="Times New Roman"/>
          <w:b w:val="false"/>
          <w:i w:val="false"/>
          <w:color w:val="000000"/>
          <w:sz w:val="28"/>
        </w:rPr>
        <w:t>
      presspath operator (networker);</w:t>
      </w:r>
    </w:p>
    <w:p>
      <w:pPr>
        <w:spacing w:after="0"/>
        <w:ind w:left="0"/>
        <w:jc w:val="both"/>
      </w:pPr>
      <w:r>
        <w:rPr>
          <w:rFonts w:ascii="Times New Roman"/>
          <w:b w:val="false"/>
          <w:i w:val="false"/>
          <w:color w:val="000000"/>
          <w:sz w:val="28"/>
        </w:rPr>
        <w:t>
      reel-operator of paper-making (cardboard-making) machine;</w:t>
      </w:r>
    </w:p>
    <w:p>
      <w:pPr>
        <w:spacing w:after="0"/>
        <w:ind w:left="0"/>
        <w:jc w:val="both"/>
      </w:pPr>
      <w:r>
        <w:rPr>
          <w:rFonts w:ascii="Times New Roman"/>
          <w:b w:val="false"/>
          <w:i w:val="false"/>
          <w:color w:val="000000"/>
          <w:sz w:val="28"/>
        </w:rPr>
        <w:t>
      reel-operator of gluing and drying machine;</w:t>
      </w:r>
    </w:p>
    <w:p>
      <w:pPr>
        <w:spacing w:after="0"/>
        <w:ind w:left="0"/>
        <w:jc w:val="both"/>
      </w:pPr>
      <w:r>
        <w:rPr>
          <w:rFonts w:ascii="Times New Roman"/>
          <w:b w:val="false"/>
          <w:i w:val="false"/>
          <w:color w:val="000000"/>
          <w:sz w:val="28"/>
        </w:rPr>
        <w:t>
      reel-operator of machines for covering paper with polyethylene film;</w:t>
      </w:r>
    </w:p>
    <w:p>
      <w:pPr>
        <w:spacing w:after="0"/>
        <w:ind w:left="0"/>
        <w:jc w:val="both"/>
      </w:pPr>
      <w:r>
        <w:rPr>
          <w:rFonts w:ascii="Times New Roman"/>
          <w:b w:val="false"/>
          <w:i w:val="false"/>
          <w:color w:val="000000"/>
          <w:sz w:val="28"/>
        </w:rPr>
        <w:t>
      presspath reel operator;</w:t>
      </w:r>
    </w:p>
    <w:p>
      <w:pPr>
        <w:spacing w:after="0"/>
        <w:ind w:left="0"/>
        <w:jc w:val="both"/>
      </w:pPr>
      <w:r>
        <w:rPr>
          <w:rFonts w:ascii="Times New Roman"/>
          <w:b w:val="false"/>
          <w:i w:val="false"/>
          <w:color w:val="000000"/>
          <w:sz w:val="28"/>
        </w:rPr>
        <w:t>
      roving machine winder;</w:t>
      </w:r>
    </w:p>
    <w:p>
      <w:pPr>
        <w:spacing w:after="0"/>
        <w:ind w:left="0"/>
        <w:jc w:val="both"/>
      </w:pPr>
      <w:r>
        <w:rPr>
          <w:rFonts w:ascii="Times New Roman"/>
          <w:b w:val="false"/>
          <w:i w:val="false"/>
          <w:color w:val="000000"/>
          <w:sz w:val="28"/>
        </w:rPr>
        <w:t>
      boiler operator;</w:t>
      </w:r>
    </w:p>
    <w:p>
      <w:pPr>
        <w:spacing w:after="0"/>
        <w:ind w:left="0"/>
        <w:jc w:val="both"/>
      </w:pPr>
      <w:r>
        <w:rPr>
          <w:rFonts w:ascii="Times New Roman"/>
          <w:b w:val="false"/>
          <w:i w:val="false"/>
          <w:color w:val="000000"/>
          <w:sz w:val="28"/>
        </w:rPr>
        <w:t>
      treatment equipment operator;</w:t>
      </w:r>
    </w:p>
    <w:p>
      <w:pPr>
        <w:spacing w:after="0"/>
        <w:ind w:left="0"/>
        <w:jc w:val="both"/>
      </w:pPr>
      <w:r>
        <w:rPr>
          <w:rFonts w:ascii="Times New Roman"/>
          <w:b w:val="false"/>
          <w:i w:val="false"/>
          <w:color w:val="000000"/>
          <w:sz w:val="28"/>
        </w:rPr>
        <w:t>
      shaft manufacturing operator;</w:t>
      </w:r>
    </w:p>
    <w:p>
      <w:pPr>
        <w:spacing w:after="0"/>
        <w:ind w:left="0"/>
        <w:jc w:val="both"/>
      </w:pPr>
      <w:r>
        <w:rPr>
          <w:rFonts w:ascii="Times New Roman"/>
          <w:b w:val="false"/>
          <w:i w:val="false"/>
          <w:color w:val="000000"/>
          <w:sz w:val="28"/>
        </w:rPr>
        <w:t>
      bleacher;</w:t>
      </w:r>
    </w:p>
    <w:p>
      <w:pPr>
        <w:spacing w:after="0"/>
        <w:ind w:left="0"/>
        <w:jc w:val="both"/>
      </w:pPr>
      <w:r>
        <w:rPr>
          <w:rFonts w:ascii="Times New Roman"/>
          <w:b w:val="false"/>
          <w:i w:val="false"/>
          <w:color w:val="000000"/>
          <w:sz w:val="28"/>
        </w:rPr>
        <w:t>
      printer of the orel press;</w:t>
      </w:r>
    </w:p>
    <w:p>
      <w:pPr>
        <w:spacing w:after="0"/>
        <w:ind w:left="0"/>
        <w:jc w:val="both"/>
      </w:pPr>
      <w:r>
        <w:rPr>
          <w:rFonts w:ascii="Times New Roman"/>
          <w:b w:val="false"/>
          <w:i w:val="false"/>
          <w:color w:val="000000"/>
          <w:sz w:val="28"/>
        </w:rPr>
        <w:t>
      presser of a paper (cardboard) machine;</w:t>
      </w:r>
    </w:p>
    <w:p>
      <w:pPr>
        <w:spacing w:after="0"/>
        <w:ind w:left="0"/>
        <w:jc w:val="both"/>
      </w:pPr>
      <w:r>
        <w:rPr>
          <w:rFonts w:ascii="Times New Roman"/>
          <w:b w:val="false"/>
          <w:i w:val="false"/>
          <w:color w:val="000000"/>
          <w:sz w:val="28"/>
        </w:rPr>
        <w:t>
      pressman of the paper ( cardboard ) machine;</w:t>
      </w:r>
    </w:p>
    <w:p>
      <w:pPr>
        <w:spacing w:after="0"/>
        <w:ind w:left="0"/>
        <w:jc w:val="both"/>
      </w:pPr>
      <w:r>
        <w:rPr>
          <w:rFonts w:ascii="Times New Roman"/>
          <w:b w:val="false"/>
          <w:i w:val="false"/>
          <w:color w:val="000000"/>
          <w:sz w:val="28"/>
        </w:rPr>
        <w:t>
      cardboard and fiber presser;</w:t>
      </w:r>
    </w:p>
    <w:p>
      <w:pPr>
        <w:spacing w:after="0"/>
        <w:ind w:left="0"/>
        <w:jc w:val="both"/>
      </w:pPr>
      <w:r>
        <w:rPr>
          <w:rFonts w:ascii="Times New Roman"/>
          <w:b w:val="false"/>
          <w:i w:val="false"/>
          <w:color w:val="000000"/>
          <w:sz w:val="28"/>
        </w:rPr>
        <w:t>
      presser of the glue-drying machine;</w:t>
      </w:r>
    </w:p>
    <w:p>
      <w:pPr>
        <w:spacing w:after="0"/>
        <w:ind w:left="0"/>
        <w:jc w:val="both"/>
      </w:pPr>
      <w:r>
        <w:rPr>
          <w:rFonts w:ascii="Times New Roman"/>
          <w:b w:val="false"/>
          <w:i w:val="false"/>
          <w:color w:val="000000"/>
          <w:sz w:val="28"/>
        </w:rPr>
        <w:t>
      presspat presser;</w:t>
      </w:r>
    </w:p>
    <w:p>
      <w:pPr>
        <w:spacing w:after="0"/>
        <w:ind w:left="0"/>
        <w:jc w:val="both"/>
      </w:pPr>
      <w:r>
        <w:rPr>
          <w:rFonts w:ascii="Times New Roman"/>
          <w:b w:val="false"/>
          <w:i w:val="false"/>
          <w:color w:val="000000"/>
          <w:sz w:val="28"/>
        </w:rPr>
        <w:t>
      roving machine presser;</w:t>
      </w:r>
    </w:p>
    <w:p>
      <w:pPr>
        <w:spacing w:after="0"/>
        <w:ind w:left="0"/>
        <w:jc w:val="both"/>
      </w:pPr>
      <w:r>
        <w:rPr>
          <w:rFonts w:ascii="Times New Roman"/>
          <w:b w:val="false"/>
          <w:i w:val="false"/>
          <w:color w:val="000000"/>
          <w:sz w:val="28"/>
        </w:rPr>
        <w:t>
      saturator;</w:t>
      </w:r>
    </w:p>
    <w:p>
      <w:pPr>
        <w:spacing w:after="0"/>
        <w:ind w:left="0"/>
        <w:jc w:val="both"/>
      </w:pPr>
      <w:r>
        <w:rPr>
          <w:rFonts w:ascii="Times New Roman"/>
          <w:b w:val="false"/>
          <w:i w:val="false"/>
          <w:color w:val="000000"/>
          <w:sz w:val="28"/>
        </w:rPr>
        <w:t>
      dryer of paper, cardboard, fiber and products from them;</w:t>
      </w:r>
    </w:p>
    <w:p>
      <w:pPr>
        <w:spacing w:after="0"/>
        <w:ind w:left="0"/>
        <w:jc w:val="both"/>
      </w:pPr>
      <w:r>
        <w:rPr>
          <w:rFonts w:ascii="Times New Roman"/>
          <w:b w:val="false"/>
          <w:i w:val="false"/>
          <w:color w:val="000000"/>
          <w:sz w:val="28"/>
        </w:rPr>
        <w:t>
      dryer of a paper-making (cardboard-making) machine;</w:t>
      </w:r>
    </w:p>
    <w:p>
      <w:pPr>
        <w:spacing w:after="0"/>
        <w:ind w:left="0"/>
        <w:jc w:val="both"/>
      </w:pPr>
      <w:r>
        <w:rPr>
          <w:rFonts w:ascii="Times New Roman"/>
          <w:b w:val="false"/>
          <w:i w:val="false"/>
          <w:color w:val="000000"/>
          <w:sz w:val="28"/>
        </w:rPr>
        <w:t>
      dryer of the gluing-drying machine;</w:t>
      </w:r>
    </w:p>
    <w:p>
      <w:pPr>
        <w:spacing w:after="0"/>
        <w:ind w:left="0"/>
        <w:jc w:val="both"/>
      </w:pPr>
      <w:r>
        <w:rPr>
          <w:rFonts w:ascii="Times New Roman"/>
          <w:b w:val="false"/>
          <w:i w:val="false"/>
          <w:color w:val="000000"/>
          <w:sz w:val="28"/>
        </w:rPr>
        <w:t>
      dryer of long staple paper machine;</w:t>
      </w:r>
    </w:p>
    <w:p>
      <w:pPr>
        <w:spacing w:after="0"/>
        <w:ind w:left="0"/>
        <w:jc w:val="both"/>
      </w:pPr>
      <w:r>
        <w:rPr>
          <w:rFonts w:ascii="Times New Roman"/>
          <w:b w:val="false"/>
          <w:i w:val="false"/>
          <w:color w:val="000000"/>
          <w:sz w:val="28"/>
        </w:rPr>
        <w:t>
      presspat dryer;</w:t>
      </w:r>
    </w:p>
    <w:p>
      <w:pPr>
        <w:spacing w:after="0"/>
        <w:ind w:left="0"/>
        <w:jc w:val="both"/>
      </w:pPr>
      <w:r>
        <w:rPr>
          <w:rFonts w:ascii="Times New Roman"/>
          <w:b w:val="false"/>
          <w:i w:val="false"/>
          <w:color w:val="000000"/>
          <w:sz w:val="28"/>
        </w:rPr>
        <w:t>
      roving machine dryer;</w:t>
      </w:r>
    </w:p>
    <w:p>
      <w:pPr>
        <w:spacing w:after="0"/>
        <w:ind w:left="0"/>
        <w:jc w:val="both"/>
      </w:pPr>
      <w:r>
        <w:rPr>
          <w:rFonts w:ascii="Times New Roman"/>
          <w:b w:val="false"/>
          <w:i w:val="false"/>
          <w:color w:val="000000"/>
          <w:sz w:val="28"/>
        </w:rPr>
        <w:t>
      weaver of metal and synthetic nets;</w:t>
      </w:r>
    </w:p>
    <w:p>
      <w:pPr>
        <w:spacing w:after="0"/>
        <w:ind w:left="0"/>
        <w:jc w:val="both"/>
      </w:pPr>
      <w:r>
        <w:rPr>
          <w:rFonts w:ascii="Times New Roman"/>
          <w:b w:val="false"/>
          <w:i w:val="false"/>
          <w:color w:val="000000"/>
          <w:sz w:val="28"/>
        </w:rPr>
        <w:t>
      chlorine operator.</w:t>
      </w:r>
    </w:p>
    <w:p>
      <w:pPr>
        <w:spacing w:after="0"/>
        <w:ind w:left="0"/>
        <w:jc w:val="both"/>
      </w:pPr>
      <w:r>
        <w:rPr>
          <w:rFonts w:ascii="Times New Roman"/>
          <w:b w:val="false"/>
          <w:i w:val="false"/>
          <w:color w:val="000000"/>
          <w:sz w:val="28"/>
        </w:rPr>
        <w:t xml:space="preserve">
      140. Manufacture of parchment, bitumen paper, fiber and paper bags: </w:t>
      </w:r>
    </w:p>
    <w:p>
      <w:pPr>
        <w:spacing w:after="0"/>
        <w:ind w:left="0"/>
        <w:jc w:val="both"/>
      </w:pPr>
      <w:r>
        <w:rPr>
          <w:rFonts w:ascii="Times New Roman"/>
          <w:b w:val="false"/>
          <w:i w:val="false"/>
          <w:color w:val="000000"/>
          <w:sz w:val="28"/>
        </w:rPr>
        <w:t>
      Workers engaged for at least 80% of working time:</w:t>
      </w:r>
    </w:p>
    <w:p>
      <w:pPr>
        <w:spacing w:after="0"/>
        <w:ind w:left="0"/>
        <w:jc w:val="both"/>
      </w:pPr>
      <w:r>
        <w:rPr>
          <w:rFonts w:ascii="Times New Roman"/>
          <w:b w:val="false"/>
          <w:i w:val="false"/>
          <w:color w:val="000000"/>
          <w:sz w:val="28"/>
        </w:rPr>
        <w:t>
      evaporation operator;</w:t>
      </w:r>
    </w:p>
    <w:p>
      <w:pPr>
        <w:spacing w:after="0"/>
        <w:ind w:left="0"/>
        <w:jc w:val="both"/>
      </w:pPr>
      <w:r>
        <w:rPr>
          <w:rFonts w:ascii="Times New Roman"/>
          <w:b w:val="false"/>
          <w:i w:val="false"/>
          <w:color w:val="000000"/>
          <w:sz w:val="28"/>
        </w:rPr>
        <w:t>
      fiber leaching operator;</w:t>
      </w:r>
    </w:p>
    <w:p>
      <w:pPr>
        <w:spacing w:after="0"/>
        <w:ind w:left="0"/>
        <w:jc w:val="both"/>
      </w:pPr>
      <w:r>
        <w:rPr>
          <w:rFonts w:ascii="Times New Roman"/>
          <w:b w:val="false"/>
          <w:i w:val="false"/>
          <w:color w:val="000000"/>
          <w:sz w:val="28"/>
        </w:rPr>
        <w:t>
      operator for the preparation of chemical solutions;</w:t>
      </w:r>
    </w:p>
    <w:p>
      <w:pPr>
        <w:spacing w:after="0"/>
        <w:ind w:left="0"/>
        <w:jc w:val="both"/>
      </w:pPr>
      <w:r>
        <w:rPr>
          <w:rFonts w:ascii="Times New Roman"/>
          <w:b w:val="false"/>
          <w:i w:val="false"/>
          <w:color w:val="000000"/>
          <w:sz w:val="28"/>
        </w:rPr>
        <w:t>
      bitumen cooker;</w:t>
      </w:r>
    </w:p>
    <w:p>
      <w:pPr>
        <w:spacing w:after="0"/>
        <w:ind w:left="0"/>
        <w:jc w:val="both"/>
      </w:pPr>
      <w:r>
        <w:rPr>
          <w:rFonts w:ascii="Times New Roman"/>
          <w:b w:val="false"/>
          <w:i w:val="false"/>
          <w:color w:val="000000"/>
          <w:sz w:val="28"/>
        </w:rPr>
        <w:t>
      bitumen machine operator;</w:t>
      </w:r>
    </w:p>
    <w:p>
      <w:pPr>
        <w:spacing w:after="0"/>
        <w:ind w:left="0"/>
        <w:jc w:val="both"/>
      </w:pPr>
      <w:r>
        <w:rPr>
          <w:rFonts w:ascii="Times New Roman"/>
          <w:b w:val="false"/>
          <w:i w:val="false"/>
          <w:color w:val="000000"/>
          <w:sz w:val="28"/>
        </w:rPr>
        <w:t>
      parchment machine operator;</w:t>
      </w:r>
    </w:p>
    <w:p>
      <w:pPr>
        <w:spacing w:after="0"/>
        <w:ind w:left="0"/>
        <w:jc w:val="both"/>
      </w:pPr>
      <w:r>
        <w:rPr>
          <w:rFonts w:ascii="Times New Roman"/>
          <w:b w:val="false"/>
          <w:i w:val="false"/>
          <w:color w:val="000000"/>
          <w:sz w:val="28"/>
        </w:rPr>
        <w:t>
      pipe machine operator (pipemaker);</w:t>
      </w:r>
    </w:p>
    <w:p>
      <w:pPr>
        <w:spacing w:after="0"/>
        <w:ind w:left="0"/>
        <w:jc w:val="both"/>
      </w:pPr>
      <w:r>
        <w:rPr>
          <w:rFonts w:ascii="Times New Roman"/>
          <w:b w:val="false"/>
          <w:i w:val="false"/>
          <w:color w:val="000000"/>
          <w:sz w:val="28"/>
        </w:rPr>
        <w:t>
      fiber washer;</w:t>
      </w:r>
    </w:p>
    <w:p>
      <w:pPr>
        <w:spacing w:after="0"/>
        <w:ind w:left="0"/>
        <w:jc w:val="both"/>
      </w:pPr>
      <w:r>
        <w:rPr>
          <w:rFonts w:ascii="Times New Roman"/>
          <w:b w:val="false"/>
          <w:i w:val="false"/>
          <w:color w:val="000000"/>
          <w:sz w:val="28"/>
        </w:rPr>
        <w:t>
      parchment machine operator;</w:t>
      </w:r>
    </w:p>
    <w:p>
      <w:pPr>
        <w:spacing w:after="0"/>
        <w:ind w:left="0"/>
        <w:jc w:val="both"/>
      </w:pPr>
      <w:r>
        <w:rPr>
          <w:rFonts w:ascii="Times New Roman"/>
          <w:b w:val="false"/>
          <w:i w:val="false"/>
          <w:color w:val="000000"/>
          <w:sz w:val="28"/>
        </w:rPr>
        <w:t>
      cardboard and fiber coloring agent;</w:t>
      </w:r>
    </w:p>
    <w:p>
      <w:pPr>
        <w:spacing w:after="0"/>
        <w:ind w:left="0"/>
        <w:jc w:val="both"/>
      </w:pPr>
      <w:r>
        <w:rPr>
          <w:rFonts w:ascii="Times New Roman"/>
          <w:b w:val="false"/>
          <w:i w:val="false"/>
          <w:color w:val="000000"/>
          <w:sz w:val="28"/>
        </w:rPr>
        <w:t>
      fiber sawmill;</w:t>
      </w:r>
    </w:p>
    <w:p>
      <w:pPr>
        <w:spacing w:after="0"/>
        <w:ind w:left="0"/>
        <w:jc w:val="both"/>
      </w:pPr>
      <w:r>
        <w:rPr>
          <w:rFonts w:ascii="Times New Roman"/>
          <w:b w:val="false"/>
          <w:i w:val="false"/>
          <w:color w:val="000000"/>
          <w:sz w:val="28"/>
        </w:rPr>
        <w:t>
      parchment machine presser;</w:t>
      </w:r>
    </w:p>
    <w:p>
      <w:pPr>
        <w:spacing w:after="0"/>
        <w:ind w:left="0"/>
        <w:jc w:val="both"/>
      </w:pPr>
      <w:r>
        <w:rPr>
          <w:rFonts w:ascii="Times New Roman"/>
          <w:b w:val="false"/>
          <w:i w:val="false"/>
          <w:color w:val="000000"/>
          <w:sz w:val="28"/>
        </w:rPr>
        <w:t>
      impregnator of paper and paper products;</w:t>
      </w:r>
    </w:p>
    <w:p>
      <w:pPr>
        <w:spacing w:after="0"/>
        <w:ind w:left="0"/>
        <w:jc w:val="both"/>
      </w:pPr>
      <w:r>
        <w:rPr>
          <w:rFonts w:ascii="Times New Roman"/>
          <w:b w:val="false"/>
          <w:i w:val="false"/>
          <w:color w:val="000000"/>
          <w:sz w:val="28"/>
        </w:rPr>
        <w:t>
      diffuser unloader;</w:t>
      </w:r>
    </w:p>
    <w:p>
      <w:pPr>
        <w:spacing w:after="0"/>
        <w:ind w:left="0"/>
        <w:jc w:val="both"/>
      </w:pPr>
      <w:r>
        <w:rPr>
          <w:rFonts w:ascii="Times New Roman"/>
          <w:b w:val="false"/>
          <w:i w:val="false"/>
          <w:color w:val="000000"/>
          <w:sz w:val="28"/>
        </w:rPr>
        <w:t>
      parchment machine dryer;</w:t>
      </w:r>
    </w:p>
    <w:p>
      <w:pPr>
        <w:spacing w:after="0"/>
        <w:ind w:left="0"/>
        <w:jc w:val="both"/>
      </w:pPr>
      <w:r>
        <w:rPr>
          <w:rFonts w:ascii="Times New Roman"/>
          <w:b w:val="false"/>
          <w:i w:val="false"/>
          <w:color w:val="000000"/>
          <w:sz w:val="28"/>
        </w:rPr>
        <w:t xml:space="preserve">
      fibermaker. </w:t>
      </w:r>
    </w:p>
    <w:p>
      <w:pPr>
        <w:spacing w:after="0"/>
        <w:ind w:left="0"/>
        <w:jc w:val="both"/>
      </w:pPr>
      <w:r>
        <w:rPr>
          <w:rFonts w:ascii="Times New Roman"/>
          <w:b w:val="false"/>
          <w:i w:val="false"/>
          <w:color w:val="000000"/>
          <w:sz w:val="28"/>
        </w:rPr>
        <w:t xml:space="preserve">
      141. Paper processing (manufacture of technical and colored paper, wallpaper and typewriter ribbons): </w:t>
      </w:r>
    </w:p>
    <w:p>
      <w:pPr>
        <w:spacing w:after="0"/>
        <w:ind w:left="0"/>
        <w:jc w:val="both"/>
      </w:pPr>
      <w:r>
        <w:rPr>
          <w:rFonts w:ascii="Times New Roman"/>
          <w:b w:val="false"/>
          <w:i w:val="false"/>
          <w:color w:val="000000"/>
          <w:sz w:val="28"/>
        </w:rPr>
        <w:t>
      Workers engaged for at least 80% of working time:</w:t>
      </w:r>
    </w:p>
    <w:p>
      <w:pPr>
        <w:spacing w:after="0"/>
        <w:ind w:left="0"/>
        <w:jc w:val="both"/>
      </w:pPr>
      <w:r>
        <w:rPr>
          <w:rFonts w:ascii="Times New Roman"/>
          <w:b w:val="false"/>
          <w:i w:val="false"/>
          <w:color w:val="000000"/>
          <w:sz w:val="28"/>
        </w:rPr>
        <w:t>
      valve manufacturer;</w:t>
      </w:r>
    </w:p>
    <w:p>
      <w:pPr>
        <w:spacing w:after="0"/>
        <w:ind w:left="0"/>
        <w:jc w:val="both"/>
      </w:pPr>
      <w:r>
        <w:rPr>
          <w:rFonts w:ascii="Times New Roman"/>
          <w:b w:val="false"/>
          <w:i w:val="false"/>
          <w:color w:val="000000"/>
          <w:sz w:val="28"/>
        </w:rPr>
        <w:t>
      loader-unloader;</w:t>
      </w:r>
    </w:p>
    <w:p>
      <w:pPr>
        <w:spacing w:after="0"/>
        <w:ind w:left="0"/>
        <w:jc w:val="both"/>
      </w:pPr>
      <w:r>
        <w:rPr>
          <w:rFonts w:ascii="Times New Roman"/>
          <w:b w:val="false"/>
          <w:i w:val="false"/>
          <w:color w:val="000000"/>
          <w:sz w:val="28"/>
        </w:rPr>
        <w:t>
      patternmaker-cutter;</w:t>
      </w:r>
    </w:p>
    <w:p>
      <w:pPr>
        <w:spacing w:after="0"/>
        <w:ind w:left="0"/>
        <w:jc w:val="both"/>
      </w:pPr>
      <w:r>
        <w:rPr>
          <w:rFonts w:ascii="Times New Roman"/>
          <w:b w:val="false"/>
          <w:i w:val="false"/>
          <w:color w:val="000000"/>
          <w:sz w:val="28"/>
        </w:rPr>
        <w:t>
      glue-maker;</w:t>
      </w:r>
    </w:p>
    <w:p>
      <w:pPr>
        <w:spacing w:after="0"/>
        <w:ind w:left="0"/>
        <w:jc w:val="both"/>
      </w:pPr>
      <w:r>
        <w:rPr>
          <w:rFonts w:ascii="Times New Roman"/>
          <w:b w:val="false"/>
          <w:i w:val="false"/>
          <w:color w:val="000000"/>
          <w:sz w:val="28"/>
        </w:rPr>
        <w:t>
      gluer;</w:t>
      </w:r>
    </w:p>
    <w:p>
      <w:pPr>
        <w:spacing w:after="0"/>
        <w:ind w:left="0"/>
        <w:jc w:val="both"/>
      </w:pPr>
      <w:r>
        <w:rPr>
          <w:rFonts w:ascii="Times New Roman"/>
          <w:b w:val="false"/>
          <w:i w:val="false"/>
          <w:color w:val="000000"/>
          <w:sz w:val="28"/>
        </w:rPr>
        <w:t>
      gluer of paper, cardboard and products from them;</w:t>
      </w:r>
    </w:p>
    <w:p>
      <w:pPr>
        <w:spacing w:after="0"/>
        <w:ind w:left="0"/>
        <w:jc w:val="both"/>
      </w:pPr>
      <w:r>
        <w:rPr>
          <w:rFonts w:ascii="Times New Roman"/>
          <w:b w:val="false"/>
          <w:i w:val="false"/>
          <w:color w:val="000000"/>
          <w:sz w:val="28"/>
        </w:rPr>
        <w:t>
      colorist;</w:t>
      </w:r>
    </w:p>
    <w:p>
      <w:pPr>
        <w:spacing w:after="0"/>
        <w:ind w:left="0"/>
        <w:jc w:val="both"/>
      </w:pPr>
      <w:r>
        <w:rPr>
          <w:rFonts w:ascii="Times New Roman"/>
          <w:b w:val="false"/>
          <w:i w:val="false"/>
          <w:color w:val="000000"/>
          <w:sz w:val="28"/>
        </w:rPr>
        <w:t>
      paint compiler engaged with aniline dyes, ammonia and chromium salts;</w:t>
      </w:r>
    </w:p>
    <w:p>
      <w:pPr>
        <w:spacing w:after="0"/>
        <w:ind w:left="0"/>
        <w:jc w:val="both"/>
      </w:pPr>
      <w:r>
        <w:rPr>
          <w:rFonts w:ascii="Times New Roman"/>
          <w:b w:val="false"/>
          <w:i w:val="false"/>
          <w:color w:val="000000"/>
          <w:sz w:val="28"/>
        </w:rPr>
        <w:t>
      colour grinder;</w:t>
      </w:r>
    </w:p>
    <w:p>
      <w:pPr>
        <w:spacing w:after="0"/>
        <w:ind w:left="0"/>
        <w:jc w:val="both"/>
      </w:pPr>
      <w:r>
        <w:rPr>
          <w:rFonts w:ascii="Times New Roman"/>
          <w:b w:val="false"/>
          <w:i w:val="false"/>
          <w:color w:val="000000"/>
          <w:sz w:val="28"/>
        </w:rPr>
        <w:t>
      paper dyeing machine operator (dyer), working with aniline dyes, ammonia and chromium salts;</w:t>
      </w:r>
    </w:p>
    <w:p>
      <w:pPr>
        <w:spacing w:after="0"/>
        <w:ind w:left="0"/>
        <w:jc w:val="both"/>
      </w:pPr>
      <w:r>
        <w:rPr>
          <w:rFonts w:ascii="Times New Roman"/>
          <w:b w:val="false"/>
          <w:i w:val="false"/>
          <w:color w:val="000000"/>
          <w:sz w:val="28"/>
        </w:rPr>
        <w:t>
      operator of a gluing and drying machine (adhesive);</w:t>
      </w:r>
    </w:p>
    <w:p>
      <w:pPr>
        <w:spacing w:after="0"/>
        <w:ind w:left="0"/>
        <w:jc w:val="both"/>
      </w:pPr>
      <w:r>
        <w:rPr>
          <w:rFonts w:ascii="Times New Roman"/>
          <w:b w:val="false"/>
          <w:i w:val="false"/>
          <w:color w:val="000000"/>
          <w:sz w:val="28"/>
        </w:rPr>
        <w:t>
      graph paper printer;</w:t>
      </w:r>
    </w:p>
    <w:p>
      <w:pPr>
        <w:spacing w:after="0"/>
        <w:ind w:left="0"/>
        <w:jc w:val="both"/>
      </w:pPr>
      <w:r>
        <w:rPr>
          <w:rFonts w:ascii="Times New Roman"/>
          <w:b w:val="false"/>
          <w:i w:val="false"/>
          <w:color w:val="000000"/>
          <w:sz w:val="28"/>
        </w:rPr>
        <w:t>
      emulsion preparation operator;</w:t>
      </w:r>
    </w:p>
    <w:p>
      <w:pPr>
        <w:spacing w:after="0"/>
        <w:ind w:left="0"/>
        <w:jc w:val="both"/>
      </w:pPr>
      <w:r>
        <w:rPr>
          <w:rFonts w:ascii="Times New Roman"/>
          <w:b w:val="false"/>
          <w:i w:val="false"/>
          <w:color w:val="000000"/>
          <w:sz w:val="28"/>
        </w:rPr>
        <w:t>
      impregnator of paper and paper products;</w:t>
      </w:r>
    </w:p>
    <w:p>
      <w:pPr>
        <w:spacing w:after="0"/>
        <w:ind w:left="0"/>
        <w:jc w:val="both"/>
      </w:pPr>
      <w:r>
        <w:rPr>
          <w:rFonts w:ascii="Times New Roman"/>
          <w:b w:val="false"/>
          <w:i w:val="false"/>
          <w:color w:val="000000"/>
          <w:sz w:val="28"/>
        </w:rPr>
        <w:t>
      tape unwinder;</w:t>
      </w:r>
    </w:p>
    <w:p>
      <w:pPr>
        <w:spacing w:after="0"/>
        <w:ind w:left="0"/>
        <w:jc w:val="both"/>
      </w:pPr>
      <w:r>
        <w:rPr>
          <w:rFonts w:ascii="Times New Roman"/>
          <w:b w:val="false"/>
          <w:i w:val="false"/>
          <w:color w:val="000000"/>
          <w:sz w:val="28"/>
        </w:rPr>
        <w:t>
      paper sorter.</w:t>
      </w:r>
    </w:p>
    <w:p>
      <w:pPr>
        <w:spacing w:after="0"/>
        <w:ind w:left="0"/>
        <w:jc w:val="left"/>
      </w:pPr>
      <w:r>
        <w:rPr>
          <w:rFonts w:ascii="Times New Roman"/>
          <w:b/>
          <w:i w:val="false"/>
          <w:color w:val="000000"/>
        </w:rPr>
        <w:t xml:space="preserve"> Chapter 68 Preparation of synthetic adhesives, resins and paints</w:t>
      </w:r>
    </w:p>
    <w:p>
      <w:pPr>
        <w:spacing w:after="0"/>
        <w:ind w:left="0"/>
        <w:jc w:val="both"/>
      </w:pPr>
      <w:r>
        <w:rPr>
          <w:rFonts w:ascii="Times New Roman"/>
          <w:b w:val="false"/>
          <w:i w:val="false"/>
          <w:color w:val="000000"/>
          <w:sz w:val="28"/>
        </w:rPr>
        <w:t>
      142. Employees engaged for at least 80% of their working time in the preparation of synthetic adhesives, resins and paints.</w:t>
      </w:r>
    </w:p>
    <w:p>
      <w:pPr>
        <w:spacing w:after="0"/>
        <w:ind w:left="0"/>
        <w:jc w:val="left"/>
      </w:pPr>
      <w:r>
        <w:rPr>
          <w:rFonts w:ascii="Times New Roman"/>
          <w:b/>
          <w:i w:val="false"/>
          <w:color w:val="000000"/>
        </w:rPr>
        <w:t xml:space="preserve"> Chapter 69 Preparation of vanillin from sulfite liquors</w:t>
      </w:r>
    </w:p>
    <w:p>
      <w:pPr>
        <w:spacing w:after="0"/>
        <w:ind w:left="0"/>
        <w:jc w:val="both"/>
      </w:pPr>
      <w:r>
        <w:rPr>
          <w:rFonts w:ascii="Times New Roman"/>
          <w:b w:val="false"/>
          <w:i w:val="false"/>
          <w:color w:val="000000"/>
          <w:sz w:val="28"/>
        </w:rPr>
        <w:t>
      143. Workers engaged for at least 80% of working time:</w:t>
      </w:r>
    </w:p>
    <w:p>
      <w:pPr>
        <w:spacing w:after="0"/>
        <w:ind w:left="0"/>
        <w:jc w:val="both"/>
      </w:pPr>
      <w:r>
        <w:rPr>
          <w:rFonts w:ascii="Times New Roman"/>
          <w:b w:val="false"/>
          <w:i w:val="false"/>
          <w:color w:val="000000"/>
          <w:sz w:val="28"/>
        </w:rPr>
        <w:t>
      vanillin bisulfitization operator;</w:t>
      </w:r>
    </w:p>
    <w:p>
      <w:pPr>
        <w:spacing w:after="0"/>
        <w:ind w:left="0"/>
        <w:jc w:val="both"/>
      </w:pPr>
      <w:r>
        <w:rPr>
          <w:rFonts w:ascii="Times New Roman"/>
          <w:b w:val="false"/>
          <w:i w:val="false"/>
          <w:color w:val="000000"/>
          <w:sz w:val="28"/>
        </w:rPr>
        <w:t>
      dosing operator;</w:t>
      </w:r>
    </w:p>
    <w:p>
      <w:pPr>
        <w:spacing w:after="0"/>
        <w:ind w:left="0"/>
        <w:jc w:val="both"/>
      </w:pPr>
      <w:r>
        <w:rPr>
          <w:rFonts w:ascii="Times New Roman"/>
          <w:b w:val="false"/>
          <w:i w:val="false"/>
          <w:color w:val="000000"/>
          <w:sz w:val="28"/>
        </w:rPr>
        <w:t>
      oxidation operator;</w:t>
      </w:r>
    </w:p>
    <w:p>
      <w:pPr>
        <w:spacing w:after="0"/>
        <w:ind w:left="0"/>
        <w:jc w:val="both"/>
      </w:pPr>
      <w:r>
        <w:rPr>
          <w:rFonts w:ascii="Times New Roman"/>
          <w:b w:val="false"/>
          <w:i w:val="false"/>
          <w:color w:val="000000"/>
          <w:sz w:val="28"/>
        </w:rPr>
        <w:t>
      distillation operator;</w:t>
      </w:r>
    </w:p>
    <w:p>
      <w:pPr>
        <w:spacing w:after="0"/>
        <w:ind w:left="0"/>
        <w:jc w:val="both"/>
      </w:pPr>
      <w:r>
        <w:rPr>
          <w:rFonts w:ascii="Times New Roman"/>
          <w:b w:val="false"/>
          <w:i w:val="false"/>
          <w:color w:val="000000"/>
          <w:sz w:val="28"/>
        </w:rPr>
        <w:t>
      extraction operator.</w:t>
      </w:r>
    </w:p>
    <w:p>
      <w:pPr>
        <w:spacing w:after="0"/>
        <w:ind w:left="0"/>
        <w:jc w:val="left"/>
      </w:pPr>
      <w:r>
        <w:rPr>
          <w:rFonts w:ascii="Times New Roman"/>
          <w:b/>
          <w:i w:val="false"/>
          <w:color w:val="000000"/>
        </w:rPr>
        <w:t xml:space="preserve"> Chapter 70 Hydrolysis and sulfite-alcohol production</w:t>
      </w:r>
    </w:p>
    <w:p>
      <w:pPr>
        <w:spacing w:after="0"/>
        <w:ind w:left="0"/>
        <w:jc w:val="both"/>
      </w:pPr>
      <w:r>
        <w:rPr>
          <w:rFonts w:ascii="Times New Roman"/>
          <w:b w:val="false"/>
          <w:i w:val="false"/>
          <w:color w:val="000000"/>
          <w:sz w:val="28"/>
        </w:rPr>
        <w:t>
      144. Workers engaged for at least 80% of working time:</w:t>
      </w:r>
    </w:p>
    <w:p>
      <w:pPr>
        <w:spacing w:after="0"/>
        <w:ind w:left="0"/>
        <w:jc w:val="both"/>
      </w:pPr>
      <w:r>
        <w:rPr>
          <w:rFonts w:ascii="Times New Roman"/>
          <w:b w:val="false"/>
          <w:i w:val="false"/>
          <w:color w:val="000000"/>
          <w:sz w:val="28"/>
        </w:rPr>
        <w:t>
      operator of all kinds;</w:t>
      </w:r>
    </w:p>
    <w:p>
      <w:pPr>
        <w:spacing w:after="0"/>
        <w:ind w:left="0"/>
        <w:jc w:val="both"/>
      </w:pPr>
      <w:r>
        <w:rPr>
          <w:rFonts w:ascii="Times New Roman"/>
          <w:b w:val="false"/>
          <w:i w:val="false"/>
          <w:color w:val="000000"/>
          <w:sz w:val="28"/>
        </w:rPr>
        <w:t>
      boiling operator;</w:t>
      </w:r>
    </w:p>
    <w:p>
      <w:pPr>
        <w:spacing w:after="0"/>
        <w:ind w:left="0"/>
        <w:jc w:val="both"/>
      </w:pPr>
      <w:r>
        <w:rPr>
          <w:rFonts w:ascii="Times New Roman"/>
          <w:b w:val="false"/>
          <w:i w:val="false"/>
          <w:color w:val="000000"/>
          <w:sz w:val="28"/>
        </w:rPr>
        <w:t>
      acid operator;</w:t>
      </w:r>
    </w:p>
    <w:p>
      <w:pPr>
        <w:spacing w:after="0"/>
        <w:ind w:left="0"/>
        <w:jc w:val="both"/>
      </w:pPr>
      <w:r>
        <w:rPr>
          <w:rFonts w:ascii="Times New Roman"/>
          <w:b w:val="false"/>
          <w:i w:val="false"/>
          <w:color w:val="000000"/>
          <w:sz w:val="28"/>
        </w:rPr>
        <w:t>
      glue-maker;</w:t>
      </w:r>
    </w:p>
    <w:p>
      <w:pPr>
        <w:spacing w:after="0"/>
        <w:ind w:left="0"/>
        <w:jc w:val="both"/>
      </w:pPr>
      <w:r>
        <w:rPr>
          <w:rFonts w:ascii="Times New Roman"/>
          <w:b w:val="false"/>
          <w:i w:val="false"/>
          <w:color w:val="000000"/>
          <w:sz w:val="28"/>
        </w:rPr>
        <w:t>
      chemical analysis laboratory assistant engaged in the production of synthetic adhesive resins;</w:t>
      </w:r>
    </w:p>
    <w:p>
      <w:pPr>
        <w:spacing w:after="0"/>
        <w:ind w:left="0"/>
        <w:jc w:val="both"/>
      </w:pPr>
      <w:r>
        <w:rPr>
          <w:rFonts w:ascii="Times New Roman"/>
          <w:b w:val="false"/>
          <w:i w:val="false"/>
          <w:color w:val="000000"/>
          <w:sz w:val="28"/>
        </w:rPr>
        <w:t>
      mill operator engaged in lignin, furfural and distillation plants;</w:t>
      </w:r>
    </w:p>
    <w:p>
      <w:pPr>
        <w:spacing w:after="0"/>
        <w:ind w:left="0"/>
        <w:jc w:val="both"/>
      </w:pPr>
      <w:r>
        <w:rPr>
          <w:rFonts w:ascii="Times New Roman"/>
          <w:b w:val="false"/>
          <w:i w:val="false"/>
          <w:color w:val="000000"/>
          <w:sz w:val="28"/>
        </w:rPr>
        <w:t>
      pumping unit operator engaged in the production of synthetic adhesive resins;</w:t>
      </w:r>
    </w:p>
    <w:p>
      <w:pPr>
        <w:spacing w:after="0"/>
        <w:ind w:left="0"/>
        <w:jc w:val="both"/>
      </w:pPr>
      <w:r>
        <w:rPr>
          <w:rFonts w:ascii="Times New Roman"/>
          <w:b w:val="false"/>
          <w:i w:val="false"/>
          <w:color w:val="000000"/>
          <w:sz w:val="28"/>
        </w:rPr>
        <w:t>
      cellulose washer;</w:t>
      </w:r>
    </w:p>
    <w:p>
      <w:pPr>
        <w:spacing w:after="0"/>
        <w:ind w:left="0"/>
        <w:jc w:val="both"/>
      </w:pPr>
      <w:r>
        <w:rPr>
          <w:rFonts w:ascii="Times New Roman"/>
          <w:b w:val="false"/>
          <w:i w:val="false"/>
          <w:color w:val="000000"/>
          <w:sz w:val="28"/>
        </w:rPr>
        <w:t>
      worker engaged in lignin, furfural and distillation plants;</w:t>
      </w:r>
    </w:p>
    <w:p>
      <w:pPr>
        <w:spacing w:after="0"/>
        <w:ind w:left="0"/>
        <w:jc w:val="both"/>
      </w:pPr>
      <w:r>
        <w:rPr>
          <w:rFonts w:ascii="Times New Roman"/>
          <w:b w:val="false"/>
          <w:i w:val="false"/>
          <w:color w:val="000000"/>
          <w:sz w:val="28"/>
        </w:rPr>
        <w:t>
      a worker engaged in the cleaning of tanks from chemical products;</w:t>
      </w:r>
    </w:p>
    <w:p>
      <w:pPr>
        <w:spacing w:after="0"/>
        <w:ind w:left="0"/>
        <w:jc w:val="both"/>
      </w:pPr>
      <w:r>
        <w:rPr>
          <w:rFonts w:ascii="Times New Roman"/>
          <w:b w:val="false"/>
          <w:i w:val="false"/>
          <w:color w:val="000000"/>
          <w:sz w:val="28"/>
        </w:rPr>
        <w:t>
      reactor engineer;</w:t>
      </w:r>
    </w:p>
    <w:p>
      <w:pPr>
        <w:spacing w:after="0"/>
        <w:ind w:left="0"/>
        <w:jc w:val="both"/>
      </w:pPr>
      <w:r>
        <w:rPr>
          <w:rFonts w:ascii="Times New Roman"/>
          <w:b w:val="false"/>
          <w:i w:val="false"/>
          <w:color w:val="000000"/>
          <w:sz w:val="28"/>
        </w:rPr>
        <w:t>
      locksmith-repairman engaged in the production of synthetic adhesive resins;</w:t>
      </w:r>
    </w:p>
    <w:p>
      <w:pPr>
        <w:spacing w:after="0"/>
        <w:ind w:left="0"/>
        <w:jc w:val="both"/>
      </w:pPr>
      <w:r>
        <w:rPr>
          <w:rFonts w:ascii="Times New Roman"/>
          <w:b w:val="false"/>
          <w:i w:val="false"/>
          <w:color w:val="000000"/>
          <w:sz w:val="28"/>
        </w:rPr>
        <w:t>
      lining (acid-proofing) operator.</w:t>
      </w:r>
    </w:p>
    <w:p>
      <w:pPr>
        <w:spacing w:after="0"/>
        <w:ind w:left="0"/>
        <w:jc w:val="left"/>
      </w:pPr>
      <w:r>
        <w:rPr>
          <w:rFonts w:ascii="Times New Roman"/>
          <w:b/>
          <w:i w:val="false"/>
          <w:color w:val="000000"/>
        </w:rPr>
        <w:t xml:space="preserve"> Chapter 71 Wood chemical production</w:t>
      </w:r>
    </w:p>
    <w:p>
      <w:pPr>
        <w:spacing w:after="0"/>
        <w:ind w:left="0"/>
        <w:jc w:val="both"/>
      </w:pPr>
      <w:r>
        <w:rPr>
          <w:rFonts w:ascii="Times New Roman"/>
          <w:b w:val="false"/>
          <w:i w:val="false"/>
          <w:color w:val="000000"/>
          <w:sz w:val="28"/>
        </w:rPr>
        <w:t>
      145. Workers engaged for at least 80% of the working time in the production of formalin:</w:t>
      </w:r>
    </w:p>
    <w:p>
      <w:pPr>
        <w:spacing w:after="0"/>
        <w:ind w:left="0"/>
        <w:jc w:val="both"/>
      </w:pPr>
      <w:r>
        <w:rPr>
          <w:rFonts w:ascii="Times New Roman"/>
          <w:b w:val="false"/>
          <w:i w:val="false"/>
          <w:color w:val="000000"/>
          <w:sz w:val="28"/>
        </w:rPr>
        <w:t>
      boiling unit operator;</w:t>
      </w:r>
    </w:p>
    <w:p>
      <w:pPr>
        <w:spacing w:after="0"/>
        <w:ind w:left="0"/>
        <w:jc w:val="both"/>
      </w:pPr>
      <w:r>
        <w:rPr>
          <w:rFonts w:ascii="Times New Roman"/>
          <w:b w:val="false"/>
          <w:i w:val="false"/>
          <w:color w:val="000000"/>
          <w:sz w:val="28"/>
        </w:rPr>
        <w:t>
      dehydrogenation operator;</w:t>
      </w:r>
    </w:p>
    <w:p>
      <w:pPr>
        <w:spacing w:after="0"/>
        <w:ind w:left="0"/>
        <w:jc w:val="both"/>
      </w:pPr>
      <w:r>
        <w:rPr>
          <w:rFonts w:ascii="Times New Roman"/>
          <w:b w:val="false"/>
          <w:i w:val="false"/>
          <w:color w:val="000000"/>
          <w:sz w:val="28"/>
        </w:rPr>
        <w:t>
      pouring sorter.</w:t>
      </w:r>
    </w:p>
    <w:p>
      <w:pPr>
        <w:spacing w:after="0"/>
        <w:ind w:left="0"/>
        <w:jc w:val="both"/>
      </w:pPr>
      <w:r>
        <w:rPr>
          <w:rFonts w:ascii="Times New Roman"/>
          <w:b w:val="false"/>
          <w:i w:val="false"/>
          <w:color w:val="000000"/>
          <w:sz w:val="28"/>
        </w:rPr>
        <w:t>
      146. Workers engaged for at least 80% of the working time in the production of methanol:</w:t>
      </w:r>
    </w:p>
    <w:p>
      <w:pPr>
        <w:spacing w:after="0"/>
        <w:ind w:left="0"/>
        <w:jc w:val="both"/>
      </w:pPr>
      <w:r>
        <w:rPr>
          <w:rFonts w:ascii="Times New Roman"/>
          <w:b w:val="false"/>
          <w:i w:val="false"/>
          <w:color w:val="000000"/>
          <w:sz w:val="28"/>
        </w:rPr>
        <w:t>
      distillation operator;</w:t>
      </w:r>
    </w:p>
    <w:p>
      <w:pPr>
        <w:spacing w:after="0"/>
        <w:ind w:left="0"/>
        <w:jc w:val="both"/>
      </w:pPr>
      <w:r>
        <w:rPr>
          <w:rFonts w:ascii="Times New Roman"/>
          <w:b w:val="false"/>
          <w:i w:val="false"/>
          <w:color w:val="000000"/>
          <w:sz w:val="28"/>
        </w:rPr>
        <w:t>
      operator for the preparation of raw materials and the release of semi-finished products and products.</w:t>
      </w:r>
    </w:p>
    <w:p>
      <w:pPr>
        <w:spacing w:after="0"/>
        <w:ind w:left="0"/>
        <w:jc w:val="both"/>
      </w:pPr>
      <w:r>
        <w:rPr>
          <w:rFonts w:ascii="Times New Roman"/>
          <w:b w:val="false"/>
          <w:i w:val="false"/>
          <w:color w:val="000000"/>
          <w:sz w:val="28"/>
        </w:rPr>
        <w:t>
      147. Workers engaged for at least 80% of the working time in the production of camphor.</w:t>
      </w:r>
    </w:p>
    <w:p>
      <w:pPr>
        <w:spacing w:after="0"/>
        <w:ind w:left="0"/>
        <w:jc w:val="both"/>
      </w:pPr>
      <w:r>
        <w:rPr>
          <w:rFonts w:ascii="Times New Roman"/>
          <w:b w:val="false"/>
          <w:i w:val="false"/>
          <w:color w:val="000000"/>
          <w:sz w:val="28"/>
        </w:rPr>
        <w:t>
      148. Employees engaged for at least 80% of the working time in the production of calcium acetate powder, acetates, carburizer and tar-dispersing production:</w:t>
      </w:r>
    </w:p>
    <w:p>
      <w:pPr>
        <w:spacing w:after="0"/>
        <w:ind w:left="0"/>
        <w:jc w:val="both"/>
      </w:pPr>
      <w:r>
        <w:rPr>
          <w:rFonts w:ascii="Times New Roman"/>
          <w:b w:val="false"/>
          <w:i w:val="false"/>
          <w:color w:val="000000"/>
          <w:sz w:val="28"/>
        </w:rPr>
        <w:t>
      operator of all kinds;</w:t>
      </w:r>
    </w:p>
    <w:p>
      <w:pPr>
        <w:spacing w:after="0"/>
        <w:ind w:left="0"/>
        <w:jc w:val="both"/>
      </w:pPr>
      <w:r>
        <w:rPr>
          <w:rFonts w:ascii="Times New Roman"/>
          <w:b w:val="false"/>
          <w:i w:val="false"/>
          <w:color w:val="000000"/>
          <w:sz w:val="28"/>
        </w:rPr>
        <w:t>
      gas generator;</w:t>
      </w:r>
    </w:p>
    <w:p>
      <w:pPr>
        <w:spacing w:after="0"/>
        <w:ind w:left="0"/>
        <w:jc w:val="both"/>
      </w:pPr>
      <w:r>
        <w:rPr>
          <w:rFonts w:ascii="Times New Roman"/>
          <w:b w:val="false"/>
          <w:i w:val="false"/>
          <w:color w:val="000000"/>
          <w:sz w:val="28"/>
        </w:rPr>
        <w:t>
      craftsman engaged in pulping and bleaching of pulp, camphor, formalin, methanol, acetates, vinegar production and regeneration of sulfuric acid and liquors.</w:t>
      </w:r>
    </w:p>
    <w:p>
      <w:pPr>
        <w:spacing w:after="0"/>
        <w:ind w:left="0"/>
        <w:jc w:val="both"/>
      </w:pPr>
      <w:r>
        <w:rPr>
          <w:rFonts w:ascii="Times New Roman"/>
          <w:b w:val="false"/>
          <w:i w:val="false"/>
          <w:color w:val="000000"/>
          <w:sz w:val="28"/>
        </w:rPr>
        <w:t>
      cleaner.</w:t>
      </w:r>
    </w:p>
    <w:p>
      <w:pPr>
        <w:spacing w:after="0"/>
        <w:ind w:left="0"/>
        <w:jc w:val="left"/>
      </w:pPr>
      <w:r>
        <w:rPr>
          <w:rFonts w:ascii="Times New Roman"/>
          <w:b/>
          <w:i w:val="false"/>
          <w:color w:val="000000"/>
        </w:rPr>
        <w:t xml:space="preserve"> Chapter 72 Woodworking production</w:t>
      </w:r>
    </w:p>
    <w:p>
      <w:pPr>
        <w:spacing w:after="0"/>
        <w:ind w:left="0"/>
        <w:jc w:val="both"/>
      </w:pPr>
      <w:r>
        <w:rPr>
          <w:rFonts w:ascii="Times New Roman"/>
          <w:b w:val="false"/>
          <w:i w:val="false"/>
          <w:color w:val="000000"/>
          <w:sz w:val="28"/>
        </w:rPr>
        <w:t>
      149. Workers engaged for at least 80% of their working time in the production of plywood on hydraulic presses using synthetic adhesives containing phenol, formalin, urea and their derivatives:</w:t>
      </w:r>
    </w:p>
    <w:p>
      <w:pPr>
        <w:spacing w:after="0"/>
        <w:ind w:left="0"/>
        <w:jc w:val="both"/>
      </w:pPr>
      <w:r>
        <w:rPr>
          <w:rFonts w:ascii="Times New Roman"/>
          <w:b w:val="false"/>
          <w:i w:val="false"/>
          <w:color w:val="000000"/>
          <w:sz w:val="28"/>
        </w:rPr>
        <w:t>
      bakelite film production operator;</w:t>
      </w:r>
    </w:p>
    <w:p>
      <w:pPr>
        <w:spacing w:after="0"/>
        <w:ind w:left="0"/>
        <w:jc w:val="both"/>
      </w:pPr>
      <w:r>
        <w:rPr>
          <w:rFonts w:ascii="Times New Roman"/>
          <w:b w:val="false"/>
          <w:i w:val="false"/>
          <w:color w:val="000000"/>
          <w:sz w:val="28"/>
        </w:rPr>
        <w:t>
      valve hydraulic press operator;</w:t>
      </w:r>
    </w:p>
    <w:p>
      <w:pPr>
        <w:spacing w:after="0"/>
        <w:ind w:left="0"/>
        <w:jc w:val="both"/>
      </w:pPr>
      <w:r>
        <w:rPr>
          <w:rFonts w:ascii="Times New Roman"/>
          <w:b w:val="false"/>
          <w:i w:val="false"/>
          <w:color w:val="000000"/>
          <w:sz w:val="28"/>
        </w:rPr>
        <w:t>
      forming machine operator;</w:t>
      </w:r>
    </w:p>
    <w:p>
      <w:pPr>
        <w:spacing w:after="0"/>
        <w:ind w:left="0"/>
        <w:jc w:val="both"/>
      </w:pPr>
      <w:r>
        <w:rPr>
          <w:rFonts w:ascii="Times New Roman"/>
          <w:b w:val="false"/>
          <w:i w:val="false"/>
          <w:color w:val="000000"/>
          <w:sz w:val="28"/>
        </w:rPr>
        <w:t>
      veneer impregnator;</w:t>
      </w:r>
    </w:p>
    <w:p>
      <w:pPr>
        <w:spacing w:after="0"/>
        <w:ind w:left="0"/>
        <w:jc w:val="both"/>
      </w:pPr>
      <w:r>
        <w:rPr>
          <w:rFonts w:ascii="Times New Roman"/>
          <w:b w:val="false"/>
          <w:i w:val="false"/>
          <w:color w:val="000000"/>
          <w:sz w:val="28"/>
        </w:rPr>
        <w:t>
      collector;</w:t>
      </w:r>
    </w:p>
    <w:p>
      <w:pPr>
        <w:spacing w:after="0"/>
        <w:ind w:left="0"/>
        <w:jc w:val="both"/>
      </w:pPr>
      <w:r>
        <w:rPr>
          <w:rFonts w:ascii="Times New Roman"/>
          <w:b w:val="false"/>
          <w:i w:val="false"/>
          <w:color w:val="000000"/>
          <w:sz w:val="28"/>
        </w:rPr>
        <w:t>
      dryer.</w:t>
      </w:r>
    </w:p>
    <w:p>
      <w:pPr>
        <w:spacing w:after="0"/>
        <w:ind w:left="0"/>
        <w:jc w:val="both"/>
      </w:pPr>
      <w:r>
        <w:rPr>
          <w:rFonts w:ascii="Times New Roman"/>
          <w:b w:val="false"/>
          <w:i w:val="false"/>
          <w:color w:val="000000"/>
          <w:sz w:val="28"/>
        </w:rPr>
        <w:t>
      150. Workers engaged for at least 80% of their working time in other woodworking jobs:</w:t>
      </w:r>
    </w:p>
    <w:p>
      <w:pPr>
        <w:spacing w:after="0"/>
        <w:ind w:left="0"/>
        <w:jc w:val="both"/>
      </w:pPr>
      <w:r>
        <w:rPr>
          <w:rFonts w:ascii="Times New Roman"/>
          <w:b w:val="false"/>
          <w:i w:val="false"/>
          <w:color w:val="000000"/>
          <w:sz w:val="28"/>
        </w:rPr>
        <w:t>
      operator for impregnating facing materials, engaged in the production of decorative films;</w:t>
      </w:r>
    </w:p>
    <w:p>
      <w:pPr>
        <w:spacing w:after="0"/>
        <w:ind w:left="0"/>
        <w:jc w:val="both"/>
      </w:pPr>
      <w:r>
        <w:rPr>
          <w:rFonts w:ascii="Times New Roman"/>
          <w:b w:val="false"/>
          <w:i w:val="false"/>
          <w:color w:val="000000"/>
          <w:sz w:val="28"/>
        </w:rPr>
        <w:t>
      galvanotypist, engaged in the manufacture of gravure printing cylinders;</w:t>
      </w:r>
    </w:p>
    <w:p>
      <w:pPr>
        <w:spacing w:after="0"/>
        <w:ind w:left="0"/>
        <w:jc w:val="both"/>
      </w:pPr>
      <w:r>
        <w:rPr>
          <w:rFonts w:ascii="Times New Roman"/>
          <w:b w:val="false"/>
          <w:i w:val="false"/>
          <w:color w:val="000000"/>
          <w:sz w:val="28"/>
        </w:rPr>
        <w:t>
      finisher of wood products, working with the use of paints and varnishes containing harmful substances of at least hazard class 3;</w:t>
      </w:r>
    </w:p>
    <w:p>
      <w:pPr>
        <w:spacing w:after="0"/>
        <w:ind w:left="0"/>
        <w:jc w:val="both"/>
      </w:pPr>
      <w:r>
        <w:rPr>
          <w:rFonts w:ascii="Times New Roman"/>
          <w:b w:val="false"/>
          <w:i w:val="false"/>
          <w:color w:val="000000"/>
          <w:sz w:val="28"/>
        </w:rPr>
        <w:t>
      pressing operator of wood and fire boards, engaged in hot pressing of wood chipboards with the use of harmful substances of at least hazard class 3;</w:t>
      </w:r>
    </w:p>
    <w:p>
      <w:pPr>
        <w:spacing w:after="0"/>
        <w:ind w:left="0"/>
        <w:jc w:val="both"/>
      </w:pPr>
      <w:r>
        <w:rPr>
          <w:rFonts w:ascii="Times New Roman"/>
          <w:b w:val="false"/>
          <w:i w:val="false"/>
          <w:color w:val="000000"/>
          <w:sz w:val="28"/>
        </w:rPr>
        <w:t>
      etcher.</w:t>
      </w:r>
    </w:p>
    <w:p>
      <w:pPr>
        <w:spacing w:after="0"/>
        <w:ind w:left="0"/>
        <w:jc w:val="left"/>
      </w:pPr>
      <w:r>
        <w:rPr>
          <w:rFonts w:ascii="Times New Roman"/>
          <w:b/>
          <w:i w:val="false"/>
          <w:color w:val="000000"/>
        </w:rPr>
        <w:t xml:space="preserve"> Section 12. Production of medicines, medical and biological preparations and materials Chapter 73. Chemical-pharmaceutical and pharmaceutical production</w:t>
      </w:r>
    </w:p>
    <w:p>
      <w:pPr>
        <w:spacing w:after="0"/>
        <w:ind w:left="0"/>
        <w:jc w:val="both"/>
      </w:pPr>
      <w:r>
        <w:rPr>
          <w:rFonts w:ascii="Times New Roman"/>
          <w:b w:val="false"/>
          <w:i w:val="false"/>
          <w:color w:val="000000"/>
          <w:sz w:val="28"/>
        </w:rPr>
        <w:t>
      151. Employees engaged for at least 80% of their working time in the production of medicines and intermediates belonging to the groups of adamantane, acridine, barbituric acid, benzene, benzoxazine, hydrazine, halogenated compounds, diazepine, imidazole, indole, coumarin, organometallic compounds, morpholine, naphthalene, piperazine, piperidine, pyrazine, pyrazolone, pyridazine, pyridine, pyrimidine, pyrrolidine, pteridine, purine, sydnon, sulfur compounds, steroids, sulfonamides, sulfones, thiadiazine, phenol, phenothiazine, furan, quinazoline, quinoline, quinoxaline, quinone, quinuclidine, cyanide compounds.</w:t>
      </w:r>
    </w:p>
    <w:p>
      <w:pPr>
        <w:spacing w:after="0"/>
        <w:ind w:left="0"/>
        <w:jc w:val="both"/>
      </w:pPr>
      <w:r>
        <w:rPr>
          <w:rFonts w:ascii="Times New Roman"/>
          <w:b w:val="false"/>
          <w:i w:val="false"/>
          <w:color w:val="000000"/>
          <w:sz w:val="28"/>
        </w:rPr>
        <w:t>
      152. Employees engaged for at least 80% of their working time in the production of heterocyclic five-membered compounds with two or more heteroatoms, spiro compounds, organic compounds of sulfur, phosphorus and arsenic, acetoacetic and diethyl ethers, unsaturated hydrocarbons.</w:t>
      </w:r>
    </w:p>
    <w:p>
      <w:pPr>
        <w:spacing w:after="0"/>
        <w:ind w:left="0"/>
        <w:jc w:val="both"/>
      </w:pPr>
      <w:r>
        <w:rPr>
          <w:rFonts w:ascii="Times New Roman"/>
          <w:b w:val="false"/>
          <w:i w:val="false"/>
          <w:color w:val="000000"/>
          <w:sz w:val="28"/>
        </w:rPr>
        <w:t>
      153. Employees engaged for at least 80% of their working time in the production of alkaloids and glycosides, which are potent substances, prostaglandins, antitumor antibiotics and preparations, synthetic hormones.</w:t>
      </w:r>
    </w:p>
    <w:p>
      <w:pPr>
        <w:spacing w:after="0"/>
        <w:ind w:left="0"/>
        <w:jc w:val="both"/>
      </w:pPr>
      <w:r>
        <w:rPr>
          <w:rFonts w:ascii="Times New Roman"/>
          <w:b w:val="false"/>
          <w:i w:val="false"/>
          <w:color w:val="000000"/>
          <w:sz w:val="28"/>
        </w:rPr>
        <w:t>
      154. Employees engaged for at least 80% of their working time at works with the use or production of: azo- and azo-compounds, hydrazine, dimethyl sulfate, isocyanates, halides and their organic compounds, nitro-, nitroso- and amino products, cyanide salts and cyan-containing compounds, carbon disulfide, phosgene, ethylene oxide, azides and nitrites, thionyl chloride, oxy- and sulfochlorides of phosphorus; lead, mercury, manganese, nickel, cadmium and their compounds, diethyl ether:</w:t>
      </w:r>
    </w:p>
    <w:p>
      <w:pPr>
        <w:spacing w:after="0"/>
        <w:ind w:left="0"/>
        <w:jc w:val="both"/>
      </w:pPr>
      <w:r>
        <w:rPr>
          <w:rFonts w:ascii="Times New Roman"/>
          <w:b w:val="false"/>
          <w:i w:val="false"/>
          <w:color w:val="000000"/>
          <w:sz w:val="28"/>
        </w:rPr>
        <w:t>
      operator of all kinds;</w:t>
      </w:r>
    </w:p>
    <w:p>
      <w:pPr>
        <w:spacing w:after="0"/>
        <w:ind w:left="0"/>
        <w:jc w:val="both"/>
      </w:pPr>
      <w:r>
        <w:rPr>
          <w:rFonts w:ascii="Times New Roman"/>
          <w:b w:val="false"/>
          <w:i w:val="false"/>
          <w:color w:val="000000"/>
          <w:sz w:val="28"/>
        </w:rPr>
        <w:t>
      proportioner of medicines;</w:t>
      </w:r>
    </w:p>
    <w:p>
      <w:pPr>
        <w:spacing w:after="0"/>
        <w:ind w:left="0"/>
        <w:jc w:val="both"/>
      </w:pPr>
      <w:r>
        <w:rPr>
          <w:rFonts w:ascii="Times New Roman"/>
          <w:b w:val="false"/>
          <w:i w:val="false"/>
          <w:color w:val="000000"/>
          <w:sz w:val="28"/>
        </w:rPr>
        <w:t>
      capillary;</w:t>
      </w:r>
    </w:p>
    <w:p>
      <w:pPr>
        <w:spacing w:after="0"/>
        <w:ind w:left="0"/>
        <w:jc w:val="both"/>
      </w:pPr>
      <w:r>
        <w:rPr>
          <w:rFonts w:ascii="Times New Roman"/>
          <w:b w:val="false"/>
          <w:i w:val="false"/>
          <w:color w:val="000000"/>
          <w:sz w:val="28"/>
        </w:rPr>
        <w:t>
      ampoule filler;</w:t>
      </w:r>
    </w:p>
    <w:p>
      <w:pPr>
        <w:spacing w:after="0"/>
        <w:ind w:left="0"/>
        <w:jc w:val="both"/>
      </w:pPr>
      <w:r>
        <w:rPr>
          <w:rFonts w:ascii="Times New Roman"/>
          <w:b w:val="false"/>
          <w:i w:val="false"/>
          <w:color w:val="000000"/>
          <w:sz w:val="28"/>
        </w:rPr>
        <w:t>
      biosynthetic therapeutic drug manufacturing operator;</w:t>
      </w:r>
    </w:p>
    <w:p>
      <w:pPr>
        <w:spacing w:after="0"/>
        <w:ind w:left="0"/>
        <w:jc w:val="both"/>
      </w:pPr>
      <w:r>
        <w:rPr>
          <w:rFonts w:ascii="Times New Roman"/>
          <w:b w:val="false"/>
          <w:i w:val="false"/>
          <w:color w:val="000000"/>
          <w:sz w:val="28"/>
        </w:rPr>
        <w:t>
      locksmith-repairman engaged in the repair, prevention and maintenance of technological equipment in the industries listed in this subsection;</w:t>
      </w:r>
    </w:p>
    <w:p>
      <w:pPr>
        <w:spacing w:after="0"/>
        <w:ind w:left="0"/>
        <w:jc w:val="both"/>
      </w:pPr>
      <w:r>
        <w:rPr>
          <w:rFonts w:ascii="Times New Roman"/>
          <w:b w:val="false"/>
          <w:i w:val="false"/>
          <w:color w:val="000000"/>
          <w:sz w:val="28"/>
        </w:rPr>
        <w:t>
      sterilizer of materials and preparations;</w:t>
      </w:r>
    </w:p>
    <w:p>
      <w:pPr>
        <w:spacing w:after="0"/>
        <w:ind w:left="0"/>
        <w:jc w:val="both"/>
      </w:pPr>
      <w:r>
        <w:rPr>
          <w:rFonts w:ascii="Times New Roman"/>
          <w:b w:val="false"/>
          <w:i w:val="false"/>
          <w:color w:val="000000"/>
          <w:sz w:val="28"/>
        </w:rPr>
        <w:t>
      electrician for the repair and maintenance of electrical equipment engaged in the repair, prevention and maintenance of technological equipment in the industries listed in this subsection.</w:t>
      </w:r>
    </w:p>
    <w:p>
      <w:pPr>
        <w:spacing w:after="0"/>
        <w:ind w:left="0"/>
        <w:jc w:val="left"/>
      </w:pPr>
      <w:r>
        <w:rPr>
          <w:rFonts w:ascii="Times New Roman"/>
          <w:b/>
          <w:i w:val="false"/>
          <w:color w:val="000000"/>
        </w:rPr>
        <w:t xml:space="preserve"> Chapter 74 Production of human immunodeficiency virus and hepatitis B diagnostic kits, as well as bacterial and viral preparations using pathogenic microorganisms and poisons of biological origin belonging to pathogenicity groups I-II </w:t>
      </w:r>
    </w:p>
    <w:p>
      <w:pPr>
        <w:spacing w:after="0"/>
        <w:ind w:left="0"/>
        <w:jc w:val="both"/>
      </w:pPr>
      <w:r>
        <w:rPr>
          <w:rFonts w:ascii="Times New Roman"/>
          <w:b w:val="false"/>
          <w:i w:val="false"/>
          <w:color w:val="000000"/>
          <w:sz w:val="28"/>
        </w:rPr>
        <w:t>
      155. Workers engaged in boxes and box rooms for at least 80% of the working time.</w:t>
      </w:r>
    </w:p>
    <w:p>
      <w:pPr>
        <w:spacing w:after="0"/>
        <w:ind w:left="0"/>
        <w:jc w:val="left"/>
      </w:pPr>
      <w:r>
        <w:rPr>
          <w:rFonts w:ascii="Times New Roman"/>
          <w:b/>
          <w:i w:val="false"/>
          <w:color w:val="000000"/>
        </w:rPr>
        <w:t xml:space="preserve"> Chapter 75 Production of vitamin B12, sodium benzoate, hydroperite, calcium sulfate, urodan, calcium chloride, terpinhydrate, validol, collargol, nitrous oxide, Dorogov antiseptic stimulator, tanalbin, mustard plasters, adhesive plasters, glutamic acid, ethyl acetate, hexachlorane emulsions, bacterial preparations, packaging of muscle-adenyl preparations, ointments and emulsions containing volatile, potent fillers, peloidin, barium hydroxide, production of preparations associated with the use of harmful organic solvents below hazard class 3, production of finished medicinal products (forms) </w:t>
      </w:r>
    </w:p>
    <w:p>
      <w:pPr>
        <w:spacing w:after="0"/>
        <w:ind w:left="0"/>
        <w:jc w:val="both"/>
      </w:pPr>
      <w:r>
        <w:rPr>
          <w:rFonts w:ascii="Times New Roman"/>
          <w:b w:val="false"/>
          <w:i w:val="false"/>
          <w:color w:val="000000"/>
          <w:sz w:val="28"/>
        </w:rPr>
        <w:t>
      156. Workers engaged at works for at least 80% of the working time in the technological process of these industries:</w:t>
      </w:r>
    </w:p>
    <w:p>
      <w:pPr>
        <w:spacing w:after="0"/>
        <w:ind w:left="0"/>
        <w:jc w:val="both"/>
      </w:pPr>
      <w:r>
        <w:rPr>
          <w:rFonts w:ascii="Times New Roman"/>
          <w:b w:val="false"/>
          <w:i w:val="false"/>
          <w:color w:val="000000"/>
          <w:sz w:val="28"/>
        </w:rPr>
        <w:t>
      operators of all kinds;</w:t>
      </w:r>
    </w:p>
    <w:p>
      <w:pPr>
        <w:spacing w:after="0"/>
        <w:ind w:left="0"/>
        <w:jc w:val="both"/>
      </w:pPr>
      <w:r>
        <w:rPr>
          <w:rFonts w:ascii="Times New Roman"/>
          <w:b w:val="false"/>
          <w:i w:val="false"/>
          <w:color w:val="000000"/>
          <w:sz w:val="28"/>
        </w:rPr>
        <w:t>
      roller;</w:t>
      </w:r>
    </w:p>
    <w:p>
      <w:pPr>
        <w:spacing w:after="0"/>
        <w:ind w:left="0"/>
        <w:jc w:val="both"/>
      </w:pPr>
      <w:r>
        <w:rPr>
          <w:rFonts w:ascii="Times New Roman"/>
          <w:b w:val="false"/>
          <w:i w:val="false"/>
          <w:color w:val="000000"/>
          <w:sz w:val="28"/>
        </w:rPr>
        <w:t xml:space="preserve">
      spreader. </w:t>
      </w:r>
    </w:p>
    <w:p>
      <w:pPr>
        <w:spacing w:after="0"/>
        <w:ind w:left="0"/>
        <w:jc w:val="left"/>
      </w:pPr>
      <w:r>
        <w:rPr>
          <w:rFonts w:ascii="Times New Roman"/>
          <w:b/>
          <w:i w:val="false"/>
          <w:color w:val="000000"/>
        </w:rPr>
        <w:t xml:space="preserve"> Chapter 76 Production of antibiotics and medical products obtained by microbiological synthesis</w:t>
      </w:r>
    </w:p>
    <w:p>
      <w:pPr>
        <w:spacing w:after="0"/>
        <w:ind w:left="0"/>
        <w:jc w:val="both"/>
      </w:pPr>
      <w:r>
        <w:rPr>
          <w:rFonts w:ascii="Times New Roman"/>
          <w:b w:val="false"/>
          <w:i w:val="false"/>
          <w:color w:val="000000"/>
          <w:sz w:val="28"/>
        </w:rPr>
        <w:t>
      157. Workers engaged at works for at least 80% of the working time in the technological process of these industries:</w:t>
      </w:r>
    </w:p>
    <w:p>
      <w:pPr>
        <w:spacing w:after="0"/>
        <w:ind w:left="0"/>
        <w:jc w:val="both"/>
      </w:pPr>
      <w:r>
        <w:rPr>
          <w:rFonts w:ascii="Times New Roman"/>
          <w:b w:val="false"/>
          <w:i w:val="false"/>
          <w:color w:val="000000"/>
          <w:sz w:val="28"/>
        </w:rPr>
        <w:t>
      operators of all kinds;</w:t>
      </w:r>
    </w:p>
    <w:p>
      <w:pPr>
        <w:spacing w:after="0"/>
        <w:ind w:left="0"/>
        <w:jc w:val="both"/>
      </w:pPr>
      <w:r>
        <w:rPr>
          <w:rFonts w:ascii="Times New Roman"/>
          <w:b w:val="false"/>
          <w:i w:val="false"/>
          <w:color w:val="000000"/>
          <w:sz w:val="28"/>
        </w:rPr>
        <w:t>
      preparator for the production of biosynthetic medicinal products;</w:t>
      </w:r>
    </w:p>
    <w:p>
      <w:pPr>
        <w:spacing w:after="0"/>
        <w:ind w:left="0"/>
        <w:jc w:val="both"/>
      </w:pPr>
      <w:r>
        <w:rPr>
          <w:rFonts w:ascii="Times New Roman"/>
          <w:b w:val="false"/>
          <w:i w:val="false"/>
          <w:color w:val="000000"/>
          <w:sz w:val="28"/>
        </w:rPr>
        <w:t>
      reviewer of medical products, engaged in the production of finished products of antibiotics.</w:t>
      </w:r>
    </w:p>
    <w:p>
      <w:pPr>
        <w:spacing w:after="0"/>
        <w:ind w:left="0"/>
        <w:jc w:val="left"/>
      </w:pPr>
      <w:r>
        <w:rPr>
          <w:rFonts w:ascii="Times New Roman"/>
          <w:b/>
          <w:i w:val="false"/>
          <w:color w:val="000000"/>
        </w:rPr>
        <w:t xml:space="preserve"> Chapter 77 Production of non-medical products and preparations obtained by microbiological synthesis in workshops, departments, sites and individual installations in the presence of hazardous substances in the air of the working area of at least hazard class 3</w:t>
      </w:r>
    </w:p>
    <w:p>
      <w:pPr>
        <w:spacing w:after="0"/>
        <w:ind w:left="0"/>
        <w:jc w:val="both"/>
      </w:pPr>
      <w:r>
        <w:rPr>
          <w:rFonts w:ascii="Times New Roman"/>
          <w:b w:val="false"/>
          <w:i w:val="false"/>
          <w:color w:val="000000"/>
          <w:sz w:val="28"/>
        </w:rPr>
        <w:t xml:space="preserve">
      158. Workers engaged for at least 80% of the working time in the technological process of the specified production. </w:t>
      </w:r>
    </w:p>
    <w:p>
      <w:pPr>
        <w:spacing w:after="0"/>
        <w:ind w:left="0"/>
        <w:jc w:val="left"/>
      </w:pPr>
      <w:r>
        <w:rPr>
          <w:rFonts w:ascii="Times New Roman"/>
          <w:b/>
          <w:i w:val="false"/>
          <w:color w:val="000000"/>
        </w:rPr>
        <w:t xml:space="preserve"> Chapter 78 Production of suture material from animal raw materials</w:t>
      </w:r>
    </w:p>
    <w:p>
      <w:pPr>
        <w:spacing w:after="0"/>
        <w:ind w:left="0"/>
        <w:jc w:val="both"/>
      </w:pPr>
      <w:r>
        <w:rPr>
          <w:rFonts w:ascii="Times New Roman"/>
          <w:b w:val="false"/>
          <w:i w:val="false"/>
          <w:color w:val="000000"/>
          <w:sz w:val="28"/>
        </w:rPr>
        <w:t>
      159. Workers engaged at works for at least 80% of the working time in the technological process of the specified production:</w:t>
      </w:r>
    </w:p>
    <w:p>
      <w:pPr>
        <w:spacing w:after="0"/>
        <w:ind w:left="0"/>
        <w:jc w:val="both"/>
      </w:pPr>
      <w:r>
        <w:rPr>
          <w:rFonts w:ascii="Times New Roman"/>
          <w:b w:val="false"/>
          <w:i w:val="false"/>
          <w:color w:val="000000"/>
          <w:sz w:val="28"/>
        </w:rPr>
        <w:t>
      operator for the preparation of chemical solutions;</w:t>
      </w:r>
    </w:p>
    <w:p>
      <w:pPr>
        <w:spacing w:after="0"/>
        <w:ind w:left="0"/>
        <w:jc w:val="both"/>
      </w:pPr>
      <w:r>
        <w:rPr>
          <w:rFonts w:ascii="Times New Roman"/>
          <w:b w:val="false"/>
          <w:i w:val="false"/>
          <w:color w:val="000000"/>
          <w:sz w:val="28"/>
        </w:rPr>
        <w:t>
      layer of surgical suture material;</w:t>
      </w:r>
    </w:p>
    <w:p>
      <w:pPr>
        <w:spacing w:after="0"/>
        <w:ind w:left="0"/>
        <w:jc w:val="both"/>
      </w:pPr>
      <w:r>
        <w:rPr>
          <w:rFonts w:ascii="Times New Roman"/>
          <w:b w:val="false"/>
          <w:i w:val="false"/>
          <w:color w:val="000000"/>
          <w:sz w:val="28"/>
        </w:rPr>
        <w:t>
      catgut manufacturer;</w:t>
      </w:r>
    </w:p>
    <w:p>
      <w:pPr>
        <w:spacing w:after="0"/>
        <w:ind w:left="0"/>
        <w:jc w:val="both"/>
      </w:pPr>
      <w:r>
        <w:rPr>
          <w:rFonts w:ascii="Times New Roman"/>
          <w:b w:val="false"/>
          <w:i w:val="false"/>
          <w:color w:val="000000"/>
          <w:sz w:val="28"/>
        </w:rPr>
        <w:t>
      winder of materials and semi-finished products;</w:t>
      </w:r>
    </w:p>
    <w:p>
      <w:pPr>
        <w:spacing w:after="0"/>
        <w:ind w:left="0"/>
        <w:jc w:val="both"/>
      </w:pPr>
      <w:r>
        <w:rPr>
          <w:rFonts w:ascii="Times New Roman"/>
          <w:b w:val="false"/>
          <w:i w:val="false"/>
          <w:color w:val="000000"/>
          <w:sz w:val="28"/>
        </w:rPr>
        <w:t>
      fixing operator;</w:t>
      </w:r>
    </w:p>
    <w:p>
      <w:pPr>
        <w:spacing w:after="0"/>
        <w:ind w:left="0"/>
        <w:jc w:val="both"/>
      </w:pPr>
      <w:r>
        <w:rPr>
          <w:rFonts w:ascii="Times New Roman"/>
          <w:b w:val="false"/>
          <w:i w:val="false"/>
          <w:color w:val="000000"/>
          <w:sz w:val="28"/>
        </w:rPr>
        <w:t>
      grinder of medical devices.</w:t>
      </w:r>
    </w:p>
    <w:p>
      <w:pPr>
        <w:spacing w:after="0"/>
        <w:ind w:left="0"/>
        <w:jc w:val="left"/>
      </w:pPr>
      <w:r>
        <w:rPr>
          <w:rFonts w:ascii="Times New Roman"/>
          <w:b/>
          <w:i w:val="false"/>
          <w:color w:val="000000"/>
        </w:rPr>
        <w:t xml:space="preserve"> Chapter 79 Production of veterinary biological, chemical-pharmaceutical preparations and biological plant protection products obtained at bio-enterprises, in production laboratories, workshops, departments, sites and individual installations when working with microorganisms of 1-3 pathogenicity groups and harmful substances of at least hazard class 3 </w:t>
      </w:r>
    </w:p>
    <w:p>
      <w:pPr>
        <w:spacing w:after="0"/>
        <w:ind w:left="0"/>
        <w:jc w:val="both"/>
      </w:pPr>
      <w:r>
        <w:rPr>
          <w:rFonts w:ascii="Times New Roman"/>
          <w:b w:val="false"/>
          <w:i w:val="false"/>
          <w:color w:val="000000"/>
          <w:sz w:val="28"/>
        </w:rPr>
        <w:t>
      160. Employees engaged at works for at least 80% of the working time in the technological process of these industries:</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operators of all kinds;</w:t>
      </w:r>
    </w:p>
    <w:p>
      <w:pPr>
        <w:spacing w:after="0"/>
        <w:ind w:left="0"/>
        <w:jc w:val="both"/>
      </w:pPr>
      <w:r>
        <w:rPr>
          <w:rFonts w:ascii="Times New Roman"/>
          <w:b w:val="false"/>
          <w:i w:val="false"/>
          <w:color w:val="000000"/>
          <w:sz w:val="28"/>
        </w:rPr>
        <w:t>
      bacteriologist, including workshop laboratories;</w:t>
      </w:r>
    </w:p>
    <w:p>
      <w:pPr>
        <w:spacing w:after="0"/>
        <w:ind w:left="0"/>
        <w:jc w:val="both"/>
      </w:pPr>
      <w:r>
        <w:rPr>
          <w:rFonts w:ascii="Times New Roman"/>
          <w:b w:val="false"/>
          <w:i w:val="false"/>
          <w:color w:val="000000"/>
          <w:sz w:val="28"/>
        </w:rPr>
        <w:t>
      biochemist;</w:t>
      </w:r>
    </w:p>
    <w:p>
      <w:pPr>
        <w:spacing w:after="0"/>
        <w:ind w:left="0"/>
        <w:jc w:val="both"/>
      </w:pPr>
      <w:r>
        <w:rPr>
          <w:rFonts w:ascii="Times New Roman"/>
          <w:b w:val="false"/>
          <w:i w:val="false"/>
          <w:color w:val="000000"/>
          <w:sz w:val="28"/>
        </w:rPr>
        <w:t>
      granulator;</w:t>
      </w:r>
    </w:p>
    <w:p>
      <w:pPr>
        <w:spacing w:after="0"/>
        <w:ind w:left="0"/>
        <w:jc w:val="both"/>
      </w:pPr>
      <w:r>
        <w:rPr>
          <w:rFonts w:ascii="Times New Roman"/>
          <w:b w:val="false"/>
          <w:i w:val="false"/>
          <w:color w:val="000000"/>
          <w:sz w:val="28"/>
        </w:rPr>
        <w:t>
      proportioner of medicines;</w:t>
      </w:r>
    </w:p>
    <w:p>
      <w:pPr>
        <w:spacing w:after="0"/>
        <w:ind w:left="0"/>
        <w:jc w:val="both"/>
      </w:pPr>
      <w:r>
        <w:rPr>
          <w:rFonts w:ascii="Times New Roman"/>
          <w:b w:val="false"/>
          <w:i w:val="false"/>
          <w:color w:val="000000"/>
          <w:sz w:val="28"/>
        </w:rPr>
        <w:t>
      dragger;</w:t>
      </w:r>
    </w:p>
    <w:p>
      <w:pPr>
        <w:spacing w:after="0"/>
        <w:ind w:left="0"/>
        <w:jc w:val="both"/>
      </w:pPr>
      <w:r>
        <w:rPr>
          <w:rFonts w:ascii="Times New Roman"/>
          <w:b w:val="false"/>
          <w:i w:val="false"/>
          <w:color w:val="000000"/>
          <w:sz w:val="28"/>
        </w:rPr>
        <w:t>
      tablet coating machine operator;</w:t>
      </w:r>
    </w:p>
    <w:p>
      <w:pPr>
        <w:spacing w:after="0"/>
        <w:ind w:left="0"/>
        <w:jc w:val="both"/>
      </w:pPr>
      <w:r>
        <w:rPr>
          <w:rFonts w:ascii="Times New Roman"/>
          <w:b w:val="false"/>
          <w:i w:val="false"/>
          <w:color w:val="000000"/>
          <w:sz w:val="28"/>
        </w:rPr>
        <w:t>
      ampoule sealer;</w:t>
      </w:r>
    </w:p>
    <w:p>
      <w:pPr>
        <w:spacing w:after="0"/>
        <w:ind w:left="0"/>
        <w:jc w:val="both"/>
      </w:pPr>
      <w:r>
        <w:rPr>
          <w:rFonts w:ascii="Times New Roman"/>
          <w:b w:val="false"/>
          <w:i w:val="false"/>
          <w:color w:val="000000"/>
          <w:sz w:val="28"/>
        </w:rPr>
        <w:t>
      capillary operator;</w:t>
      </w:r>
    </w:p>
    <w:p>
      <w:pPr>
        <w:spacing w:after="0"/>
        <w:ind w:left="0"/>
        <w:jc w:val="both"/>
      </w:pPr>
      <w:r>
        <w:rPr>
          <w:rFonts w:ascii="Times New Roman"/>
          <w:b w:val="false"/>
          <w:i w:val="false"/>
          <w:color w:val="000000"/>
          <w:sz w:val="28"/>
        </w:rPr>
        <w:t>
      inspector of medical products, including the technical control department (at interoperational control);</w:t>
      </w:r>
    </w:p>
    <w:p>
      <w:pPr>
        <w:spacing w:after="0"/>
        <w:ind w:left="0"/>
        <w:jc w:val="both"/>
      </w:pPr>
      <w:r>
        <w:rPr>
          <w:rFonts w:ascii="Times New Roman"/>
          <w:b w:val="false"/>
          <w:i w:val="false"/>
          <w:color w:val="000000"/>
          <w:sz w:val="28"/>
        </w:rPr>
        <w:t>
      laboratory assistant of all types, including workshop laboratories;</w:t>
      </w:r>
    </w:p>
    <w:p>
      <w:pPr>
        <w:spacing w:after="0"/>
        <w:ind w:left="0"/>
        <w:jc w:val="both"/>
      </w:pPr>
      <w:r>
        <w:rPr>
          <w:rFonts w:ascii="Times New Roman"/>
          <w:b w:val="false"/>
          <w:i w:val="false"/>
          <w:color w:val="000000"/>
          <w:sz w:val="28"/>
        </w:rPr>
        <w:t>
      tablet unit operator;</w:t>
      </w:r>
    </w:p>
    <w:p>
      <w:pPr>
        <w:spacing w:after="0"/>
        <w:ind w:left="0"/>
        <w:jc w:val="both"/>
      </w:pPr>
      <w:r>
        <w:rPr>
          <w:rFonts w:ascii="Times New Roman"/>
          <w:b w:val="false"/>
          <w:i w:val="false"/>
          <w:color w:val="000000"/>
          <w:sz w:val="28"/>
        </w:rPr>
        <w:t>
      washer of dishes and ampoules (chrome mixture, acid and alkali);</w:t>
      </w:r>
    </w:p>
    <w:p>
      <w:pPr>
        <w:spacing w:after="0"/>
        <w:ind w:left="0"/>
        <w:jc w:val="both"/>
      </w:pPr>
      <w:r>
        <w:rPr>
          <w:rFonts w:ascii="Times New Roman"/>
          <w:b w:val="false"/>
          <w:i w:val="false"/>
          <w:color w:val="000000"/>
          <w:sz w:val="28"/>
        </w:rPr>
        <w:t>
      ampoule filler;</w:t>
      </w:r>
    </w:p>
    <w:p>
      <w:pPr>
        <w:spacing w:after="0"/>
        <w:ind w:left="0"/>
        <w:jc w:val="both"/>
      </w:pPr>
      <w:r>
        <w:rPr>
          <w:rFonts w:ascii="Times New Roman"/>
          <w:b w:val="false"/>
          <w:i w:val="false"/>
          <w:color w:val="000000"/>
          <w:sz w:val="28"/>
        </w:rPr>
        <w:t>
      auxiliary worker;</w:t>
      </w:r>
    </w:p>
    <w:p>
      <w:pPr>
        <w:spacing w:after="0"/>
        <w:ind w:left="0"/>
        <w:jc w:val="both"/>
      </w:pPr>
      <w:r>
        <w:rPr>
          <w:rFonts w:ascii="Times New Roman"/>
          <w:b w:val="false"/>
          <w:i w:val="false"/>
          <w:color w:val="000000"/>
          <w:sz w:val="28"/>
        </w:rPr>
        <w:t>
      preparator for the production of biosynthetic medicinal products;</w:t>
      </w:r>
    </w:p>
    <w:p>
      <w:pPr>
        <w:spacing w:after="0"/>
        <w:ind w:left="0"/>
        <w:jc w:val="both"/>
      </w:pPr>
      <w:r>
        <w:rPr>
          <w:rFonts w:ascii="Times New Roman"/>
          <w:b w:val="false"/>
          <w:i w:val="false"/>
          <w:color w:val="000000"/>
          <w:sz w:val="28"/>
        </w:rPr>
        <w:t>
      sifter;</w:t>
      </w:r>
    </w:p>
    <w:p>
      <w:pPr>
        <w:spacing w:after="0"/>
        <w:ind w:left="0"/>
        <w:jc w:val="both"/>
      </w:pPr>
      <w:r>
        <w:rPr>
          <w:rFonts w:ascii="Times New Roman"/>
          <w:b w:val="false"/>
          <w:i w:val="false"/>
          <w:color w:val="000000"/>
          <w:sz w:val="28"/>
        </w:rPr>
        <w:t xml:space="preserve">
      workers engaged in the processing, disposal of solid, liquid, gaseous waste, cleaning containers, chemical equipment, washing, processing containers from hazardous chemicals, neutralization, industrial wastewater treatment, degassing, neutralization of harmful vapors and gases; lining and thermal insulation, rubberizing of closed containers; </w:t>
      </w:r>
    </w:p>
    <w:p>
      <w:pPr>
        <w:spacing w:after="0"/>
        <w:ind w:left="0"/>
        <w:jc w:val="both"/>
      </w:pPr>
      <w:r>
        <w:rPr>
          <w:rFonts w:ascii="Times New Roman"/>
          <w:b w:val="false"/>
          <w:i w:val="false"/>
          <w:color w:val="000000"/>
          <w:sz w:val="28"/>
        </w:rPr>
        <w:t>
      worker engaged in the boxes;</w:t>
      </w:r>
    </w:p>
    <w:p>
      <w:pPr>
        <w:spacing w:after="0"/>
        <w:ind w:left="0"/>
        <w:jc w:val="both"/>
      </w:pPr>
      <w:r>
        <w:rPr>
          <w:rFonts w:ascii="Times New Roman"/>
          <w:b w:val="false"/>
          <w:i w:val="false"/>
          <w:color w:val="000000"/>
          <w:sz w:val="28"/>
        </w:rPr>
        <w:t>
      pourer of sterile solutions;</w:t>
      </w:r>
    </w:p>
    <w:p>
      <w:pPr>
        <w:spacing w:after="0"/>
        <w:ind w:left="0"/>
        <w:jc w:val="both"/>
      </w:pPr>
      <w:r>
        <w:rPr>
          <w:rFonts w:ascii="Times New Roman"/>
          <w:b w:val="false"/>
          <w:i w:val="false"/>
          <w:color w:val="000000"/>
          <w:sz w:val="28"/>
        </w:rPr>
        <w:t>
      cutter of ampoules and tubes;</w:t>
      </w:r>
    </w:p>
    <w:p>
      <w:pPr>
        <w:spacing w:after="0"/>
        <w:ind w:left="0"/>
        <w:jc w:val="both"/>
      </w:pPr>
      <w:r>
        <w:rPr>
          <w:rFonts w:ascii="Times New Roman"/>
          <w:b w:val="false"/>
          <w:i w:val="false"/>
          <w:color w:val="000000"/>
          <w:sz w:val="28"/>
        </w:rPr>
        <w:t>
      drainer-bottler (acids and alkalis);</w:t>
      </w:r>
    </w:p>
    <w:p>
      <w:pPr>
        <w:spacing w:after="0"/>
        <w:ind w:left="0"/>
        <w:jc w:val="both"/>
      </w:pPr>
      <w:r>
        <w:rPr>
          <w:rFonts w:ascii="Times New Roman"/>
          <w:b w:val="false"/>
          <w:i w:val="false"/>
          <w:color w:val="000000"/>
          <w:sz w:val="28"/>
        </w:rPr>
        <w:t>
      sterilizer of materials and preparations;</w:t>
      </w:r>
    </w:p>
    <w:p>
      <w:pPr>
        <w:spacing w:after="0"/>
        <w:ind w:left="0"/>
        <w:jc w:val="both"/>
      </w:pPr>
      <w:r>
        <w:rPr>
          <w:rFonts w:ascii="Times New Roman"/>
          <w:b w:val="false"/>
          <w:i w:val="false"/>
          <w:color w:val="000000"/>
          <w:sz w:val="28"/>
        </w:rPr>
        <w:t>
      transporter;</w:t>
      </w:r>
    </w:p>
    <w:p>
      <w:pPr>
        <w:spacing w:after="0"/>
        <w:ind w:left="0"/>
        <w:jc w:val="both"/>
      </w:pPr>
      <w:r>
        <w:rPr>
          <w:rFonts w:ascii="Times New Roman"/>
          <w:b w:val="false"/>
          <w:i w:val="false"/>
          <w:color w:val="000000"/>
          <w:sz w:val="28"/>
        </w:rPr>
        <w:t>
      stacker-packer engaged in capping;</w:t>
      </w:r>
    </w:p>
    <w:p>
      <w:pPr>
        <w:spacing w:after="0"/>
        <w:ind w:left="0"/>
        <w:jc w:val="both"/>
      </w:pPr>
      <w:r>
        <w:rPr>
          <w:rFonts w:ascii="Times New Roman"/>
          <w:b w:val="false"/>
          <w:i w:val="false"/>
          <w:color w:val="000000"/>
          <w:sz w:val="28"/>
        </w:rPr>
        <w:t>
      stacker-packer engaged in the packaging of open preparations;</w:t>
      </w:r>
    </w:p>
    <w:p>
      <w:pPr>
        <w:spacing w:after="0"/>
        <w:ind w:left="0"/>
        <w:jc w:val="both"/>
      </w:pPr>
      <w:r>
        <w:rPr>
          <w:rFonts w:ascii="Times New Roman"/>
          <w:b w:val="false"/>
          <w:i w:val="false"/>
          <w:color w:val="000000"/>
          <w:sz w:val="28"/>
        </w:rPr>
        <w:t>
      molder of medical preparations, semi-finished products and products.</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Employees providing control and management of activities (departments, sections, workshops), shifts, installations (drilling, gasoline, oxygen, enrichment, regeneration, etc.), including:</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mechanic;</w:t>
      </w:r>
    </w:p>
    <w:p>
      <w:pPr>
        <w:spacing w:after="0"/>
        <w:ind w:left="0"/>
        <w:jc w:val="both"/>
      </w:pPr>
      <w:r>
        <w:rPr>
          <w:rFonts w:ascii="Times New Roman"/>
          <w:b w:val="false"/>
          <w:i w:val="false"/>
          <w:color w:val="000000"/>
          <w:sz w:val="28"/>
        </w:rPr>
        <w:t>
      microbiologist (senior);</w:t>
      </w:r>
    </w:p>
    <w:p>
      <w:pPr>
        <w:spacing w:after="0"/>
        <w:ind w:left="0"/>
        <w:jc w:val="both"/>
      </w:pPr>
      <w:r>
        <w:rPr>
          <w:rFonts w:ascii="Times New Roman"/>
          <w:b w:val="false"/>
          <w:i w:val="false"/>
          <w:color w:val="000000"/>
          <w:sz w:val="28"/>
        </w:rPr>
        <w:t>
      technologist;</w:t>
      </w:r>
    </w:p>
    <w:p>
      <w:pPr>
        <w:spacing w:after="0"/>
        <w:ind w:left="0"/>
        <w:jc w:val="both"/>
      </w:pPr>
      <w:r>
        <w:rPr>
          <w:rFonts w:ascii="Times New Roman"/>
          <w:b w:val="false"/>
          <w:i w:val="false"/>
          <w:color w:val="000000"/>
          <w:sz w:val="28"/>
        </w:rPr>
        <w:t>
      pharmacologist, including workshop laboratories;</w:t>
      </w:r>
    </w:p>
    <w:p>
      <w:pPr>
        <w:spacing w:after="0"/>
        <w:ind w:left="0"/>
        <w:jc w:val="both"/>
      </w:pPr>
      <w:r>
        <w:rPr>
          <w:rFonts w:ascii="Times New Roman"/>
          <w:b w:val="false"/>
          <w:i w:val="false"/>
          <w:color w:val="000000"/>
          <w:sz w:val="28"/>
        </w:rPr>
        <w:t>
      chemist engaged in production and workshop laboratories.</w:t>
      </w:r>
    </w:p>
    <w:p>
      <w:pPr>
        <w:spacing w:after="0"/>
        <w:ind w:left="0"/>
        <w:jc w:val="left"/>
      </w:pPr>
      <w:r>
        <w:rPr>
          <w:rFonts w:ascii="Times New Roman"/>
          <w:b/>
          <w:i w:val="false"/>
          <w:color w:val="000000"/>
        </w:rPr>
        <w:t xml:space="preserve"> Section 13 Health, social welfare and cultural institutions</w:t>
      </w:r>
    </w:p>
    <w:p>
      <w:pPr>
        <w:spacing w:after="0"/>
        <w:ind w:left="0"/>
        <w:jc w:val="both"/>
      </w:pPr>
      <w:r>
        <w:rPr>
          <w:rFonts w:ascii="Times New Roman"/>
          <w:b w:val="false"/>
          <w:i w:val="false"/>
          <w:color w:val="000000"/>
          <w:sz w:val="28"/>
        </w:rPr>
        <w:t>
      161. Employees engaged for at least 80% of their working time in healthcare, social welfare and cultural institutions:</w:t>
      </w:r>
    </w:p>
    <w:p>
      <w:pPr>
        <w:spacing w:after="0"/>
        <w:ind w:left="0"/>
        <w:jc w:val="both"/>
      </w:pPr>
      <w:r>
        <w:rPr>
          <w:rFonts w:ascii="Times New Roman"/>
          <w:b w:val="false"/>
          <w:i w:val="false"/>
          <w:color w:val="000000"/>
          <w:sz w:val="28"/>
        </w:rPr>
        <w:t>
      ballet dancer;</w:t>
      </w:r>
    </w:p>
    <w:p>
      <w:pPr>
        <w:spacing w:after="0"/>
        <w:ind w:left="0"/>
        <w:jc w:val="both"/>
      </w:pPr>
      <w:r>
        <w:rPr>
          <w:rFonts w:ascii="Times New Roman"/>
          <w:b w:val="false"/>
          <w:i w:val="false"/>
          <w:color w:val="000000"/>
          <w:sz w:val="28"/>
        </w:rPr>
        <w:t>
      doctors, medical (middle and junior) personnel in departments and chemotherapy rooms of oncological organizations (subdivisions);</w:t>
      </w:r>
    </w:p>
    <w:p>
      <w:pPr>
        <w:spacing w:after="0"/>
        <w:ind w:left="0"/>
        <w:jc w:val="both"/>
      </w:pPr>
      <w:r>
        <w:rPr>
          <w:rFonts w:ascii="Times New Roman"/>
          <w:b w:val="false"/>
          <w:i w:val="false"/>
          <w:color w:val="000000"/>
          <w:sz w:val="28"/>
        </w:rPr>
        <w:t>
      medical workers directly serving patients in anti-tuberculosis organizations (departments, offices), leper colonies;</w:t>
      </w:r>
    </w:p>
    <w:p>
      <w:pPr>
        <w:spacing w:after="0"/>
        <w:ind w:left="0"/>
        <w:jc w:val="both"/>
      </w:pPr>
      <w:r>
        <w:rPr>
          <w:rFonts w:ascii="Times New Roman"/>
          <w:b w:val="false"/>
          <w:i w:val="false"/>
          <w:color w:val="000000"/>
          <w:sz w:val="28"/>
        </w:rPr>
        <w:t>
      medical workers of pathoanatomical bureaus and departments;</w:t>
      </w:r>
    </w:p>
    <w:p>
      <w:pPr>
        <w:spacing w:after="0"/>
        <w:ind w:left="0"/>
        <w:jc w:val="both"/>
      </w:pPr>
      <w:r>
        <w:rPr>
          <w:rFonts w:ascii="Times New Roman"/>
          <w:b w:val="false"/>
          <w:i w:val="false"/>
          <w:color w:val="000000"/>
          <w:sz w:val="28"/>
        </w:rPr>
        <w:t>
      employees of healthcare organizations who constantly and directly work with radioactive substances;</w:t>
      </w:r>
    </w:p>
    <w:p>
      <w:pPr>
        <w:spacing w:after="0"/>
        <w:ind w:left="0"/>
        <w:jc w:val="both"/>
      </w:pPr>
      <w:r>
        <w:rPr>
          <w:rFonts w:ascii="Times New Roman"/>
          <w:b w:val="false"/>
          <w:i w:val="false"/>
          <w:color w:val="000000"/>
          <w:sz w:val="28"/>
        </w:rPr>
        <w:t>
      medical workers working in departments (offices) of radiation diagnostics and therapy;</w:t>
      </w:r>
    </w:p>
    <w:p>
      <w:pPr>
        <w:spacing w:after="0"/>
        <w:ind w:left="0"/>
        <w:jc w:val="both"/>
      </w:pPr>
      <w:r>
        <w:rPr>
          <w:rFonts w:ascii="Times New Roman"/>
          <w:b w:val="false"/>
          <w:i w:val="false"/>
          <w:color w:val="000000"/>
          <w:sz w:val="28"/>
        </w:rPr>
        <w:t>
      employees of organizations working with microorganisms of 1-3 pathogenicity groups.</w:t>
      </w:r>
    </w:p>
    <w:p>
      <w:pPr>
        <w:spacing w:after="0"/>
        <w:ind w:left="0"/>
        <w:jc w:val="left"/>
      </w:pPr>
      <w:r>
        <w:rPr>
          <w:rFonts w:ascii="Times New Roman"/>
          <w:b/>
          <w:i w:val="false"/>
          <w:color w:val="000000"/>
        </w:rPr>
        <w:t xml:space="preserve"> Section 14 Transport Chapter 80 Railway transport</w:t>
      </w:r>
    </w:p>
    <w:p>
      <w:pPr>
        <w:spacing w:after="0"/>
        <w:ind w:left="0"/>
        <w:jc w:val="both"/>
      </w:pPr>
      <w:r>
        <w:rPr>
          <w:rFonts w:ascii="Times New Roman"/>
          <w:b w:val="false"/>
          <w:i w:val="false"/>
          <w:color w:val="000000"/>
          <w:sz w:val="28"/>
        </w:rPr>
        <w:t>
      162. Employees engaged for at least 80% of the working time:</w:t>
      </w:r>
    </w:p>
    <w:p>
      <w:pPr>
        <w:spacing w:after="0"/>
        <w:ind w:left="0"/>
        <w:jc w:val="both"/>
      </w:pPr>
      <w:r>
        <w:rPr>
          <w:rFonts w:ascii="Times New Roman"/>
          <w:b w:val="false"/>
          <w:i w:val="false"/>
          <w:color w:val="000000"/>
          <w:sz w:val="28"/>
        </w:rPr>
        <w:t>
      Workers:</w:t>
      </w:r>
    </w:p>
    <w:p>
      <w:pPr>
        <w:spacing w:after="0"/>
        <w:ind w:left="0"/>
        <w:jc w:val="both"/>
      </w:pPr>
      <w:r>
        <w:rPr>
          <w:rFonts w:ascii="Times New Roman"/>
          <w:b w:val="false"/>
          <w:i w:val="false"/>
          <w:color w:val="000000"/>
          <w:sz w:val="28"/>
        </w:rPr>
        <w:t>
      operator for the preparation of chemical solutions;</w:t>
      </w:r>
    </w:p>
    <w:p>
      <w:pPr>
        <w:spacing w:after="0"/>
        <w:ind w:left="0"/>
        <w:jc w:val="both"/>
      </w:pPr>
      <w:r>
        <w:rPr>
          <w:rFonts w:ascii="Times New Roman"/>
          <w:b w:val="false"/>
          <w:i w:val="false"/>
          <w:color w:val="000000"/>
          <w:sz w:val="28"/>
        </w:rPr>
        <w:t>
      bandagist;</w:t>
      </w:r>
    </w:p>
    <w:p>
      <w:pPr>
        <w:spacing w:after="0"/>
        <w:ind w:left="0"/>
        <w:jc w:val="both"/>
      </w:pPr>
      <w:r>
        <w:rPr>
          <w:rFonts w:ascii="Times New Roman"/>
          <w:b w:val="false"/>
          <w:i w:val="false"/>
          <w:color w:val="000000"/>
          <w:sz w:val="28"/>
        </w:rPr>
        <w:t>
      foreman (released) for the current maintenance and repair of tracks and artificial structures, employed on sections of mainline railway networks with heavy train traffic;</w:t>
      </w:r>
    </w:p>
    <w:p>
      <w:pPr>
        <w:spacing w:after="0"/>
        <w:ind w:left="0"/>
        <w:jc w:val="both"/>
      </w:pPr>
      <w:r>
        <w:rPr>
          <w:rFonts w:ascii="Times New Roman"/>
          <w:b w:val="false"/>
          <w:i w:val="false"/>
          <w:color w:val="000000"/>
          <w:sz w:val="28"/>
        </w:rPr>
        <w:t>
      foreman (released) of railway transport enterprises, employed at washing and steaming stations (trains, points);</w:t>
      </w:r>
    </w:p>
    <w:p>
      <w:pPr>
        <w:spacing w:after="0"/>
        <w:ind w:left="0"/>
        <w:jc w:val="both"/>
      </w:pPr>
      <w:r>
        <w:rPr>
          <w:rFonts w:ascii="Times New Roman"/>
          <w:b w:val="false"/>
          <w:i w:val="false"/>
          <w:color w:val="000000"/>
          <w:sz w:val="28"/>
        </w:rPr>
        <w:t>
      lead- tin alloy pouring operator;</w:t>
      </w:r>
    </w:p>
    <w:p>
      <w:pPr>
        <w:spacing w:after="0"/>
        <w:ind w:left="0"/>
        <w:jc w:val="both"/>
      </w:pPr>
      <w:r>
        <w:rPr>
          <w:rFonts w:ascii="Times New Roman"/>
          <w:b w:val="false"/>
          <w:i w:val="false"/>
          <w:color w:val="000000"/>
          <w:sz w:val="28"/>
        </w:rPr>
        <w:t>
      operator (assistant) of a diesel train;</w:t>
      </w:r>
    </w:p>
    <w:p>
      <w:pPr>
        <w:spacing w:after="0"/>
        <w:ind w:left="0"/>
        <w:jc w:val="both"/>
      </w:pPr>
      <w:r>
        <w:rPr>
          <w:rFonts w:ascii="Times New Roman"/>
          <w:b w:val="false"/>
          <w:i w:val="false"/>
          <w:color w:val="000000"/>
          <w:sz w:val="28"/>
        </w:rPr>
        <w:t>
      locomotive operator (assistant);</w:t>
      </w:r>
    </w:p>
    <w:p>
      <w:pPr>
        <w:spacing w:after="0"/>
        <w:ind w:left="0"/>
        <w:jc w:val="both"/>
      </w:pPr>
      <w:r>
        <w:rPr>
          <w:rFonts w:ascii="Times New Roman"/>
          <w:b w:val="false"/>
          <w:i w:val="false"/>
          <w:color w:val="000000"/>
          <w:sz w:val="28"/>
        </w:rPr>
        <w:t>
      operator (assistant) of an electric locomotive;</w:t>
      </w:r>
    </w:p>
    <w:p>
      <w:pPr>
        <w:spacing w:after="0"/>
        <w:ind w:left="0"/>
        <w:jc w:val="both"/>
      </w:pPr>
      <w:r>
        <w:rPr>
          <w:rFonts w:ascii="Times New Roman"/>
          <w:b w:val="false"/>
          <w:i w:val="false"/>
          <w:color w:val="000000"/>
          <w:sz w:val="28"/>
        </w:rPr>
        <w:t>
      operator (assistant) of an electric train;</w:t>
      </w:r>
    </w:p>
    <w:p>
      <w:pPr>
        <w:spacing w:after="0"/>
        <w:ind w:left="0"/>
        <w:jc w:val="both"/>
      </w:pPr>
      <w:r>
        <w:rPr>
          <w:rFonts w:ascii="Times New Roman"/>
          <w:b w:val="false"/>
          <w:i w:val="false"/>
          <w:color w:val="000000"/>
          <w:sz w:val="28"/>
        </w:rPr>
        <w:t>
      track fitter engaged in the current maintenance, repair of the track and artificial structures on sections of the main railway networks;</w:t>
      </w:r>
    </w:p>
    <w:p>
      <w:pPr>
        <w:spacing w:after="0"/>
        <w:ind w:left="0"/>
        <w:jc w:val="both"/>
      </w:pPr>
      <w:r>
        <w:rPr>
          <w:rFonts w:ascii="Times New Roman"/>
          <w:b w:val="false"/>
          <w:i w:val="false"/>
          <w:color w:val="000000"/>
          <w:sz w:val="28"/>
        </w:rPr>
        <w:t>
      wagon inspector employed at the points of technical maintenance of wagons of stations of out-of-class, first and second classes of main railway networks;</w:t>
      </w:r>
    </w:p>
    <w:p>
      <w:pPr>
        <w:spacing w:after="0"/>
        <w:ind w:left="0"/>
        <w:jc w:val="both"/>
      </w:pPr>
      <w:r>
        <w:rPr>
          <w:rFonts w:ascii="Times New Roman"/>
          <w:b w:val="false"/>
          <w:i w:val="false"/>
          <w:color w:val="000000"/>
          <w:sz w:val="28"/>
        </w:rPr>
        <w:t>
      inspector-repairer of wagons engaged at the points of technical maintenance of wagons of stations of out-of-class, first and second classes of main railway networks;</w:t>
      </w:r>
    </w:p>
    <w:p>
      <w:pPr>
        <w:spacing w:after="0"/>
        <w:ind w:left="0"/>
        <w:jc w:val="both"/>
      </w:pPr>
      <w:r>
        <w:rPr>
          <w:rFonts w:ascii="Times New Roman"/>
          <w:b w:val="false"/>
          <w:i w:val="false"/>
          <w:color w:val="000000"/>
          <w:sz w:val="28"/>
        </w:rPr>
        <w:t>
      cargo and baggage acceptance officer employed at loading and unloading points for sour oil and caustic substances;</w:t>
      </w:r>
    </w:p>
    <w:p>
      <w:pPr>
        <w:spacing w:after="0"/>
        <w:ind w:left="0"/>
        <w:jc w:val="both"/>
      </w:pPr>
      <w:r>
        <w:rPr>
          <w:rFonts w:ascii="Times New Roman"/>
          <w:b w:val="false"/>
          <w:i w:val="false"/>
          <w:color w:val="000000"/>
          <w:sz w:val="28"/>
        </w:rPr>
        <w:t>
      washer-steamer of tanks, engaged in the processing of tanks from oil products and chemical products;</w:t>
      </w:r>
    </w:p>
    <w:p>
      <w:pPr>
        <w:spacing w:after="0"/>
        <w:ind w:left="0"/>
        <w:jc w:val="both"/>
      </w:pPr>
      <w:r>
        <w:rPr>
          <w:rFonts w:ascii="Times New Roman"/>
          <w:b w:val="false"/>
          <w:i w:val="false"/>
          <w:color w:val="000000"/>
          <w:sz w:val="28"/>
        </w:rPr>
        <w:t>
      wagon speed controller;</w:t>
      </w:r>
    </w:p>
    <w:p>
      <w:pPr>
        <w:spacing w:after="0"/>
        <w:ind w:left="0"/>
        <w:jc w:val="both"/>
      </w:pPr>
      <w:r>
        <w:rPr>
          <w:rFonts w:ascii="Times New Roman"/>
          <w:b w:val="false"/>
          <w:i w:val="false"/>
          <w:color w:val="000000"/>
          <w:sz w:val="28"/>
        </w:rPr>
        <w:t>
      repairman of artificial structures, engaged in areas with heavy traffic of trains of the main railway networks;</w:t>
      </w:r>
    </w:p>
    <w:p>
      <w:pPr>
        <w:spacing w:after="0"/>
        <w:ind w:left="0"/>
        <w:jc w:val="both"/>
      </w:pPr>
      <w:r>
        <w:rPr>
          <w:rFonts w:ascii="Times New Roman"/>
          <w:b w:val="false"/>
          <w:i w:val="false"/>
          <w:color w:val="000000"/>
          <w:sz w:val="28"/>
        </w:rPr>
        <w:t>
      rolling stock repairman engaged in the repair of tanks from oil products and chemical products;</w:t>
      </w:r>
    </w:p>
    <w:p>
      <w:pPr>
        <w:spacing w:after="0"/>
        <w:ind w:left="0"/>
        <w:jc w:val="both"/>
      </w:pPr>
      <w:r>
        <w:rPr>
          <w:rFonts w:ascii="Times New Roman"/>
          <w:b w:val="false"/>
          <w:i w:val="false"/>
          <w:color w:val="000000"/>
          <w:sz w:val="28"/>
        </w:rPr>
        <w:t>
      rolling stock repairman who repairs, refuels and changes tank valves;</w:t>
      </w:r>
    </w:p>
    <w:p>
      <w:pPr>
        <w:spacing w:after="0"/>
        <w:ind w:left="0"/>
        <w:jc w:val="both"/>
      </w:pPr>
      <w:r>
        <w:rPr>
          <w:rFonts w:ascii="Times New Roman"/>
          <w:b w:val="false"/>
          <w:i w:val="false"/>
          <w:color w:val="000000"/>
          <w:sz w:val="28"/>
        </w:rPr>
        <w:t>
      train compiler;</w:t>
      </w:r>
    </w:p>
    <w:p>
      <w:pPr>
        <w:spacing w:after="0"/>
        <w:ind w:left="0"/>
        <w:jc w:val="both"/>
      </w:pPr>
      <w:r>
        <w:rPr>
          <w:rFonts w:ascii="Times New Roman"/>
          <w:b w:val="false"/>
          <w:i w:val="false"/>
          <w:color w:val="000000"/>
          <w:sz w:val="28"/>
        </w:rPr>
        <w:t>
      electrician of the contact network, engaged on the main railway networks.</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train dispatcher;</w:t>
      </w:r>
    </w:p>
    <w:p>
      <w:pPr>
        <w:spacing w:after="0"/>
        <w:ind w:left="0"/>
        <w:jc w:val="both"/>
      </w:pPr>
      <w:r>
        <w:rPr>
          <w:rFonts w:ascii="Times New Roman"/>
          <w:b w:val="false"/>
          <w:i w:val="false"/>
          <w:color w:val="000000"/>
          <w:sz w:val="28"/>
        </w:rPr>
        <w:t>
      duty officer at the railway station of out-of-class and first class, engaged in the reception, departure and passage of trains on sections of the main railway networks with heavy train traffic;</w:t>
      </w:r>
    </w:p>
    <w:p>
      <w:pPr>
        <w:spacing w:after="0"/>
        <w:ind w:left="0"/>
        <w:jc w:val="both"/>
      </w:pPr>
      <w:r>
        <w:rPr>
          <w:rFonts w:ascii="Times New Roman"/>
          <w:b w:val="false"/>
          <w:i w:val="false"/>
          <w:color w:val="000000"/>
          <w:sz w:val="28"/>
        </w:rPr>
        <w:t>
      master of the washing and steaming station (train, point).</w:t>
      </w:r>
    </w:p>
    <w:p>
      <w:pPr>
        <w:spacing w:after="0"/>
        <w:ind w:left="0"/>
        <w:jc w:val="left"/>
      </w:pPr>
      <w:r>
        <w:rPr>
          <w:rFonts w:ascii="Times New Roman"/>
          <w:b/>
          <w:i w:val="false"/>
          <w:color w:val="000000"/>
        </w:rPr>
        <w:t xml:space="preserve"> Chapter 81 Marine and river fleet</w:t>
      </w:r>
    </w:p>
    <w:p>
      <w:pPr>
        <w:spacing w:after="0"/>
        <w:ind w:left="0"/>
        <w:jc w:val="both"/>
      </w:pPr>
      <w:r>
        <w:rPr>
          <w:rFonts w:ascii="Times New Roman"/>
          <w:b w:val="false"/>
          <w:i w:val="false"/>
          <w:color w:val="000000"/>
          <w:sz w:val="28"/>
        </w:rPr>
        <w:t xml:space="preserve">
      163. Employees who are part of the ship personnel and engaged for at least 80% of the working time: </w:t>
      </w:r>
    </w:p>
    <w:p>
      <w:pPr>
        <w:spacing w:after="0"/>
        <w:ind w:left="0"/>
        <w:jc w:val="both"/>
      </w:pPr>
      <w:r>
        <w:rPr>
          <w:rFonts w:ascii="Times New Roman"/>
          <w:b w:val="false"/>
          <w:i w:val="false"/>
          <w:color w:val="000000"/>
          <w:sz w:val="28"/>
        </w:rPr>
        <w:t>
      engine crew of service-auxiliary fleet vessels and port fleet vessels permanently operating in the port water area (except for service-roaming, suburban and intra-city traffic):</w:t>
      </w:r>
    </w:p>
    <w:p>
      <w:pPr>
        <w:spacing w:after="0"/>
        <w:ind w:left="0"/>
        <w:jc w:val="both"/>
      </w:pPr>
      <w:r>
        <w:rPr>
          <w:rFonts w:ascii="Times New Roman"/>
          <w:b w:val="false"/>
          <w:i w:val="false"/>
          <w:color w:val="000000"/>
          <w:sz w:val="28"/>
        </w:rPr>
        <w:t>
      stoker of a vessel running on liquid fuel;</w:t>
      </w:r>
    </w:p>
    <w:p>
      <w:pPr>
        <w:spacing w:after="0"/>
        <w:ind w:left="0"/>
        <w:jc w:val="both"/>
      </w:pPr>
      <w:r>
        <w:rPr>
          <w:rFonts w:ascii="Times New Roman"/>
          <w:b w:val="false"/>
          <w:i w:val="false"/>
          <w:color w:val="000000"/>
          <w:sz w:val="28"/>
        </w:rPr>
        <w:t>
      operator of all titles;</w:t>
      </w:r>
    </w:p>
    <w:p>
      <w:pPr>
        <w:spacing w:after="0"/>
        <w:ind w:left="0"/>
        <w:jc w:val="both"/>
      </w:pPr>
      <w:r>
        <w:rPr>
          <w:rFonts w:ascii="Times New Roman"/>
          <w:b w:val="false"/>
          <w:i w:val="false"/>
          <w:color w:val="000000"/>
          <w:sz w:val="28"/>
        </w:rPr>
        <w:t>
      mechanic (chief, senior), (assistant);</w:t>
      </w:r>
    </w:p>
    <w:p>
      <w:pPr>
        <w:spacing w:after="0"/>
        <w:ind w:left="0"/>
        <w:jc w:val="both"/>
      </w:pPr>
      <w:r>
        <w:rPr>
          <w:rFonts w:ascii="Times New Roman"/>
          <w:b w:val="false"/>
          <w:i w:val="false"/>
          <w:color w:val="000000"/>
          <w:sz w:val="28"/>
        </w:rPr>
        <w:t>
      machinist of all titles;</w:t>
      </w:r>
    </w:p>
    <w:p>
      <w:pPr>
        <w:spacing w:after="0"/>
        <w:ind w:left="0"/>
        <w:jc w:val="both"/>
      </w:pPr>
      <w:r>
        <w:rPr>
          <w:rFonts w:ascii="Times New Roman"/>
          <w:b w:val="false"/>
          <w:i w:val="false"/>
          <w:color w:val="000000"/>
          <w:sz w:val="28"/>
        </w:rPr>
        <w:t>
      Employees:</w:t>
      </w:r>
    </w:p>
    <w:p>
      <w:pPr>
        <w:spacing w:after="0"/>
        <w:ind w:left="0"/>
        <w:jc w:val="both"/>
      </w:pPr>
      <w:r>
        <w:rPr>
          <w:rFonts w:ascii="Times New Roman"/>
          <w:b w:val="false"/>
          <w:i w:val="false"/>
          <w:color w:val="000000"/>
          <w:sz w:val="28"/>
        </w:rPr>
        <w:t>
      electrician (senior), his assistant.</w:t>
      </w:r>
    </w:p>
    <w:p>
      <w:pPr>
        <w:spacing w:after="0"/>
        <w:ind w:left="0"/>
        <w:jc w:val="both"/>
      </w:pPr>
      <w:r>
        <w:rPr>
          <w:rFonts w:ascii="Times New Roman"/>
          <w:b w:val="false"/>
          <w:i w:val="false"/>
          <w:color w:val="000000"/>
          <w:sz w:val="28"/>
        </w:rPr>
        <w:t>
      164. Workers included in the coastal staff and engaged at works for at least 80% of the working time:</w:t>
      </w:r>
    </w:p>
    <w:p>
      <w:pPr>
        <w:spacing w:after="0"/>
        <w:ind w:left="0"/>
        <w:jc w:val="both"/>
      </w:pPr>
      <w:r>
        <w:rPr>
          <w:rFonts w:ascii="Times New Roman"/>
          <w:b w:val="false"/>
          <w:i w:val="false"/>
          <w:color w:val="000000"/>
          <w:sz w:val="28"/>
        </w:rPr>
        <w:t>
      mine lighter;</w:t>
      </w:r>
    </w:p>
    <w:p>
      <w:pPr>
        <w:spacing w:after="0"/>
        <w:ind w:left="0"/>
        <w:jc w:val="both"/>
      </w:pPr>
      <w:r>
        <w:rPr>
          <w:rFonts w:ascii="Times New Roman"/>
          <w:b w:val="false"/>
          <w:i w:val="false"/>
          <w:color w:val="000000"/>
          <w:sz w:val="28"/>
        </w:rPr>
        <w:t>
      painter engaged in painting and scraping ships at the docks;</w:t>
      </w:r>
    </w:p>
    <w:p>
      <w:pPr>
        <w:spacing w:after="0"/>
        <w:ind w:left="0"/>
        <w:jc w:val="both"/>
      </w:pPr>
      <w:r>
        <w:rPr>
          <w:rFonts w:ascii="Times New Roman"/>
          <w:b w:val="false"/>
          <w:i w:val="false"/>
          <w:color w:val="000000"/>
          <w:sz w:val="28"/>
        </w:rPr>
        <w:t>
      bilge motorist.</w:t>
      </w:r>
    </w:p>
    <w:p>
      <w:pPr>
        <w:spacing w:after="0"/>
        <w:ind w:left="0"/>
        <w:jc w:val="left"/>
      </w:pPr>
      <w:r>
        <w:rPr>
          <w:rFonts w:ascii="Times New Roman"/>
          <w:b/>
          <w:i w:val="false"/>
          <w:color w:val="000000"/>
        </w:rPr>
        <w:t xml:space="preserve"> Chapter 82 Civil aviation</w:t>
      </w:r>
    </w:p>
    <w:p>
      <w:pPr>
        <w:spacing w:after="0"/>
        <w:ind w:left="0"/>
        <w:jc w:val="both"/>
      </w:pPr>
      <w:r>
        <w:rPr>
          <w:rFonts w:ascii="Times New Roman"/>
          <w:b w:val="false"/>
          <w:i w:val="false"/>
          <w:color w:val="000000"/>
          <w:sz w:val="28"/>
        </w:rPr>
        <w:t>
      165. Employees (dispatcher, instructor, senior dispatcher, flight manager) who directly control air traffic in the areas of airports, air hubs in airfield control towers, auxiliary centers and their sectors, local dispatching centers with the highest intensity or complexity of traffic, employed at least 80% working time.</w:t>
      </w:r>
    </w:p>
    <w:p>
      <w:pPr>
        <w:spacing w:after="0"/>
        <w:ind w:left="0"/>
        <w:jc w:val="both"/>
      </w:pPr>
      <w:r>
        <w:rPr>
          <w:rFonts w:ascii="Times New Roman"/>
          <w:b w:val="false"/>
          <w:i w:val="false"/>
          <w:color w:val="000000"/>
          <w:sz w:val="28"/>
        </w:rPr>
        <w:t>
      166. Members of flight crews of civil aircraft (flight engineer, flight operator, flight radio operator, flight attendant, flight attendant instructor, pilot, navigator) subject to at least 500 flight hours per year.</w:t>
      </w:r>
    </w:p>
    <w:p>
      <w:pPr>
        <w:spacing w:after="0"/>
        <w:ind w:left="0"/>
        <w:jc w:val="left"/>
      </w:pPr>
      <w:r>
        <w:rPr>
          <w:rFonts w:ascii="Times New Roman"/>
          <w:b/>
          <w:i w:val="false"/>
          <w:color w:val="000000"/>
        </w:rPr>
        <w:t xml:space="preserve"> Section 15. Production of hardware Chapter 83 Production of wire and calibrated metal</w:t>
      </w:r>
    </w:p>
    <w:p>
      <w:pPr>
        <w:spacing w:after="0"/>
        <w:ind w:left="0"/>
        <w:jc w:val="both"/>
      </w:pPr>
      <w:r>
        <w:rPr>
          <w:rFonts w:ascii="Times New Roman"/>
          <w:b w:val="false"/>
          <w:i w:val="false"/>
          <w:color w:val="000000"/>
          <w:sz w:val="28"/>
        </w:rPr>
        <w:t>
      167. Employees engaged at works for at least 80% of working time:</w:t>
      </w:r>
    </w:p>
    <w:p>
      <w:pPr>
        <w:spacing w:after="0"/>
        <w:ind w:left="0"/>
        <w:jc w:val="both"/>
      </w:pPr>
      <w:r>
        <w:rPr>
          <w:rFonts w:ascii="Times New Roman"/>
          <w:b w:val="false"/>
          <w:i w:val="false"/>
          <w:color w:val="000000"/>
          <w:sz w:val="28"/>
        </w:rPr>
        <w:t>
      operator of all kinds, engaged in the production of iron sulfate;</w:t>
      </w:r>
    </w:p>
    <w:p>
      <w:pPr>
        <w:spacing w:after="0"/>
        <w:ind w:left="0"/>
        <w:jc w:val="both"/>
      </w:pPr>
      <w:r>
        <w:rPr>
          <w:rFonts w:ascii="Times New Roman"/>
          <w:b w:val="false"/>
          <w:i w:val="false"/>
          <w:color w:val="000000"/>
          <w:sz w:val="28"/>
        </w:rPr>
        <w:t>
      foreman at the main production sites, engaged in drawing;</w:t>
      </w:r>
    </w:p>
    <w:p>
      <w:pPr>
        <w:spacing w:after="0"/>
        <w:ind w:left="0"/>
        <w:jc w:val="both"/>
      </w:pPr>
      <w:r>
        <w:rPr>
          <w:rFonts w:ascii="Times New Roman"/>
          <w:b w:val="false"/>
          <w:i w:val="false"/>
          <w:color w:val="000000"/>
          <w:sz w:val="28"/>
        </w:rPr>
        <w:t>
      wire drawer;</w:t>
      </w:r>
    </w:p>
    <w:p>
      <w:pPr>
        <w:spacing w:after="0"/>
        <w:ind w:left="0"/>
        <w:jc w:val="both"/>
      </w:pPr>
      <w:r>
        <w:rPr>
          <w:rFonts w:ascii="Times New Roman"/>
          <w:b w:val="false"/>
          <w:i w:val="false"/>
          <w:color w:val="000000"/>
          <w:sz w:val="28"/>
        </w:rPr>
        <w:t>
      wire drawer engaged in drawing gauge metal;</w:t>
      </w:r>
    </w:p>
    <w:p>
      <w:pPr>
        <w:spacing w:after="0"/>
        <w:ind w:left="0"/>
        <w:jc w:val="both"/>
      </w:pPr>
      <w:r>
        <w:rPr>
          <w:rFonts w:ascii="Times New Roman"/>
          <w:b w:val="false"/>
          <w:i w:val="false"/>
          <w:color w:val="000000"/>
          <w:sz w:val="28"/>
        </w:rPr>
        <w:t>
      abrasive tester;</w:t>
      </w:r>
    </w:p>
    <w:p>
      <w:pPr>
        <w:spacing w:after="0"/>
        <w:ind w:left="0"/>
        <w:jc w:val="both"/>
      </w:pPr>
      <w:r>
        <w:rPr>
          <w:rFonts w:ascii="Times New Roman"/>
          <w:b w:val="false"/>
          <w:i w:val="false"/>
          <w:color w:val="000000"/>
          <w:sz w:val="28"/>
        </w:rPr>
        <w:t>
      annealer;</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crane operator (craner), engaged in etching, heat treatment and drawing;</w:t>
      </w:r>
    </w:p>
    <w:p>
      <w:pPr>
        <w:spacing w:after="0"/>
        <w:ind w:left="0"/>
        <w:jc w:val="both"/>
      </w:pPr>
      <w:r>
        <w:rPr>
          <w:rFonts w:ascii="Times New Roman"/>
          <w:b w:val="false"/>
          <w:i w:val="false"/>
          <w:color w:val="000000"/>
          <w:sz w:val="28"/>
        </w:rPr>
        <w:t>
      rope winding operator;</w:t>
      </w:r>
    </w:p>
    <w:p>
      <w:pPr>
        <w:spacing w:after="0"/>
        <w:ind w:left="0"/>
        <w:jc w:val="both"/>
      </w:pPr>
      <w:r>
        <w:rPr>
          <w:rFonts w:ascii="Times New Roman"/>
          <w:b w:val="false"/>
          <w:i w:val="false"/>
          <w:color w:val="000000"/>
          <w:sz w:val="28"/>
        </w:rPr>
        <w:t>
      metal washer dryer;</w:t>
      </w:r>
    </w:p>
    <w:p>
      <w:pPr>
        <w:spacing w:after="0"/>
        <w:ind w:left="0"/>
        <w:jc w:val="both"/>
      </w:pPr>
      <w:r>
        <w:rPr>
          <w:rFonts w:ascii="Times New Roman"/>
          <w:b w:val="false"/>
          <w:i w:val="false"/>
          <w:color w:val="000000"/>
          <w:sz w:val="28"/>
        </w:rPr>
        <w:t>
      wire and cable winder;</w:t>
      </w:r>
    </w:p>
    <w:p>
      <w:pPr>
        <w:spacing w:after="0"/>
        <w:ind w:left="0"/>
        <w:jc w:val="both"/>
      </w:pPr>
      <w:r>
        <w:rPr>
          <w:rFonts w:ascii="Times New Roman"/>
          <w:b w:val="false"/>
          <w:i w:val="false"/>
          <w:color w:val="000000"/>
          <w:sz w:val="28"/>
        </w:rPr>
        <w:t>
      welder on contact (press) welding machines;</w:t>
      </w:r>
    </w:p>
    <w:p>
      <w:pPr>
        <w:spacing w:after="0"/>
        <w:ind w:left="0"/>
        <w:jc w:val="both"/>
      </w:pPr>
      <w:r>
        <w:rPr>
          <w:rFonts w:ascii="Times New Roman"/>
          <w:b w:val="false"/>
          <w:i w:val="false"/>
          <w:color w:val="000000"/>
          <w:sz w:val="28"/>
        </w:rPr>
        <w:t>
      locksmith-repairman engaged in hot work areas and in areas with harmful working conditions;</w:t>
      </w:r>
    </w:p>
    <w:p>
      <w:pPr>
        <w:spacing w:after="0"/>
        <w:ind w:left="0"/>
        <w:jc w:val="both"/>
      </w:pPr>
      <w:r>
        <w:rPr>
          <w:rFonts w:ascii="Times New Roman"/>
          <w:b w:val="false"/>
          <w:i w:val="false"/>
          <w:color w:val="000000"/>
          <w:sz w:val="28"/>
        </w:rPr>
        <w:t>
      grinder engaged in in abrasive grinding by a dry method.</w:t>
      </w:r>
    </w:p>
    <w:p>
      <w:pPr>
        <w:spacing w:after="0"/>
        <w:ind w:left="0"/>
        <w:jc w:val="left"/>
      </w:pPr>
      <w:r>
        <w:rPr>
          <w:rFonts w:ascii="Times New Roman"/>
          <w:b/>
          <w:i w:val="false"/>
          <w:color w:val="000000"/>
        </w:rPr>
        <w:t xml:space="preserve"> Chapter 84 Production of heavy-coated and high-quality electrodes and fluxes for welding</w:t>
      </w:r>
    </w:p>
    <w:p>
      <w:pPr>
        <w:spacing w:after="0"/>
        <w:ind w:left="0"/>
        <w:jc w:val="both"/>
      </w:pPr>
      <w:r>
        <w:rPr>
          <w:rFonts w:ascii="Times New Roman"/>
          <w:b w:val="false"/>
          <w:i w:val="false"/>
          <w:color w:val="000000"/>
          <w:sz w:val="28"/>
        </w:rPr>
        <w:t>
      168. Employees engaged at works for at least 80% of working time:</w:t>
      </w:r>
    </w:p>
    <w:p>
      <w:pPr>
        <w:spacing w:after="0"/>
        <w:ind w:left="0"/>
        <w:jc w:val="both"/>
      </w:pPr>
      <w:r>
        <w:rPr>
          <w:rFonts w:ascii="Times New Roman"/>
          <w:b w:val="false"/>
          <w:i w:val="false"/>
          <w:color w:val="000000"/>
          <w:sz w:val="28"/>
        </w:rPr>
        <w:t>
      briquetting machine operator;</w:t>
      </w:r>
    </w:p>
    <w:p>
      <w:pPr>
        <w:spacing w:after="0"/>
        <w:ind w:left="0"/>
        <w:jc w:val="both"/>
      </w:pPr>
      <w:r>
        <w:rPr>
          <w:rFonts w:ascii="Times New Roman"/>
          <w:b w:val="false"/>
          <w:i w:val="false"/>
          <w:color w:val="000000"/>
          <w:sz w:val="28"/>
        </w:rPr>
        <w:t>
      coating component crusher operator;</w:t>
      </w:r>
    </w:p>
    <w:p>
      <w:pPr>
        <w:spacing w:after="0"/>
        <w:ind w:left="0"/>
        <w:jc w:val="both"/>
      </w:pPr>
      <w:r>
        <w:rPr>
          <w:rFonts w:ascii="Times New Roman"/>
          <w:b w:val="false"/>
          <w:i w:val="false"/>
          <w:color w:val="000000"/>
          <w:sz w:val="28"/>
        </w:rPr>
        <w:t>
      master (senior);</w:t>
      </w:r>
    </w:p>
    <w:p>
      <w:pPr>
        <w:spacing w:after="0"/>
        <w:ind w:left="0"/>
        <w:jc w:val="both"/>
      </w:pPr>
      <w:r>
        <w:rPr>
          <w:rFonts w:ascii="Times New Roman"/>
          <w:b w:val="false"/>
          <w:i w:val="false"/>
          <w:color w:val="000000"/>
          <w:sz w:val="28"/>
        </w:rPr>
        <w:t>
      squeezing press operator;</w:t>
      </w:r>
    </w:p>
    <w:p>
      <w:pPr>
        <w:spacing w:after="0"/>
        <w:ind w:left="0"/>
        <w:jc w:val="both"/>
      </w:pPr>
      <w:r>
        <w:rPr>
          <w:rFonts w:ascii="Times New Roman"/>
          <w:b w:val="false"/>
          <w:i w:val="false"/>
          <w:color w:val="000000"/>
          <w:sz w:val="28"/>
        </w:rPr>
        <w:t>
      calcination operator on furnaces;</w:t>
      </w:r>
    </w:p>
    <w:p>
      <w:pPr>
        <w:spacing w:after="0"/>
        <w:ind w:left="0"/>
        <w:jc w:val="both"/>
      </w:pPr>
      <w:r>
        <w:rPr>
          <w:rFonts w:ascii="Times New Roman"/>
          <w:b w:val="false"/>
          <w:i w:val="false"/>
          <w:color w:val="000000"/>
          <w:sz w:val="28"/>
        </w:rPr>
        <w:t>
      silicate block welder;</w:t>
      </w:r>
    </w:p>
    <w:p>
      <w:pPr>
        <w:spacing w:after="0"/>
        <w:ind w:left="0"/>
        <w:jc w:val="both"/>
      </w:pPr>
      <w:r>
        <w:rPr>
          <w:rFonts w:ascii="Times New Roman"/>
          <w:b w:val="false"/>
          <w:i w:val="false"/>
          <w:color w:val="000000"/>
          <w:sz w:val="28"/>
        </w:rPr>
        <w:t>
      locksmith-repairman engaged in hot work areas;</w:t>
      </w:r>
    </w:p>
    <w:p>
      <w:pPr>
        <w:spacing w:after="0"/>
        <w:ind w:left="0"/>
        <w:jc w:val="both"/>
      </w:pPr>
      <w:r>
        <w:rPr>
          <w:rFonts w:ascii="Times New Roman"/>
          <w:b w:val="false"/>
          <w:i w:val="false"/>
          <w:color w:val="000000"/>
          <w:sz w:val="28"/>
        </w:rPr>
        <w:t>
      electrode sorter;</w:t>
      </w:r>
    </w:p>
    <w:p>
      <w:pPr>
        <w:spacing w:after="0"/>
        <w:ind w:left="0"/>
        <w:jc w:val="both"/>
      </w:pPr>
      <w:r>
        <w:rPr>
          <w:rFonts w:ascii="Times New Roman"/>
          <w:b w:val="false"/>
          <w:i w:val="false"/>
          <w:color w:val="000000"/>
          <w:sz w:val="28"/>
        </w:rPr>
        <w:t>
      coating compiler;</w:t>
      </w:r>
    </w:p>
    <w:p>
      <w:pPr>
        <w:spacing w:after="0"/>
        <w:ind w:left="0"/>
        <w:jc w:val="both"/>
      </w:pPr>
      <w:r>
        <w:rPr>
          <w:rFonts w:ascii="Times New Roman"/>
          <w:b w:val="false"/>
          <w:i w:val="false"/>
          <w:color w:val="000000"/>
          <w:sz w:val="28"/>
        </w:rPr>
        <w:t>
      dryer of coating components and fluxes;</w:t>
      </w:r>
    </w:p>
    <w:p>
      <w:pPr>
        <w:spacing w:after="0"/>
        <w:ind w:left="0"/>
        <w:jc w:val="both"/>
      </w:pPr>
      <w:r>
        <w:rPr>
          <w:rFonts w:ascii="Times New Roman"/>
          <w:b w:val="false"/>
          <w:i w:val="false"/>
          <w:color w:val="000000"/>
          <w:sz w:val="28"/>
        </w:rPr>
        <w:t>
      electrode dryer;</w:t>
      </w:r>
    </w:p>
    <w:p>
      <w:pPr>
        <w:spacing w:after="0"/>
        <w:ind w:left="0"/>
        <w:jc w:val="both"/>
      </w:pPr>
      <w:r>
        <w:rPr>
          <w:rFonts w:ascii="Times New Roman"/>
          <w:b w:val="false"/>
          <w:i w:val="false"/>
          <w:color w:val="000000"/>
          <w:sz w:val="28"/>
        </w:rPr>
        <w:t>
      fluxer;</w:t>
      </w:r>
    </w:p>
    <w:p>
      <w:pPr>
        <w:spacing w:after="0"/>
        <w:ind w:left="0"/>
        <w:jc w:val="both"/>
      </w:pPr>
      <w:r>
        <w:rPr>
          <w:rFonts w:ascii="Times New Roman"/>
          <w:b w:val="false"/>
          <w:i w:val="false"/>
          <w:color w:val="000000"/>
          <w:sz w:val="28"/>
        </w:rPr>
        <w:t>
      electrode operator;</w:t>
      </w:r>
    </w:p>
    <w:p>
      <w:pPr>
        <w:spacing w:after="0"/>
        <w:ind w:left="0"/>
        <w:jc w:val="both"/>
      </w:pPr>
      <w:r>
        <w:rPr>
          <w:rFonts w:ascii="Times New Roman"/>
          <w:b w:val="false"/>
          <w:i w:val="false"/>
          <w:color w:val="000000"/>
          <w:sz w:val="28"/>
        </w:rPr>
        <w:t>
      electrician for the repair and maintenance of electrical equipment, engaged in hot work areas.</w:t>
      </w:r>
    </w:p>
    <w:p>
      <w:pPr>
        <w:spacing w:after="0"/>
        <w:ind w:left="0"/>
        <w:jc w:val="left"/>
      </w:pPr>
      <w:r>
        <w:rPr>
          <w:rFonts w:ascii="Times New Roman"/>
          <w:b/>
          <w:i w:val="false"/>
          <w:color w:val="000000"/>
        </w:rPr>
        <w:t xml:space="preserve"> Section 16. Light industry Chapter 85 Textile industry</w:t>
      </w:r>
    </w:p>
    <w:p>
      <w:pPr>
        <w:spacing w:after="0"/>
        <w:ind w:left="0"/>
        <w:jc w:val="both"/>
      </w:pPr>
      <w:r>
        <w:rPr>
          <w:rFonts w:ascii="Times New Roman"/>
          <w:b w:val="false"/>
          <w:i w:val="false"/>
          <w:color w:val="000000"/>
          <w:sz w:val="28"/>
        </w:rPr>
        <w:t>
      169. Workers engaged at works for at least 80% of working time:</w:t>
      </w:r>
    </w:p>
    <w:p>
      <w:pPr>
        <w:spacing w:after="0"/>
        <w:ind w:left="0"/>
        <w:jc w:val="both"/>
      </w:pPr>
      <w:r>
        <w:rPr>
          <w:rFonts w:ascii="Times New Roman"/>
          <w:b w:val="false"/>
          <w:i w:val="false"/>
          <w:color w:val="000000"/>
          <w:sz w:val="28"/>
        </w:rPr>
        <w:t>
      dressing operator;</w:t>
      </w:r>
    </w:p>
    <w:p>
      <w:pPr>
        <w:spacing w:after="0"/>
        <w:ind w:left="0"/>
        <w:jc w:val="both"/>
      </w:pPr>
      <w:r>
        <w:rPr>
          <w:rFonts w:ascii="Times New Roman"/>
          <w:b w:val="false"/>
          <w:i w:val="false"/>
          <w:color w:val="000000"/>
          <w:sz w:val="28"/>
        </w:rPr>
        <w:t>
      caustication operator;</w:t>
      </w:r>
    </w:p>
    <w:p>
      <w:pPr>
        <w:spacing w:after="0"/>
        <w:ind w:left="0"/>
        <w:jc w:val="both"/>
      </w:pPr>
      <w:r>
        <w:rPr>
          <w:rFonts w:ascii="Times New Roman"/>
          <w:b w:val="false"/>
          <w:i w:val="false"/>
          <w:color w:val="000000"/>
          <w:sz w:val="28"/>
        </w:rPr>
        <w:t>
      mercerization operator;</w:t>
      </w:r>
    </w:p>
    <w:p>
      <w:pPr>
        <w:spacing w:after="0"/>
        <w:ind w:left="0"/>
        <w:jc w:val="both"/>
      </w:pPr>
      <w:r>
        <w:rPr>
          <w:rFonts w:ascii="Times New Roman"/>
          <w:b w:val="false"/>
          <w:i w:val="false"/>
          <w:color w:val="000000"/>
          <w:sz w:val="28"/>
        </w:rPr>
        <w:t>
      padding operator (when working on black aniline dyes);</w:t>
      </w:r>
    </w:p>
    <w:p>
      <w:pPr>
        <w:spacing w:after="0"/>
        <w:ind w:left="0"/>
        <w:jc w:val="both"/>
      </w:pPr>
      <w:r>
        <w:rPr>
          <w:rFonts w:ascii="Times New Roman"/>
          <w:b w:val="false"/>
          <w:i w:val="false"/>
          <w:color w:val="000000"/>
          <w:sz w:val="28"/>
        </w:rPr>
        <w:t>
      impregnation operator;</w:t>
      </w:r>
    </w:p>
    <w:p>
      <w:pPr>
        <w:spacing w:after="0"/>
        <w:ind w:left="0"/>
        <w:jc w:val="both"/>
      </w:pPr>
      <w:r>
        <w:rPr>
          <w:rFonts w:ascii="Times New Roman"/>
          <w:b w:val="false"/>
          <w:i w:val="false"/>
          <w:color w:val="000000"/>
          <w:sz w:val="28"/>
        </w:rPr>
        <w:t>
      fabric heat treatment operator;</w:t>
      </w:r>
    </w:p>
    <w:p>
      <w:pPr>
        <w:spacing w:after="0"/>
        <w:ind w:left="0"/>
        <w:jc w:val="both"/>
      </w:pPr>
      <w:r>
        <w:rPr>
          <w:rFonts w:ascii="Times New Roman"/>
          <w:b w:val="false"/>
          <w:i w:val="false"/>
          <w:color w:val="000000"/>
          <w:sz w:val="28"/>
        </w:rPr>
        <w:t>
      operator of chlorination and stanning;</w:t>
      </w:r>
    </w:p>
    <w:p>
      <w:pPr>
        <w:spacing w:after="0"/>
        <w:ind w:left="0"/>
        <w:jc w:val="both"/>
      </w:pPr>
      <w:r>
        <w:rPr>
          <w:rFonts w:ascii="Times New Roman"/>
          <w:b w:val="false"/>
          <w:i w:val="false"/>
          <w:color w:val="000000"/>
          <w:sz w:val="28"/>
        </w:rPr>
        <w:t>
      dressing cook;</w:t>
      </w:r>
    </w:p>
    <w:p>
      <w:pPr>
        <w:spacing w:after="0"/>
        <w:ind w:left="0"/>
        <w:jc w:val="both"/>
      </w:pPr>
      <w:r>
        <w:rPr>
          <w:rFonts w:ascii="Times New Roman"/>
          <w:b w:val="false"/>
          <w:i w:val="false"/>
          <w:color w:val="000000"/>
          <w:sz w:val="28"/>
        </w:rPr>
        <w:t>
      shives rakeman;</w:t>
      </w:r>
    </w:p>
    <w:p>
      <w:pPr>
        <w:spacing w:after="0"/>
        <w:ind w:left="0"/>
        <w:jc w:val="both"/>
      </w:pPr>
      <w:r>
        <w:rPr>
          <w:rFonts w:ascii="Times New Roman"/>
          <w:b w:val="false"/>
          <w:i w:val="false"/>
          <w:color w:val="000000"/>
          <w:sz w:val="28"/>
        </w:rPr>
        <w:t>
      knitter of knitwear, linen, directly engaged in the manufacture of artificial fur;</w:t>
      </w:r>
    </w:p>
    <w:p>
      <w:pPr>
        <w:spacing w:after="0"/>
        <w:ind w:left="0"/>
        <w:jc w:val="both"/>
      </w:pPr>
      <w:r>
        <w:rPr>
          <w:rFonts w:ascii="Times New Roman"/>
          <w:b w:val="false"/>
          <w:i w:val="false"/>
          <w:color w:val="000000"/>
          <w:sz w:val="28"/>
        </w:rPr>
        <w:t>
      procurer of chemical solutions and paints;</w:t>
      </w:r>
    </w:p>
    <w:p>
      <w:pPr>
        <w:spacing w:after="0"/>
        <w:ind w:left="0"/>
        <w:jc w:val="both"/>
      </w:pPr>
      <w:r>
        <w:rPr>
          <w:rFonts w:ascii="Times New Roman"/>
          <w:b w:val="false"/>
          <w:i w:val="false"/>
          <w:color w:val="000000"/>
          <w:sz w:val="28"/>
        </w:rPr>
        <w:t>
      fabric steamer;</w:t>
      </w:r>
    </w:p>
    <w:p>
      <w:pPr>
        <w:spacing w:after="0"/>
        <w:ind w:left="0"/>
        <w:jc w:val="both"/>
      </w:pPr>
      <w:r>
        <w:rPr>
          <w:rFonts w:ascii="Times New Roman"/>
          <w:b w:val="false"/>
          <w:i w:val="false"/>
          <w:color w:val="000000"/>
          <w:sz w:val="28"/>
        </w:rPr>
        <w:t>
      steamer of woolen products;</w:t>
      </w:r>
    </w:p>
    <w:p>
      <w:pPr>
        <w:spacing w:after="0"/>
        <w:ind w:left="0"/>
        <w:jc w:val="both"/>
      </w:pPr>
      <w:r>
        <w:rPr>
          <w:rFonts w:ascii="Times New Roman"/>
          <w:b w:val="false"/>
          <w:i w:val="false"/>
          <w:color w:val="000000"/>
          <w:sz w:val="28"/>
        </w:rPr>
        <w:t>
      acidifier;</w:t>
      </w:r>
    </w:p>
    <w:p>
      <w:pPr>
        <w:spacing w:after="0"/>
        <w:ind w:left="0"/>
        <w:jc w:val="both"/>
      </w:pPr>
      <w:r>
        <w:rPr>
          <w:rFonts w:ascii="Times New Roman"/>
          <w:b w:val="false"/>
          <w:i w:val="false"/>
          <w:color w:val="000000"/>
          <w:sz w:val="28"/>
        </w:rPr>
        <w:t>
      dyer;</w:t>
      </w:r>
    </w:p>
    <w:p>
      <w:pPr>
        <w:spacing w:after="0"/>
        <w:ind w:left="0"/>
        <w:jc w:val="both"/>
      </w:pPr>
      <w:r>
        <w:rPr>
          <w:rFonts w:ascii="Times New Roman"/>
          <w:b w:val="false"/>
          <w:i w:val="false"/>
          <w:color w:val="000000"/>
          <w:sz w:val="28"/>
        </w:rPr>
        <w:t>
      washing machine operator, engaged in washing tubs, brushes, boxes and utensils used in the preparation of dyes;</w:t>
      </w:r>
    </w:p>
    <w:p>
      <w:pPr>
        <w:spacing w:after="0"/>
        <w:ind w:left="0"/>
        <w:jc w:val="both"/>
      </w:pPr>
      <w:r>
        <w:rPr>
          <w:rFonts w:ascii="Times New Roman"/>
          <w:b w:val="false"/>
          <w:i w:val="false"/>
          <w:color w:val="000000"/>
          <w:sz w:val="28"/>
        </w:rPr>
        <w:t>
      operator of pile equipment engaged in the finishing production of technical felts;</w:t>
      </w:r>
    </w:p>
    <w:p>
      <w:pPr>
        <w:spacing w:after="0"/>
        <w:ind w:left="0"/>
        <w:jc w:val="both"/>
      </w:pPr>
      <w:r>
        <w:rPr>
          <w:rFonts w:ascii="Times New Roman"/>
          <w:b w:val="false"/>
          <w:i w:val="false"/>
          <w:color w:val="000000"/>
          <w:sz w:val="28"/>
        </w:rPr>
        <w:t>
      operator of all types of carding equipment (unit, machine);</w:t>
      </w:r>
    </w:p>
    <w:p>
      <w:pPr>
        <w:spacing w:after="0"/>
        <w:ind w:left="0"/>
        <w:jc w:val="both"/>
      </w:pPr>
      <w:r>
        <w:rPr>
          <w:rFonts w:ascii="Times New Roman"/>
          <w:b w:val="false"/>
          <w:i w:val="false"/>
          <w:color w:val="000000"/>
          <w:sz w:val="28"/>
        </w:rPr>
        <w:t>
      needle-punched equipment operator;</w:t>
      </w:r>
    </w:p>
    <w:p>
      <w:pPr>
        <w:spacing w:after="0"/>
        <w:ind w:left="0"/>
        <w:jc w:val="both"/>
      </w:pPr>
      <w:r>
        <w:rPr>
          <w:rFonts w:ascii="Times New Roman"/>
          <w:b w:val="false"/>
          <w:i w:val="false"/>
          <w:color w:val="000000"/>
          <w:sz w:val="28"/>
        </w:rPr>
        <w:t>
      singeing equipment operator engaged in singeing yarn and fabric (except natural silk yarn);</w:t>
      </w:r>
    </w:p>
    <w:p>
      <w:pPr>
        <w:spacing w:after="0"/>
        <w:ind w:left="0"/>
        <w:jc w:val="both"/>
      </w:pPr>
      <w:r>
        <w:rPr>
          <w:rFonts w:ascii="Times New Roman"/>
          <w:b w:val="false"/>
          <w:i w:val="false"/>
          <w:color w:val="000000"/>
          <w:sz w:val="28"/>
        </w:rPr>
        <w:t>
      shearing equipment operator directly engaged  in the finishing of artificial fur;</w:t>
      </w:r>
    </w:p>
    <w:p>
      <w:pPr>
        <w:spacing w:after="0"/>
        <w:ind w:left="0"/>
        <w:jc w:val="both"/>
      </w:pPr>
      <w:r>
        <w:rPr>
          <w:rFonts w:ascii="Times New Roman"/>
          <w:b w:val="false"/>
          <w:i w:val="false"/>
          <w:color w:val="000000"/>
          <w:sz w:val="28"/>
        </w:rPr>
        <w:t>
      an operator of carding and knitting equipment directly engaged  in the manufacture of artificial fur;</w:t>
      </w:r>
    </w:p>
    <w:p>
      <w:pPr>
        <w:spacing w:after="0"/>
        <w:ind w:left="0"/>
        <w:jc w:val="both"/>
      </w:pPr>
      <w:r>
        <w:rPr>
          <w:rFonts w:ascii="Times New Roman"/>
          <w:b w:val="false"/>
          <w:i w:val="false"/>
          <w:color w:val="000000"/>
          <w:sz w:val="28"/>
        </w:rPr>
        <w:t>
      bleacher;</w:t>
      </w:r>
    </w:p>
    <w:p>
      <w:pPr>
        <w:spacing w:after="0"/>
        <w:ind w:left="0"/>
        <w:jc w:val="both"/>
      </w:pPr>
      <w:r>
        <w:rPr>
          <w:rFonts w:ascii="Times New Roman"/>
          <w:b w:val="false"/>
          <w:i w:val="false"/>
          <w:color w:val="000000"/>
          <w:sz w:val="28"/>
        </w:rPr>
        <w:t>
      decoder;</w:t>
      </w:r>
    </w:p>
    <w:p>
      <w:pPr>
        <w:spacing w:after="0"/>
        <w:ind w:left="0"/>
        <w:jc w:val="both"/>
      </w:pPr>
      <w:r>
        <w:rPr>
          <w:rFonts w:ascii="Times New Roman"/>
          <w:b w:val="false"/>
          <w:i w:val="false"/>
          <w:color w:val="000000"/>
          <w:sz w:val="28"/>
        </w:rPr>
        <w:t>
      pile finisher directly engaged  in the finishing of artificial fur;</w:t>
      </w:r>
    </w:p>
    <w:p>
      <w:pPr>
        <w:spacing w:after="0"/>
        <w:ind w:left="0"/>
        <w:jc w:val="both"/>
      </w:pPr>
      <w:r>
        <w:rPr>
          <w:rFonts w:ascii="Times New Roman"/>
          <w:b w:val="false"/>
          <w:i w:val="false"/>
          <w:color w:val="000000"/>
          <w:sz w:val="28"/>
        </w:rPr>
        <w:t>
      polisher;</w:t>
      </w:r>
    </w:p>
    <w:p>
      <w:pPr>
        <w:spacing w:after="0"/>
        <w:ind w:left="0"/>
        <w:jc w:val="both"/>
      </w:pPr>
      <w:r>
        <w:rPr>
          <w:rFonts w:ascii="Times New Roman"/>
          <w:b w:val="false"/>
          <w:i w:val="false"/>
          <w:color w:val="000000"/>
          <w:sz w:val="28"/>
        </w:rPr>
        <w:t>
      assistant foreman, engaged in the maintenance and adjustment of bleaching equipment, maturing and steaming, dyeing, dyeing equipment, carbonization equipment and finishing production of technical cloths;</w:t>
      </w:r>
    </w:p>
    <w:p>
      <w:pPr>
        <w:spacing w:after="0"/>
        <w:ind w:left="0"/>
        <w:jc w:val="both"/>
      </w:pPr>
      <w:r>
        <w:rPr>
          <w:rFonts w:ascii="Times New Roman"/>
          <w:b w:val="false"/>
          <w:i w:val="false"/>
          <w:color w:val="000000"/>
          <w:sz w:val="28"/>
        </w:rPr>
        <w:t>
      technical cloth washer;</w:t>
      </w:r>
    </w:p>
    <w:p>
      <w:pPr>
        <w:spacing w:after="0"/>
        <w:ind w:left="0"/>
        <w:jc w:val="both"/>
      </w:pPr>
      <w:r>
        <w:rPr>
          <w:rFonts w:ascii="Times New Roman"/>
          <w:b w:val="false"/>
          <w:i w:val="false"/>
          <w:color w:val="000000"/>
          <w:sz w:val="28"/>
        </w:rPr>
        <w:t>
      worker engaged in the production of glued non-woven materials;</w:t>
      </w:r>
    </w:p>
    <w:p>
      <w:pPr>
        <w:spacing w:after="0"/>
        <w:ind w:left="0"/>
        <w:jc w:val="both"/>
      </w:pPr>
      <w:r>
        <w:rPr>
          <w:rFonts w:ascii="Times New Roman"/>
          <w:b w:val="false"/>
          <w:i w:val="false"/>
          <w:color w:val="000000"/>
          <w:sz w:val="28"/>
        </w:rPr>
        <w:t>
      worker engaged in chromium plating and copper plating of shafts;</w:t>
      </w:r>
    </w:p>
    <w:p>
      <w:pPr>
        <w:spacing w:after="0"/>
        <w:ind w:left="0"/>
        <w:jc w:val="both"/>
      </w:pPr>
      <w:r>
        <w:rPr>
          <w:rFonts w:ascii="Times New Roman"/>
          <w:b w:val="false"/>
          <w:i w:val="false"/>
          <w:color w:val="000000"/>
          <w:sz w:val="28"/>
        </w:rPr>
        <w:t>
      waste developer;</w:t>
      </w:r>
    </w:p>
    <w:p>
      <w:pPr>
        <w:spacing w:after="0"/>
        <w:ind w:left="0"/>
        <w:jc w:val="both"/>
      </w:pPr>
      <w:r>
        <w:rPr>
          <w:rFonts w:ascii="Times New Roman"/>
          <w:b w:val="false"/>
          <w:i w:val="false"/>
          <w:color w:val="000000"/>
          <w:sz w:val="28"/>
        </w:rPr>
        <w:t>
      fiber mixing unit operator;</w:t>
      </w:r>
    </w:p>
    <w:p>
      <w:pPr>
        <w:spacing w:after="0"/>
        <w:ind w:left="0"/>
        <w:jc w:val="both"/>
      </w:pPr>
      <w:r>
        <w:rPr>
          <w:rFonts w:ascii="Times New Roman"/>
          <w:b w:val="false"/>
          <w:i w:val="false"/>
          <w:color w:val="000000"/>
          <w:sz w:val="28"/>
        </w:rPr>
        <w:t>
      fuller;</w:t>
      </w:r>
    </w:p>
    <w:p>
      <w:pPr>
        <w:spacing w:after="0"/>
        <w:ind w:left="0"/>
        <w:jc w:val="both"/>
      </w:pPr>
      <w:r>
        <w:rPr>
          <w:rFonts w:ascii="Times New Roman"/>
          <w:b w:val="false"/>
          <w:i w:val="false"/>
          <w:color w:val="000000"/>
          <w:sz w:val="28"/>
        </w:rPr>
        <w:t>
      drying operator (refueling machine) engaged in dryers of printing machines;</w:t>
      </w:r>
    </w:p>
    <w:p>
      <w:pPr>
        <w:spacing w:after="0"/>
        <w:ind w:left="0"/>
        <w:jc w:val="both"/>
      </w:pPr>
      <w:r>
        <w:rPr>
          <w:rFonts w:ascii="Times New Roman"/>
          <w:b w:val="false"/>
          <w:i w:val="false"/>
          <w:color w:val="000000"/>
          <w:sz w:val="28"/>
        </w:rPr>
        <w:t>
      dryer engaged in the finishing production of technical cloths and in work in chamber dryers;</w:t>
      </w:r>
    </w:p>
    <w:p>
      <w:pPr>
        <w:spacing w:after="0"/>
        <w:ind w:left="0"/>
        <w:jc w:val="both"/>
      </w:pPr>
      <w:r>
        <w:rPr>
          <w:rFonts w:ascii="Times New Roman"/>
          <w:b w:val="false"/>
          <w:i w:val="false"/>
          <w:color w:val="000000"/>
          <w:sz w:val="28"/>
        </w:rPr>
        <w:t>
      shaft etcher;</w:t>
      </w:r>
    </w:p>
    <w:p>
      <w:pPr>
        <w:spacing w:after="0"/>
        <w:ind w:left="0"/>
        <w:jc w:val="both"/>
      </w:pPr>
      <w:r>
        <w:rPr>
          <w:rFonts w:ascii="Times New Roman"/>
          <w:b w:val="false"/>
          <w:i w:val="false"/>
          <w:color w:val="000000"/>
          <w:sz w:val="28"/>
        </w:rPr>
        <w:t>
      stacker-selector of wet goods and yarn manually;</w:t>
      </w:r>
    </w:p>
    <w:p>
      <w:pPr>
        <w:spacing w:after="0"/>
        <w:ind w:left="0"/>
        <w:jc w:val="both"/>
      </w:pPr>
      <w:r>
        <w:rPr>
          <w:rFonts w:ascii="Times New Roman"/>
          <w:b w:val="false"/>
          <w:i w:val="false"/>
          <w:color w:val="000000"/>
          <w:sz w:val="28"/>
        </w:rPr>
        <w:t>
      knitwear shaper, engaged in the formation of hosiery and gloves;</w:t>
      </w:r>
    </w:p>
    <w:p>
      <w:pPr>
        <w:spacing w:after="0"/>
        <w:ind w:left="0"/>
        <w:jc w:val="both"/>
      </w:pPr>
      <w:r>
        <w:rPr>
          <w:rFonts w:ascii="Times New Roman"/>
          <w:b w:val="false"/>
          <w:i w:val="false"/>
          <w:color w:val="000000"/>
          <w:sz w:val="28"/>
        </w:rPr>
        <w:t>
      cleaner-grinder of carding machines.</w:t>
      </w:r>
    </w:p>
    <w:p>
      <w:pPr>
        <w:spacing w:after="0"/>
        <w:ind w:left="0"/>
        <w:jc w:val="left"/>
      </w:pPr>
      <w:r>
        <w:rPr>
          <w:rFonts w:ascii="Times New Roman"/>
          <w:b/>
          <w:i w:val="false"/>
          <w:color w:val="000000"/>
        </w:rPr>
        <w:t xml:space="preserve"> Chapter 86 Cotton and cotton production</w:t>
      </w:r>
    </w:p>
    <w:p>
      <w:pPr>
        <w:spacing w:after="0"/>
        <w:ind w:left="0"/>
        <w:jc w:val="both"/>
      </w:pPr>
      <w:r>
        <w:rPr>
          <w:rFonts w:ascii="Times New Roman"/>
          <w:b w:val="false"/>
          <w:i w:val="false"/>
          <w:color w:val="000000"/>
          <w:sz w:val="28"/>
        </w:rPr>
        <w:t>
      170. Workers engaged at works for at least 80% of working time:</w:t>
      </w:r>
    </w:p>
    <w:p>
      <w:pPr>
        <w:spacing w:after="0"/>
        <w:ind w:left="0"/>
        <w:jc w:val="both"/>
      </w:pPr>
      <w:r>
        <w:rPr>
          <w:rFonts w:ascii="Times New Roman"/>
          <w:b w:val="false"/>
          <w:i w:val="false"/>
          <w:color w:val="000000"/>
          <w:sz w:val="28"/>
        </w:rPr>
        <w:t>
      fluff and waste raker;</w:t>
      </w:r>
    </w:p>
    <w:p>
      <w:pPr>
        <w:spacing w:after="0"/>
        <w:ind w:left="0"/>
        <w:jc w:val="both"/>
      </w:pPr>
      <w:r>
        <w:rPr>
          <w:rFonts w:ascii="Times New Roman"/>
          <w:b w:val="false"/>
          <w:i w:val="false"/>
          <w:color w:val="000000"/>
          <w:sz w:val="28"/>
        </w:rPr>
        <w:t>
      drum stripper (manually);</w:t>
      </w:r>
    </w:p>
    <w:p>
      <w:pPr>
        <w:spacing w:after="0"/>
        <w:ind w:left="0"/>
        <w:jc w:val="both"/>
      </w:pPr>
      <w:r>
        <w:rPr>
          <w:rFonts w:ascii="Times New Roman"/>
          <w:b w:val="false"/>
          <w:i w:val="false"/>
          <w:color w:val="000000"/>
          <w:sz w:val="28"/>
        </w:rPr>
        <w:t>
      worker engaged in loosening and scutching units and in the preparation of a mixture of raw materials in carbon monoxide spinning and in cotton factories in the production of clothing wool.</w:t>
      </w:r>
    </w:p>
    <w:p>
      <w:pPr>
        <w:spacing w:after="0"/>
        <w:ind w:left="0"/>
        <w:jc w:val="left"/>
      </w:pPr>
      <w:r>
        <w:rPr>
          <w:rFonts w:ascii="Times New Roman"/>
          <w:b/>
          <w:i w:val="false"/>
          <w:color w:val="000000"/>
        </w:rPr>
        <w:t xml:space="preserve"> Chapter 87 Linen and hemp-jute production </w:t>
      </w:r>
    </w:p>
    <w:p>
      <w:pPr>
        <w:spacing w:after="0"/>
        <w:ind w:left="0"/>
        <w:jc w:val="both"/>
      </w:pPr>
      <w:r>
        <w:rPr>
          <w:rFonts w:ascii="Times New Roman"/>
          <w:b w:val="false"/>
          <w:i w:val="false"/>
          <w:color w:val="000000"/>
          <w:sz w:val="28"/>
        </w:rPr>
        <w:t>
      171. Workers engaged at works for at least 80% of working time:</w:t>
      </w:r>
    </w:p>
    <w:p>
      <w:pPr>
        <w:spacing w:after="0"/>
        <w:ind w:left="0"/>
        <w:jc w:val="both"/>
      </w:pPr>
      <w:r>
        <w:rPr>
          <w:rFonts w:ascii="Times New Roman"/>
          <w:b w:val="false"/>
          <w:i w:val="false"/>
          <w:color w:val="000000"/>
          <w:sz w:val="28"/>
        </w:rPr>
        <w:t>
      tow raker;</w:t>
      </w:r>
    </w:p>
    <w:p>
      <w:pPr>
        <w:spacing w:after="0"/>
        <w:ind w:left="0"/>
        <w:jc w:val="both"/>
      </w:pPr>
      <w:r>
        <w:rPr>
          <w:rFonts w:ascii="Times New Roman"/>
          <w:b w:val="false"/>
          <w:i w:val="false"/>
          <w:color w:val="000000"/>
          <w:sz w:val="28"/>
        </w:rPr>
        <w:t>
      impregnation equipment operator;</w:t>
      </w:r>
    </w:p>
    <w:p>
      <w:pPr>
        <w:spacing w:after="0"/>
        <w:ind w:left="0"/>
        <w:jc w:val="both"/>
      </w:pPr>
      <w:r>
        <w:rPr>
          <w:rFonts w:ascii="Times New Roman"/>
          <w:b w:val="false"/>
          <w:i w:val="false"/>
          <w:color w:val="000000"/>
          <w:sz w:val="28"/>
        </w:rPr>
        <w:t>
      fiber finisher (linen production);</w:t>
      </w:r>
    </w:p>
    <w:p>
      <w:pPr>
        <w:spacing w:after="0"/>
        <w:ind w:left="0"/>
        <w:jc w:val="both"/>
      </w:pPr>
      <w:r>
        <w:rPr>
          <w:rFonts w:ascii="Times New Roman"/>
          <w:b w:val="false"/>
          <w:i w:val="false"/>
          <w:color w:val="000000"/>
          <w:sz w:val="28"/>
        </w:rPr>
        <w:t>
      foreman's assistant, engaged in the maintenance of carding equipment and hackling machines and in wet spinning;</w:t>
      </w:r>
    </w:p>
    <w:p>
      <w:pPr>
        <w:spacing w:after="0"/>
        <w:ind w:left="0"/>
        <w:jc w:val="both"/>
      </w:pPr>
      <w:r>
        <w:rPr>
          <w:rFonts w:ascii="Times New Roman"/>
          <w:b w:val="false"/>
          <w:i w:val="false"/>
          <w:color w:val="000000"/>
          <w:sz w:val="28"/>
        </w:rPr>
        <w:t>
      waste compactor;</w:t>
      </w:r>
    </w:p>
    <w:p>
      <w:pPr>
        <w:spacing w:after="0"/>
        <w:ind w:left="0"/>
        <w:jc w:val="both"/>
      </w:pPr>
      <w:r>
        <w:rPr>
          <w:rFonts w:ascii="Times New Roman"/>
          <w:b w:val="false"/>
          <w:i w:val="false"/>
          <w:color w:val="000000"/>
          <w:sz w:val="28"/>
        </w:rPr>
        <w:t>
      fiber preparer;</w:t>
      </w:r>
    </w:p>
    <w:p>
      <w:pPr>
        <w:spacing w:after="0"/>
        <w:ind w:left="0"/>
        <w:jc w:val="both"/>
      </w:pPr>
      <w:r>
        <w:rPr>
          <w:rFonts w:ascii="Times New Roman"/>
          <w:b w:val="false"/>
          <w:i w:val="false"/>
          <w:color w:val="000000"/>
          <w:sz w:val="28"/>
        </w:rPr>
        <w:t>
      preparation of the impregnating composition;</w:t>
      </w:r>
    </w:p>
    <w:p>
      <w:pPr>
        <w:spacing w:after="0"/>
        <w:ind w:left="0"/>
        <w:jc w:val="both"/>
      </w:pPr>
      <w:r>
        <w:rPr>
          <w:rFonts w:ascii="Times New Roman"/>
          <w:b w:val="false"/>
          <w:i w:val="false"/>
          <w:color w:val="000000"/>
          <w:sz w:val="28"/>
        </w:rPr>
        <w:t>
      spinner engaged in wet spinning;</w:t>
      </w:r>
    </w:p>
    <w:p>
      <w:pPr>
        <w:spacing w:after="0"/>
        <w:ind w:left="0"/>
        <w:jc w:val="both"/>
      </w:pPr>
      <w:r>
        <w:rPr>
          <w:rFonts w:ascii="Times New Roman"/>
          <w:b w:val="false"/>
          <w:i w:val="false"/>
          <w:color w:val="000000"/>
          <w:sz w:val="28"/>
        </w:rPr>
        <w:t>
      worker engaged in carding equipment and hackling machines;</w:t>
      </w:r>
    </w:p>
    <w:p>
      <w:pPr>
        <w:spacing w:after="0"/>
        <w:ind w:left="0"/>
        <w:jc w:val="both"/>
      </w:pPr>
      <w:r>
        <w:rPr>
          <w:rFonts w:ascii="Times New Roman"/>
          <w:b w:val="false"/>
          <w:i w:val="false"/>
          <w:color w:val="000000"/>
          <w:sz w:val="28"/>
        </w:rPr>
        <w:t>
      wet waste collector;</w:t>
      </w:r>
    </w:p>
    <w:p>
      <w:pPr>
        <w:spacing w:after="0"/>
        <w:ind w:left="0"/>
        <w:jc w:val="both"/>
      </w:pPr>
      <w:r>
        <w:rPr>
          <w:rFonts w:ascii="Times New Roman"/>
          <w:b w:val="false"/>
          <w:i w:val="false"/>
          <w:color w:val="000000"/>
          <w:sz w:val="28"/>
        </w:rPr>
        <w:t>
      weaver engaged in wet spinning.</w:t>
      </w:r>
    </w:p>
    <w:p>
      <w:pPr>
        <w:spacing w:after="0"/>
        <w:ind w:left="0"/>
        <w:jc w:val="left"/>
      </w:pPr>
      <w:r>
        <w:rPr>
          <w:rFonts w:ascii="Times New Roman"/>
          <w:b/>
          <w:i w:val="false"/>
          <w:color w:val="000000"/>
        </w:rPr>
        <w:t xml:space="preserve"> Chapter 88 Wool production</w:t>
      </w:r>
    </w:p>
    <w:p>
      <w:pPr>
        <w:spacing w:after="0"/>
        <w:ind w:left="0"/>
        <w:jc w:val="both"/>
      </w:pPr>
      <w:r>
        <w:rPr>
          <w:rFonts w:ascii="Times New Roman"/>
          <w:b w:val="false"/>
          <w:i w:val="false"/>
          <w:color w:val="000000"/>
          <w:sz w:val="28"/>
        </w:rPr>
        <w:t>
      172. Workers engaged at works for at least 80% of working time:</w:t>
      </w:r>
    </w:p>
    <w:p>
      <w:pPr>
        <w:spacing w:after="0"/>
        <w:ind w:left="0"/>
        <w:jc w:val="both"/>
      </w:pPr>
      <w:r>
        <w:rPr>
          <w:rFonts w:ascii="Times New Roman"/>
          <w:b w:val="false"/>
          <w:i w:val="false"/>
          <w:color w:val="000000"/>
          <w:sz w:val="28"/>
        </w:rPr>
        <w:t>
      carbonizer;</w:t>
      </w:r>
    </w:p>
    <w:p>
      <w:pPr>
        <w:spacing w:after="0"/>
        <w:ind w:left="0"/>
        <w:jc w:val="both"/>
      </w:pPr>
      <w:r>
        <w:rPr>
          <w:rFonts w:ascii="Times New Roman"/>
          <w:b w:val="false"/>
          <w:i w:val="false"/>
          <w:color w:val="000000"/>
          <w:sz w:val="28"/>
        </w:rPr>
        <w:t>
      operator of a loosening-scutching machine, engaged in scutching waste and unwashed wool.</w:t>
      </w:r>
    </w:p>
    <w:p>
      <w:pPr>
        <w:spacing w:after="0"/>
        <w:ind w:left="0"/>
        <w:jc w:val="left"/>
      </w:pPr>
      <w:r>
        <w:rPr>
          <w:rFonts w:ascii="Times New Roman"/>
          <w:b/>
          <w:i w:val="false"/>
          <w:color w:val="000000"/>
        </w:rPr>
        <w:t xml:space="preserve"> Chapter 89 Silk and silk-winding production</w:t>
      </w:r>
    </w:p>
    <w:p>
      <w:pPr>
        <w:spacing w:after="0"/>
        <w:ind w:left="0"/>
        <w:jc w:val="both"/>
      </w:pPr>
      <w:r>
        <w:rPr>
          <w:rFonts w:ascii="Times New Roman"/>
          <w:b w:val="false"/>
          <w:i w:val="false"/>
          <w:color w:val="000000"/>
          <w:sz w:val="28"/>
        </w:rPr>
        <w:t>
      173. Workers engaged at works for at least 80% of working time:</w:t>
      </w:r>
    </w:p>
    <w:p>
      <w:pPr>
        <w:spacing w:after="0"/>
        <w:ind w:left="0"/>
        <w:jc w:val="both"/>
      </w:pPr>
      <w:r>
        <w:rPr>
          <w:rFonts w:ascii="Times New Roman"/>
          <w:b w:val="false"/>
          <w:i w:val="false"/>
          <w:color w:val="000000"/>
          <w:sz w:val="28"/>
        </w:rPr>
        <w:t>
      cooker of chemical compositions for cooking waste;</w:t>
      </w:r>
    </w:p>
    <w:p>
      <w:pPr>
        <w:spacing w:after="0"/>
        <w:ind w:left="0"/>
        <w:jc w:val="both"/>
      </w:pPr>
      <w:r>
        <w:rPr>
          <w:rFonts w:ascii="Times New Roman"/>
          <w:b w:val="false"/>
          <w:i w:val="false"/>
          <w:color w:val="000000"/>
          <w:sz w:val="28"/>
        </w:rPr>
        <w:t>
      cocoon steamer;</w:t>
      </w:r>
    </w:p>
    <w:p>
      <w:pPr>
        <w:spacing w:after="0"/>
        <w:ind w:left="0"/>
        <w:jc w:val="both"/>
      </w:pPr>
      <w:r>
        <w:rPr>
          <w:rFonts w:ascii="Times New Roman"/>
          <w:b w:val="false"/>
          <w:i w:val="false"/>
          <w:color w:val="000000"/>
          <w:sz w:val="28"/>
        </w:rPr>
        <w:t>
      cocoon winder;</w:t>
      </w:r>
    </w:p>
    <w:p>
      <w:pPr>
        <w:spacing w:after="0"/>
        <w:ind w:left="0"/>
        <w:jc w:val="both"/>
      </w:pPr>
      <w:r>
        <w:rPr>
          <w:rFonts w:ascii="Times New Roman"/>
          <w:b w:val="false"/>
          <w:i w:val="false"/>
          <w:color w:val="000000"/>
          <w:sz w:val="28"/>
        </w:rPr>
        <w:t>
      circular machine operator;</w:t>
      </w:r>
    </w:p>
    <w:p>
      <w:pPr>
        <w:spacing w:after="0"/>
        <w:ind w:left="0"/>
        <w:jc w:val="both"/>
      </w:pPr>
      <w:r>
        <w:rPr>
          <w:rFonts w:ascii="Times New Roman"/>
          <w:b w:val="false"/>
          <w:i w:val="false"/>
          <w:color w:val="000000"/>
          <w:sz w:val="28"/>
        </w:rPr>
        <w:t>
      cocoon waste boiler;</w:t>
      </w:r>
    </w:p>
    <w:p>
      <w:pPr>
        <w:spacing w:after="0"/>
        <w:ind w:left="0"/>
        <w:jc w:val="both"/>
      </w:pPr>
      <w:r>
        <w:rPr>
          <w:rFonts w:ascii="Times New Roman"/>
          <w:b w:val="false"/>
          <w:i w:val="false"/>
          <w:color w:val="000000"/>
          <w:sz w:val="28"/>
        </w:rPr>
        <w:t>
      squeezer engaged in squeezing cocoon waste;</w:t>
      </w:r>
    </w:p>
    <w:p>
      <w:pPr>
        <w:spacing w:after="0"/>
        <w:ind w:left="0"/>
        <w:jc w:val="both"/>
      </w:pPr>
      <w:r>
        <w:rPr>
          <w:rFonts w:ascii="Times New Roman"/>
          <w:b w:val="false"/>
          <w:i w:val="false"/>
          <w:color w:val="000000"/>
          <w:sz w:val="28"/>
        </w:rPr>
        <w:t>
      raw material washer;</w:t>
      </w:r>
    </w:p>
    <w:p>
      <w:pPr>
        <w:spacing w:after="0"/>
        <w:ind w:left="0"/>
        <w:jc w:val="both"/>
      </w:pPr>
      <w:r>
        <w:rPr>
          <w:rFonts w:ascii="Times New Roman"/>
          <w:b w:val="false"/>
          <w:i w:val="false"/>
          <w:color w:val="000000"/>
          <w:sz w:val="28"/>
        </w:rPr>
        <w:t>
      developer of cocoon waste;</w:t>
      </w:r>
    </w:p>
    <w:p>
      <w:pPr>
        <w:spacing w:after="0"/>
        <w:ind w:left="0"/>
        <w:jc w:val="both"/>
      </w:pPr>
      <w:r>
        <w:rPr>
          <w:rFonts w:ascii="Times New Roman"/>
          <w:b w:val="false"/>
          <w:i w:val="false"/>
          <w:color w:val="000000"/>
          <w:sz w:val="28"/>
        </w:rPr>
        <w:t>
      raw materials developer;</w:t>
      </w:r>
    </w:p>
    <w:p>
      <w:pPr>
        <w:spacing w:after="0"/>
        <w:ind w:left="0"/>
        <w:jc w:val="both"/>
      </w:pPr>
      <w:r>
        <w:rPr>
          <w:rFonts w:ascii="Times New Roman"/>
          <w:b w:val="false"/>
          <w:i w:val="false"/>
          <w:color w:val="000000"/>
          <w:sz w:val="28"/>
        </w:rPr>
        <w:t>
      cutter of materials and products, engaged in cutting cocoons and their waste;</w:t>
      </w:r>
    </w:p>
    <w:p>
      <w:pPr>
        <w:spacing w:after="0"/>
        <w:ind w:left="0"/>
        <w:jc w:val="both"/>
      </w:pPr>
      <w:r>
        <w:rPr>
          <w:rFonts w:ascii="Times New Roman"/>
          <w:b w:val="false"/>
          <w:i w:val="false"/>
          <w:color w:val="000000"/>
          <w:sz w:val="28"/>
        </w:rPr>
        <w:t>
      waste dryer;</w:t>
      </w:r>
    </w:p>
    <w:p>
      <w:pPr>
        <w:spacing w:after="0"/>
        <w:ind w:left="0"/>
        <w:jc w:val="both"/>
      </w:pPr>
      <w:r>
        <w:rPr>
          <w:rFonts w:ascii="Times New Roman"/>
          <w:b w:val="false"/>
          <w:i w:val="false"/>
          <w:color w:val="000000"/>
          <w:sz w:val="28"/>
        </w:rPr>
        <w:t>
      raw material humidifier engaged in moistening cocoon waste.</w:t>
      </w:r>
    </w:p>
    <w:p>
      <w:pPr>
        <w:spacing w:after="0"/>
        <w:ind w:left="0"/>
        <w:jc w:val="left"/>
      </w:pPr>
      <w:r>
        <w:rPr>
          <w:rFonts w:ascii="Times New Roman"/>
          <w:b/>
          <w:i w:val="false"/>
          <w:color w:val="000000"/>
        </w:rPr>
        <w:t xml:space="preserve"> Chapter 90 Primary treatment of unwashed and factory wool, bristles and hair</w:t>
      </w:r>
    </w:p>
    <w:p>
      <w:pPr>
        <w:spacing w:after="0"/>
        <w:ind w:left="0"/>
        <w:jc w:val="both"/>
      </w:pPr>
      <w:r>
        <w:rPr>
          <w:rFonts w:ascii="Times New Roman"/>
          <w:b w:val="false"/>
          <w:i w:val="false"/>
          <w:color w:val="000000"/>
          <w:sz w:val="28"/>
        </w:rPr>
        <w:t>
      174. Worker engaged at works for at least 80% of working time:</w:t>
      </w:r>
    </w:p>
    <w:p>
      <w:pPr>
        <w:spacing w:after="0"/>
        <w:ind w:left="0"/>
        <w:jc w:val="both"/>
      </w:pPr>
      <w:r>
        <w:rPr>
          <w:rFonts w:ascii="Times New Roman"/>
          <w:b w:val="false"/>
          <w:i w:val="false"/>
          <w:color w:val="000000"/>
          <w:sz w:val="28"/>
        </w:rPr>
        <w:t>
      operator of water-chemical treatment;</w:t>
      </w:r>
    </w:p>
    <w:p>
      <w:pPr>
        <w:spacing w:after="0"/>
        <w:ind w:left="0"/>
        <w:jc w:val="both"/>
      </w:pPr>
      <w:r>
        <w:rPr>
          <w:rFonts w:ascii="Times New Roman"/>
          <w:b w:val="false"/>
          <w:i w:val="false"/>
          <w:color w:val="000000"/>
          <w:sz w:val="28"/>
        </w:rPr>
        <w:t>
      separation and flotation operator;</w:t>
      </w:r>
    </w:p>
    <w:p>
      <w:pPr>
        <w:spacing w:after="0"/>
        <w:ind w:left="0"/>
        <w:jc w:val="both"/>
      </w:pPr>
      <w:r>
        <w:rPr>
          <w:rFonts w:ascii="Times New Roman"/>
          <w:b w:val="false"/>
          <w:i w:val="false"/>
          <w:color w:val="000000"/>
          <w:sz w:val="28"/>
        </w:rPr>
        <w:t>
      conservator of leather and fur raw materials;</w:t>
      </w:r>
    </w:p>
    <w:p>
      <w:pPr>
        <w:spacing w:after="0"/>
        <w:ind w:left="0"/>
        <w:jc w:val="both"/>
      </w:pPr>
      <w:r>
        <w:rPr>
          <w:rFonts w:ascii="Times New Roman"/>
          <w:b w:val="false"/>
          <w:i w:val="false"/>
          <w:color w:val="000000"/>
          <w:sz w:val="28"/>
        </w:rPr>
        <w:t>
      operator of carding and metal machines;</w:t>
      </w:r>
    </w:p>
    <w:p>
      <w:pPr>
        <w:spacing w:after="0"/>
        <w:ind w:left="0"/>
        <w:jc w:val="both"/>
      </w:pPr>
      <w:r>
        <w:rPr>
          <w:rFonts w:ascii="Times New Roman"/>
          <w:b w:val="false"/>
          <w:i w:val="false"/>
          <w:color w:val="000000"/>
          <w:sz w:val="28"/>
        </w:rPr>
        <w:t>
      scourer;</w:t>
      </w:r>
    </w:p>
    <w:p>
      <w:pPr>
        <w:spacing w:after="0"/>
        <w:ind w:left="0"/>
        <w:jc w:val="both"/>
      </w:pPr>
      <w:r>
        <w:rPr>
          <w:rFonts w:ascii="Times New Roman"/>
          <w:b w:val="false"/>
          <w:i w:val="false"/>
          <w:color w:val="000000"/>
          <w:sz w:val="28"/>
        </w:rPr>
        <w:t>
      wool washer engaged in washing unwashed wool;</w:t>
      </w:r>
    </w:p>
    <w:p>
      <w:pPr>
        <w:spacing w:after="0"/>
        <w:ind w:left="0"/>
        <w:jc w:val="both"/>
      </w:pPr>
      <w:r>
        <w:rPr>
          <w:rFonts w:ascii="Times New Roman"/>
          <w:b w:val="false"/>
          <w:i w:val="false"/>
          <w:color w:val="000000"/>
          <w:sz w:val="28"/>
        </w:rPr>
        <w:t>
      washer of bristles and hair;</w:t>
      </w:r>
    </w:p>
    <w:p>
      <w:pPr>
        <w:spacing w:after="0"/>
        <w:ind w:left="0"/>
        <w:jc w:val="both"/>
      </w:pPr>
      <w:r>
        <w:rPr>
          <w:rFonts w:ascii="Times New Roman"/>
          <w:b w:val="false"/>
          <w:i w:val="false"/>
          <w:color w:val="000000"/>
          <w:sz w:val="28"/>
        </w:rPr>
        <w:t>
      scavenger working with unwashed wool;</w:t>
      </w:r>
    </w:p>
    <w:p>
      <w:pPr>
        <w:spacing w:after="0"/>
        <w:ind w:left="0"/>
        <w:jc w:val="both"/>
      </w:pPr>
      <w:r>
        <w:rPr>
          <w:rFonts w:ascii="Times New Roman"/>
          <w:b w:val="false"/>
          <w:i w:val="false"/>
          <w:color w:val="000000"/>
          <w:sz w:val="28"/>
        </w:rPr>
        <w:t>
      skins processor with a hair-cutting mixture;</w:t>
      </w:r>
    </w:p>
    <w:p>
      <w:pPr>
        <w:spacing w:after="0"/>
        <w:ind w:left="0"/>
        <w:jc w:val="both"/>
      </w:pPr>
      <w:r>
        <w:rPr>
          <w:rFonts w:ascii="Times New Roman"/>
          <w:b w:val="false"/>
          <w:i w:val="false"/>
          <w:color w:val="000000"/>
          <w:sz w:val="28"/>
        </w:rPr>
        <w:t>
      operator of a loosening and scutching machine;</w:t>
      </w:r>
    </w:p>
    <w:p>
      <w:pPr>
        <w:spacing w:after="0"/>
        <w:ind w:left="0"/>
        <w:jc w:val="both"/>
      </w:pPr>
      <w:r>
        <w:rPr>
          <w:rFonts w:ascii="Times New Roman"/>
          <w:b w:val="false"/>
          <w:i w:val="false"/>
          <w:color w:val="000000"/>
          <w:sz w:val="28"/>
        </w:rPr>
        <w:t>
      finished product and waste presser;</w:t>
      </w:r>
    </w:p>
    <w:p>
      <w:pPr>
        <w:spacing w:after="0"/>
        <w:ind w:left="0"/>
        <w:jc w:val="both"/>
      </w:pPr>
      <w:r>
        <w:rPr>
          <w:rFonts w:ascii="Times New Roman"/>
          <w:b w:val="false"/>
          <w:i w:val="false"/>
          <w:color w:val="000000"/>
          <w:sz w:val="28"/>
        </w:rPr>
        <w:t>
      waste breaker;</w:t>
      </w:r>
    </w:p>
    <w:p>
      <w:pPr>
        <w:spacing w:after="0"/>
        <w:ind w:left="0"/>
        <w:jc w:val="both"/>
      </w:pPr>
      <w:r>
        <w:rPr>
          <w:rFonts w:ascii="Times New Roman"/>
          <w:b w:val="false"/>
          <w:i w:val="false"/>
          <w:color w:val="000000"/>
          <w:sz w:val="28"/>
        </w:rPr>
        <w:t>
      wet waste collector;</w:t>
      </w:r>
    </w:p>
    <w:p>
      <w:pPr>
        <w:spacing w:after="0"/>
        <w:ind w:left="0"/>
        <w:jc w:val="both"/>
      </w:pPr>
      <w:r>
        <w:rPr>
          <w:rFonts w:ascii="Times New Roman"/>
          <w:b w:val="false"/>
          <w:i w:val="false"/>
          <w:color w:val="000000"/>
          <w:sz w:val="28"/>
        </w:rPr>
        <w:t>
      a sorter of products, semi-finished products and materials, engaged in the primary sorting of unwashed bristles and hair by type;</w:t>
      </w:r>
    </w:p>
    <w:p>
      <w:pPr>
        <w:spacing w:after="0"/>
        <w:ind w:left="0"/>
        <w:jc w:val="both"/>
      </w:pPr>
      <w:r>
        <w:rPr>
          <w:rFonts w:ascii="Times New Roman"/>
          <w:b w:val="false"/>
          <w:i w:val="false"/>
          <w:color w:val="000000"/>
          <w:sz w:val="28"/>
        </w:rPr>
        <w:t>
      unwashed wool sorter.</w:t>
      </w:r>
    </w:p>
    <w:p>
      <w:pPr>
        <w:spacing w:after="0"/>
        <w:ind w:left="0"/>
        <w:jc w:val="left"/>
      </w:pPr>
      <w:r>
        <w:rPr>
          <w:rFonts w:ascii="Times New Roman"/>
          <w:b/>
          <w:i w:val="false"/>
          <w:color w:val="000000"/>
        </w:rPr>
        <w:t xml:space="preserve"> Chapter 91 Leather and fur production, primary processing of leather and fur raw materials</w:t>
      </w:r>
    </w:p>
    <w:p>
      <w:pPr>
        <w:spacing w:after="0"/>
        <w:ind w:left="0"/>
        <w:jc w:val="both"/>
      </w:pPr>
      <w:r>
        <w:rPr>
          <w:rFonts w:ascii="Times New Roman"/>
          <w:b w:val="false"/>
          <w:i w:val="false"/>
          <w:color w:val="000000"/>
          <w:sz w:val="28"/>
        </w:rPr>
        <w:t>
      175. Employees engaged at works for at least 80% of working time:</w:t>
      </w:r>
    </w:p>
    <w:p>
      <w:pPr>
        <w:spacing w:after="0"/>
        <w:ind w:left="0"/>
        <w:jc w:val="both"/>
      </w:pPr>
      <w:r>
        <w:rPr>
          <w:rFonts w:ascii="Times New Roman"/>
          <w:b w:val="false"/>
          <w:i w:val="false"/>
          <w:color w:val="000000"/>
          <w:sz w:val="28"/>
        </w:rPr>
        <w:t>
      operator of water-chemical treatment;</w:t>
      </w:r>
    </w:p>
    <w:p>
      <w:pPr>
        <w:spacing w:after="0"/>
        <w:ind w:left="0"/>
        <w:jc w:val="both"/>
      </w:pPr>
      <w:r>
        <w:rPr>
          <w:rFonts w:ascii="Times New Roman"/>
          <w:b w:val="false"/>
          <w:i w:val="false"/>
          <w:color w:val="000000"/>
          <w:sz w:val="28"/>
        </w:rPr>
        <w:t>
      tapping operator;</w:t>
      </w:r>
    </w:p>
    <w:p>
      <w:pPr>
        <w:spacing w:after="0"/>
        <w:ind w:left="0"/>
        <w:jc w:val="both"/>
      </w:pPr>
      <w:r>
        <w:rPr>
          <w:rFonts w:ascii="Times New Roman"/>
          <w:b w:val="false"/>
          <w:i w:val="false"/>
          <w:color w:val="000000"/>
          <w:sz w:val="28"/>
        </w:rPr>
        <w:t>
      tanning operator (tannery and raw leather production);</w:t>
      </w:r>
    </w:p>
    <w:p>
      <w:pPr>
        <w:spacing w:after="0"/>
        <w:ind w:left="0"/>
        <w:jc w:val="both"/>
      </w:pPr>
      <w:r>
        <w:rPr>
          <w:rFonts w:ascii="Times New Roman"/>
          <w:b w:val="false"/>
          <w:i w:val="false"/>
          <w:color w:val="000000"/>
          <w:sz w:val="28"/>
        </w:rPr>
        <w:t>
      tanning operator (fur production);</w:t>
      </w:r>
    </w:p>
    <w:p>
      <w:pPr>
        <w:spacing w:after="0"/>
        <w:ind w:left="0"/>
        <w:jc w:val="both"/>
      </w:pPr>
      <w:r>
        <w:rPr>
          <w:rFonts w:ascii="Times New Roman"/>
          <w:b w:val="false"/>
          <w:i w:val="false"/>
          <w:color w:val="000000"/>
          <w:sz w:val="28"/>
        </w:rPr>
        <w:t>
      ashing operator;</w:t>
      </w:r>
    </w:p>
    <w:p>
      <w:pPr>
        <w:spacing w:after="0"/>
        <w:ind w:left="0"/>
        <w:jc w:val="both"/>
      </w:pPr>
      <w:r>
        <w:rPr>
          <w:rFonts w:ascii="Times New Roman"/>
          <w:b w:val="false"/>
          <w:i w:val="false"/>
          <w:color w:val="000000"/>
          <w:sz w:val="28"/>
        </w:rPr>
        <w:t xml:space="preserve">
      operator for softening leather semi-finished products and fur skins;  </w:t>
      </w:r>
    </w:p>
    <w:p>
      <w:pPr>
        <w:spacing w:after="0"/>
        <w:ind w:left="0"/>
        <w:jc w:val="both"/>
      </w:pPr>
      <w:r>
        <w:rPr>
          <w:rFonts w:ascii="Times New Roman"/>
          <w:b w:val="false"/>
          <w:i w:val="false"/>
          <w:color w:val="000000"/>
          <w:sz w:val="28"/>
        </w:rPr>
        <w:t>
      degreasing operator;</w:t>
      </w:r>
    </w:p>
    <w:p>
      <w:pPr>
        <w:spacing w:after="0"/>
        <w:ind w:left="0"/>
        <w:jc w:val="both"/>
      </w:pPr>
      <w:r>
        <w:rPr>
          <w:rFonts w:ascii="Times New Roman"/>
          <w:b w:val="false"/>
          <w:i w:val="false"/>
          <w:color w:val="000000"/>
          <w:sz w:val="28"/>
        </w:rPr>
        <w:t>
      operator of deashing, softening;</w:t>
      </w:r>
    </w:p>
    <w:p>
      <w:pPr>
        <w:spacing w:after="0"/>
        <w:ind w:left="0"/>
        <w:jc w:val="both"/>
      </w:pPr>
      <w:r>
        <w:rPr>
          <w:rFonts w:ascii="Times New Roman"/>
          <w:b w:val="false"/>
          <w:i w:val="false"/>
          <w:color w:val="000000"/>
          <w:sz w:val="28"/>
        </w:rPr>
        <w:t>
      rollback operator;</w:t>
      </w:r>
    </w:p>
    <w:p>
      <w:pPr>
        <w:spacing w:after="0"/>
        <w:ind w:left="0"/>
        <w:jc w:val="both"/>
      </w:pPr>
      <w:r>
        <w:rPr>
          <w:rFonts w:ascii="Times New Roman"/>
          <w:b w:val="false"/>
          <w:i w:val="false"/>
          <w:color w:val="000000"/>
          <w:sz w:val="28"/>
        </w:rPr>
        <w:t>
      operator for the preparation of tanning extracts;</w:t>
      </w:r>
    </w:p>
    <w:p>
      <w:pPr>
        <w:spacing w:after="0"/>
        <w:ind w:left="0"/>
        <w:jc w:val="both"/>
      </w:pPr>
      <w:r>
        <w:rPr>
          <w:rFonts w:ascii="Times New Roman"/>
          <w:b w:val="false"/>
          <w:i w:val="false"/>
          <w:color w:val="000000"/>
          <w:sz w:val="28"/>
        </w:rPr>
        <w:t>
      varnish preparation operator;</w:t>
      </w:r>
    </w:p>
    <w:p>
      <w:pPr>
        <w:spacing w:after="0"/>
        <w:ind w:left="0"/>
        <w:jc w:val="both"/>
      </w:pPr>
      <w:r>
        <w:rPr>
          <w:rFonts w:ascii="Times New Roman"/>
          <w:b w:val="false"/>
          <w:i w:val="false"/>
          <w:color w:val="000000"/>
          <w:sz w:val="28"/>
        </w:rPr>
        <w:t>
      operator for the preparation of skin glue;</w:t>
      </w:r>
    </w:p>
    <w:p>
      <w:pPr>
        <w:spacing w:after="0"/>
        <w:ind w:left="0"/>
        <w:jc w:val="both"/>
      </w:pPr>
      <w:r>
        <w:rPr>
          <w:rFonts w:ascii="Times New Roman"/>
          <w:b w:val="false"/>
          <w:i w:val="false"/>
          <w:color w:val="000000"/>
          <w:sz w:val="28"/>
        </w:rPr>
        <w:t>
      operator for washing the skin, wool, bristles and hair;</w:t>
      </w:r>
    </w:p>
    <w:p>
      <w:pPr>
        <w:spacing w:after="0"/>
        <w:ind w:left="0"/>
        <w:jc w:val="both"/>
      </w:pPr>
      <w:r>
        <w:rPr>
          <w:rFonts w:ascii="Times New Roman"/>
          <w:b w:val="false"/>
          <w:i w:val="false"/>
          <w:color w:val="000000"/>
          <w:sz w:val="28"/>
        </w:rPr>
        <w:t>
      finisher;</w:t>
      </w:r>
    </w:p>
    <w:p>
      <w:pPr>
        <w:spacing w:after="0"/>
        <w:ind w:left="0"/>
        <w:jc w:val="both"/>
      </w:pPr>
      <w:r>
        <w:rPr>
          <w:rFonts w:ascii="Times New Roman"/>
          <w:b w:val="false"/>
          <w:i w:val="false"/>
          <w:color w:val="000000"/>
          <w:sz w:val="28"/>
        </w:rPr>
        <w:t>
      fur-bearing shred operator;</w:t>
      </w:r>
    </w:p>
    <w:p>
      <w:pPr>
        <w:spacing w:after="0"/>
        <w:ind w:left="0"/>
        <w:jc w:val="both"/>
      </w:pPr>
      <w:r>
        <w:rPr>
          <w:rFonts w:ascii="Times New Roman"/>
          <w:b w:val="false"/>
          <w:i w:val="false"/>
          <w:color w:val="000000"/>
          <w:sz w:val="28"/>
        </w:rPr>
        <w:t>
      liner of leather and fur raw materials and pelt;</w:t>
      </w:r>
    </w:p>
    <w:p>
      <w:pPr>
        <w:spacing w:after="0"/>
        <w:ind w:left="0"/>
        <w:jc w:val="both"/>
      </w:pPr>
      <w:r>
        <w:rPr>
          <w:rFonts w:ascii="Times New Roman"/>
          <w:b w:val="false"/>
          <w:i w:val="false"/>
          <w:color w:val="000000"/>
          <w:sz w:val="28"/>
        </w:rPr>
        <w:t>
      fat-liquoring operator;</w:t>
      </w:r>
    </w:p>
    <w:p>
      <w:pPr>
        <w:spacing w:after="0"/>
        <w:ind w:left="0"/>
        <w:jc w:val="both"/>
      </w:pPr>
      <w:r>
        <w:rPr>
          <w:rFonts w:ascii="Times New Roman"/>
          <w:b w:val="false"/>
          <w:i w:val="false"/>
          <w:color w:val="000000"/>
          <w:sz w:val="28"/>
        </w:rPr>
        <w:t>
      measuring instrument operator of leather and fur raw materials and materials (leather raw materials and raw materials of fur and fur coat sheepskin);</w:t>
      </w:r>
    </w:p>
    <w:p>
      <w:pPr>
        <w:spacing w:after="0"/>
        <w:ind w:left="0"/>
        <w:jc w:val="both"/>
      </w:pPr>
      <w:r>
        <w:rPr>
          <w:rFonts w:ascii="Times New Roman"/>
          <w:b w:val="false"/>
          <w:i w:val="false"/>
          <w:color w:val="000000"/>
          <w:sz w:val="28"/>
        </w:rPr>
        <w:t xml:space="preserve">
      furrier of saddlecloth and technical leather; </w:t>
      </w:r>
    </w:p>
    <w:p>
      <w:pPr>
        <w:spacing w:after="0"/>
        <w:ind w:left="0"/>
        <w:jc w:val="both"/>
      </w:pPr>
      <w:r>
        <w:rPr>
          <w:rFonts w:ascii="Times New Roman"/>
          <w:b w:val="false"/>
          <w:i w:val="false"/>
          <w:color w:val="000000"/>
          <w:sz w:val="28"/>
        </w:rPr>
        <w:t>
      colorist;</w:t>
      </w:r>
    </w:p>
    <w:p>
      <w:pPr>
        <w:spacing w:after="0"/>
        <w:ind w:left="0"/>
        <w:jc w:val="both"/>
      </w:pPr>
      <w:r>
        <w:rPr>
          <w:rFonts w:ascii="Times New Roman"/>
          <w:b w:val="false"/>
          <w:i w:val="false"/>
          <w:color w:val="000000"/>
          <w:sz w:val="28"/>
        </w:rPr>
        <w:t>
      conservator of leather and fur raw materials;</w:t>
      </w:r>
    </w:p>
    <w:p>
      <w:pPr>
        <w:spacing w:after="0"/>
        <w:ind w:left="0"/>
        <w:jc w:val="both"/>
      </w:pPr>
      <w:r>
        <w:rPr>
          <w:rFonts w:ascii="Times New Roman"/>
          <w:b w:val="false"/>
          <w:i w:val="false"/>
          <w:color w:val="000000"/>
          <w:sz w:val="28"/>
        </w:rPr>
        <w:t>
      inspector of fur raw materials and semi-finished products in the raw-dye production, employed in the shops (sections) for the preparation and primary processing of raw materials, raw materials, dyeing, formalin shops (sections);</w:t>
      </w:r>
    </w:p>
    <w:p>
      <w:pPr>
        <w:spacing w:after="0"/>
        <w:ind w:left="0"/>
        <w:jc w:val="both"/>
      </w:pPr>
      <w:r>
        <w:rPr>
          <w:rFonts w:ascii="Times New Roman"/>
          <w:b w:val="false"/>
          <w:i w:val="false"/>
          <w:color w:val="000000"/>
          <w:sz w:val="28"/>
        </w:rPr>
        <w:t>
      inspector of raw materials and semi-finished products, employed in the soaking-ash, tanning-dyeing-grease shops (sections);</w:t>
      </w:r>
    </w:p>
    <w:p>
      <w:pPr>
        <w:spacing w:after="0"/>
        <w:ind w:left="0"/>
        <w:jc w:val="both"/>
      </w:pPr>
      <w:r>
        <w:rPr>
          <w:rFonts w:ascii="Times New Roman"/>
          <w:b w:val="false"/>
          <w:i w:val="false"/>
          <w:color w:val="000000"/>
          <w:sz w:val="28"/>
        </w:rPr>
        <w:t>
      leather dyer;</w:t>
      </w:r>
    </w:p>
    <w:p>
      <w:pPr>
        <w:spacing w:after="0"/>
        <w:ind w:left="0"/>
        <w:jc w:val="both"/>
      </w:pPr>
      <w:r>
        <w:rPr>
          <w:rFonts w:ascii="Times New Roman"/>
          <w:b w:val="false"/>
          <w:i w:val="false"/>
          <w:color w:val="000000"/>
          <w:sz w:val="28"/>
        </w:rPr>
        <w:t>
      dyer of fur and sheepskin coats;</w:t>
      </w:r>
    </w:p>
    <w:p>
      <w:pPr>
        <w:spacing w:after="0"/>
        <w:ind w:left="0"/>
        <w:jc w:val="both"/>
      </w:pPr>
      <w:r>
        <w:rPr>
          <w:rFonts w:ascii="Times New Roman"/>
          <w:b w:val="false"/>
          <w:i w:val="false"/>
          <w:color w:val="000000"/>
          <w:sz w:val="28"/>
        </w:rPr>
        <w:t>
      leather varnisher;</w:t>
      </w:r>
    </w:p>
    <w:p>
      <w:pPr>
        <w:spacing w:after="0"/>
        <w:ind w:left="0"/>
        <w:jc w:val="both"/>
      </w:pPr>
      <w:r>
        <w:rPr>
          <w:rFonts w:ascii="Times New Roman"/>
          <w:b w:val="false"/>
          <w:i w:val="false"/>
          <w:color w:val="000000"/>
          <w:sz w:val="28"/>
        </w:rPr>
        <w:t>
      foreman of production sites, engaged in soaking-ash and raw materials, preparation and primary processing of raw materials, tanning-dyeing-greasing, formalin workshops (sites), in workshops (sites) of primary processing of leather and fur raw materials;</w:t>
      </w:r>
    </w:p>
    <w:p>
      <w:pPr>
        <w:spacing w:after="0"/>
        <w:ind w:left="0"/>
        <w:jc w:val="both"/>
      </w:pPr>
      <w:r>
        <w:rPr>
          <w:rFonts w:ascii="Times New Roman"/>
          <w:b w:val="false"/>
          <w:i w:val="false"/>
          <w:color w:val="000000"/>
          <w:sz w:val="28"/>
        </w:rPr>
        <w:t>
      twinning machine operator;</w:t>
      </w:r>
    </w:p>
    <w:p>
      <w:pPr>
        <w:spacing w:after="0"/>
        <w:ind w:left="0"/>
        <w:jc w:val="both"/>
      </w:pPr>
      <w:r>
        <w:rPr>
          <w:rFonts w:ascii="Times New Roman"/>
          <w:b w:val="false"/>
          <w:i w:val="false"/>
          <w:color w:val="000000"/>
          <w:sz w:val="28"/>
        </w:rPr>
        <w:t xml:space="preserve">
      crane operator (craner) engaged in the soaking-ash and tanning-dyeing-greasing workshops (sites); </w:t>
      </w:r>
    </w:p>
    <w:p>
      <w:pPr>
        <w:spacing w:after="0"/>
        <w:ind w:left="0"/>
        <w:jc w:val="both"/>
      </w:pPr>
      <w:r>
        <w:rPr>
          <w:rFonts w:ascii="Times New Roman"/>
          <w:b w:val="false"/>
          <w:i w:val="false"/>
          <w:color w:val="000000"/>
          <w:sz w:val="28"/>
        </w:rPr>
        <w:t>
      operator of squeezing equipment (leather production and primary processing of leather and fur raw materials);</w:t>
      </w:r>
    </w:p>
    <w:p>
      <w:pPr>
        <w:spacing w:after="0"/>
        <w:ind w:left="0"/>
        <w:jc w:val="both"/>
      </w:pPr>
      <w:r>
        <w:rPr>
          <w:rFonts w:ascii="Times New Roman"/>
          <w:b w:val="false"/>
          <w:i w:val="false"/>
          <w:color w:val="000000"/>
          <w:sz w:val="28"/>
        </w:rPr>
        <w:t>
      washing machine operator;</w:t>
      </w:r>
    </w:p>
    <w:p>
      <w:pPr>
        <w:spacing w:after="0"/>
        <w:ind w:left="0"/>
        <w:jc w:val="both"/>
      </w:pPr>
      <w:r>
        <w:rPr>
          <w:rFonts w:ascii="Times New Roman"/>
          <w:b w:val="false"/>
          <w:i w:val="false"/>
          <w:color w:val="000000"/>
          <w:sz w:val="28"/>
        </w:rPr>
        <w:t>
      winding machine operator;</w:t>
      </w:r>
    </w:p>
    <w:p>
      <w:pPr>
        <w:spacing w:after="0"/>
        <w:ind w:left="0"/>
        <w:jc w:val="both"/>
      </w:pPr>
      <w:r>
        <w:rPr>
          <w:rFonts w:ascii="Times New Roman"/>
          <w:b w:val="false"/>
          <w:i w:val="false"/>
          <w:color w:val="000000"/>
          <w:sz w:val="28"/>
        </w:rPr>
        <w:t>
      scourer;</w:t>
      </w:r>
    </w:p>
    <w:p>
      <w:pPr>
        <w:spacing w:after="0"/>
        <w:ind w:left="0"/>
        <w:jc w:val="both"/>
      </w:pPr>
      <w:r>
        <w:rPr>
          <w:rFonts w:ascii="Times New Roman"/>
          <w:b w:val="false"/>
          <w:i w:val="false"/>
          <w:color w:val="000000"/>
          <w:sz w:val="28"/>
        </w:rPr>
        <w:t>
      wool and shred washer;</w:t>
      </w:r>
    </w:p>
    <w:p>
      <w:pPr>
        <w:spacing w:after="0"/>
        <w:ind w:left="0"/>
        <w:jc w:val="both"/>
      </w:pPr>
      <w:r>
        <w:rPr>
          <w:rFonts w:ascii="Times New Roman"/>
          <w:b w:val="false"/>
          <w:i w:val="false"/>
          <w:color w:val="000000"/>
          <w:sz w:val="28"/>
        </w:rPr>
        <w:t>
      leather and fur raw material processor;</w:t>
      </w:r>
    </w:p>
    <w:p>
      <w:pPr>
        <w:spacing w:after="0"/>
        <w:ind w:left="0"/>
        <w:jc w:val="both"/>
      </w:pPr>
      <w:r>
        <w:rPr>
          <w:rFonts w:ascii="Times New Roman"/>
          <w:b w:val="false"/>
          <w:i w:val="false"/>
          <w:color w:val="000000"/>
          <w:sz w:val="28"/>
        </w:rPr>
        <w:t>
      fur skin processor;</w:t>
      </w:r>
    </w:p>
    <w:p>
      <w:pPr>
        <w:spacing w:after="0"/>
        <w:ind w:left="0"/>
        <w:jc w:val="both"/>
      </w:pPr>
      <w:r>
        <w:rPr>
          <w:rFonts w:ascii="Times New Roman"/>
          <w:b w:val="false"/>
          <w:i w:val="false"/>
          <w:color w:val="000000"/>
          <w:sz w:val="28"/>
        </w:rPr>
        <w:t>
      skins processor with a hair-cutting mixture;</w:t>
      </w:r>
    </w:p>
    <w:p>
      <w:pPr>
        <w:spacing w:after="0"/>
        <w:ind w:left="0"/>
        <w:jc w:val="both"/>
      </w:pPr>
      <w:r>
        <w:rPr>
          <w:rFonts w:ascii="Times New Roman"/>
          <w:b w:val="false"/>
          <w:i w:val="false"/>
          <w:color w:val="000000"/>
          <w:sz w:val="28"/>
        </w:rPr>
        <w:t>
      material trimmer engaged in manual cutting of a wet semi-finished product in the soaking-ash, tanning-dyeing-greasing and finishing workshops (sites);</w:t>
      </w:r>
    </w:p>
    <w:p>
      <w:pPr>
        <w:spacing w:after="0"/>
        <w:ind w:left="0"/>
        <w:jc w:val="both"/>
      </w:pPr>
      <w:r>
        <w:rPr>
          <w:rFonts w:ascii="Times New Roman"/>
          <w:b w:val="false"/>
          <w:i w:val="false"/>
          <w:color w:val="000000"/>
          <w:sz w:val="28"/>
        </w:rPr>
        <w:t>
      rite of raw materials;</w:t>
      </w:r>
    </w:p>
    <w:p>
      <w:pPr>
        <w:spacing w:after="0"/>
        <w:ind w:left="0"/>
        <w:jc w:val="both"/>
      </w:pPr>
      <w:r>
        <w:rPr>
          <w:rFonts w:ascii="Times New Roman"/>
          <w:b w:val="false"/>
          <w:i w:val="false"/>
          <w:color w:val="000000"/>
          <w:sz w:val="28"/>
        </w:rPr>
        <w:t>
      scorching equipment operator;</w:t>
      </w:r>
    </w:p>
    <w:p>
      <w:pPr>
        <w:spacing w:after="0"/>
        <w:ind w:left="0"/>
        <w:jc w:val="both"/>
      </w:pPr>
      <w:r>
        <w:rPr>
          <w:rFonts w:ascii="Times New Roman"/>
          <w:b w:val="false"/>
          <w:i w:val="false"/>
          <w:color w:val="000000"/>
          <w:sz w:val="28"/>
        </w:rPr>
        <w:t>
      sewage treatment plant operator engaged in the leather industry;</w:t>
      </w:r>
    </w:p>
    <w:p>
      <w:pPr>
        <w:spacing w:after="0"/>
        <w:ind w:left="0"/>
        <w:jc w:val="both"/>
      </w:pPr>
      <w:r>
        <w:rPr>
          <w:rFonts w:ascii="Times New Roman"/>
          <w:b w:val="false"/>
          <w:i w:val="false"/>
          <w:color w:val="000000"/>
          <w:sz w:val="28"/>
        </w:rPr>
        <w:t>
      finisher of fur skins, engaged in breaking up skins, finishing fur with ursol and aniline dyeing, and spreading fur skins with a luster solution;</w:t>
      </w:r>
    </w:p>
    <w:p>
      <w:pPr>
        <w:spacing w:after="0"/>
        <w:ind w:left="0"/>
        <w:jc w:val="both"/>
      </w:pPr>
      <w:r>
        <w:rPr>
          <w:rFonts w:ascii="Times New Roman"/>
          <w:b w:val="false"/>
          <w:i w:val="false"/>
          <w:color w:val="000000"/>
          <w:sz w:val="28"/>
        </w:rPr>
        <w:t>
      squeezer;</w:t>
      </w:r>
    </w:p>
    <w:p>
      <w:pPr>
        <w:spacing w:after="0"/>
        <w:ind w:left="0"/>
        <w:jc w:val="both"/>
      </w:pPr>
      <w:r>
        <w:rPr>
          <w:rFonts w:ascii="Times New Roman"/>
          <w:b w:val="false"/>
          <w:i w:val="false"/>
          <w:color w:val="000000"/>
          <w:sz w:val="28"/>
        </w:rPr>
        <w:t>
      carrier of raw materials, semi-finished products, chemical materials and production wastes in the soaking-ash, tanning-dyeing and greasing workshops (sites), in the workshops (sites) for the primary processing of leather and fur raw materials;</w:t>
      </w:r>
    </w:p>
    <w:p>
      <w:pPr>
        <w:spacing w:after="0"/>
        <w:ind w:left="0"/>
        <w:jc w:val="both"/>
      </w:pPr>
      <w:r>
        <w:rPr>
          <w:rFonts w:ascii="Times New Roman"/>
          <w:b w:val="false"/>
          <w:i w:val="false"/>
          <w:color w:val="000000"/>
          <w:sz w:val="28"/>
        </w:rPr>
        <w:t>
      carrier of raw materials, semi-finished products, chemical materials and production wastes in raw materials, tanning and dyeing and formalin workshops (sites), and in workshops (sites) for the preparation and primary processing of raw materials;</w:t>
      </w:r>
    </w:p>
    <w:p>
      <w:pPr>
        <w:spacing w:after="0"/>
        <w:ind w:left="0"/>
        <w:jc w:val="both"/>
      </w:pPr>
      <w:r>
        <w:rPr>
          <w:rFonts w:ascii="Times New Roman"/>
          <w:b w:val="false"/>
          <w:i w:val="false"/>
          <w:color w:val="000000"/>
          <w:sz w:val="28"/>
        </w:rPr>
        <w:t>
      fur skins and tailoring correction operator;</w:t>
      </w:r>
    </w:p>
    <w:p>
      <w:pPr>
        <w:spacing w:after="0"/>
        <w:ind w:left="0"/>
        <w:jc w:val="both"/>
      </w:pPr>
      <w:r>
        <w:rPr>
          <w:rFonts w:ascii="Times New Roman"/>
          <w:b w:val="false"/>
          <w:i w:val="false"/>
          <w:color w:val="000000"/>
          <w:sz w:val="28"/>
        </w:rPr>
        <w:t>
      leather presser;</w:t>
      </w:r>
    </w:p>
    <w:p>
      <w:pPr>
        <w:spacing w:after="0"/>
        <w:ind w:left="0"/>
        <w:jc w:val="both"/>
      </w:pPr>
      <w:r>
        <w:rPr>
          <w:rFonts w:ascii="Times New Roman"/>
          <w:b w:val="false"/>
          <w:i w:val="false"/>
          <w:color w:val="000000"/>
          <w:sz w:val="28"/>
        </w:rPr>
        <w:t>
      receiver of materials, semi-finished products and finished products, engaged in the receipt and delivery of leather and fur raw materials (with laying and shifting);</w:t>
      </w:r>
    </w:p>
    <w:p>
      <w:pPr>
        <w:spacing w:after="0"/>
        <w:ind w:left="0"/>
        <w:jc w:val="both"/>
      </w:pPr>
      <w:r>
        <w:rPr>
          <w:rFonts w:ascii="Times New Roman"/>
          <w:b w:val="false"/>
          <w:i w:val="false"/>
          <w:color w:val="000000"/>
          <w:sz w:val="28"/>
        </w:rPr>
        <w:t>
      worker engaged in the processing of fur with formalin and urotropine, as well as rubber with strong sulfuric acid in the shoe industry;</w:t>
      </w:r>
    </w:p>
    <w:p>
      <w:pPr>
        <w:spacing w:after="0"/>
        <w:ind w:left="0"/>
        <w:jc w:val="both"/>
      </w:pPr>
      <w:r>
        <w:rPr>
          <w:rFonts w:ascii="Times New Roman"/>
          <w:b w:val="false"/>
          <w:i w:val="false"/>
          <w:color w:val="000000"/>
          <w:sz w:val="28"/>
        </w:rPr>
        <w:t>
      leather breeder;</w:t>
      </w:r>
    </w:p>
    <w:p>
      <w:pPr>
        <w:spacing w:after="0"/>
        <w:ind w:left="0"/>
        <w:jc w:val="both"/>
      </w:pPr>
      <w:r>
        <w:rPr>
          <w:rFonts w:ascii="Times New Roman"/>
          <w:b w:val="false"/>
          <w:i w:val="false"/>
          <w:color w:val="000000"/>
          <w:sz w:val="28"/>
        </w:rPr>
        <w:t>
      cutter of leather raw materials;</w:t>
      </w:r>
    </w:p>
    <w:p>
      <w:pPr>
        <w:spacing w:after="0"/>
        <w:ind w:left="0"/>
        <w:jc w:val="both"/>
      </w:pPr>
      <w:r>
        <w:rPr>
          <w:rFonts w:ascii="Times New Roman"/>
          <w:b w:val="false"/>
          <w:i w:val="false"/>
          <w:color w:val="000000"/>
          <w:sz w:val="28"/>
        </w:rPr>
        <w:t>
      unpacker of raw materials (sheepskin);</w:t>
      </w:r>
    </w:p>
    <w:p>
      <w:pPr>
        <w:spacing w:after="0"/>
        <w:ind w:left="0"/>
        <w:jc w:val="both"/>
      </w:pPr>
      <w:r>
        <w:rPr>
          <w:rFonts w:ascii="Times New Roman"/>
          <w:b w:val="false"/>
          <w:i w:val="false"/>
          <w:color w:val="000000"/>
          <w:sz w:val="28"/>
        </w:rPr>
        <w:t>
      stretcher of leather and sheepskin on frames;</w:t>
      </w:r>
    </w:p>
    <w:p>
      <w:pPr>
        <w:spacing w:after="0"/>
        <w:ind w:left="0"/>
        <w:jc w:val="both"/>
      </w:pPr>
      <w:r>
        <w:rPr>
          <w:rFonts w:ascii="Times New Roman"/>
          <w:b w:val="false"/>
          <w:i w:val="false"/>
          <w:color w:val="000000"/>
          <w:sz w:val="28"/>
        </w:rPr>
        <w:t>
      comber of fur skins (ursol and aniline dyeing and undyed fur skins);</w:t>
      </w:r>
    </w:p>
    <w:p>
      <w:pPr>
        <w:spacing w:after="0"/>
        <w:ind w:left="0"/>
        <w:jc w:val="both"/>
      </w:pPr>
      <w:r>
        <w:rPr>
          <w:rFonts w:ascii="Times New Roman"/>
          <w:b w:val="false"/>
          <w:i w:val="false"/>
          <w:color w:val="000000"/>
          <w:sz w:val="28"/>
        </w:rPr>
        <w:t>
      mechanic-repairman engaged in soaking-ash, raw materials, preparation and primary processing of raw materials, tanning-dye-greasing and formalin shops (sites) and shops (sites) of primary processing of leather and fur raw materials, including those on duty;</w:t>
      </w:r>
    </w:p>
    <w:p>
      <w:pPr>
        <w:spacing w:after="0"/>
        <w:ind w:left="0"/>
        <w:jc w:val="both"/>
      </w:pPr>
      <w:r>
        <w:rPr>
          <w:rFonts w:ascii="Times New Roman"/>
          <w:b w:val="false"/>
          <w:i w:val="false"/>
          <w:color w:val="000000"/>
          <w:sz w:val="28"/>
        </w:rPr>
        <w:t>
      sorter of leather and fur raw materials;</w:t>
      </w:r>
    </w:p>
    <w:p>
      <w:pPr>
        <w:spacing w:after="0"/>
        <w:ind w:left="0"/>
        <w:jc w:val="both"/>
      </w:pPr>
      <w:r>
        <w:rPr>
          <w:rFonts w:ascii="Times New Roman"/>
          <w:b w:val="false"/>
          <w:i w:val="false"/>
          <w:color w:val="000000"/>
          <w:sz w:val="28"/>
        </w:rPr>
        <w:t>
      compiler of finishes, emulsions and varnishes;</w:t>
      </w:r>
    </w:p>
    <w:p>
      <w:pPr>
        <w:spacing w:after="0"/>
        <w:ind w:left="0"/>
        <w:jc w:val="both"/>
      </w:pPr>
      <w:r>
        <w:rPr>
          <w:rFonts w:ascii="Times New Roman"/>
          <w:b w:val="false"/>
          <w:i w:val="false"/>
          <w:color w:val="000000"/>
          <w:sz w:val="28"/>
        </w:rPr>
        <w:t>
      compiler of chemical solutions;</w:t>
      </w:r>
    </w:p>
    <w:p>
      <w:pPr>
        <w:spacing w:after="0"/>
        <w:ind w:left="0"/>
        <w:jc w:val="both"/>
      </w:pPr>
      <w:r>
        <w:rPr>
          <w:rFonts w:ascii="Times New Roman"/>
          <w:b w:val="false"/>
          <w:i w:val="false"/>
          <w:color w:val="000000"/>
          <w:sz w:val="28"/>
        </w:rPr>
        <w:t>
      plane operator leather and fur raw materials and semi-finished products;</w:t>
      </w:r>
    </w:p>
    <w:p>
      <w:pPr>
        <w:spacing w:after="0"/>
        <w:ind w:left="0"/>
        <w:jc w:val="both"/>
      </w:pPr>
      <w:r>
        <w:rPr>
          <w:rFonts w:ascii="Times New Roman"/>
          <w:b w:val="false"/>
          <w:i w:val="false"/>
          <w:color w:val="000000"/>
          <w:sz w:val="28"/>
        </w:rPr>
        <w:t>
      dryer of raw materials, semi-finished products and products, employed in hand-operated chamber dryers for drying leather, fur, bristles, wool and hair;</w:t>
      </w:r>
    </w:p>
    <w:p>
      <w:pPr>
        <w:spacing w:after="0"/>
        <w:ind w:left="0"/>
        <w:jc w:val="both"/>
      </w:pPr>
      <w:r>
        <w:rPr>
          <w:rFonts w:ascii="Times New Roman"/>
          <w:b w:val="false"/>
          <w:i w:val="false"/>
          <w:color w:val="000000"/>
          <w:sz w:val="28"/>
        </w:rPr>
        <w:t>
      thermo-dressing operator of fur skins, engaged in finishing skins after lustring and processing them with formalin and urotropine;</w:t>
      </w:r>
    </w:p>
    <w:p>
      <w:pPr>
        <w:spacing w:after="0"/>
        <w:ind w:left="0"/>
        <w:jc w:val="both"/>
      </w:pPr>
      <w:r>
        <w:rPr>
          <w:rFonts w:ascii="Times New Roman"/>
          <w:b w:val="false"/>
          <w:i w:val="false"/>
          <w:color w:val="000000"/>
          <w:sz w:val="28"/>
        </w:rPr>
        <w:t>
      a transporter engaged in the transportation of raw materials, semi-finished products, chemical materials and production wastes in the soaking-ash, raw materials, preparation and primary processing of raw materials, tanning-dye-greasing, formalin shops (sites), in shops (sites) for the primary processing of leather and fur raw materials;</w:t>
      </w:r>
    </w:p>
    <w:p>
      <w:pPr>
        <w:spacing w:after="0"/>
        <w:ind w:left="0"/>
        <w:jc w:val="both"/>
      </w:pPr>
      <w:r>
        <w:rPr>
          <w:rFonts w:ascii="Times New Roman"/>
          <w:b w:val="false"/>
          <w:i w:val="false"/>
          <w:color w:val="000000"/>
          <w:sz w:val="28"/>
        </w:rPr>
        <w:t>
      cleaner of industrial premises, engaged in soaking-ash, raw materials, preparation and primary processing of raw materials, tanning-dyeing-greasing, formalin workshops (sites), in workshops (sites) of primary processing of leather and fur raw materials;</w:t>
      </w:r>
    </w:p>
    <w:p>
      <w:pPr>
        <w:spacing w:after="0"/>
        <w:ind w:left="0"/>
        <w:jc w:val="both"/>
      </w:pPr>
      <w:r>
        <w:rPr>
          <w:rFonts w:ascii="Times New Roman"/>
          <w:b w:val="false"/>
          <w:i w:val="false"/>
          <w:color w:val="000000"/>
          <w:sz w:val="28"/>
        </w:rPr>
        <w:t xml:space="preserve">
      stacker-packer engaged in laying leather and fur raw materials; </w:t>
      </w:r>
    </w:p>
    <w:p>
      <w:pPr>
        <w:spacing w:after="0"/>
        <w:ind w:left="0"/>
        <w:jc w:val="both"/>
      </w:pPr>
      <w:r>
        <w:rPr>
          <w:rFonts w:ascii="Times New Roman"/>
          <w:b w:val="false"/>
          <w:i w:val="false"/>
          <w:color w:val="000000"/>
          <w:sz w:val="28"/>
        </w:rPr>
        <w:t>
      cleaner of fur skins with gasoline;</w:t>
      </w:r>
    </w:p>
    <w:p>
      <w:pPr>
        <w:spacing w:after="0"/>
        <w:ind w:left="0"/>
        <w:jc w:val="both"/>
      </w:pPr>
      <w:r>
        <w:rPr>
          <w:rFonts w:ascii="Times New Roman"/>
          <w:b w:val="false"/>
          <w:i w:val="false"/>
          <w:color w:val="000000"/>
          <w:sz w:val="28"/>
        </w:rPr>
        <w:t>
      cleaner engaged in cleaning tanks, launches, drums, septic tanks and sewers (including sewage treatment plants);</w:t>
      </w:r>
    </w:p>
    <w:p>
      <w:pPr>
        <w:spacing w:after="0"/>
        <w:ind w:left="0"/>
        <w:jc w:val="both"/>
      </w:pPr>
      <w:r>
        <w:rPr>
          <w:rFonts w:ascii="Times New Roman"/>
          <w:b w:val="false"/>
          <w:i w:val="false"/>
          <w:color w:val="000000"/>
          <w:sz w:val="28"/>
        </w:rPr>
        <w:t>
      grinder of products, semi-finished products and materials, engaged in polishing leather;</w:t>
      </w:r>
    </w:p>
    <w:p>
      <w:pPr>
        <w:spacing w:after="0"/>
        <w:ind w:left="0"/>
        <w:jc w:val="both"/>
      </w:pPr>
      <w:r>
        <w:rPr>
          <w:rFonts w:ascii="Times New Roman"/>
          <w:b w:val="false"/>
          <w:i w:val="false"/>
          <w:color w:val="000000"/>
          <w:sz w:val="28"/>
        </w:rPr>
        <w:t>
      epilator of fur skins.</w:t>
      </w:r>
    </w:p>
    <w:p>
      <w:pPr>
        <w:spacing w:after="0"/>
        <w:ind w:left="0"/>
        <w:jc w:val="left"/>
      </w:pPr>
      <w:r>
        <w:rPr>
          <w:rFonts w:ascii="Times New Roman"/>
          <w:b/>
          <w:i w:val="false"/>
          <w:color w:val="000000"/>
        </w:rPr>
        <w:t xml:space="preserve"> Chapter 92 Production of synthetic tanning agents</w:t>
      </w:r>
    </w:p>
    <w:p>
      <w:pPr>
        <w:spacing w:after="0"/>
        <w:ind w:left="0"/>
        <w:jc w:val="both"/>
      </w:pPr>
      <w:r>
        <w:rPr>
          <w:rFonts w:ascii="Times New Roman"/>
          <w:b w:val="false"/>
          <w:i w:val="false"/>
          <w:color w:val="000000"/>
          <w:sz w:val="28"/>
        </w:rPr>
        <w:t>
      176. Employees engaged at works for at least 80% of working time:</w:t>
      </w:r>
    </w:p>
    <w:p>
      <w:pPr>
        <w:spacing w:after="0"/>
        <w:ind w:left="0"/>
        <w:jc w:val="both"/>
      </w:pPr>
      <w:r>
        <w:rPr>
          <w:rFonts w:ascii="Times New Roman"/>
          <w:b w:val="false"/>
          <w:i w:val="false"/>
          <w:color w:val="000000"/>
          <w:sz w:val="28"/>
        </w:rPr>
        <w:t>
      operator of evaporators for obtaining a solid product;</w:t>
      </w:r>
    </w:p>
    <w:p>
      <w:pPr>
        <w:spacing w:after="0"/>
        <w:ind w:left="0"/>
        <w:jc w:val="both"/>
      </w:pPr>
      <w:r>
        <w:rPr>
          <w:rFonts w:ascii="Times New Roman"/>
          <w:b w:val="false"/>
          <w:i w:val="false"/>
          <w:color w:val="000000"/>
          <w:sz w:val="28"/>
        </w:rPr>
        <w:t>
      condensing unit operator;</w:t>
      </w:r>
    </w:p>
    <w:p>
      <w:pPr>
        <w:spacing w:after="0"/>
        <w:ind w:left="0"/>
        <w:jc w:val="both"/>
      </w:pPr>
      <w:r>
        <w:rPr>
          <w:rFonts w:ascii="Times New Roman"/>
          <w:b w:val="false"/>
          <w:i w:val="false"/>
          <w:color w:val="000000"/>
          <w:sz w:val="28"/>
        </w:rPr>
        <w:t>
      neutralizing unit operator;</w:t>
      </w:r>
    </w:p>
    <w:p>
      <w:pPr>
        <w:spacing w:after="0"/>
        <w:ind w:left="0"/>
        <w:jc w:val="both"/>
      </w:pPr>
      <w:r>
        <w:rPr>
          <w:rFonts w:ascii="Times New Roman"/>
          <w:b w:val="false"/>
          <w:i w:val="false"/>
          <w:color w:val="000000"/>
          <w:sz w:val="28"/>
        </w:rPr>
        <w:t>
      operator-sulphurizer;</w:t>
      </w:r>
    </w:p>
    <w:p>
      <w:pPr>
        <w:spacing w:after="0"/>
        <w:ind w:left="0"/>
        <w:jc w:val="both"/>
      </w:pPr>
      <w:r>
        <w:rPr>
          <w:rFonts w:ascii="Times New Roman"/>
          <w:b w:val="false"/>
          <w:i w:val="false"/>
          <w:color w:val="000000"/>
          <w:sz w:val="28"/>
        </w:rPr>
        <w:t xml:space="preserve">
      sulfitation operator;     </w:t>
      </w:r>
    </w:p>
    <w:p>
      <w:pPr>
        <w:spacing w:after="0"/>
        <w:ind w:left="0"/>
        <w:jc w:val="both"/>
      </w:pPr>
      <w:r>
        <w:rPr>
          <w:rFonts w:ascii="Times New Roman"/>
          <w:b w:val="false"/>
          <w:i w:val="false"/>
          <w:color w:val="000000"/>
          <w:sz w:val="28"/>
        </w:rPr>
        <w:t>
      loader of chemical raw materials into apparatuses;</w:t>
      </w:r>
    </w:p>
    <w:p>
      <w:pPr>
        <w:spacing w:after="0"/>
        <w:ind w:left="0"/>
        <w:jc w:val="both"/>
      </w:pPr>
      <w:r>
        <w:rPr>
          <w:rFonts w:ascii="Times New Roman"/>
          <w:b w:val="false"/>
          <w:i w:val="false"/>
          <w:color w:val="000000"/>
          <w:sz w:val="28"/>
        </w:rPr>
        <w:t>
      acid preparing operator;</w:t>
      </w:r>
    </w:p>
    <w:p>
      <w:pPr>
        <w:spacing w:after="0"/>
        <w:ind w:left="0"/>
        <w:jc w:val="both"/>
      </w:pPr>
      <w:r>
        <w:rPr>
          <w:rFonts w:ascii="Times New Roman"/>
          <w:b w:val="false"/>
          <w:i w:val="false"/>
          <w:color w:val="000000"/>
          <w:sz w:val="28"/>
        </w:rPr>
        <w:t>
      master;</w:t>
      </w:r>
    </w:p>
    <w:p>
      <w:pPr>
        <w:spacing w:after="0"/>
        <w:ind w:left="0"/>
        <w:jc w:val="both"/>
      </w:pPr>
      <w:r>
        <w:rPr>
          <w:rFonts w:ascii="Times New Roman"/>
          <w:b w:val="false"/>
          <w:i w:val="false"/>
          <w:color w:val="000000"/>
          <w:sz w:val="28"/>
        </w:rPr>
        <w:t>
      melter of naphthalene and phenols;</w:t>
      </w:r>
    </w:p>
    <w:p>
      <w:pPr>
        <w:spacing w:after="0"/>
        <w:ind w:left="0"/>
        <w:jc w:val="both"/>
      </w:pPr>
      <w:r>
        <w:rPr>
          <w:rFonts w:ascii="Times New Roman"/>
          <w:b w:val="false"/>
          <w:i w:val="false"/>
          <w:color w:val="000000"/>
          <w:sz w:val="28"/>
        </w:rPr>
        <w:t>
      transporter;</w:t>
      </w:r>
    </w:p>
    <w:p>
      <w:pPr>
        <w:spacing w:after="0"/>
        <w:ind w:left="0"/>
        <w:jc w:val="left"/>
      </w:pPr>
      <w:r>
        <w:rPr>
          <w:rFonts w:ascii="Times New Roman"/>
          <w:b/>
          <w:i w:val="false"/>
          <w:color w:val="000000"/>
        </w:rPr>
        <w:t xml:space="preserve"> Chapter 93. Production of chemical products and products from it for the light and textile industries</w:t>
      </w:r>
    </w:p>
    <w:p>
      <w:pPr>
        <w:spacing w:after="0"/>
        <w:ind w:left="0"/>
        <w:jc w:val="both"/>
      </w:pPr>
      <w:r>
        <w:rPr>
          <w:rFonts w:ascii="Times New Roman"/>
          <w:b w:val="false"/>
          <w:i w:val="false"/>
          <w:color w:val="000000"/>
          <w:sz w:val="28"/>
        </w:rPr>
        <w:t>
      177. Workers engaged at works for at least 80% of working time:</w:t>
      </w:r>
    </w:p>
    <w:p>
      <w:pPr>
        <w:spacing w:after="0"/>
        <w:ind w:left="0"/>
        <w:jc w:val="both"/>
      </w:pPr>
      <w:r>
        <w:rPr>
          <w:rFonts w:ascii="Times New Roman"/>
          <w:b w:val="false"/>
          <w:i w:val="false"/>
          <w:color w:val="000000"/>
          <w:sz w:val="28"/>
        </w:rPr>
        <w:t>
      dosing operator;</w:t>
      </w:r>
    </w:p>
    <w:p>
      <w:pPr>
        <w:spacing w:after="0"/>
        <w:ind w:left="0"/>
        <w:jc w:val="both"/>
      </w:pPr>
      <w:r>
        <w:rPr>
          <w:rFonts w:ascii="Times New Roman"/>
          <w:b w:val="false"/>
          <w:i w:val="false"/>
          <w:color w:val="000000"/>
          <w:sz w:val="28"/>
        </w:rPr>
        <w:t>
      firing operator;</w:t>
      </w:r>
    </w:p>
    <w:p>
      <w:pPr>
        <w:spacing w:after="0"/>
        <w:ind w:left="0"/>
        <w:jc w:val="both"/>
      </w:pPr>
      <w:r>
        <w:rPr>
          <w:rFonts w:ascii="Times New Roman"/>
          <w:b w:val="false"/>
          <w:i w:val="false"/>
          <w:color w:val="000000"/>
          <w:sz w:val="28"/>
        </w:rPr>
        <w:t>
      polymerization operator;</w:t>
      </w:r>
    </w:p>
    <w:p>
      <w:pPr>
        <w:spacing w:after="0"/>
        <w:ind w:left="0"/>
        <w:jc w:val="both"/>
      </w:pPr>
      <w:r>
        <w:rPr>
          <w:rFonts w:ascii="Times New Roman"/>
          <w:b w:val="false"/>
          <w:i w:val="false"/>
          <w:color w:val="000000"/>
          <w:sz w:val="28"/>
        </w:rPr>
        <w:t>
      mixing operator;</w:t>
      </w:r>
    </w:p>
    <w:p>
      <w:pPr>
        <w:spacing w:after="0"/>
        <w:ind w:left="0"/>
        <w:jc w:val="both"/>
      </w:pPr>
      <w:r>
        <w:rPr>
          <w:rFonts w:ascii="Times New Roman"/>
          <w:b w:val="false"/>
          <w:i w:val="false"/>
          <w:color w:val="000000"/>
          <w:sz w:val="28"/>
        </w:rPr>
        <w:t>
      drying operator;</w:t>
      </w:r>
    </w:p>
    <w:p>
      <w:pPr>
        <w:spacing w:after="0"/>
        <w:ind w:left="0"/>
        <w:jc w:val="both"/>
      </w:pPr>
      <w:r>
        <w:rPr>
          <w:rFonts w:ascii="Times New Roman"/>
          <w:b w:val="false"/>
          <w:i w:val="false"/>
          <w:color w:val="000000"/>
          <w:sz w:val="28"/>
        </w:rPr>
        <w:t>
      colorist working with nitro and organic solvents;</w:t>
      </w:r>
    </w:p>
    <w:p>
      <w:pPr>
        <w:spacing w:after="0"/>
        <w:ind w:left="0"/>
        <w:jc w:val="both"/>
      </w:pPr>
      <w:r>
        <w:rPr>
          <w:rFonts w:ascii="Times New Roman"/>
          <w:b w:val="false"/>
          <w:i w:val="false"/>
          <w:color w:val="000000"/>
          <w:sz w:val="28"/>
        </w:rPr>
        <w:t>
      proportioner;</w:t>
      </w:r>
    </w:p>
    <w:p>
      <w:pPr>
        <w:spacing w:after="0"/>
        <w:ind w:left="0"/>
        <w:jc w:val="both"/>
      </w:pPr>
      <w:r>
        <w:rPr>
          <w:rFonts w:ascii="Times New Roman"/>
          <w:b w:val="false"/>
          <w:i w:val="false"/>
          <w:color w:val="000000"/>
          <w:sz w:val="28"/>
        </w:rPr>
        <w:t>
      colour grinder;</w:t>
      </w:r>
    </w:p>
    <w:p>
      <w:pPr>
        <w:spacing w:after="0"/>
        <w:ind w:left="0"/>
        <w:jc w:val="both"/>
      </w:pPr>
      <w:r>
        <w:rPr>
          <w:rFonts w:ascii="Times New Roman"/>
          <w:b w:val="false"/>
          <w:i w:val="false"/>
          <w:color w:val="000000"/>
          <w:sz w:val="28"/>
        </w:rPr>
        <w:t>
      employee engaged in the production of glued non-woven materials;</w:t>
      </w:r>
    </w:p>
    <w:p>
      <w:pPr>
        <w:spacing w:after="0"/>
        <w:ind w:left="0"/>
        <w:jc w:val="both"/>
      </w:pPr>
      <w:r>
        <w:rPr>
          <w:rFonts w:ascii="Times New Roman"/>
          <w:b w:val="false"/>
          <w:i w:val="false"/>
          <w:color w:val="000000"/>
          <w:sz w:val="28"/>
        </w:rPr>
        <w:t>
      employee engaged in the production of chemical protection means;</w:t>
      </w:r>
    </w:p>
    <w:p>
      <w:pPr>
        <w:spacing w:after="0"/>
        <w:ind w:left="0"/>
        <w:jc w:val="both"/>
      </w:pPr>
      <w:r>
        <w:rPr>
          <w:rFonts w:ascii="Times New Roman"/>
          <w:b w:val="false"/>
          <w:i w:val="false"/>
          <w:color w:val="000000"/>
          <w:sz w:val="28"/>
        </w:rPr>
        <w:t>
      employee engaged in the preparation of adhesives and rubber compounds in the shoe industry;</w:t>
      </w:r>
    </w:p>
    <w:p>
      <w:pPr>
        <w:spacing w:after="0"/>
        <w:ind w:left="0"/>
        <w:jc w:val="both"/>
      </w:pPr>
      <w:r>
        <w:rPr>
          <w:rFonts w:ascii="Times New Roman"/>
          <w:b w:val="false"/>
          <w:i w:val="false"/>
          <w:color w:val="000000"/>
          <w:sz w:val="28"/>
        </w:rPr>
        <w:t>
      shoe maker engaged in the assembly of shoes and the manufacture of component parts for them by hot vulcanization and molding from plastics;</w:t>
      </w:r>
    </w:p>
    <w:p>
      <w:pPr>
        <w:spacing w:after="0"/>
        <w:ind w:left="0"/>
        <w:jc w:val="both"/>
      </w:pPr>
      <w:r>
        <w:rPr>
          <w:rFonts w:ascii="Times New Roman"/>
          <w:b w:val="false"/>
          <w:i w:val="false"/>
          <w:color w:val="000000"/>
          <w:sz w:val="28"/>
        </w:rPr>
        <w:t>
      compiler of finishes, emulsions and varnishes;</w:t>
      </w:r>
    </w:p>
    <w:p>
      <w:pPr>
        <w:spacing w:after="0"/>
        <w:ind w:left="0"/>
        <w:jc w:val="both"/>
      </w:pPr>
      <w:r>
        <w:rPr>
          <w:rFonts w:ascii="Times New Roman"/>
          <w:b w:val="false"/>
          <w:i w:val="false"/>
          <w:color w:val="000000"/>
          <w:sz w:val="28"/>
        </w:rPr>
        <w:t>
      compiler of chemical solutions.</w:t>
      </w:r>
    </w:p>
    <w:p>
      <w:pPr>
        <w:spacing w:after="0"/>
        <w:ind w:left="0"/>
        <w:jc w:val="left"/>
      </w:pPr>
      <w:r>
        <w:rPr>
          <w:rFonts w:ascii="Times New Roman"/>
          <w:b/>
          <w:i w:val="false"/>
          <w:color w:val="000000"/>
        </w:rPr>
        <w:t xml:space="preserve"> Chapter 94 Felting and felt production</w:t>
      </w:r>
    </w:p>
    <w:p>
      <w:pPr>
        <w:spacing w:after="0"/>
        <w:ind w:left="0"/>
        <w:jc w:val="both"/>
      </w:pPr>
      <w:r>
        <w:rPr>
          <w:rFonts w:ascii="Times New Roman"/>
          <w:b w:val="false"/>
          <w:i w:val="false"/>
          <w:color w:val="000000"/>
          <w:sz w:val="28"/>
        </w:rPr>
        <w:t>
      178. Workers engaged at works for at least 80% of working time:</w:t>
      </w:r>
    </w:p>
    <w:p>
      <w:pPr>
        <w:spacing w:after="0"/>
        <w:ind w:left="0"/>
        <w:jc w:val="both"/>
      </w:pPr>
      <w:r>
        <w:rPr>
          <w:rFonts w:ascii="Times New Roman"/>
          <w:b w:val="false"/>
          <w:i w:val="false"/>
          <w:color w:val="000000"/>
          <w:sz w:val="28"/>
        </w:rPr>
        <w:t>
      steaming operator engaged in manual loading and unloading;</w:t>
      </w:r>
    </w:p>
    <w:p>
      <w:pPr>
        <w:spacing w:after="0"/>
        <w:ind w:left="0"/>
        <w:jc w:val="both"/>
      </w:pPr>
      <w:r>
        <w:rPr>
          <w:rFonts w:ascii="Times New Roman"/>
          <w:b w:val="false"/>
          <w:i w:val="false"/>
          <w:color w:val="000000"/>
          <w:sz w:val="28"/>
        </w:rPr>
        <w:t>
      fuller;</w:t>
      </w:r>
    </w:p>
    <w:p>
      <w:pPr>
        <w:spacing w:after="0"/>
        <w:ind w:left="0"/>
        <w:jc w:val="both"/>
      </w:pPr>
      <w:r>
        <w:rPr>
          <w:rFonts w:ascii="Times New Roman"/>
          <w:b w:val="false"/>
          <w:i w:val="false"/>
          <w:color w:val="000000"/>
          <w:sz w:val="28"/>
        </w:rPr>
        <w:t>
      manufacturer of the basis of felting and felt products, working with pre-compaction on hot felting machines;</w:t>
      </w:r>
    </w:p>
    <w:p>
      <w:pPr>
        <w:spacing w:after="0"/>
        <w:ind w:left="0"/>
        <w:jc w:val="both"/>
      </w:pPr>
      <w:r>
        <w:rPr>
          <w:rFonts w:ascii="Times New Roman"/>
          <w:b w:val="false"/>
          <w:i w:val="false"/>
          <w:color w:val="000000"/>
          <w:sz w:val="28"/>
        </w:rPr>
        <w:t>
      carbonizer;</w:t>
      </w:r>
    </w:p>
    <w:p>
      <w:pPr>
        <w:spacing w:after="0"/>
        <w:ind w:left="0"/>
        <w:jc w:val="both"/>
      </w:pPr>
      <w:r>
        <w:rPr>
          <w:rFonts w:ascii="Times New Roman"/>
          <w:b w:val="false"/>
          <w:i w:val="false"/>
          <w:color w:val="000000"/>
          <w:sz w:val="28"/>
        </w:rPr>
        <w:t>
      acidifying operator;</w:t>
      </w:r>
    </w:p>
    <w:p>
      <w:pPr>
        <w:spacing w:after="0"/>
        <w:ind w:left="0"/>
        <w:jc w:val="both"/>
      </w:pPr>
      <w:r>
        <w:rPr>
          <w:rFonts w:ascii="Times New Roman"/>
          <w:b w:val="false"/>
          <w:i w:val="false"/>
          <w:color w:val="000000"/>
          <w:sz w:val="28"/>
        </w:rPr>
        <w:t>
      dyer;</w:t>
      </w:r>
    </w:p>
    <w:p>
      <w:pPr>
        <w:spacing w:after="0"/>
        <w:ind w:left="0"/>
        <w:jc w:val="both"/>
      </w:pPr>
      <w:r>
        <w:rPr>
          <w:rFonts w:ascii="Times New Roman"/>
          <w:b w:val="false"/>
          <w:i w:val="false"/>
          <w:color w:val="000000"/>
          <w:sz w:val="28"/>
        </w:rPr>
        <w:t>
      shoe nozzle operator;</w:t>
      </w:r>
    </w:p>
    <w:p>
      <w:pPr>
        <w:spacing w:after="0"/>
        <w:ind w:left="0"/>
        <w:jc w:val="both"/>
      </w:pPr>
      <w:r>
        <w:rPr>
          <w:rFonts w:ascii="Times New Roman"/>
          <w:b w:val="false"/>
          <w:i w:val="false"/>
          <w:color w:val="000000"/>
          <w:sz w:val="28"/>
        </w:rPr>
        <w:t>
      operator of the washing equipment, busy filling the felt manually;</w:t>
      </w:r>
    </w:p>
    <w:p>
      <w:pPr>
        <w:spacing w:after="0"/>
        <w:ind w:left="0"/>
        <w:jc w:val="both"/>
      </w:pPr>
      <w:r>
        <w:rPr>
          <w:rFonts w:ascii="Times New Roman"/>
          <w:b w:val="false"/>
          <w:i w:val="false"/>
          <w:color w:val="000000"/>
          <w:sz w:val="28"/>
        </w:rPr>
        <w:t>
      operator of the loosening and scutching machine, engaged in the scutching of unwashed wool;</w:t>
      </w:r>
    </w:p>
    <w:p>
      <w:pPr>
        <w:spacing w:after="0"/>
        <w:ind w:left="0"/>
        <w:jc w:val="both"/>
      </w:pPr>
      <w:r>
        <w:rPr>
          <w:rFonts w:ascii="Times New Roman"/>
          <w:b w:val="false"/>
          <w:i w:val="false"/>
          <w:color w:val="000000"/>
          <w:sz w:val="28"/>
        </w:rPr>
        <w:t>
      finisher of felting and felt products, engaged in the removal of pile;</w:t>
      </w:r>
    </w:p>
    <w:p>
      <w:pPr>
        <w:spacing w:after="0"/>
        <w:ind w:left="0"/>
        <w:jc w:val="both"/>
      </w:pPr>
      <w:r>
        <w:rPr>
          <w:rFonts w:ascii="Times New Roman"/>
          <w:b w:val="false"/>
          <w:i w:val="false"/>
          <w:color w:val="000000"/>
          <w:sz w:val="28"/>
        </w:rPr>
        <w:t>
      skin mordant operator;</w:t>
      </w:r>
    </w:p>
    <w:p>
      <w:pPr>
        <w:spacing w:after="0"/>
        <w:ind w:left="0"/>
        <w:jc w:val="both"/>
      </w:pPr>
      <w:r>
        <w:rPr>
          <w:rFonts w:ascii="Times New Roman"/>
          <w:b w:val="false"/>
          <w:i w:val="false"/>
          <w:color w:val="000000"/>
          <w:sz w:val="28"/>
        </w:rPr>
        <w:t>
      worker engaged in the vulcanization of the bottom of felted shoes: a roller of rubber compounds; gluer of rubber, polymer parts and products; presser-vulcanizer;</w:t>
      </w:r>
    </w:p>
    <w:p>
      <w:pPr>
        <w:spacing w:after="0"/>
        <w:ind w:left="0"/>
        <w:jc w:val="both"/>
      </w:pPr>
      <w:r>
        <w:rPr>
          <w:rFonts w:ascii="Times New Roman"/>
          <w:b w:val="false"/>
          <w:i w:val="false"/>
          <w:color w:val="000000"/>
          <w:sz w:val="28"/>
        </w:rPr>
        <w:t>
      worker engaged in rolling, multi-roll and hot felting machines;</w:t>
      </w:r>
    </w:p>
    <w:p>
      <w:pPr>
        <w:spacing w:after="0"/>
        <w:ind w:left="0"/>
        <w:jc w:val="both"/>
      </w:pPr>
      <w:r>
        <w:rPr>
          <w:rFonts w:ascii="Times New Roman"/>
          <w:b w:val="false"/>
          <w:i w:val="false"/>
          <w:color w:val="000000"/>
          <w:sz w:val="28"/>
        </w:rPr>
        <w:t>
      spreader of felt products, engaged in manual work;</w:t>
      </w:r>
    </w:p>
    <w:p>
      <w:pPr>
        <w:spacing w:after="0"/>
        <w:ind w:left="0"/>
        <w:jc w:val="both"/>
      </w:pPr>
      <w:r>
        <w:rPr>
          <w:rFonts w:ascii="Times New Roman"/>
          <w:b w:val="false"/>
          <w:i w:val="false"/>
          <w:color w:val="000000"/>
          <w:sz w:val="28"/>
        </w:rPr>
        <w:t>
      repairman engaged in the repair and maintenance of hammer machines;</w:t>
      </w:r>
    </w:p>
    <w:p>
      <w:pPr>
        <w:spacing w:after="0"/>
        <w:ind w:left="0"/>
        <w:jc w:val="both"/>
      </w:pPr>
      <w:r>
        <w:rPr>
          <w:rFonts w:ascii="Times New Roman"/>
          <w:b w:val="false"/>
          <w:i w:val="false"/>
          <w:color w:val="000000"/>
          <w:sz w:val="28"/>
        </w:rPr>
        <w:t>
      fibers mixing operator;</w:t>
      </w:r>
    </w:p>
    <w:p>
      <w:pPr>
        <w:spacing w:after="0"/>
        <w:ind w:left="0"/>
        <w:jc w:val="both"/>
      </w:pPr>
      <w:r>
        <w:rPr>
          <w:rFonts w:ascii="Times New Roman"/>
          <w:b w:val="false"/>
          <w:i w:val="false"/>
          <w:color w:val="000000"/>
          <w:sz w:val="28"/>
        </w:rPr>
        <w:t>
      dryer engaged in drying in non-mechanized chambers and fire dryers;</w:t>
      </w:r>
    </w:p>
    <w:p>
      <w:pPr>
        <w:spacing w:after="0"/>
        <w:ind w:left="0"/>
        <w:jc w:val="both"/>
      </w:pPr>
      <w:r>
        <w:rPr>
          <w:rFonts w:ascii="Times New Roman"/>
          <w:b w:val="false"/>
          <w:i w:val="false"/>
          <w:color w:val="000000"/>
          <w:sz w:val="28"/>
        </w:rPr>
        <w:t>
      remover of shoes from blocks;</w:t>
      </w:r>
    </w:p>
    <w:p>
      <w:pPr>
        <w:spacing w:after="0"/>
        <w:ind w:left="0"/>
        <w:jc w:val="both"/>
      </w:pPr>
      <w:r>
        <w:rPr>
          <w:rFonts w:ascii="Times New Roman"/>
          <w:b w:val="false"/>
          <w:i w:val="false"/>
          <w:color w:val="000000"/>
          <w:sz w:val="28"/>
        </w:rPr>
        <w:t>
      cleaner-grinder of carding machines.</w:t>
      </w:r>
    </w:p>
    <w:p>
      <w:pPr>
        <w:spacing w:after="0"/>
        <w:ind w:left="0"/>
        <w:jc w:val="left"/>
      </w:pPr>
      <w:r>
        <w:rPr>
          <w:rFonts w:ascii="Times New Roman"/>
          <w:b/>
          <w:i w:val="false"/>
          <w:color w:val="000000"/>
        </w:rPr>
        <w:t xml:space="preserve"> Chapter 95 Primary processing of secondary textile raw materials</w:t>
      </w:r>
    </w:p>
    <w:p>
      <w:pPr>
        <w:spacing w:after="0"/>
        <w:ind w:left="0"/>
        <w:jc w:val="both"/>
      </w:pPr>
      <w:r>
        <w:rPr>
          <w:rFonts w:ascii="Times New Roman"/>
          <w:b w:val="false"/>
          <w:i w:val="false"/>
          <w:color w:val="000000"/>
          <w:sz w:val="28"/>
        </w:rPr>
        <w:t>
      179. Workers engaged at works for at least 80% of working time:</w:t>
      </w:r>
    </w:p>
    <w:p>
      <w:pPr>
        <w:spacing w:after="0"/>
        <w:ind w:left="0"/>
        <w:jc w:val="both"/>
      </w:pPr>
      <w:r>
        <w:rPr>
          <w:rFonts w:ascii="Times New Roman"/>
          <w:b w:val="false"/>
          <w:i w:val="false"/>
          <w:color w:val="000000"/>
          <w:sz w:val="28"/>
        </w:rPr>
        <w:t>
      operator of a loosening and scutching machine;</w:t>
      </w:r>
    </w:p>
    <w:p>
      <w:pPr>
        <w:spacing w:after="0"/>
        <w:ind w:left="0"/>
        <w:jc w:val="both"/>
      </w:pPr>
      <w:r>
        <w:rPr>
          <w:rFonts w:ascii="Times New Roman"/>
          <w:b w:val="false"/>
          <w:i w:val="false"/>
          <w:color w:val="000000"/>
          <w:sz w:val="28"/>
        </w:rPr>
        <w:t>
      presser of finished products and waste;</w:t>
      </w:r>
    </w:p>
    <w:p>
      <w:pPr>
        <w:spacing w:after="0"/>
        <w:ind w:left="0"/>
        <w:jc w:val="both"/>
      </w:pPr>
      <w:r>
        <w:rPr>
          <w:rFonts w:ascii="Times New Roman"/>
          <w:b w:val="false"/>
          <w:i w:val="false"/>
          <w:color w:val="000000"/>
          <w:sz w:val="28"/>
        </w:rPr>
        <w:t>
      raw materials developer;</w:t>
      </w:r>
    </w:p>
    <w:p>
      <w:pPr>
        <w:spacing w:after="0"/>
        <w:ind w:left="0"/>
        <w:jc w:val="both"/>
      </w:pPr>
      <w:r>
        <w:rPr>
          <w:rFonts w:ascii="Times New Roman"/>
          <w:b w:val="false"/>
          <w:i w:val="false"/>
          <w:color w:val="000000"/>
          <w:sz w:val="28"/>
        </w:rPr>
        <w:t>
      sorter of raw materials, materials and products, engaged in sorting secondary textile raw materials.</w:t>
      </w:r>
    </w:p>
    <w:p>
      <w:pPr>
        <w:spacing w:after="0"/>
        <w:ind w:left="0"/>
        <w:jc w:val="left"/>
      </w:pPr>
      <w:r>
        <w:rPr>
          <w:rFonts w:ascii="Times New Roman"/>
          <w:b/>
          <w:i w:val="false"/>
          <w:color w:val="000000"/>
        </w:rPr>
        <w:t xml:space="preserve"> Section 17 General professions</w:t>
      </w:r>
    </w:p>
    <w:p>
      <w:pPr>
        <w:spacing w:after="0"/>
        <w:ind w:left="0"/>
        <w:jc w:val="both"/>
      </w:pPr>
      <w:r>
        <w:rPr>
          <w:rFonts w:ascii="Times New Roman"/>
          <w:b w:val="false"/>
          <w:i w:val="false"/>
          <w:color w:val="000000"/>
          <w:sz w:val="28"/>
        </w:rPr>
        <w:t>
      180. Employees engaged at works for at least 80% of working time:</w:t>
      </w:r>
    </w:p>
    <w:p>
      <w:pPr>
        <w:spacing w:after="0"/>
        <w:ind w:left="0"/>
        <w:jc w:val="both"/>
      </w:pPr>
      <w:r>
        <w:rPr>
          <w:rFonts w:ascii="Times New Roman"/>
          <w:b w:val="false"/>
          <w:i w:val="false"/>
          <w:color w:val="000000"/>
          <w:sz w:val="28"/>
        </w:rPr>
        <w:t>
      battery assembler</w:t>
      </w:r>
    </w:p>
    <w:p>
      <w:pPr>
        <w:spacing w:after="0"/>
        <w:ind w:left="0"/>
        <w:jc w:val="both"/>
      </w:pPr>
      <w:r>
        <w:rPr>
          <w:rFonts w:ascii="Times New Roman"/>
          <w:b w:val="false"/>
          <w:i w:val="false"/>
          <w:color w:val="000000"/>
          <w:sz w:val="28"/>
        </w:rPr>
        <w:t>
      lime slaking operator;</w:t>
      </w:r>
    </w:p>
    <w:p>
      <w:pPr>
        <w:spacing w:after="0"/>
        <w:ind w:left="0"/>
        <w:jc w:val="both"/>
      </w:pPr>
      <w:r>
        <w:rPr>
          <w:rFonts w:ascii="Times New Roman"/>
          <w:b w:val="false"/>
          <w:i w:val="false"/>
          <w:color w:val="000000"/>
          <w:sz w:val="28"/>
        </w:rPr>
        <w:t>
      operator for the preparation of chemical reagents;</w:t>
      </w:r>
    </w:p>
    <w:p>
      <w:pPr>
        <w:spacing w:after="0"/>
        <w:ind w:left="0"/>
        <w:jc w:val="both"/>
      </w:pPr>
      <w:r>
        <w:rPr>
          <w:rFonts w:ascii="Times New Roman"/>
          <w:b w:val="false"/>
          <w:i w:val="false"/>
          <w:color w:val="000000"/>
          <w:sz w:val="28"/>
        </w:rPr>
        <w:t>
      operator of chemical water treatment stations;</w:t>
      </w:r>
    </w:p>
    <w:p>
      <w:pPr>
        <w:spacing w:after="0"/>
        <w:ind w:left="0"/>
        <w:jc w:val="both"/>
      </w:pPr>
      <w:r>
        <w:rPr>
          <w:rFonts w:ascii="Times New Roman"/>
          <w:b w:val="false"/>
          <w:i w:val="false"/>
          <w:color w:val="000000"/>
          <w:sz w:val="28"/>
        </w:rPr>
        <w:t>
      bakelite (impregnator) engaged in the impregnation of parts and products with compounds containing harmful substances of at least hazard class 3;</w:t>
      </w:r>
    </w:p>
    <w:p>
      <w:pPr>
        <w:spacing w:after="0"/>
        <w:ind w:left="0"/>
        <w:jc w:val="both"/>
      </w:pPr>
      <w:r>
        <w:rPr>
          <w:rFonts w:ascii="Times New Roman"/>
          <w:b w:val="false"/>
          <w:i w:val="false"/>
          <w:color w:val="000000"/>
          <w:sz w:val="28"/>
        </w:rPr>
        <w:t>
      rubber mix mill operator engaged in the manufacture and repair of soft tanks and at tire repair enterprises;</w:t>
      </w:r>
    </w:p>
    <w:p>
      <w:pPr>
        <w:spacing w:after="0"/>
        <w:ind w:left="0"/>
        <w:jc w:val="both"/>
      </w:pPr>
      <w:r>
        <w:rPr>
          <w:rFonts w:ascii="Times New Roman"/>
          <w:b w:val="false"/>
          <w:i w:val="false"/>
          <w:color w:val="000000"/>
          <w:sz w:val="28"/>
        </w:rPr>
        <w:t>
      diver and other professions of workers engaged in work under water;</w:t>
      </w:r>
    </w:p>
    <w:p>
      <w:pPr>
        <w:spacing w:after="0"/>
        <w:ind w:left="0"/>
        <w:jc w:val="both"/>
      </w:pPr>
      <w:r>
        <w:rPr>
          <w:rFonts w:ascii="Times New Roman"/>
          <w:b w:val="false"/>
          <w:i w:val="false"/>
          <w:color w:val="000000"/>
          <w:sz w:val="28"/>
        </w:rPr>
        <w:t>
      gas generator engaged at acetylene stations;</w:t>
      </w:r>
    </w:p>
    <w:p>
      <w:pPr>
        <w:spacing w:after="0"/>
        <w:ind w:left="0"/>
        <w:jc w:val="both"/>
      </w:pPr>
      <w:r>
        <w:rPr>
          <w:rFonts w:ascii="Times New Roman"/>
          <w:b w:val="false"/>
          <w:i w:val="false"/>
          <w:color w:val="000000"/>
          <w:sz w:val="28"/>
        </w:rPr>
        <w:t>
      gas cutter engaged at works inside reservoirs, tanks, tanks and compartments of ships;</w:t>
      </w:r>
    </w:p>
    <w:p>
      <w:pPr>
        <w:spacing w:after="0"/>
        <w:ind w:left="0"/>
        <w:jc w:val="both"/>
      </w:pPr>
      <w:r>
        <w:rPr>
          <w:rFonts w:ascii="Times New Roman"/>
          <w:b w:val="false"/>
          <w:i w:val="false"/>
          <w:color w:val="000000"/>
          <w:sz w:val="28"/>
        </w:rPr>
        <w:t>
      gas cutter engaged in plasma cutting;</w:t>
      </w:r>
    </w:p>
    <w:p>
      <w:pPr>
        <w:spacing w:after="0"/>
        <w:ind w:left="0"/>
        <w:jc w:val="both"/>
      </w:pPr>
      <w:r>
        <w:rPr>
          <w:rFonts w:ascii="Times New Roman"/>
          <w:b w:val="false"/>
          <w:i w:val="false"/>
          <w:color w:val="000000"/>
          <w:sz w:val="28"/>
        </w:rPr>
        <w:t>
      gas welder engaged at works inside reservoirs, tanks, cisterns and compartments of ships;</w:t>
      </w:r>
    </w:p>
    <w:p>
      <w:pPr>
        <w:spacing w:after="0"/>
        <w:ind w:left="0"/>
        <w:jc w:val="both"/>
      </w:pPr>
      <w:r>
        <w:rPr>
          <w:rFonts w:ascii="Times New Roman"/>
          <w:b w:val="false"/>
          <w:i w:val="false"/>
          <w:color w:val="000000"/>
          <w:sz w:val="28"/>
        </w:rPr>
        <w:t>
      lime suppressor;</w:t>
      </w:r>
    </w:p>
    <w:p>
      <w:pPr>
        <w:spacing w:after="0"/>
        <w:ind w:left="0"/>
        <w:jc w:val="both"/>
      </w:pPr>
      <w:r>
        <w:rPr>
          <w:rFonts w:ascii="Times New Roman"/>
          <w:b w:val="false"/>
          <w:i w:val="false"/>
          <w:color w:val="000000"/>
          <w:sz w:val="28"/>
        </w:rPr>
        <w:t>
      acetylene plant generator;</w:t>
      </w:r>
    </w:p>
    <w:p>
      <w:pPr>
        <w:spacing w:after="0"/>
        <w:ind w:left="0"/>
        <w:jc w:val="both"/>
      </w:pPr>
      <w:r>
        <w:rPr>
          <w:rFonts w:ascii="Times New Roman"/>
          <w:b w:val="false"/>
          <w:i w:val="false"/>
          <w:color w:val="000000"/>
          <w:sz w:val="28"/>
        </w:rPr>
        <w:t>
      hydrosandblaster;</w:t>
      </w:r>
    </w:p>
    <w:p>
      <w:pPr>
        <w:spacing w:after="0"/>
        <w:ind w:left="0"/>
        <w:jc w:val="both"/>
      </w:pPr>
      <w:r>
        <w:rPr>
          <w:rFonts w:ascii="Times New Roman"/>
          <w:b w:val="false"/>
          <w:i w:val="false"/>
          <w:color w:val="000000"/>
          <w:sz w:val="28"/>
        </w:rPr>
        <w:t>
      flaw detector for ultrasonic testing;</w:t>
      </w:r>
    </w:p>
    <w:p>
      <w:pPr>
        <w:spacing w:after="0"/>
        <w:ind w:left="0"/>
        <w:jc w:val="both"/>
      </w:pPr>
      <w:r>
        <w:rPr>
          <w:rFonts w:ascii="Times New Roman"/>
          <w:b w:val="false"/>
          <w:i w:val="false"/>
          <w:color w:val="000000"/>
          <w:sz w:val="28"/>
        </w:rPr>
        <w:t>
      pourer with compounds, working with the use of harmful substances of at least hazard class 3;</w:t>
      </w:r>
    </w:p>
    <w:p>
      <w:pPr>
        <w:spacing w:after="0"/>
        <w:ind w:left="0"/>
        <w:jc w:val="both"/>
      </w:pPr>
      <w:r>
        <w:rPr>
          <w:rFonts w:ascii="Times New Roman"/>
          <w:b w:val="false"/>
          <w:i w:val="false"/>
          <w:color w:val="000000"/>
          <w:sz w:val="28"/>
        </w:rPr>
        <w:t>
      insulator;</w:t>
      </w:r>
    </w:p>
    <w:p>
      <w:pPr>
        <w:spacing w:after="0"/>
        <w:ind w:left="0"/>
        <w:jc w:val="both"/>
      </w:pPr>
      <w:r>
        <w:rPr>
          <w:rFonts w:ascii="Times New Roman"/>
          <w:b w:val="false"/>
          <w:i w:val="false"/>
          <w:color w:val="000000"/>
          <w:sz w:val="28"/>
        </w:rPr>
        <w:t>
      coagulation agent operator;</w:t>
      </w:r>
    </w:p>
    <w:p>
      <w:pPr>
        <w:spacing w:after="0"/>
        <w:ind w:left="0"/>
        <w:jc w:val="both"/>
      </w:pPr>
      <w:r>
        <w:rPr>
          <w:rFonts w:ascii="Times New Roman"/>
          <w:b w:val="false"/>
          <w:i w:val="false"/>
          <w:color w:val="000000"/>
          <w:sz w:val="28"/>
        </w:rPr>
        <w:t>
      caisson worker of all kinds;</w:t>
      </w:r>
    </w:p>
    <w:p>
      <w:pPr>
        <w:spacing w:after="0"/>
        <w:ind w:left="0"/>
        <w:jc w:val="both"/>
      </w:pPr>
      <w:r>
        <w:rPr>
          <w:rFonts w:ascii="Times New Roman"/>
          <w:b w:val="false"/>
          <w:i w:val="false"/>
          <w:color w:val="000000"/>
          <w:sz w:val="28"/>
        </w:rPr>
        <w:t>
      stoker of technological furnaces, engaged in productions;</w:t>
      </w:r>
    </w:p>
    <w:p>
      <w:pPr>
        <w:spacing w:after="0"/>
        <w:ind w:left="0"/>
        <w:jc w:val="both"/>
      </w:pPr>
      <w:r>
        <w:rPr>
          <w:rFonts w:ascii="Times New Roman"/>
          <w:b w:val="false"/>
          <w:i w:val="false"/>
          <w:color w:val="000000"/>
          <w:sz w:val="28"/>
        </w:rPr>
        <w:t>
      blacksmith on hammers and presses;</w:t>
      </w:r>
    </w:p>
    <w:p>
      <w:pPr>
        <w:spacing w:after="0"/>
        <w:ind w:left="0"/>
        <w:jc w:val="both"/>
      </w:pPr>
      <w:r>
        <w:rPr>
          <w:rFonts w:ascii="Times New Roman"/>
          <w:b w:val="false"/>
          <w:i w:val="false"/>
          <w:color w:val="000000"/>
          <w:sz w:val="28"/>
        </w:rPr>
        <w:t>
      blacksmith - puncher;</w:t>
      </w:r>
    </w:p>
    <w:p>
      <w:pPr>
        <w:spacing w:after="0"/>
        <w:ind w:left="0"/>
        <w:jc w:val="both"/>
      </w:pPr>
      <w:r>
        <w:rPr>
          <w:rFonts w:ascii="Times New Roman"/>
          <w:b w:val="false"/>
          <w:i w:val="false"/>
          <w:color w:val="000000"/>
          <w:sz w:val="28"/>
        </w:rPr>
        <w:t>
      varnisher of electrical insulating products and materials engaged in works with varnishes containing harmful substances of at least hazard class 3;</w:t>
      </w:r>
    </w:p>
    <w:p>
      <w:pPr>
        <w:spacing w:after="0"/>
        <w:ind w:left="0"/>
        <w:jc w:val="both"/>
      </w:pPr>
      <w:r>
        <w:rPr>
          <w:rFonts w:ascii="Times New Roman"/>
          <w:b w:val="false"/>
          <w:i w:val="false"/>
          <w:color w:val="000000"/>
          <w:sz w:val="28"/>
        </w:rPr>
        <w:t>
      plastic casting technician;</w:t>
      </w:r>
    </w:p>
    <w:p>
      <w:pPr>
        <w:spacing w:after="0"/>
        <w:ind w:left="0"/>
        <w:jc w:val="both"/>
      </w:pPr>
      <w:r>
        <w:rPr>
          <w:rFonts w:ascii="Times New Roman"/>
          <w:b w:val="false"/>
          <w:i w:val="false"/>
          <w:color w:val="000000"/>
          <w:sz w:val="28"/>
        </w:rPr>
        <w:t>
      hot method tinning operator;</w:t>
      </w:r>
    </w:p>
    <w:p>
      <w:pPr>
        <w:spacing w:after="0"/>
        <w:ind w:left="0"/>
        <w:jc w:val="both"/>
      </w:pPr>
      <w:r>
        <w:rPr>
          <w:rFonts w:ascii="Times New Roman"/>
          <w:b w:val="false"/>
          <w:i w:val="false"/>
          <w:color w:val="000000"/>
          <w:sz w:val="28"/>
        </w:rPr>
        <w:t>
      painter engaged in works with the use of hazardous substances of at least hazard class 3;</w:t>
      </w:r>
    </w:p>
    <w:p>
      <w:pPr>
        <w:spacing w:after="0"/>
        <w:ind w:left="0"/>
        <w:jc w:val="both"/>
      </w:pPr>
      <w:r>
        <w:rPr>
          <w:rFonts w:ascii="Times New Roman"/>
          <w:b w:val="false"/>
          <w:i w:val="false"/>
          <w:color w:val="000000"/>
          <w:sz w:val="28"/>
        </w:rPr>
        <w:t>
      foreman (senior) for the repair of oil-filled equipment of the substation;</w:t>
      </w:r>
    </w:p>
    <w:p>
      <w:pPr>
        <w:spacing w:after="0"/>
        <w:ind w:left="0"/>
        <w:jc w:val="both"/>
      </w:pPr>
      <w:r>
        <w:rPr>
          <w:rFonts w:ascii="Times New Roman"/>
          <w:b w:val="false"/>
          <w:i w:val="false"/>
          <w:color w:val="000000"/>
          <w:sz w:val="28"/>
        </w:rPr>
        <w:t>
      operator (stoker) of the boiler room;</w:t>
      </w:r>
    </w:p>
    <w:p>
      <w:pPr>
        <w:spacing w:after="0"/>
        <w:ind w:left="0"/>
        <w:jc w:val="both"/>
      </w:pPr>
      <w:r>
        <w:rPr>
          <w:rFonts w:ascii="Times New Roman"/>
          <w:b w:val="false"/>
          <w:i w:val="false"/>
          <w:color w:val="000000"/>
          <w:sz w:val="28"/>
        </w:rPr>
        <w:t>
      operator of onshore pumping stations;</w:t>
      </w:r>
    </w:p>
    <w:p>
      <w:pPr>
        <w:spacing w:after="0"/>
        <w:ind w:left="0"/>
        <w:jc w:val="both"/>
      </w:pPr>
      <w:r>
        <w:rPr>
          <w:rFonts w:ascii="Times New Roman"/>
          <w:b w:val="false"/>
          <w:i w:val="false"/>
          <w:color w:val="000000"/>
          <w:sz w:val="28"/>
        </w:rPr>
        <w:t>
      compressor unit operator when working with hazardous substances of at least hazard class 3;</w:t>
      </w:r>
    </w:p>
    <w:p>
      <w:pPr>
        <w:spacing w:after="0"/>
        <w:ind w:left="0"/>
        <w:jc w:val="both"/>
      </w:pPr>
      <w:r>
        <w:rPr>
          <w:rFonts w:ascii="Times New Roman"/>
          <w:b w:val="false"/>
          <w:i w:val="false"/>
          <w:color w:val="000000"/>
          <w:sz w:val="28"/>
        </w:rPr>
        <w:t>
      boiler operator;</w:t>
      </w:r>
    </w:p>
    <w:p>
      <w:pPr>
        <w:spacing w:after="0"/>
        <w:ind w:left="0"/>
        <w:jc w:val="both"/>
      </w:pPr>
      <w:r>
        <w:rPr>
          <w:rFonts w:ascii="Times New Roman"/>
          <w:b w:val="false"/>
          <w:i w:val="false"/>
          <w:color w:val="000000"/>
          <w:sz w:val="28"/>
        </w:rPr>
        <w:t xml:space="preserve">
      washing machine operator;  </w:t>
      </w:r>
    </w:p>
    <w:p>
      <w:pPr>
        <w:spacing w:after="0"/>
        <w:ind w:left="0"/>
        <w:jc w:val="both"/>
      </w:pPr>
      <w:r>
        <w:rPr>
          <w:rFonts w:ascii="Times New Roman"/>
          <w:b w:val="false"/>
          <w:i w:val="false"/>
          <w:color w:val="000000"/>
          <w:sz w:val="28"/>
        </w:rPr>
        <w:t>
      operator of the pumping station for pumping the working agent into the formation;</w:t>
      </w:r>
    </w:p>
    <w:p>
      <w:pPr>
        <w:spacing w:after="0"/>
        <w:ind w:left="0"/>
        <w:jc w:val="both"/>
      </w:pPr>
      <w:r>
        <w:rPr>
          <w:rFonts w:ascii="Times New Roman"/>
          <w:b w:val="false"/>
          <w:i w:val="false"/>
          <w:color w:val="000000"/>
          <w:sz w:val="28"/>
        </w:rPr>
        <w:t>
      steam turbine operator;</w:t>
      </w:r>
    </w:p>
    <w:p>
      <w:pPr>
        <w:spacing w:after="0"/>
        <w:ind w:left="0"/>
        <w:jc w:val="both"/>
      </w:pPr>
      <w:r>
        <w:rPr>
          <w:rFonts w:ascii="Times New Roman"/>
          <w:b w:val="false"/>
          <w:i w:val="false"/>
          <w:color w:val="000000"/>
          <w:sz w:val="28"/>
        </w:rPr>
        <w:t>
      engineer of technological compressors engaged in the maintenance of gas compressors (except for air compressors);</w:t>
      </w:r>
    </w:p>
    <w:p>
      <w:pPr>
        <w:spacing w:after="0"/>
        <w:ind w:left="0"/>
        <w:jc w:val="both"/>
      </w:pPr>
      <w:r>
        <w:rPr>
          <w:rFonts w:ascii="Times New Roman"/>
          <w:b w:val="false"/>
          <w:i w:val="false"/>
          <w:color w:val="000000"/>
          <w:sz w:val="28"/>
        </w:rPr>
        <w:t>
      refrigeration unit operator for soil freezing;</w:t>
      </w:r>
    </w:p>
    <w:p>
      <w:pPr>
        <w:spacing w:after="0"/>
        <w:ind w:left="0"/>
        <w:jc w:val="both"/>
      </w:pPr>
      <w:r>
        <w:rPr>
          <w:rFonts w:ascii="Times New Roman"/>
          <w:b w:val="false"/>
          <w:i w:val="false"/>
          <w:color w:val="000000"/>
          <w:sz w:val="28"/>
        </w:rPr>
        <w:t>
      refrigeration unit operator servicing ammonia refrigeration units;</w:t>
      </w:r>
    </w:p>
    <w:p>
      <w:pPr>
        <w:spacing w:after="0"/>
        <w:ind w:left="0"/>
        <w:jc w:val="both"/>
      </w:pPr>
      <w:r>
        <w:rPr>
          <w:rFonts w:ascii="Times New Roman"/>
          <w:b w:val="false"/>
          <w:i w:val="false"/>
          <w:color w:val="000000"/>
          <w:sz w:val="28"/>
        </w:rPr>
        <w:t>
      operator of the central thermal control panel for boilers;</w:t>
      </w:r>
    </w:p>
    <w:p>
      <w:pPr>
        <w:spacing w:after="0"/>
        <w:ind w:left="0"/>
        <w:jc w:val="both"/>
      </w:pPr>
      <w:r>
        <w:rPr>
          <w:rFonts w:ascii="Times New Roman"/>
          <w:b w:val="false"/>
          <w:i w:val="false"/>
          <w:color w:val="000000"/>
          <w:sz w:val="28"/>
        </w:rPr>
        <w:t>
      operator of the central thermal control panel for turbines;</w:t>
      </w:r>
    </w:p>
    <w:p>
      <w:pPr>
        <w:spacing w:after="0"/>
        <w:ind w:left="0"/>
        <w:jc w:val="both"/>
      </w:pPr>
      <w:r>
        <w:rPr>
          <w:rFonts w:ascii="Times New Roman"/>
          <w:b w:val="false"/>
          <w:i w:val="false"/>
          <w:color w:val="000000"/>
          <w:sz w:val="28"/>
        </w:rPr>
        <w:t>
      power unit operator;</w:t>
      </w:r>
    </w:p>
    <w:p>
      <w:pPr>
        <w:spacing w:after="0"/>
        <w:ind w:left="0"/>
        <w:jc w:val="both"/>
      </w:pPr>
      <w:r>
        <w:rPr>
          <w:rFonts w:ascii="Times New Roman"/>
          <w:b w:val="false"/>
          <w:i w:val="false"/>
          <w:color w:val="000000"/>
          <w:sz w:val="28"/>
        </w:rPr>
        <w:t>
      ash removal operator;</w:t>
      </w:r>
    </w:p>
    <w:p>
      <w:pPr>
        <w:spacing w:after="0"/>
        <w:ind w:left="0"/>
        <w:jc w:val="both"/>
      </w:pPr>
      <w:r>
        <w:rPr>
          <w:rFonts w:ascii="Times New Roman"/>
          <w:b w:val="false"/>
          <w:i w:val="false"/>
          <w:color w:val="000000"/>
          <w:sz w:val="28"/>
        </w:rPr>
        <w:t>
      operator-crawler for boiler equipment;</w:t>
      </w:r>
    </w:p>
    <w:p>
      <w:pPr>
        <w:spacing w:after="0"/>
        <w:ind w:left="0"/>
        <w:jc w:val="both"/>
      </w:pPr>
      <w:r>
        <w:rPr>
          <w:rFonts w:ascii="Times New Roman"/>
          <w:b w:val="false"/>
          <w:i w:val="false"/>
          <w:color w:val="000000"/>
          <w:sz w:val="28"/>
        </w:rPr>
        <w:t>
      operator-crawler for turbine equipment;</w:t>
      </w:r>
    </w:p>
    <w:p>
      <w:pPr>
        <w:spacing w:after="0"/>
        <w:ind w:left="0"/>
        <w:jc w:val="both"/>
      </w:pPr>
      <w:r>
        <w:rPr>
          <w:rFonts w:ascii="Times New Roman"/>
          <w:b w:val="false"/>
          <w:i w:val="false"/>
          <w:color w:val="000000"/>
          <w:sz w:val="28"/>
        </w:rPr>
        <w:t>
      coppersmith;</w:t>
      </w:r>
    </w:p>
    <w:p>
      <w:pPr>
        <w:spacing w:after="0"/>
        <w:ind w:left="0"/>
        <w:jc w:val="both"/>
      </w:pPr>
      <w:r>
        <w:rPr>
          <w:rFonts w:ascii="Times New Roman"/>
          <w:b w:val="false"/>
          <w:i w:val="false"/>
          <w:color w:val="000000"/>
          <w:sz w:val="28"/>
        </w:rPr>
        <w:t>
      metallizer;</w:t>
      </w:r>
    </w:p>
    <w:p>
      <w:pPr>
        <w:spacing w:after="0"/>
        <w:ind w:left="0"/>
        <w:jc w:val="both"/>
      </w:pPr>
      <w:r>
        <w:rPr>
          <w:rFonts w:ascii="Times New Roman"/>
          <w:b w:val="false"/>
          <w:i w:val="false"/>
          <w:color w:val="000000"/>
          <w:sz w:val="28"/>
        </w:rPr>
        <w:t>
      washer;</w:t>
      </w:r>
    </w:p>
    <w:p>
      <w:pPr>
        <w:spacing w:after="0"/>
        <w:ind w:left="0"/>
        <w:jc w:val="both"/>
      </w:pPr>
      <w:r>
        <w:rPr>
          <w:rFonts w:ascii="Times New Roman"/>
          <w:b w:val="false"/>
          <w:i w:val="false"/>
          <w:color w:val="000000"/>
          <w:sz w:val="28"/>
        </w:rPr>
        <w:t>
      mechanic of automated fuel supply;</w:t>
      </w:r>
    </w:p>
    <w:p>
      <w:pPr>
        <w:spacing w:after="0"/>
        <w:ind w:left="0"/>
        <w:jc w:val="both"/>
      </w:pPr>
      <w:r>
        <w:rPr>
          <w:rFonts w:ascii="Times New Roman"/>
          <w:b w:val="false"/>
          <w:i w:val="false"/>
          <w:color w:val="000000"/>
          <w:sz w:val="28"/>
        </w:rPr>
        <w:t>
      parts spreader engaged in the manufacture of soft tanks and at tire repair enterprises;</w:t>
      </w:r>
    </w:p>
    <w:p>
      <w:pPr>
        <w:spacing w:after="0"/>
        <w:ind w:left="0"/>
        <w:jc w:val="both"/>
      </w:pPr>
      <w:r>
        <w:rPr>
          <w:rFonts w:ascii="Times New Roman"/>
          <w:b w:val="false"/>
          <w:i w:val="false"/>
          <w:color w:val="000000"/>
          <w:sz w:val="28"/>
        </w:rPr>
        <w:t>
      balloon filler;</w:t>
      </w:r>
    </w:p>
    <w:p>
      <w:pPr>
        <w:spacing w:after="0"/>
        <w:ind w:left="0"/>
        <w:jc w:val="both"/>
      </w:pPr>
      <w:r>
        <w:rPr>
          <w:rFonts w:ascii="Times New Roman"/>
          <w:b w:val="false"/>
          <w:i w:val="false"/>
          <w:color w:val="000000"/>
          <w:sz w:val="28"/>
        </w:rPr>
        <w:t>
      lime burner;</w:t>
      </w:r>
    </w:p>
    <w:p>
      <w:pPr>
        <w:spacing w:after="0"/>
        <w:ind w:left="0"/>
        <w:jc w:val="both"/>
      </w:pPr>
      <w:r>
        <w:rPr>
          <w:rFonts w:ascii="Times New Roman"/>
          <w:b w:val="false"/>
          <w:i w:val="false"/>
          <w:color w:val="000000"/>
          <w:sz w:val="28"/>
        </w:rPr>
        <w:t>
      crawler of the route of hydrosol removal and ash dumps;</w:t>
      </w:r>
    </w:p>
    <w:p>
      <w:pPr>
        <w:spacing w:after="0"/>
        <w:ind w:left="0"/>
        <w:jc w:val="both"/>
      </w:pPr>
      <w:r>
        <w:rPr>
          <w:rFonts w:ascii="Times New Roman"/>
          <w:b w:val="false"/>
          <w:i w:val="false"/>
          <w:color w:val="000000"/>
          <w:sz w:val="28"/>
        </w:rPr>
        <w:t>
      refractory worker engaged in hot work areas;</w:t>
      </w:r>
    </w:p>
    <w:p>
      <w:pPr>
        <w:spacing w:after="0"/>
        <w:ind w:left="0"/>
        <w:jc w:val="both"/>
      </w:pPr>
      <w:r>
        <w:rPr>
          <w:rFonts w:ascii="Times New Roman"/>
          <w:b w:val="false"/>
          <w:i w:val="false"/>
          <w:color w:val="000000"/>
          <w:sz w:val="28"/>
        </w:rPr>
        <w:t>
      cutter of adamants into diamonds;</w:t>
      </w:r>
    </w:p>
    <w:p>
      <w:pPr>
        <w:spacing w:after="0"/>
        <w:ind w:left="0"/>
        <w:jc w:val="both"/>
      </w:pPr>
      <w:r>
        <w:rPr>
          <w:rFonts w:ascii="Times New Roman"/>
          <w:b w:val="false"/>
          <w:i w:val="false"/>
          <w:color w:val="000000"/>
          <w:sz w:val="28"/>
        </w:rPr>
        <w:t>
      operator of conveyor furnaces engaged in firing, enamel;</w:t>
      </w:r>
    </w:p>
    <w:p>
      <w:pPr>
        <w:spacing w:after="0"/>
        <w:ind w:left="0"/>
        <w:jc w:val="both"/>
      </w:pPr>
      <w:r>
        <w:rPr>
          <w:rFonts w:ascii="Times New Roman"/>
          <w:b w:val="false"/>
          <w:i w:val="false"/>
          <w:color w:val="000000"/>
          <w:sz w:val="28"/>
        </w:rPr>
        <w:t>
      settling tank operator;</w:t>
      </w:r>
    </w:p>
    <w:p>
      <w:pPr>
        <w:spacing w:after="0"/>
        <w:ind w:left="0"/>
        <w:jc w:val="both"/>
      </w:pPr>
      <w:r>
        <w:rPr>
          <w:rFonts w:ascii="Times New Roman"/>
          <w:b w:val="false"/>
          <w:i w:val="false"/>
          <w:color w:val="000000"/>
          <w:sz w:val="28"/>
        </w:rPr>
        <w:t>
      operator of sandblasting plants;</w:t>
      </w:r>
    </w:p>
    <w:p>
      <w:pPr>
        <w:spacing w:after="0"/>
        <w:ind w:left="0"/>
        <w:jc w:val="both"/>
      </w:pPr>
      <w:r>
        <w:rPr>
          <w:rFonts w:ascii="Times New Roman"/>
          <w:b w:val="false"/>
          <w:i w:val="false"/>
          <w:color w:val="000000"/>
          <w:sz w:val="28"/>
        </w:rPr>
        <w:t>
      operator of the chlorination plant;</w:t>
      </w:r>
    </w:p>
    <w:p>
      <w:pPr>
        <w:spacing w:after="0"/>
        <w:ind w:left="0"/>
        <w:jc w:val="both"/>
      </w:pPr>
      <w:r>
        <w:rPr>
          <w:rFonts w:ascii="Times New Roman"/>
          <w:b w:val="false"/>
          <w:i w:val="false"/>
          <w:color w:val="000000"/>
          <w:sz w:val="28"/>
        </w:rPr>
        <w:t>
      lead plating operator;</w:t>
      </w:r>
    </w:p>
    <w:p>
      <w:pPr>
        <w:spacing w:after="0"/>
        <w:ind w:left="0"/>
        <w:jc w:val="both"/>
      </w:pPr>
      <w:r>
        <w:rPr>
          <w:rFonts w:ascii="Times New Roman"/>
          <w:b w:val="false"/>
          <w:i w:val="false"/>
          <w:color w:val="000000"/>
          <w:sz w:val="28"/>
        </w:rPr>
        <w:t>
      solderer and tinker in a hot way, engaged in soldering and tinning products with solders containing lead, as well as solders containing harmful substances of hazard classes 1-2 or carcinogens;</w:t>
      </w:r>
    </w:p>
    <w:p>
      <w:pPr>
        <w:spacing w:after="0"/>
        <w:ind w:left="0"/>
        <w:jc w:val="both"/>
      </w:pPr>
      <w:r>
        <w:rPr>
          <w:rFonts w:ascii="Times New Roman"/>
          <w:b w:val="false"/>
          <w:i w:val="false"/>
          <w:color w:val="000000"/>
          <w:sz w:val="28"/>
        </w:rPr>
        <w:t>
      vinyl plastic brazing operator;</w:t>
      </w:r>
    </w:p>
    <w:p>
      <w:pPr>
        <w:spacing w:after="0"/>
        <w:ind w:left="0"/>
        <w:jc w:val="both"/>
      </w:pPr>
      <w:r>
        <w:rPr>
          <w:rFonts w:ascii="Times New Roman"/>
          <w:b w:val="false"/>
          <w:i w:val="false"/>
          <w:color w:val="000000"/>
          <w:sz w:val="28"/>
        </w:rPr>
        <w:t>
      lead brazing operator(lead solderer);</w:t>
      </w:r>
    </w:p>
    <w:p>
      <w:pPr>
        <w:spacing w:after="0"/>
        <w:ind w:left="0"/>
        <w:jc w:val="both"/>
      </w:pPr>
      <w:r>
        <w:rPr>
          <w:rFonts w:ascii="Times New Roman"/>
          <w:b w:val="false"/>
          <w:i w:val="false"/>
          <w:color w:val="000000"/>
          <w:sz w:val="28"/>
        </w:rPr>
        <w:t>
      presser for plastic products;</w:t>
      </w:r>
    </w:p>
    <w:p>
      <w:pPr>
        <w:spacing w:after="0"/>
        <w:ind w:left="0"/>
        <w:jc w:val="both"/>
      </w:pPr>
      <w:r>
        <w:rPr>
          <w:rFonts w:ascii="Times New Roman"/>
          <w:b w:val="false"/>
          <w:i w:val="false"/>
          <w:color w:val="000000"/>
          <w:sz w:val="28"/>
        </w:rPr>
        <w:t>
      presser-vulcanizer;</w:t>
      </w:r>
    </w:p>
    <w:p>
      <w:pPr>
        <w:spacing w:after="0"/>
        <w:ind w:left="0"/>
        <w:jc w:val="both"/>
      </w:pPr>
      <w:r>
        <w:rPr>
          <w:rFonts w:ascii="Times New Roman"/>
          <w:b w:val="false"/>
          <w:i w:val="false"/>
          <w:color w:val="000000"/>
          <w:sz w:val="28"/>
        </w:rPr>
        <w:t>
      impregnator of lumber and wood products, engaged in works with the use of harmful substances of at least hazard class 3;</w:t>
      </w:r>
    </w:p>
    <w:p>
      <w:pPr>
        <w:spacing w:after="0"/>
        <w:ind w:left="0"/>
        <w:jc w:val="both"/>
      </w:pPr>
      <w:r>
        <w:rPr>
          <w:rFonts w:ascii="Times New Roman"/>
          <w:b w:val="false"/>
          <w:i w:val="false"/>
          <w:color w:val="000000"/>
          <w:sz w:val="28"/>
        </w:rPr>
        <w:t>
      employee of the boiler and turbine shop;</w:t>
      </w:r>
    </w:p>
    <w:p>
      <w:pPr>
        <w:spacing w:after="0"/>
        <w:ind w:left="0"/>
        <w:jc w:val="both"/>
      </w:pPr>
      <w:r>
        <w:rPr>
          <w:rFonts w:ascii="Times New Roman"/>
          <w:b w:val="false"/>
          <w:i w:val="false"/>
          <w:color w:val="000000"/>
          <w:sz w:val="28"/>
        </w:rPr>
        <w:t>
      employee engaged in the production of devices and products containing mercury (directly at work with metallic mercury), as well as in the repair and maintenance of devices and apparatus at work with open metallic mercury;</w:t>
      </w:r>
    </w:p>
    <w:p>
      <w:pPr>
        <w:spacing w:after="0"/>
        <w:ind w:left="0"/>
        <w:jc w:val="both"/>
      </w:pPr>
      <w:r>
        <w:rPr>
          <w:rFonts w:ascii="Times New Roman"/>
          <w:b w:val="false"/>
          <w:i w:val="false"/>
          <w:color w:val="000000"/>
          <w:sz w:val="28"/>
        </w:rPr>
        <w:t>
      employee engaged in the internal cleaning of reservoirs, tanks, cisterns, compartments and tanks of ships and inside shot-blasting chambers when working in space suits or gas masks;</w:t>
      </w:r>
    </w:p>
    <w:p>
      <w:pPr>
        <w:spacing w:after="0"/>
        <w:ind w:left="0"/>
        <w:jc w:val="both"/>
      </w:pPr>
      <w:r>
        <w:rPr>
          <w:rFonts w:ascii="Times New Roman"/>
          <w:b w:val="false"/>
          <w:i w:val="false"/>
          <w:color w:val="000000"/>
          <w:sz w:val="28"/>
        </w:rPr>
        <w:t>
      employee employed in the processing of metal with abrasive wheels in a dry way;</w:t>
      </w:r>
    </w:p>
    <w:p>
      <w:pPr>
        <w:spacing w:after="0"/>
        <w:ind w:left="0"/>
        <w:jc w:val="both"/>
      </w:pPr>
      <w:r>
        <w:rPr>
          <w:rFonts w:ascii="Times New Roman"/>
          <w:b w:val="false"/>
          <w:i w:val="false"/>
          <w:color w:val="000000"/>
          <w:sz w:val="28"/>
        </w:rPr>
        <w:t>
      employee directly engaged in unloading, loading, forming and rolling coal and shale piles with a free silicon dioxide content of 5% or more;</w:t>
      </w:r>
    </w:p>
    <w:p>
      <w:pPr>
        <w:spacing w:after="0"/>
        <w:ind w:left="0"/>
        <w:jc w:val="both"/>
      </w:pPr>
      <w:r>
        <w:rPr>
          <w:rFonts w:ascii="Times New Roman"/>
          <w:b w:val="false"/>
          <w:i w:val="false"/>
          <w:color w:val="000000"/>
          <w:sz w:val="28"/>
        </w:rPr>
        <w:t>
      employee directly performing works with microorganisms of 1-2 hazard groups;</w:t>
      </w:r>
    </w:p>
    <w:p>
      <w:pPr>
        <w:spacing w:after="0"/>
        <w:ind w:left="0"/>
        <w:jc w:val="both"/>
      </w:pPr>
      <w:r>
        <w:rPr>
          <w:rFonts w:ascii="Times New Roman"/>
          <w:b w:val="false"/>
          <w:i w:val="false"/>
          <w:color w:val="000000"/>
          <w:sz w:val="28"/>
        </w:rPr>
        <w:t>
      employee (forensic doctor, nurse, laboratory assistant, orderly) directly engaged  in the production of forensic examinations and research;</w:t>
      </w:r>
    </w:p>
    <w:p>
      <w:pPr>
        <w:spacing w:after="0"/>
        <w:ind w:left="0"/>
        <w:jc w:val="both"/>
      </w:pPr>
      <w:r>
        <w:rPr>
          <w:rFonts w:ascii="Times New Roman"/>
          <w:b w:val="false"/>
          <w:i w:val="false"/>
          <w:color w:val="000000"/>
          <w:sz w:val="28"/>
        </w:rPr>
        <w:t>
      employee directly engaged  in works with microorganisms of the 1st group, against which effective means of prevention and treatment have not been developed;</w:t>
      </w:r>
    </w:p>
    <w:p>
      <w:pPr>
        <w:spacing w:after="0"/>
        <w:ind w:left="0"/>
        <w:jc w:val="both"/>
      </w:pPr>
      <w:r>
        <w:rPr>
          <w:rFonts w:ascii="Times New Roman"/>
          <w:b w:val="false"/>
          <w:i w:val="false"/>
          <w:color w:val="000000"/>
          <w:sz w:val="28"/>
        </w:rPr>
        <w:t>
      employee permanently engaged in sea trials of armored vehicles on the road;</w:t>
      </w:r>
    </w:p>
    <w:p>
      <w:pPr>
        <w:spacing w:after="0"/>
        <w:ind w:left="0"/>
        <w:jc w:val="both"/>
      </w:pPr>
      <w:r>
        <w:rPr>
          <w:rFonts w:ascii="Times New Roman"/>
          <w:b w:val="false"/>
          <w:i w:val="false"/>
          <w:color w:val="000000"/>
          <w:sz w:val="28"/>
        </w:rPr>
        <w:t>
      worker at dust-collecting installations, engaged in cleaning equipment from hot dust and its collection, release, loading and transportation;</w:t>
      </w:r>
    </w:p>
    <w:p>
      <w:pPr>
        <w:spacing w:after="0"/>
        <w:ind w:left="0"/>
        <w:jc w:val="both"/>
      </w:pPr>
      <w:r>
        <w:rPr>
          <w:rFonts w:ascii="Times New Roman"/>
          <w:b w:val="false"/>
          <w:i w:val="false"/>
          <w:color w:val="000000"/>
          <w:sz w:val="28"/>
        </w:rPr>
        <w:t>
      workers and a foreman directly engaged  in the production of ceramic decals with materials containing lead;</w:t>
      </w:r>
    </w:p>
    <w:p>
      <w:pPr>
        <w:spacing w:after="0"/>
        <w:ind w:left="0"/>
        <w:jc w:val="both"/>
      </w:pPr>
      <w:r>
        <w:rPr>
          <w:rFonts w:ascii="Times New Roman"/>
          <w:b w:val="false"/>
          <w:i w:val="false"/>
          <w:color w:val="000000"/>
          <w:sz w:val="28"/>
        </w:rPr>
        <w:t>
      worker and employee who is constantly engaged in works with sources of ultrashort, ultrahigh-frequency, microwave radiation, the performance of which requires the mandatory use of personal protective equipment against these radiations;</w:t>
      </w:r>
    </w:p>
    <w:p>
      <w:pPr>
        <w:spacing w:after="0"/>
        <w:ind w:left="0"/>
        <w:jc w:val="both"/>
      </w:pPr>
      <w:r>
        <w:rPr>
          <w:rFonts w:ascii="Times New Roman"/>
          <w:b w:val="false"/>
          <w:i w:val="false"/>
          <w:color w:val="000000"/>
          <w:sz w:val="28"/>
        </w:rPr>
        <w:t>
      worker engaged in the internal cleaning of reservoirs, cistern tanks, ship tank compartments from oil products and chemicals;</w:t>
      </w:r>
    </w:p>
    <w:p>
      <w:pPr>
        <w:spacing w:after="0"/>
        <w:ind w:left="0"/>
        <w:jc w:val="both"/>
      </w:pPr>
      <w:r>
        <w:rPr>
          <w:rFonts w:ascii="Times New Roman"/>
          <w:b w:val="false"/>
          <w:i w:val="false"/>
          <w:color w:val="000000"/>
          <w:sz w:val="28"/>
        </w:rPr>
        <w:t>
      worker, foreman (senior) of the site engaged in the production of organosilicon compounds;</w:t>
      </w:r>
    </w:p>
    <w:p>
      <w:pPr>
        <w:spacing w:after="0"/>
        <w:ind w:left="0"/>
        <w:jc w:val="both"/>
      </w:pPr>
      <w:r>
        <w:rPr>
          <w:rFonts w:ascii="Times New Roman"/>
          <w:b w:val="false"/>
          <w:i w:val="false"/>
          <w:color w:val="000000"/>
          <w:sz w:val="28"/>
        </w:rPr>
        <w:t>
      worker directly engaged  in the preparation and application of thermal insulation coatings to rockets and space objects (in the manufacture of mixtures, impregnation, molding and pressing of products);</w:t>
      </w:r>
    </w:p>
    <w:p>
      <w:pPr>
        <w:spacing w:after="0"/>
        <w:ind w:left="0"/>
        <w:jc w:val="both"/>
      </w:pPr>
      <w:r>
        <w:rPr>
          <w:rFonts w:ascii="Times New Roman"/>
          <w:b w:val="false"/>
          <w:i w:val="false"/>
          <w:color w:val="000000"/>
          <w:sz w:val="28"/>
        </w:rPr>
        <w:t>
      worker who is constantly engaged in the mechanical processing of products made of asbestos cement and asboselite;</w:t>
      </w:r>
    </w:p>
    <w:p>
      <w:pPr>
        <w:spacing w:after="0"/>
        <w:ind w:left="0"/>
        <w:jc w:val="both"/>
      </w:pPr>
      <w:r>
        <w:rPr>
          <w:rFonts w:ascii="Times New Roman"/>
          <w:b w:val="false"/>
          <w:i w:val="false"/>
          <w:color w:val="000000"/>
          <w:sz w:val="28"/>
        </w:rPr>
        <w:t>
      worker who is constantly engaged in the mechanical processing of fiberglass and fiberglass products;</w:t>
      </w:r>
    </w:p>
    <w:p>
      <w:pPr>
        <w:spacing w:after="0"/>
        <w:ind w:left="0"/>
        <w:jc w:val="both"/>
      </w:pPr>
      <w:r>
        <w:rPr>
          <w:rFonts w:ascii="Times New Roman"/>
          <w:b w:val="false"/>
          <w:i w:val="false"/>
          <w:color w:val="000000"/>
          <w:sz w:val="28"/>
        </w:rPr>
        <w:t>
      used oil regenerator;</w:t>
      </w:r>
    </w:p>
    <w:p>
      <w:pPr>
        <w:spacing w:after="0"/>
        <w:ind w:left="0"/>
        <w:jc w:val="both"/>
      </w:pPr>
      <w:r>
        <w:rPr>
          <w:rFonts w:ascii="Times New Roman"/>
          <w:b w:val="false"/>
          <w:i w:val="false"/>
          <w:color w:val="000000"/>
          <w:sz w:val="28"/>
        </w:rPr>
        <w:t>
      rubber products repairman engaged in vulcanization;</w:t>
      </w:r>
    </w:p>
    <w:p>
      <w:pPr>
        <w:spacing w:after="0"/>
        <w:ind w:left="0"/>
        <w:jc w:val="both"/>
      </w:pPr>
      <w:r>
        <w:rPr>
          <w:rFonts w:ascii="Times New Roman"/>
          <w:b w:val="false"/>
          <w:i w:val="false"/>
          <w:color w:val="000000"/>
          <w:sz w:val="28"/>
        </w:rPr>
        <w:t>
      assembler-riveter (riveter);</w:t>
      </w:r>
    </w:p>
    <w:p>
      <w:pPr>
        <w:spacing w:after="0"/>
        <w:ind w:left="0"/>
        <w:jc w:val="both"/>
      </w:pPr>
      <w:r>
        <w:rPr>
          <w:rFonts w:ascii="Times New Roman"/>
          <w:b w:val="false"/>
          <w:i w:val="false"/>
          <w:color w:val="000000"/>
          <w:sz w:val="28"/>
        </w:rPr>
        <w:t>
      celluloid spectacle frames gluer- dyeing operator;</w:t>
      </w:r>
    </w:p>
    <w:p>
      <w:pPr>
        <w:spacing w:after="0"/>
        <w:ind w:left="0"/>
        <w:jc w:val="both"/>
      </w:pPr>
      <w:r>
        <w:rPr>
          <w:rFonts w:ascii="Times New Roman"/>
          <w:b w:val="false"/>
          <w:i w:val="false"/>
          <w:color w:val="000000"/>
          <w:sz w:val="28"/>
        </w:rPr>
        <w:t>
      emergency repair fitter and foreman, constantly engaged in underground sewer networks;</w:t>
      </w:r>
    </w:p>
    <w:p>
      <w:pPr>
        <w:spacing w:after="0"/>
        <w:ind w:left="0"/>
        <w:jc w:val="both"/>
      </w:pPr>
      <w:r>
        <w:rPr>
          <w:rFonts w:ascii="Times New Roman"/>
          <w:b w:val="false"/>
          <w:i w:val="false"/>
          <w:color w:val="000000"/>
          <w:sz w:val="28"/>
        </w:rPr>
        <w:t xml:space="preserve">
      pourer-bottler engaged in draining and spilling harmful substances of at least hazard class 3;      </w:t>
      </w:r>
    </w:p>
    <w:p>
      <w:pPr>
        <w:spacing w:after="0"/>
        <w:ind w:left="0"/>
        <w:jc w:val="both"/>
      </w:pPr>
      <w:r>
        <w:rPr>
          <w:rFonts w:ascii="Times New Roman"/>
          <w:b w:val="false"/>
          <w:i w:val="false"/>
          <w:color w:val="000000"/>
          <w:sz w:val="28"/>
        </w:rPr>
        <w:t>
      senior engineer of boiler equipment;</w:t>
      </w:r>
    </w:p>
    <w:p>
      <w:pPr>
        <w:spacing w:after="0"/>
        <w:ind w:left="0"/>
        <w:jc w:val="both"/>
      </w:pPr>
      <w:r>
        <w:rPr>
          <w:rFonts w:ascii="Times New Roman"/>
          <w:b w:val="false"/>
          <w:i w:val="false"/>
          <w:color w:val="000000"/>
          <w:sz w:val="28"/>
        </w:rPr>
        <w:t>
      senior operator of turbine equipment;</w:t>
      </w:r>
    </w:p>
    <w:p>
      <w:pPr>
        <w:spacing w:after="0"/>
        <w:ind w:left="0"/>
        <w:jc w:val="both"/>
      </w:pPr>
      <w:r>
        <w:rPr>
          <w:rFonts w:ascii="Times New Roman"/>
          <w:b w:val="false"/>
          <w:i w:val="false"/>
          <w:color w:val="000000"/>
          <w:sz w:val="28"/>
        </w:rPr>
        <w:t>
      sling operator;</w:t>
      </w:r>
    </w:p>
    <w:p>
      <w:pPr>
        <w:spacing w:after="0"/>
        <w:ind w:left="0"/>
        <w:jc w:val="both"/>
      </w:pPr>
      <w:r>
        <w:rPr>
          <w:rFonts w:ascii="Times New Roman"/>
          <w:b w:val="false"/>
          <w:i w:val="false"/>
          <w:color w:val="000000"/>
          <w:sz w:val="28"/>
        </w:rPr>
        <w:t>
      thermist;</w:t>
      </w:r>
    </w:p>
    <w:p>
      <w:pPr>
        <w:spacing w:after="0"/>
        <w:ind w:left="0"/>
        <w:jc w:val="both"/>
      </w:pPr>
      <w:r>
        <w:rPr>
          <w:rFonts w:ascii="Times New Roman"/>
          <w:b w:val="false"/>
          <w:i w:val="false"/>
          <w:color w:val="000000"/>
          <w:sz w:val="28"/>
        </w:rPr>
        <w:t>
      turner engaged in the processing of abrasive products in a dry way;</w:t>
      </w:r>
    </w:p>
    <w:p>
      <w:pPr>
        <w:spacing w:after="0"/>
        <w:ind w:left="0"/>
        <w:jc w:val="both"/>
      </w:pPr>
      <w:r>
        <w:rPr>
          <w:rFonts w:ascii="Times New Roman"/>
          <w:b w:val="false"/>
          <w:i w:val="false"/>
          <w:color w:val="000000"/>
          <w:sz w:val="28"/>
        </w:rPr>
        <w:t>
      etcher engaged in etching metal in solutions containing harmful substances of hazard classes 1-2 or carcinogens;</w:t>
      </w:r>
    </w:p>
    <w:p>
      <w:pPr>
        <w:spacing w:after="0"/>
        <w:ind w:left="0"/>
        <w:jc w:val="both"/>
      </w:pPr>
      <w:r>
        <w:rPr>
          <w:rFonts w:ascii="Times New Roman"/>
          <w:b w:val="false"/>
          <w:i w:val="false"/>
          <w:color w:val="000000"/>
          <w:sz w:val="28"/>
        </w:rPr>
        <w:t>
      cleaner of metal, castings, products and parts, engaged in cleaning metal, metal parts and products with dry quartz sand;</w:t>
      </w:r>
    </w:p>
    <w:p>
      <w:pPr>
        <w:spacing w:after="0"/>
        <w:ind w:left="0"/>
        <w:jc w:val="both"/>
      </w:pPr>
      <w:r>
        <w:rPr>
          <w:rFonts w:ascii="Times New Roman"/>
          <w:b w:val="false"/>
          <w:i w:val="false"/>
          <w:color w:val="000000"/>
          <w:sz w:val="28"/>
        </w:rPr>
        <w:t>
      electric and gas welder engaged in cutting and manual welding, on semi-automatic machines, as well as on automatic machines using fluxes containing harmful substances of at least hazard class 3;</w:t>
      </w:r>
    </w:p>
    <w:p>
      <w:pPr>
        <w:spacing w:after="0"/>
        <w:ind w:left="0"/>
        <w:jc w:val="both"/>
      </w:pPr>
      <w:r>
        <w:rPr>
          <w:rFonts w:ascii="Times New Roman"/>
          <w:b w:val="false"/>
          <w:i w:val="false"/>
          <w:color w:val="000000"/>
          <w:sz w:val="28"/>
        </w:rPr>
        <w:t>
      electrician for cable networks, constantly engaged in soldering lead-lined cables and cables with polyethylene and polyvinyl chloride sheaths;</w:t>
      </w:r>
    </w:p>
    <w:p>
      <w:pPr>
        <w:spacing w:after="0"/>
        <w:ind w:left="0"/>
        <w:jc w:val="both"/>
      </w:pPr>
      <w:r>
        <w:rPr>
          <w:rFonts w:ascii="Times New Roman"/>
          <w:b w:val="false"/>
          <w:i w:val="false"/>
          <w:color w:val="000000"/>
          <w:sz w:val="28"/>
        </w:rPr>
        <w:t>
      electrician for the repair and installation of cable lines, constantly engaged in soldering lead-lined cables and cables with polyethylene and polyvinyl chloride sheaths;</w:t>
      </w:r>
    </w:p>
    <w:p>
      <w:pPr>
        <w:spacing w:after="0"/>
        <w:ind w:left="0"/>
        <w:jc w:val="both"/>
      </w:pPr>
      <w:r>
        <w:rPr>
          <w:rFonts w:ascii="Times New Roman"/>
          <w:b w:val="false"/>
          <w:i w:val="false"/>
          <w:color w:val="000000"/>
          <w:sz w:val="28"/>
        </w:rPr>
        <w:t>
      electric welder on automatic and semi-automatic machines, engaged in welding in a carbon dioxide environment, at works using fluxes containing harmful substances of at least hazard class 3, as well as on semi-automatic machines;</w:t>
      </w:r>
    </w:p>
    <w:p>
      <w:pPr>
        <w:spacing w:after="0"/>
        <w:ind w:left="0"/>
        <w:jc w:val="both"/>
      </w:pPr>
      <w:r>
        <w:rPr>
          <w:rFonts w:ascii="Times New Roman"/>
          <w:b w:val="false"/>
          <w:i w:val="false"/>
          <w:color w:val="000000"/>
          <w:sz w:val="28"/>
        </w:rPr>
        <w:t>
      electric welder on automatic and semi-automatic machines, engaged on semi-automatic machines to work inside reservoirs, tanks, cisterns and compartments of ships;</w:t>
      </w:r>
    </w:p>
    <w:p>
      <w:pPr>
        <w:spacing w:after="0"/>
        <w:ind w:left="0"/>
        <w:jc w:val="both"/>
      </w:pPr>
      <w:r>
        <w:rPr>
          <w:rFonts w:ascii="Times New Roman"/>
          <w:b w:val="false"/>
          <w:i w:val="false"/>
          <w:color w:val="000000"/>
          <w:sz w:val="28"/>
        </w:rPr>
        <w:t>
      electric welder of manual welding;</w:t>
      </w:r>
    </w:p>
    <w:p>
      <w:pPr>
        <w:spacing w:after="0"/>
        <w:ind w:left="0"/>
        <w:jc w:val="both"/>
      </w:pPr>
      <w:r>
        <w:rPr>
          <w:rFonts w:ascii="Times New Roman"/>
          <w:b w:val="false"/>
          <w:i w:val="false"/>
          <w:color w:val="000000"/>
          <w:sz w:val="28"/>
        </w:rPr>
        <w:t>
      electrical fittere for the repair of electrical equipment of power plants (oil-filled substation equipment).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