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6076" w14:textId="10f60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entities entitled to use arms and military equipment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Government of the Republic of Kazakhstan dated October 24, 2019 No. 798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In accordance with </w:t>
      </w:r>
      <w:r>
        <w:rPr>
          <w:rFonts w:ascii="Times New Roman"/>
          <w:b w:val="false"/>
          <w:i w:val="false"/>
          <w:color w:val="000000"/>
          <w:sz w:val="28"/>
        </w:rPr>
        <w:t>paragraph 4 of</w:t>
      </w:r>
      <w:r>
        <w:rPr>
          <w:rFonts w:ascii="Times New Roman"/>
          <w:b w:val="false"/>
          <w:i w:val="false"/>
          <w:color w:val="000000"/>
          <w:sz w:val="28"/>
        </w:rPr>
        <w:t> Article 15 of the Law of the Republic of Kazakhstan dated March 18, 2019 “On the defense industry and state defense order”, the Government of the Republic of Kazakhstan </w:t>
      </w:r>
      <w:r>
        <w:rPr>
          <w:rFonts w:ascii="Times New Roman"/>
          <w:b/>
          <w:i w:val="false"/>
          <w:color w:val="000000"/>
          <w:sz w:val="28"/>
        </w:rPr>
        <w:t>RESOLVES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enclosed </w:t>
      </w:r>
      <w:r>
        <w:rPr>
          <w:rFonts w:ascii="Times New Roman"/>
          <w:b w:val="false"/>
          <w:i w:val="false"/>
          <w:color w:val="000000"/>
          <w:sz w:val="28"/>
        </w:rPr>
        <w:t>list of</w:t>
      </w:r>
      <w:r>
        <w:rPr>
          <w:rFonts w:ascii="Times New Roman"/>
          <w:b w:val="false"/>
          <w:i w:val="false"/>
          <w:color w:val="000000"/>
          <w:sz w:val="28"/>
        </w:rPr>
        <w:t> entities having the right to use weapons and military equipment.</w:t>
      </w:r>
    </w:p>
    <w:bookmarkEnd w:id="1"/>
    <w:bookmarkStart w:name="z3" w:id="2"/>
    <w:p>
      <w:pPr>
        <w:spacing w:after="0"/>
        <w:ind w:left="0"/>
        <w:jc w:val="both"/>
      </w:pPr>
      <w:r>
        <w:rPr>
          <w:rFonts w:ascii="Times New Roman"/>
          <w:b w:val="false"/>
          <w:i w:val="false"/>
          <w:color w:val="000000"/>
          <w:sz w:val="28"/>
        </w:rPr>
        <w:t>
      2. To recognize as invalid some decisions of the Government of the Republic of Kazakhstan in accordance with the </w:t>
      </w:r>
      <w:r>
        <w:rPr>
          <w:rFonts w:ascii="Times New Roman"/>
          <w:b w:val="false"/>
          <w:i w:val="false"/>
          <w:color w:val="000000"/>
          <w:sz w:val="28"/>
        </w:rPr>
        <w:t>annex</w:t>
      </w:r>
      <w:r>
        <w:rPr>
          <w:rFonts w:ascii="Times New Roman"/>
          <w:b w:val="false"/>
          <w:i w:val="false"/>
          <w:color w:val="000000"/>
          <w:sz w:val="28"/>
        </w:rPr>
        <w:t> to this resolution.</w:t>
      </w:r>
    </w:p>
    <w:bookmarkEnd w:id="2"/>
    <w:bookmarkStart w:name="z4" w:id="3"/>
    <w:p>
      <w:pPr>
        <w:spacing w:after="0"/>
        <w:ind w:left="0"/>
        <w:jc w:val="both"/>
      </w:pPr>
      <w:r>
        <w:rPr>
          <w:rFonts w:ascii="Times New Roman"/>
          <w:b w:val="false"/>
          <w:i w:val="false"/>
          <w:color w:val="000000"/>
          <w:sz w:val="28"/>
        </w:rPr>
        <w:t>
      3. This resolution shall be enforced after ten calendar days after the day its first official publication.</w:t>
      </w:r>
    </w:p>
    <w:bookmarkEnd w:id="3"/>
    <w:tbl>
      <w:tblPr>
        <w:tblW w:w="0" w:type="auto"/>
        <w:tblCellSpacing w:w="0" w:type="auto"/>
        <w:tblBorders>
          <w:top w:val="none"/>
          <w:left w:val="none"/>
          <w:bottom w:val="none"/>
          <w:right w:val="none"/>
          <w:insideH w:val="none"/>
          <w:insideV w:val="none"/>
        </w:tblBorders>
      </w:tblPr>
      <w:tblGrid>
        <w:gridCol w:w="7790"/>
        <w:gridCol w:w="4210"/>
      </w:tblGrid>
      <w:tr>
        <w:trPr>
          <w:trHeight w:val="30" w:hRule="atLeast"/>
        </w:trPr>
        <w:tc>
          <w:tcPr>
            <w:tcW w:w="779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1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Mamin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October 24, 2019 No. 798</w:t>
            </w:r>
          </w:p>
        </w:tc>
      </w:tr>
    </w:tbl>
    <w:bookmarkStart w:name="z6" w:id="4"/>
    <w:p>
      <w:pPr>
        <w:spacing w:after="0"/>
        <w:ind w:left="0"/>
        <w:jc w:val="left"/>
      </w:pPr>
      <w:r>
        <w:rPr>
          <w:rFonts w:ascii="Times New Roman"/>
          <w:b/>
          <w:i w:val="false"/>
          <w:color w:val="000000"/>
        </w:rPr>
        <w:t xml:space="preserve"> The list of entities entitled to use weapons and military equipment</w:t>
      </w:r>
    </w:p>
    <w:bookmarkEnd w:id="4"/>
    <w:p>
      <w:pPr>
        <w:spacing w:after="0"/>
        <w:ind w:left="0"/>
        <w:jc w:val="both"/>
      </w:pPr>
      <w:r>
        <w:rPr>
          <w:rFonts w:ascii="Times New Roman"/>
          <w:b w:val="false"/>
          <w:i w:val="false"/>
          <w:color w:val="000000"/>
          <w:sz w:val="28"/>
        </w:rPr>
        <w:t>
      1. The Ministry of Defense of the Republic of Kazakhstan.</w:t>
      </w:r>
    </w:p>
    <w:p>
      <w:pPr>
        <w:spacing w:after="0"/>
        <w:ind w:left="0"/>
        <w:jc w:val="both"/>
      </w:pPr>
      <w:r>
        <w:rPr>
          <w:rFonts w:ascii="Times New Roman"/>
          <w:b w:val="false"/>
          <w:i w:val="false"/>
          <w:color w:val="000000"/>
          <w:sz w:val="28"/>
        </w:rPr>
        <w:t>
      2. The Ministry of Internal Affairs of the Republic of Kazakhstan.</w:t>
      </w:r>
    </w:p>
    <w:p>
      <w:pPr>
        <w:spacing w:after="0"/>
        <w:ind w:left="0"/>
        <w:jc w:val="both"/>
      </w:pPr>
      <w:r>
        <w:rPr>
          <w:rFonts w:ascii="Times New Roman"/>
          <w:b w:val="false"/>
          <w:i w:val="false"/>
          <w:color w:val="000000"/>
          <w:sz w:val="28"/>
        </w:rPr>
        <w:t>
      3. The National Security Committee of the Republic of Kazakhstan.</w:t>
      </w:r>
    </w:p>
    <w:p>
      <w:pPr>
        <w:spacing w:after="0"/>
        <w:ind w:left="0"/>
        <w:jc w:val="both"/>
      </w:pPr>
      <w:r>
        <w:rPr>
          <w:rFonts w:ascii="Times New Roman"/>
          <w:b w:val="false"/>
          <w:i w:val="false"/>
          <w:color w:val="000000"/>
          <w:sz w:val="28"/>
        </w:rPr>
        <w:t>
      4. The state security service of the Republic of Kazakhstan.</w:t>
      </w:r>
    </w:p>
    <w:p>
      <w:pPr>
        <w:spacing w:after="0"/>
        <w:ind w:left="0"/>
        <w:jc w:val="both"/>
      </w:pPr>
      <w:r>
        <w:rPr>
          <w:rFonts w:ascii="Times New Roman"/>
          <w:b w:val="false"/>
          <w:i w:val="false"/>
          <w:color w:val="000000"/>
          <w:sz w:val="28"/>
        </w:rPr>
        <w:t>
      5. Economic Investigation Service of the Republic of Kazakhstan.</w:t>
      </w:r>
    </w:p>
    <w:p>
      <w:pPr>
        <w:spacing w:after="0"/>
        <w:ind w:left="0"/>
        <w:jc w:val="both"/>
      </w:pPr>
      <w:r>
        <w:rPr>
          <w:rFonts w:ascii="Times New Roman"/>
          <w:b w:val="false"/>
          <w:i w:val="false"/>
          <w:color w:val="000000"/>
          <w:sz w:val="28"/>
        </w:rPr>
        <w:t>
      6. Anti-corruption service of the Republic of Kazakhstan.</w:t>
      </w:r>
    </w:p>
    <w:p>
      <w:pPr>
        <w:spacing w:after="0"/>
        <w:ind w:left="0"/>
        <w:jc w:val="both"/>
      </w:pPr>
      <w:r>
        <w:rPr>
          <w:rFonts w:ascii="Times New Roman"/>
          <w:b w:val="false"/>
          <w:i w:val="false"/>
          <w:color w:val="000000"/>
          <w:sz w:val="28"/>
        </w:rPr>
        <w:t>
      7. The General Prosecutor's Office of the Republic of Kazakhstan.</w:t>
      </w:r>
    </w:p>
    <w:p>
      <w:pPr>
        <w:spacing w:after="0"/>
        <w:ind w:left="0"/>
        <w:jc w:val="both"/>
      </w:pPr>
      <w:r>
        <w:rPr>
          <w:rFonts w:ascii="Times New Roman"/>
          <w:b w:val="false"/>
          <w:i w:val="false"/>
          <w:color w:val="000000"/>
          <w:sz w:val="28"/>
        </w:rPr>
        <w:t>
      8. The state courier service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Decree 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October 24, 2019 No. 798</w:t>
            </w:r>
          </w:p>
        </w:tc>
      </w:tr>
    </w:tbl>
    <w:p>
      <w:pPr>
        <w:spacing w:after="0"/>
        <w:ind w:left="0"/>
        <w:jc w:val="left"/>
      </w:pPr>
      <w:r>
        <w:rPr>
          <w:rFonts w:ascii="Times New Roman"/>
          <w:b/>
          <w:i w:val="false"/>
          <w:color w:val="000000"/>
        </w:rPr>
        <w:t xml:space="preserve"> The list of expired certain decisions of the Government of the Republic of Kazakhstan</w:t>
      </w:r>
    </w:p>
    <w:p>
      <w:pPr>
        <w:spacing w:after="0"/>
        <w:ind w:left="0"/>
        <w:jc w:val="both"/>
      </w:pPr>
      <w:r>
        <w:rPr>
          <w:rFonts w:ascii="Times New Roman"/>
          <w:b w:val="false"/>
          <w:i w:val="false"/>
          <w:color w:val="000000"/>
          <w:sz w:val="28"/>
        </w:rPr>
        <w:t>
      1. </w:t>
      </w:r>
      <w:r>
        <w:rPr>
          <w:rFonts w:ascii="Times New Roman"/>
          <w:b w:val="false"/>
          <w:i w:val="false"/>
          <w:color w:val="000000"/>
          <w:sz w:val="28"/>
        </w:rPr>
        <w:t>Decree of the</w:t>
      </w:r>
      <w:r>
        <w:rPr>
          <w:rFonts w:ascii="Times New Roman"/>
          <w:b w:val="false"/>
          <w:i w:val="false"/>
          <w:color w:val="000000"/>
          <w:sz w:val="28"/>
        </w:rPr>
        <w:t> Government of the Republic of Kazakhstan dated July 3, 2000 No. 1006 “On the determination of entities having the right to use weapons and military equipment”.</w:t>
      </w:r>
    </w:p>
    <w:p>
      <w:pPr>
        <w:spacing w:after="0"/>
        <w:ind w:left="0"/>
        <w:jc w:val="both"/>
      </w:pPr>
      <w:r>
        <w:rPr>
          <w:rFonts w:ascii="Times New Roman"/>
          <w:b w:val="false"/>
          <w:i w:val="false"/>
          <w:color w:val="000000"/>
          <w:sz w:val="28"/>
        </w:rPr>
        <w:t>
      2. </w:t>
      </w:r>
      <w:r>
        <w:rPr>
          <w:rFonts w:ascii="Times New Roman"/>
          <w:b w:val="false"/>
          <w:i w:val="false"/>
          <w:color w:val="000000"/>
          <w:sz w:val="28"/>
        </w:rPr>
        <w:t>Decree of the</w:t>
      </w:r>
      <w:r>
        <w:rPr>
          <w:rFonts w:ascii="Times New Roman"/>
          <w:b w:val="false"/>
          <w:i w:val="false"/>
          <w:color w:val="000000"/>
          <w:sz w:val="28"/>
        </w:rPr>
        <w:t> Government of the Republic of Kazakhstan dated December 4, 2000 No. 1804 “On Amendments and Additions to the Decree of the Government of the Republic of Kazakhstan dated July 3, 2000 No. 1006”.</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Resolution of the</w:t>
      </w:r>
      <w:r>
        <w:rPr>
          <w:rFonts w:ascii="Times New Roman"/>
          <w:b w:val="false"/>
          <w:i w:val="false"/>
          <w:color w:val="000000"/>
          <w:sz w:val="28"/>
        </w:rPr>
        <w:t> Government of the Republic of Kazakhstan dated November 22, 2001 No. 1503 “On Amending the Resolution of the Government of the Republic of Kazakhstan dated July 3, 2000 No. 1006”.</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Decree of the</w:t>
      </w:r>
      <w:r>
        <w:rPr>
          <w:rFonts w:ascii="Times New Roman"/>
          <w:b w:val="false"/>
          <w:i w:val="false"/>
          <w:color w:val="000000"/>
          <w:sz w:val="28"/>
        </w:rPr>
        <w:t> Government of the Republic of Kazakhstan dated October 22, 2002 No. 1138 “On Amendments and Additions to the Decree of the Government of the Republic of Kazakhstan dated July 3, 2000 No. 1006”.</w:t>
      </w:r>
    </w:p>
    <w:p>
      <w:pPr>
        <w:spacing w:after="0"/>
        <w:ind w:left="0"/>
        <w:jc w:val="both"/>
      </w:pPr>
      <w:r>
        <w:rPr>
          <w:rFonts w:ascii="Times New Roman"/>
          <w:b w:val="false"/>
          <w:i w:val="false"/>
          <w:color w:val="000000"/>
          <w:sz w:val="28"/>
        </w:rPr>
        <w:t>
      5. </w:t>
      </w:r>
      <w:r>
        <w:rPr>
          <w:rFonts w:ascii="Times New Roman"/>
          <w:b w:val="false"/>
          <w:i w:val="false"/>
          <w:color w:val="000000"/>
          <w:sz w:val="28"/>
        </w:rPr>
        <w:t>Clause 1 of the</w:t>
      </w:r>
      <w:r>
        <w:rPr>
          <w:rFonts w:ascii="Times New Roman"/>
          <w:b w:val="false"/>
          <w:i w:val="false"/>
          <w:color w:val="000000"/>
          <w:sz w:val="28"/>
        </w:rPr>
        <w:t> amendments to certain decisions of the Government of the Republic of Kazakhstan, approved by Decree of the Government of the Republic of Kazakhstan dated January 29, 2004 No. 100 ”(PaPAC of the Republic of Kazakhstan, 2004, No. 4, Article 56).</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Decree of the</w:t>
      </w:r>
      <w:r>
        <w:rPr>
          <w:rFonts w:ascii="Times New Roman"/>
          <w:b w:val="false"/>
          <w:i w:val="false"/>
          <w:color w:val="000000"/>
          <w:sz w:val="28"/>
        </w:rPr>
        <w:t> Government of the Republic of Kazakhstan dated September 29, 2004 No. 996 “On introducing amendments to the decree of the Government of the Republic of Kazakhstan dated July 3, 2000 No. 1006”.</w:t>
      </w:r>
    </w:p>
    <w:p>
      <w:pPr>
        <w:spacing w:after="0"/>
        <w:ind w:left="0"/>
        <w:jc w:val="both"/>
      </w:pPr>
      <w:r>
        <w:rPr>
          <w:rFonts w:ascii="Times New Roman"/>
          <w:b w:val="false"/>
          <w:i w:val="false"/>
          <w:color w:val="000000"/>
          <w:sz w:val="28"/>
        </w:rPr>
        <w:t>
      7. </w:t>
      </w:r>
      <w:r>
        <w:rPr>
          <w:rFonts w:ascii="Times New Roman"/>
          <w:b w:val="false"/>
          <w:i w:val="false"/>
          <w:color w:val="000000"/>
          <w:sz w:val="28"/>
        </w:rPr>
        <w:t>Clause 4 of</w:t>
      </w:r>
      <w:r>
        <w:rPr>
          <w:rFonts w:ascii="Times New Roman"/>
          <w:b w:val="false"/>
          <w:i w:val="false"/>
          <w:color w:val="000000"/>
          <w:sz w:val="28"/>
        </w:rPr>
        <w:t> amendments and additions that are made to some decisions of the Government of the Republic of Kazakhstan, approved by Decree of the Government of the Republic of Kazakhstan dated January 13, 2006 No. 38 (PaPAC of the Republic of Kazakhstan, 2006, No. 4, Article 32).</w:t>
      </w:r>
    </w:p>
    <w:p>
      <w:pPr>
        <w:spacing w:after="0"/>
        <w:ind w:left="0"/>
        <w:jc w:val="both"/>
      </w:pPr>
      <w:r>
        <w:rPr>
          <w:rFonts w:ascii="Times New Roman"/>
          <w:b w:val="false"/>
          <w:i w:val="false"/>
          <w:color w:val="000000"/>
          <w:sz w:val="28"/>
        </w:rPr>
        <w:t>
      8. </w:t>
      </w:r>
      <w:r>
        <w:rPr>
          <w:rFonts w:ascii="Times New Roman"/>
          <w:b w:val="false"/>
          <w:i w:val="false"/>
          <w:color w:val="000000"/>
          <w:sz w:val="28"/>
        </w:rPr>
        <w:t>Clause 4 of the</w:t>
      </w:r>
      <w:r>
        <w:rPr>
          <w:rFonts w:ascii="Times New Roman"/>
          <w:b w:val="false"/>
          <w:i w:val="false"/>
          <w:color w:val="000000"/>
          <w:sz w:val="28"/>
        </w:rPr>
        <w:t> amendments to some decisions of the Government of the Republic of Kazakhstan approved by the Decree of the Government of the Republic of Kazakhstan dated April 28, 2006 No. 340 (PaPAC of the Republic of Kazakhstan, 2006, No. 15, Article 148).</w:t>
      </w:r>
    </w:p>
    <w:p>
      <w:pPr>
        <w:spacing w:after="0"/>
        <w:ind w:left="0"/>
        <w:jc w:val="both"/>
      </w:pPr>
      <w:r>
        <w:rPr>
          <w:rFonts w:ascii="Times New Roman"/>
          <w:b w:val="false"/>
          <w:i w:val="false"/>
          <w:color w:val="000000"/>
          <w:sz w:val="28"/>
        </w:rPr>
        <w:t>
      9. </w:t>
      </w:r>
      <w:r>
        <w:rPr>
          <w:rFonts w:ascii="Times New Roman"/>
          <w:b w:val="false"/>
          <w:i w:val="false"/>
          <w:color w:val="000000"/>
          <w:sz w:val="28"/>
        </w:rPr>
        <w:t>Clause 2 of</w:t>
      </w:r>
      <w:r>
        <w:rPr>
          <w:rFonts w:ascii="Times New Roman"/>
          <w:b w:val="false"/>
          <w:i w:val="false"/>
          <w:color w:val="000000"/>
          <w:sz w:val="28"/>
        </w:rPr>
        <w:t> amendments and additions that are made to some decisions of the Government of the Republic of Kazakhstan, approved by resolution of the Government of the Republic of Kazakhstan dated April 27, 2009 No. 585 (PaPAC of the Republic of Kazakhstan, 2009, No. 20, Article 183).</w:t>
      </w:r>
    </w:p>
    <w:p>
      <w:pPr>
        <w:spacing w:after="0"/>
        <w:ind w:left="0"/>
        <w:jc w:val="both"/>
      </w:pPr>
      <w:r>
        <w:rPr>
          <w:rFonts w:ascii="Times New Roman"/>
          <w:b w:val="false"/>
          <w:i w:val="false"/>
          <w:color w:val="000000"/>
          <w:sz w:val="28"/>
        </w:rPr>
        <w:t>
      10. </w:t>
      </w:r>
      <w:r>
        <w:rPr>
          <w:rFonts w:ascii="Times New Roman"/>
          <w:b w:val="false"/>
          <w:i w:val="false"/>
          <w:color w:val="000000"/>
          <w:sz w:val="28"/>
        </w:rPr>
        <w:t>Clause 3 of</w:t>
      </w:r>
      <w:r>
        <w:rPr>
          <w:rFonts w:ascii="Times New Roman"/>
          <w:b w:val="false"/>
          <w:i w:val="false"/>
          <w:color w:val="000000"/>
          <w:sz w:val="28"/>
        </w:rPr>
        <w:t> amendments and additions that are made to some decisions of the Government of the Republic of Kazakhstan, approved by Decree of the Government of the Republic of Kazakhstan dated August 2, 2011 No. 900 (PaPAC of the Republic of Kazakhstan, 2011, No. 51, Article 695).</w:t>
      </w:r>
    </w:p>
    <w:p>
      <w:pPr>
        <w:spacing w:after="0"/>
        <w:ind w:left="0"/>
        <w:jc w:val="both"/>
      </w:pPr>
      <w:r>
        <w:rPr>
          <w:rFonts w:ascii="Times New Roman"/>
          <w:b w:val="false"/>
          <w:i w:val="false"/>
          <w:color w:val="000000"/>
          <w:sz w:val="28"/>
        </w:rPr>
        <w:t>
      11. </w:t>
      </w:r>
      <w:r>
        <w:rPr>
          <w:rFonts w:ascii="Times New Roman"/>
          <w:b w:val="false"/>
          <w:i w:val="false"/>
          <w:color w:val="000000"/>
          <w:sz w:val="28"/>
        </w:rPr>
        <w:t>Clause 2 of</w:t>
      </w:r>
      <w:r>
        <w:rPr>
          <w:rFonts w:ascii="Times New Roman"/>
          <w:b w:val="false"/>
          <w:i w:val="false"/>
          <w:color w:val="000000"/>
          <w:sz w:val="28"/>
        </w:rPr>
        <w:t> amendments and additions that are made to some decisions of the Government of the Republic of Kazakhstan on issues of the State Security Service of the Republic of Kazakhstan, approved by the Government of the Republic of Kazakhstan dated October 16, 2014 No. 1098 (PaPAC of the Republic of Kazakhstan, 2014, No. 64, Art. 585).</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Clause 2 of the</w:t>
      </w:r>
      <w:r>
        <w:rPr>
          <w:rFonts w:ascii="Times New Roman"/>
          <w:b w:val="false"/>
          <w:i w:val="false"/>
          <w:color w:val="000000"/>
          <w:sz w:val="28"/>
        </w:rPr>
        <w:t> amendments to certain decisions of the Government of the Republic of Kazakhstan and orders of the Prime Minister of the Republic of Kazakhstan approved by the Decree of the Government of the Republic of Kazakhstan dated October 27, 2016 No. 628 (PaPAC of the Republic of Kazakhstan, 2016, No. 51, Article 333).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