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50add" w14:textId="e950a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statistical form of the nationwide statistical observation "Generations and Gender" (code 611105227, GG index, one-time periodicity) and instructions for its completion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Chairman of the Committee on Statistics of the Ministry of National Economy of the Republic of Kazakhstan of December 8, 2017 No. 196. Registered with the Ministry of Justice of the Republic of Kazakhstan on December 26, 2017 No. 16123.</w:t>
      </w:r>
    </w:p>
    <w:p>
      <w:pPr>
        <w:spacing w:after="0"/>
        <w:ind w:left="0"/>
        <w:jc w:val="both"/>
      </w:pPr>
      <w:r>
        <w:rPr>
          <w:rFonts w:ascii="Times New Roman"/>
          <w:b w:val="false"/>
          <w:i w:val="false"/>
          <w:color w:val="000000"/>
          <w:sz w:val="28"/>
        </w:rPr>
        <w:t>
</w:t>
      </w: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xml:space="preserve">
      In accordance with subparagraph 8) of Article 12 of the Law of the Republic of Kazakhstan dated March 19, 2010 "On State Statistics", as well as subparagraph 260) of paragraph 17 of the Regulation on the Ministry of National Economy of the Republic of Kazakhstan, approved by the Decree of the Government of the Republic of Kazakhstan No. 1011 dated September 24, 2014, </w:t>
      </w:r>
      <w:r>
        <w:rPr>
          <w:rFonts w:ascii="Times New Roman"/>
          <w:b/>
          <w:i w:val="false"/>
          <w:color w:val="000000"/>
          <w:sz w:val="28"/>
        </w:rPr>
        <w:t xml:space="preserve">I </w:t>
      </w:r>
      <w:r>
        <w:rPr>
          <w:rFonts w:ascii="Times New Roman"/>
          <w:b/>
          <w:i w:val="false"/>
          <w:color w:val="000000"/>
          <w:sz w:val="28"/>
        </w:rPr>
        <w:t xml:space="preserve">hereby </w:t>
      </w:r>
      <w:r>
        <w:rPr>
          <w:rFonts w:ascii="Times New Roman"/>
          <w:b/>
          <w:i w:val="false"/>
          <w:color w:val="000000"/>
          <w:sz w:val="28"/>
        </w:rPr>
        <w:t>ORDER:</w:t>
      </w:r>
    </w:p>
    <w:p>
      <w:pPr>
        <w:spacing w:after="0"/>
        <w:ind w:left="0"/>
        <w:jc w:val="both"/>
      </w:pPr>
      <w:r>
        <w:rPr>
          <w:rFonts w:ascii="Times New Roman"/>
          <w:b w:val="false"/>
          <w:i w:val="false"/>
          <w:color w:val="000000"/>
          <w:sz w:val="28"/>
        </w:rPr>
        <w:t>
       1. To approve:</w:t>
      </w:r>
    </w:p>
    <w:p>
      <w:pPr>
        <w:spacing w:after="0"/>
        <w:ind w:left="0"/>
        <w:jc w:val="both"/>
      </w:pPr>
      <w:r>
        <w:rPr>
          <w:rFonts w:ascii="Times New Roman"/>
          <w:b w:val="false"/>
          <w:i w:val="false"/>
          <w:color w:val="000000"/>
          <w:sz w:val="28"/>
        </w:rPr>
        <w:t>
       1) statistical form of the nationwide statistical observation "Generations and Gender" (code 611105227, GG index, one-time periodicity) according to Annex 1 to this order;</w:t>
      </w:r>
    </w:p>
    <w:p>
      <w:pPr>
        <w:spacing w:after="0"/>
        <w:ind w:left="0"/>
        <w:jc w:val="both"/>
      </w:pPr>
      <w:r>
        <w:rPr>
          <w:rFonts w:ascii="Times New Roman"/>
          <w:b w:val="false"/>
          <w:i w:val="false"/>
          <w:color w:val="000000"/>
          <w:sz w:val="28"/>
        </w:rPr>
        <w:t>
       2) instruction for completing statistical form of the nationwide statistical observation "Generations and Gender" (code 611105227, GG index, one-time periodicity) according to Annex 2 to this order.</w:t>
      </w:r>
    </w:p>
    <w:p>
      <w:pPr>
        <w:spacing w:after="0"/>
        <w:ind w:left="0"/>
        <w:jc w:val="both"/>
      </w:pPr>
      <w:r>
        <w:rPr>
          <w:rFonts w:ascii="Times New Roman"/>
          <w:b w:val="false"/>
          <w:i w:val="false"/>
          <w:color w:val="000000"/>
          <w:sz w:val="28"/>
        </w:rPr>
        <w:t>
       2. the Department of Social and Demographic Statistics jointly with the Legal Office of the Committee on Statistics of the Ministry of National Economy of the Republic of Kazakhstan, in the manner prescribed by law, shall:</w:t>
      </w:r>
    </w:p>
    <w:p>
      <w:pPr>
        <w:spacing w:after="0"/>
        <w:ind w:left="0"/>
        <w:jc w:val="both"/>
      </w:pPr>
      <w:r>
        <w:rPr>
          <w:rFonts w:ascii="Times New Roman"/>
          <w:b w:val="false"/>
          <w:i w:val="false"/>
          <w:color w:val="000000"/>
          <w:sz w:val="28"/>
        </w:rPr>
        <w:t xml:space="preserve">
       1) ensure state registration of this order with the Ministry of Justice of the Republic of Kazakhstan; </w:t>
      </w:r>
    </w:p>
    <w:p>
      <w:pPr>
        <w:spacing w:after="0"/>
        <w:ind w:left="0"/>
        <w:jc w:val="both"/>
      </w:pPr>
      <w:r>
        <w:rPr>
          <w:rFonts w:ascii="Times New Roman"/>
          <w:b w:val="false"/>
          <w:i w:val="false"/>
          <w:color w:val="000000"/>
          <w:sz w:val="28"/>
        </w:rPr>
        <w:t xml:space="preserve">
       2) within ten calendar days from the date of state registration of this order, send its copy in paper and electronic form both in the Kazakh and Russian languages to the Republican State Enterprise on the Right of Economic Management "Republican Center of Legal Information" of the Ministry of Justice of the Republic of Kazakhstan for official publication and inclusion in the Reference Control Bank of Regulatory Legal Acts of the Republic of Kazakhstan; </w:t>
      </w:r>
    </w:p>
    <w:p>
      <w:pPr>
        <w:spacing w:after="0"/>
        <w:ind w:left="0"/>
        <w:jc w:val="both"/>
      </w:pPr>
      <w:r>
        <w:rPr>
          <w:rFonts w:ascii="Times New Roman"/>
          <w:b w:val="false"/>
          <w:i w:val="false"/>
          <w:color w:val="000000"/>
          <w:sz w:val="28"/>
        </w:rPr>
        <w:t>
       3) within ten calendar days after the state registration of this order, send its copy to the periodic printed publications for official publication;</w:t>
      </w:r>
    </w:p>
    <w:p>
      <w:pPr>
        <w:spacing w:after="0"/>
        <w:ind w:left="0"/>
        <w:jc w:val="both"/>
      </w:pPr>
      <w:r>
        <w:rPr>
          <w:rFonts w:ascii="Times New Roman"/>
          <w:b w:val="false"/>
          <w:i w:val="false"/>
          <w:color w:val="000000"/>
          <w:sz w:val="28"/>
        </w:rPr>
        <w:t xml:space="preserve">
       4) place this order on the Internet resource of the Committee on Statistics of the Ministry of National Economy of the Republic of Kazakhstan. </w:t>
      </w:r>
    </w:p>
    <w:p>
      <w:pPr>
        <w:spacing w:after="0"/>
        <w:ind w:left="0"/>
        <w:jc w:val="both"/>
      </w:pPr>
      <w:r>
        <w:rPr>
          <w:rFonts w:ascii="Times New Roman"/>
          <w:b w:val="false"/>
          <w:i w:val="false"/>
          <w:color w:val="000000"/>
          <w:sz w:val="28"/>
        </w:rPr>
        <w:t>
       3. The Office of Social and Demographic Statistics of the Committee on Statistics of the Ministry of National Economy of the Republic of Kazakhstan shall bring this order to the structural subdivisions and territorial agencies of the Committee on Statistics of the Ministry of National Economy of the Republic of Kazakhstan for guidance and use in work.</w:t>
      </w:r>
    </w:p>
    <w:p>
      <w:pPr>
        <w:spacing w:after="0"/>
        <w:ind w:left="0"/>
        <w:jc w:val="both"/>
      </w:pPr>
      <w:r>
        <w:rPr>
          <w:rFonts w:ascii="Times New Roman"/>
          <w:b w:val="false"/>
          <w:i w:val="false"/>
          <w:color w:val="000000"/>
          <w:sz w:val="28"/>
        </w:rPr>
        <w:t>
       4. I shall be in charge of control over execution of this order.</w:t>
      </w:r>
    </w:p>
    <w:p>
      <w:pPr>
        <w:spacing w:after="0"/>
        <w:ind w:left="0"/>
        <w:jc w:val="both"/>
      </w:pPr>
      <w:r>
        <w:rPr>
          <w:rFonts w:ascii="Times New Roman"/>
          <w:b w:val="false"/>
          <w:i w:val="false"/>
          <w:color w:val="000000"/>
          <w:sz w:val="28"/>
        </w:rPr>
        <w:t>
       5. This order shall be enforced from January 1, 2018 and shall be subject to official publication.</w:t>
      </w:r>
    </w:p>
    <w:tbl>
      <w:tblPr>
        <w:tblW w:w="0" w:type="auto"/>
        <w:tblCellSpacing w:w="0" w:type="auto"/>
        <w:tblBorders>
          <w:top w:val="none"/>
          <w:left w:val="none"/>
          <w:bottom w:val="none"/>
          <w:right w:val="none"/>
          <w:insideH w:val="none"/>
          <w:insideV w:val="none"/>
        </w:tblBorders>
      </w:tblPr>
      <w:tblGrid>
        <w:gridCol w:w="7779"/>
        <w:gridCol w:w="4221"/>
      </w:tblGrid>
      <w:tr>
        <w:trPr>
          <w:trHeight w:val="30" w:hRule="atLeast"/>
        </w:trPr>
        <w:tc>
          <w:tcPr>
            <w:tcW w:w="777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 of the Committee</w:t>
            </w:r>
            <w:r>
              <w:br/>
            </w:r>
            <w:r>
              <w:rPr>
                <w:rFonts w:ascii="Times New Roman"/>
                <w:b w:val="false"/>
                <w:i/>
                <w:color w:val="000000"/>
                <w:sz w:val="20"/>
              </w:rPr>
              <w:t>on Statistics of the Ministry</w:t>
            </w:r>
            <w:r>
              <w:br/>
            </w:r>
            <w:r>
              <w:rPr>
                <w:rFonts w:ascii="Times New Roman"/>
                <w:b w:val="false"/>
                <w:i/>
                <w:color w:val="000000"/>
                <w:sz w:val="20"/>
              </w:rPr>
              <w:t xml:space="preserve">of National Economy </w:t>
            </w:r>
            <w:r>
              <w:rPr>
                <w:rFonts w:ascii="Times New Roman"/>
                <w:b w:val="false"/>
                <w:i w:val="false"/>
                <w:color w:val="000000"/>
                <w:sz w:val="20"/>
              </w:rPr>
              <w:t>
</w:t>
            </w:r>
          </w:p>
        </w:tc>
      </w:tr>
      <w:tr>
        <w:trPr>
          <w:trHeight w:val="30" w:hRule="atLeast"/>
        </w:trPr>
        <w:tc>
          <w:tcPr>
            <w:tcW w:w="777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2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Aidapkelov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order No. 196 of the</w:t>
            </w:r>
            <w:r>
              <w:br/>
            </w:r>
            <w:r>
              <w:rPr>
                <w:rFonts w:ascii="Times New Roman"/>
                <w:b w:val="false"/>
                <w:i w:val="false"/>
                <w:color w:val="000000"/>
                <w:sz w:val="20"/>
              </w:rPr>
              <w:t>Chairman of the Committee on</w:t>
            </w:r>
            <w:r>
              <w:br/>
            </w:r>
            <w:r>
              <w:rPr>
                <w:rFonts w:ascii="Times New Roman"/>
                <w:b w:val="false"/>
                <w:i w:val="false"/>
                <w:color w:val="000000"/>
                <w:sz w:val="20"/>
              </w:rPr>
              <w:t>Statistics of the Ministry</w:t>
            </w:r>
            <w:r>
              <w:br/>
            </w:r>
            <w:r>
              <w:rPr>
                <w:rFonts w:ascii="Times New Roman"/>
                <w:b w:val="false"/>
                <w:i w:val="false"/>
                <w:color w:val="000000"/>
                <w:sz w:val="20"/>
              </w:rPr>
              <w:t>of National Economy of the</w:t>
            </w:r>
            <w:r>
              <w:br/>
            </w:r>
            <w:r>
              <w:rPr>
                <w:rFonts w:ascii="Times New Roman"/>
                <w:b w:val="false"/>
                <w:i w:val="false"/>
                <w:color w:val="000000"/>
                <w:sz w:val="20"/>
              </w:rPr>
              <w:t>Republic of Kazakhstan</w:t>
            </w:r>
            <w:r>
              <w:br/>
            </w:r>
            <w:r>
              <w:rPr>
                <w:rFonts w:ascii="Times New Roman"/>
                <w:b w:val="false"/>
                <w:i w:val="false"/>
                <w:color w:val="000000"/>
                <w:sz w:val="20"/>
              </w:rPr>
              <w:t>dated December 8, 2017</w:t>
            </w:r>
          </w:p>
        </w:tc>
      </w:tr>
    </w:tbl>
    <w:tbl>
      <w:tblPr>
        <w:tblW w:w="0" w:type="auto"/>
        <w:tblCellSpacing w:w="0" w:type="auto"/>
        <w:tblBorders>
          <w:top w:val="none"/>
          <w:left w:val="none"/>
          <w:bottom w:val="none"/>
          <w:right w:val="none"/>
          <w:insideH w:val="none"/>
          <w:insideV w:val="none"/>
        </w:tblBorders>
      </w:tblPr>
      <w:tblGrid>
        <w:gridCol w:w="2934"/>
        <w:gridCol w:w="3759"/>
        <w:gridCol w:w="7543"/>
        <w:gridCol w:w="1092"/>
      </w:tblGrid>
      <w:tr>
        <w:trPr>
          <w:trHeight w:val="30" w:hRule="atLeast"/>
        </w:trPr>
        <w:tc>
          <w:tcPr>
            <w:tcW w:w="29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03400" cy="128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03400" cy="1282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Confidentiality shall be guaranteed by state statistics authorities.</w:t>
            </w:r>
            <w:r>
              <w:br/>
            </w:r>
            <w:r>
              <w:rPr>
                <w:rFonts w:ascii="Times New Roman"/>
                <w:b w:val="false"/>
                <w:i w:val="false"/>
                <w:color w:val="000000"/>
                <w:sz w:val="20"/>
              </w:rPr>
              <w:t>
Statistical form of nationwide</w:t>
            </w:r>
            <w:r>
              <w:br/>
            </w:r>
            <w:r>
              <w:rPr>
                <w:rFonts w:ascii="Times New Roman"/>
                <w:b w:val="false"/>
                <w:i w:val="false"/>
                <w:color w:val="000000"/>
                <w:sz w:val="20"/>
              </w:rPr>
              <w:t>
statistical observation </w:t>
            </w:r>
          </w:p>
        </w:tc>
      </w:tr>
      <w:tr>
        <w:trPr>
          <w:trHeight w:val="30" w:hRule="atLeast"/>
        </w:trPr>
        <w:tc>
          <w:tcPr>
            <w:tcW w:w="29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Statistical form is available on the Internet resource. www.stat.gov.kz</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0"/>
              <w:gridCol w:w="988"/>
              <w:gridCol w:w="988"/>
              <w:gridCol w:w="988"/>
              <w:gridCol w:w="1284"/>
              <w:gridCol w:w="48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 spent for completion of a statistical form, hours (circle one)</w:t>
                  </w:r>
                </w:p>
              </w:tc>
            </w:tr>
            <w:tr>
              <w:trPr>
                <w:trHeight w:val="30" w:hRule="atLeast"/>
              </w:trPr>
              <w:tc>
                <w:tcPr>
                  <w:tcW w:w="3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 hour</w:t>
                  </w:r>
                </w:p>
              </w:tc>
              <w:tc>
                <w:tcPr>
                  <w:tcW w:w="9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48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More than 40 hours</w:t>
                  </w:r>
                </w:p>
              </w:tc>
            </w:tr>
          </w:tbl>
          <w:p/>
          <w:p>
            <w:pPr>
              <w:spacing w:after="0"/>
              <w:ind w:left="0"/>
              <w:jc w:val="both"/>
            </w:pPr>
            <w:r>
              <w:br/>
            </w:r>
            <w:r>
              <w:rPr>
                <w:rFonts w:ascii="Times New Roman"/>
                <w:b w:val="false"/>
                <w:i w:val="false"/>
                <w:color w:val="000000"/>
                <w:sz w:val="20"/>
              </w:rPr>
              <w:t>
</w:t>
            </w:r>
          </w:p>
        </w:tc>
      </w:tr>
      <w:tr>
        <w:trPr>
          <w:trHeight w:val="30" w:hRule="atLeast"/>
        </w:trPr>
        <w:tc>
          <w:tcPr>
            <w:tcW w:w="29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Statistical form code 611105227</w:t>
            </w:r>
            <w:r>
              <w:br/>
            </w:r>
            <w:r>
              <w:rPr>
                <w:rFonts w:ascii="Times New Roman"/>
                <w:b w:val="false"/>
                <w:i w:val="false"/>
                <w:color w:val="000000"/>
                <w:sz w:val="20"/>
              </w:rPr>
              <w:t>
GG</w:t>
            </w:r>
          </w:p>
        </w:tc>
        <w:tc>
          <w:tcPr>
            <w:tcW w:w="0" w:type="auto"/>
            <w:gridSpan w:val="3"/>
            <w:vMerge/>
            <w:tcBorders>
              <w:top w:val="nil"/>
            </w:tcBorders>
          </w:tcPr>
          <w:p/>
        </w:tc>
      </w:tr>
      <w:tr>
        <w:trPr>
          <w:trHeight w:val="30" w:hRule="atLeast"/>
        </w:trPr>
        <w:tc>
          <w:tcPr>
            <w:tcW w:w="29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One-time</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Generations and Gender</w:t>
            </w:r>
          </w:p>
        </w:tc>
      </w:tr>
      <w:tr>
        <w:trPr>
          <w:trHeight w:val="30" w:hRule="atLeast"/>
        </w:trPr>
        <w:tc>
          <w:tcPr>
            <w:tcW w:w="29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Submission date up to July 31, inclusive.</w:t>
            </w:r>
          </w:p>
        </w:tc>
        <w:tc>
          <w:tcPr>
            <w:tcW w:w="37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period</w:t>
            </w:r>
          </w:p>
        </w:tc>
        <w:tc>
          <w:tcPr>
            <w:tcW w:w="754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374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3749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Persons at the age of 18–79 living in households shall be interviewed</w:t>
            </w:r>
          </w:p>
        </w:tc>
      </w:tr>
    </w:tbl>
    <w:p>
      <w:pPr>
        <w:spacing w:after="0"/>
        <w:ind w:left="0"/>
        <w:jc w:val="both"/>
      </w:pPr>
      <w:r>
        <w:rPr>
          <w:rFonts w:ascii="Times New Roman"/>
          <w:b w:val="false"/>
          <w:i w:val="false"/>
          <w:color w:val="000000"/>
          <w:sz w:val="28"/>
        </w:rPr>
        <w:t>
       1. Name of the settlement (city, district, rural district) ______________________</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2"/>
        <w:gridCol w:w="1325"/>
        <w:gridCol w:w="840"/>
        <w:gridCol w:w="685"/>
        <w:gridCol w:w="851"/>
        <w:gridCol w:w="749"/>
        <w:gridCol w:w="44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Settlement code for CATO 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592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759200" cy="533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Code of the type of settlement (1 - city, 2 - village)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683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Apartment ID (household)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03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0033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Avenue, street, square, lane ____________________________________________</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Building No.................................................................................</w:t>
            </w:r>
            <w:r>
              <w:br/>
            </w:r>
            <w:r>
              <w:rPr>
                <w:rFonts w:ascii="Times New Roman"/>
                <w:b w:val="false"/>
                <w:i w:val="false"/>
                <w:color w:val="000000"/>
                <w:sz w:val="20"/>
              </w:rPr>
              <w:t>
7. Apartment No.………………………………………………</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Respondent’s sequence number..................................................................................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9.Interviewer code</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Date of interview..............day</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239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239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49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493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574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0574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1</w:t>
      </w:r>
      <w:r>
        <w:rPr>
          <w:rFonts w:ascii="Times New Roman"/>
          <w:b w:val="false"/>
          <w:i w:val="false"/>
          <w:color w:val="000000"/>
          <w:sz w:val="28"/>
        </w:rPr>
        <w:t>CATO – Classifier of administrative and territorial entities of the Tax Code of the Republic of Kazakhstan 11-2009</w:t>
      </w:r>
    </w:p>
    <w:p>
      <w:pPr>
        <w:spacing w:after="0"/>
        <w:ind w:left="0"/>
        <w:jc w:val="both"/>
      </w:pPr>
      <w:r>
        <w:rPr>
          <w:rFonts w:ascii="Times New Roman"/>
          <w:b w:val="false"/>
          <w:i w:val="false"/>
          <w:color w:val="000000"/>
          <w:sz w:val="28"/>
        </w:rPr>
        <w:t>
       Specify the names of other persons, who are present at the beginning of the interview</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 RESPONDENT</w:t>
      </w:r>
    </w:p>
    <w:p>
      <w:pPr>
        <w:spacing w:after="0"/>
        <w:ind w:left="0"/>
        <w:jc w:val="both"/>
      </w:pPr>
      <w:r>
        <w:rPr>
          <w:rFonts w:ascii="Times New Roman"/>
          <w:b w:val="false"/>
          <w:i w:val="false"/>
          <w:color w:val="000000"/>
          <w:sz w:val="28"/>
        </w:rPr>
        <w:t>
       1.01 Indicate the respondent's sex.</w:t>
      </w:r>
    </w:p>
    <w:p>
      <w:pPr>
        <w:spacing w:after="0"/>
        <w:ind w:left="0"/>
        <w:jc w:val="both"/>
      </w:pPr>
      <w:r>
        <w:rPr>
          <w:rFonts w:ascii="Times New Roman"/>
          <w:b w:val="false"/>
          <w:i w:val="false"/>
          <w:color w:val="000000"/>
          <w:sz w:val="28"/>
        </w:rPr>
        <w:t>
       1 – male 2 – female</w:t>
      </w:r>
    </w:p>
    <w:p>
      <w:pPr>
        <w:spacing w:after="0"/>
        <w:ind w:left="0"/>
        <w:jc w:val="both"/>
      </w:pPr>
      <w:r>
        <w:rPr>
          <w:rFonts w:ascii="Times New Roman"/>
          <w:b w:val="false"/>
          <w:i w:val="false"/>
          <w:color w:val="000000"/>
          <w:sz w:val="28"/>
        </w:rPr>
        <w:t>
       1.02 Please, name the month and year of your birth.</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1"/>
        <w:gridCol w:w="2952"/>
        <w:gridCol w:w="1301"/>
        <w:gridCol w:w="6166"/>
      </w:tblGrid>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49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493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38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6383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1.03 Were you born in the Republic of Kazakhstan?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5314"/>
        <w:gridCol w:w="575"/>
        <w:gridCol w:w="12407"/>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Yes</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032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No</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5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What settlement of the Republic of Kazakhstan were you born in?</w:t>
            </w:r>
            <w:r>
              <w:br/>
            </w:r>
            <w:r>
              <w:rPr>
                <w:rFonts w:ascii="Times New Roman"/>
                <w:b w:val="false"/>
                <w:i w:val="false"/>
                <w:color w:val="000000"/>
                <w:sz w:val="20"/>
              </w:rPr>
              <w:t>
Place of birth (region/city)_____________________________</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What country were you born in?</w:t>
            </w:r>
            <w:r>
              <w:br/>
            </w:r>
            <w:r>
              <w:rPr>
                <w:rFonts w:ascii="Times New Roman"/>
                <w:b w:val="false"/>
                <w:i w:val="false"/>
                <w:color w:val="000000"/>
                <w:sz w:val="20"/>
              </w:rPr>
              <w:t>Country of birth __________________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the month and year of the beginning of permanent residence in the Republic of Kazakhstan</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5"/>
              <w:gridCol w:w="2599"/>
              <w:gridCol w:w="1145"/>
              <w:gridCol w:w="6961"/>
            </w:tblGrid>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49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493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20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1209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1.06 Which of the answers indicated in the card describes in the best way what line of business are you in at the moment?</w:t>
      </w:r>
    </w:p>
    <w:p>
      <w:pPr>
        <w:spacing w:after="0"/>
        <w:ind w:left="0"/>
        <w:jc w:val="both"/>
      </w:pPr>
      <w:r>
        <w:rPr>
          <w:rFonts w:ascii="Times New Roman"/>
          <w:b w:val="false"/>
          <w:i w:val="false"/>
          <w:color w:val="000000"/>
          <w:sz w:val="28"/>
        </w:rPr>
        <w:t xml:space="preserve">
       Show card 1.01.06: Occupation. </w:t>
      </w:r>
    </w:p>
    <w:p>
      <w:pPr>
        <w:spacing w:after="0"/>
        <w:ind w:left="0"/>
        <w:jc w:val="both"/>
      </w:pPr>
      <w:r>
        <w:rPr>
          <w:rFonts w:ascii="Times New Roman"/>
          <w:b w:val="false"/>
          <w:i w:val="false"/>
          <w:color w:val="000000"/>
          <w:sz w:val="28"/>
        </w:rPr>
        <w:t>
       1 – employment in organization</w:t>
      </w:r>
    </w:p>
    <w:p>
      <w:pPr>
        <w:spacing w:after="0"/>
        <w:ind w:left="0"/>
        <w:jc w:val="both"/>
      </w:pPr>
      <w:r>
        <w:rPr>
          <w:rFonts w:ascii="Times New Roman"/>
          <w:b w:val="false"/>
          <w:i w:val="false"/>
          <w:color w:val="000000"/>
          <w:sz w:val="28"/>
        </w:rPr>
        <w:t>
       2 – employment for individuals</w:t>
      </w:r>
    </w:p>
    <w:p>
      <w:pPr>
        <w:spacing w:after="0"/>
        <w:ind w:left="0"/>
        <w:jc w:val="both"/>
      </w:pPr>
      <w:r>
        <w:rPr>
          <w:rFonts w:ascii="Times New Roman"/>
          <w:b w:val="false"/>
          <w:i w:val="false"/>
          <w:color w:val="000000"/>
          <w:sz w:val="28"/>
        </w:rPr>
        <w:t>
       3 – employment in peasant or farm</w:t>
      </w:r>
    </w:p>
    <w:p>
      <w:pPr>
        <w:spacing w:after="0"/>
        <w:ind w:left="0"/>
        <w:jc w:val="both"/>
      </w:pPr>
      <w:r>
        <w:rPr>
          <w:rFonts w:ascii="Times New Roman"/>
          <w:b w:val="false"/>
          <w:i w:val="false"/>
          <w:color w:val="000000"/>
          <w:sz w:val="28"/>
        </w:rPr>
        <w:t>
       4 – job on a civil service contract for the provision of services</w:t>
      </w:r>
    </w:p>
    <w:p>
      <w:pPr>
        <w:spacing w:after="0"/>
        <w:ind w:left="0"/>
        <w:jc w:val="both"/>
      </w:pPr>
      <w:r>
        <w:rPr>
          <w:rFonts w:ascii="Times New Roman"/>
          <w:b w:val="false"/>
          <w:i w:val="false"/>
          <w:color w:val="000000"/>
          <w:sz w:val="28"/>
        </w:rPr>
        <w:t>
       5 – employer</w:t>
      </w:r>
    </w:p>
    <w:p>
      <w:pPr>
        <w:spacing w:after="0"/>
        <w:ind w:left="0"/>
        <w:jc w:val="both"/>
      </w:pPr>
      <w:r>
        <w:rPr>
          <w:rFonts w:ascii="Times New Roman"/>
          <w:b w:val="false"/>
          <w:i w:val="false"/>
          <w:color w:val="000000"/>
          <w:sz w:val="28"/>
        </w:rPr>
        <w:t>
       6 – independent workers (with personal status)</w:t>
      </w:r>
    </w:p>
    <w:p>
      <w:pPr>
        <w:spacing w:after="0"/>
        <w:ind w:left="0"/>
        <w:jc w:val="both"/>
      </w:pPr>
      <w:r>
        <w:rPr>
          <w:rFonts w:ascii="Times New Roman"/>
          <w:b w:val="false"/>
          <w:i w:val="false"/>
          <w:color w:val="000000"/>
          <w:sz w:val="28"/>
        </w:rPr>
        <w:t>
       7 – helping (unpaid) workers of family organizations, peasant or farms</w:t>
      </w:r>
    </w:p>
    <w:p>
      <w:pPr>
        <w:spacing w:after="0"/>
        <w:ind w:left="0"/>
        <w:jc w:val="both"/>
      </w:pPr>
      <w:r>
        <w:rPr>
          <w:rFonts w:ascii="Times New Roman"/>
          <w:b w:val="false"/>
          <w:i w:val="false"/>
          <w:color w:val="000000"/>
          <w:sz w:val="28"/>
        </w:rPr>
        <w:t>
       8 – production cooperative members</w:t>
      </w:r>
    </w:p>
    <w:p>
      <w:pPr>
        <w:spacing w:after="0"/>
        <w:ind w:left="0"/>
        <w:jc w:val="both"/>
      </w:pPr>
      <w:r>
        <w:rPr>
          <w:rFonts w:ascii="Times New Roman"/>
          <w:b w:val="false"/>
          <w:i w:val="false"/>
          <w:color w:val="000000"/>
          <w:sz w:val="28"/>
        </w:rPr>
        <w:t>
       9 – unemployed</w:t>
      </w:r>
    </w:p>
    <w:p>
      <w:pPr>
        <w:spacing w:after="0"/>
        <w:ind w:left="0"/>
        <w:jc w:val="both"/>
      </w:pPr>
      <w:r>
        <w:rPr>
          <w:rFonts w:ascii="Times New Roman"/>
          <w:b w:val="false"/>
          <w:i w:val="false"/>
          <w:color w:val="000000"/>
          <w:sz w:val="28"/>
        </w:rPr>
        <w:t>
       10 – students</w:t>
      </w:r>
    </w:p>
    <w:p>
      <w:pPr>
        <w:spacing w:after="0"/>
        <w:ind w:left="0"/>
        <w:jc w:val="both"/>
      </w:pPr>
      <w:r>
        <w:rPr>
          <w:rFonts w:ascii="Times New Roman"/>
          <w:b w:val="false"/>
          <w:i w:val="false"/>
          <w:color w:val="000000"/>
          <w:sz w:val="28"/>
        </w:rPr>
        <w:t>
       11 – study leave</w:t>
      </w:r>
    </w:p>
    <w:p>
      <w:pPr>
        <w:spacing w:after="0"/>
        <w:ind w:left="0"/>
        <w:jc w:val="both"/>
      </w:pPr>
      <w:r>
        <w:rPr>
          <w:rFonts w:ascii="Times New Roman"/>
          <w:b w:val="false"/>
          <w:i w:val="false"/>
          <w:color w:val="000000"/>
          <w:sz w:val="28"/>
        </w:rPr>
        <w:t>
       12 – pensioners</w:t>
      </w:r>
    </w:p>
    <w:p>
      <w:pPr>
        <w:spacing w:after="0"/>
        <w:ind w:left="0"/>
        <w:jc w:val="both"/>
      </w:pPr>
      <w:r>
        <w:rPr>
          <w:rFonts w:ascii="Times New Roman"/>
          <w:b w:val="false"/>
          <w:i w:val="false"/>
          <w:color w:val="000000"/>
          <w:sz w:val="28"/>
        </w:rPr>
        <w:t>
       13 – military or alternative service</w:t>
      </w:r>
    </w:p>
    <w:p>
      <w:pPr>
        <w:spacing w:after="0"/>
        <w:ind w:left="0"/>
        <w:jc w:val="both"/>
      </w:pPr>
      <w:r>
        <w:rPr>
          <w:rFonts w:ascii="Times New Roman"/>
          <w:b w:val="false"/>
          <w:i w:val="false"/>
          <w:color w:val="000000"/>
          <w:sz w:val="28"/>
        </w:rPr>
        <w:t>
       14 – housekeeping</w:t>
      </w:r>
    </w:p>
    <w:p>
      <w:pPr>
        <w:spacing w:after="0"/>
        <w:ind w:left="0"/>
        <w:jc w:val="both"/>
      </w:pPr>
      <w:r>
        <w:rPr>
          <w:rFonts w:ascii="Times New Roman"/>
          <w:b w:val="false"/>
          <w:i w:val="false"/>
          <w:color w:val="000000"/>
          <w:sz w:val="28"/>
        </w:rPr>
        <w:t>
       15 – maternity leave</w:t>
      </w:r>
    </w:p>
    <w:p>
      <w:pPr>
        <w:spacing w:after="0"/>
        <w:ind w:left="0"/>
        <w:jc w:val="both"/>
      </w:pPr>
      <w:r>
        <w:rPr>
          <w:rFonts w:ascii="Times New Roman"/>
          <w:b w:val="false"/>
          <w:i w:val="false"/>
          <w:color w:val="000000"/>
          <w:sz w:val="28"/>
        </w:rPr>
        <w:t>
       16 – leave for childcare</w:t>
      </w:r>
    </w:p>
    <w:p>
      <w:pPr>
        <w:spacing w:after="0"/>
        <w:ind w:left="0"/>
        <w:jc w:val="both"/>
      </w:pPr>
      <w:r>
        <w:rPr>
          <w:rFonts w:ascii="Times New Roman"/>
          <w:b w:val="false"/>
          <w:i w:val="false"/>
          <w:color w:val="000000"/>
          <w:sz w:val="28"/>
        </w:rPr>
        <w:t>
       17 – sick or disabled for a long time or permanently</w:t>
      </w:r>
    </w:p>
    <w:p>
      <w:pPr>
        <w:spacing w:after="0"/>
        <w:ind w:left="0"/>
        <w:jc w:val="both"/>
      </w:pPr>
      <w:r>
        <w:rPr>
          <w:rFonts w:ascii="Times New Roman"/>
          <w:b w:val="false"/>
          <w:i w:val="false"/>
          <w:color w:val="000000"/>
          <w:sz w:val="28"/>
        </w:rPr>
        <w:t>
       18 – other</w:t>
      </w:r>
    </w:p>
    <w:p>
      <w:pPr>
        <w:spacing w:after="0"/>
        <w:ind w:left="0"/>
        <w:jc w:val="both"/>
      </w:pPr>
      <w:r>
        <w:rPr>
          <w:rFonts w:ascii="Times New Roman"/>
          <w:b w:val="false"/>
          <w:i w:val="false"/>
          <w:color w:val="000000"/>
          <w:sz w:val="28"/>
        </w:rPr>
        <w:t>
       1.1 Education</w:t>
      </w:r>
    </w:p>
    <w:p>
      <w:pPr>
        <w:spacing w:after="0"/>
        <w:ind w:left="0"/>
        <w:jc w:val="both"/>
      </w:pPr>
      <w:r>
        <w:rPr>
          <w:rFonts w:ascii="Times New Roman"/>
          <w:b w:val="false"/>
          <w:i w:val="false"/>
          <w:color w:val="000000"/>
          <w:sz w:val="28"/>
        </w:rPr>
        <w:t>
       1.07 Name the highest level of education you have received.</w:t>
      </w:r>
    </w:p>
    <w:p>
      <w:pPr>
        <w:spacing w:after="0"/>
        <w:ind w:left="0"/>
        <w:jc w:val="both"/>
      </w:pPr>
      <w:r>
        <w:rPr>
          <w:rFonts w:ascii="Times New Roman"/>
          <w:b w:val="false"/>
          <w:i w:val="false"/>
          <w:color w:val="000000"/>
          <w:sz w:val="28"/>
        </w:rPr>
        <w:t>
       1 – postgraduate education</w:t>
      </w:r>
    </w:p>
    <w:p>
      <w:pPr>
        <w:spacing w:after="0"/>
        <w:ind w:left="0"/>
        <w:jc w:val="both"/>
      </w:pPr>
      <w:r>
        <w:rPr>
          <w:rFonts w:ascii="Times New Roman"/>
          <w:b w:val="false"/>
          <w:i w:val="false"/>
          <w:color w:val="000000"/>
          <w:sz w:val="28"/>
        </w:rPr>
        <w:t>
       2 – higher education</w:t>
      </w:r>
    </w:p>
    <w:p>
      <w:pPr>
        <w:spacing w:after="0"/>
        <w:ind w:left="0"/>
        <w:jc w:val="both"/>
      </w:pPr>
      <w:r>
        <w:rPr>
          <w:rFonts w:ascii="Times New Roman"/>
          <w:b w:val="false"/>
          <w:i w:val="false"/>
          <w:color w:val="000000"/>
          <w:sz w:val="28"/>
        </w:rPr>
        <w:t>
       3 – technical and vocational education</w:t>
      </w:r>
    </w:p>
    <w:p>
      <w:pPr>
        <w:spacing w:after="0"/>
        <w:ind w:left="0"/>
        <w:jc w:val="both"/>
      </w:pPr>
      <w:r>
        <w:rPr>
          <w:rFonts w:ascii="Times New Roman"/>
          <w:b w:val="false"/>
          <w:i w:val="false"/>
          <w:color w:val="000000"/>
          <w:sz w:val="28"/>
        </w:rPr>
        <w:t>
       4 – general secondary education</w:t>
      </w:r>
    </w:p>
    <w:p>
      <w:pPr>
        <w:spacing w:after="0"/>
        <w:ind w:left="0"/>
        <w:jc w:val="both"/>
      </w:pPr>
      <w:r>
        <w:rPr>
          <w:rFonts w:ascii="Times New Roman"/>
          <w:b w:val="false"/>
          <w:i w:val="false"/>
          <w:color w:val="000000"/>
          <w:sz w:val="28"/>
        </w:rPr>
        <w:t>
       5 – basic secondary education</w:t>
      </w:r>
    </w:p>
    <w:p>
      <w:pPr>
        <w:spacing w:after="0"/>
        <w:ind w:left="0"/>
        <w:jc w:val="both"/>
      </w:pPr>
      <w:r>
        <w:rPr>
          <w:rFonts w:ascii="Times New Roman"/>
          <w:b w:val="false"/>
          <w:i w:val="false"/>
          <w:color w:val="000000"/>
          <w:sz w:val="28"/>
        </w:rPr>
        <w:t>
       6 – elementary education</w:t>
      </w:r>
    </w:p>
    <w:p>
      <w:pPr>
        <w:spacing w:after="0"/>
        <w:ind w:left="0"/>
        <w:jc w:val="both"/>
      </w:pPr>
      <w:r>
        <w:rPr>
          <w:rFonts w:ascii="Times New Roman"/>
          <w:b w:val="false"/>
          <w:i w:val="false"/>
          <w:color w:val="000000"/>
          <w:sz w:val="28"/>
        </w:rPr>
        <w:t>
       7 – no level of education has been achieved</w:t>
      </w:r>
    </w:p>
    <w:p>
      <w:pPr>
        <w:spacing w:after="0"/>
        <w:ind w:left="0"/>
        <w:jc w:val="both"/>
      </w:pPr>
      <w:r>
        <w:rPr>
          <w:rFonts w:ascii="Times New Roman"/>
          <w:b w:val="false"/>
          <w:i w:val="false"/>
          <w:color w:val="000000"/>
          <w:sz w:val="28"/>
        </w:rPr>
        <w:t>
       1.08 What month and year did you get this education.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5"/>
        <w:gridCol w:w="2958"/>
        <w:gridCol w:w="1303"/>
        <w:gridCol w:w="6224"/>
      </w:tblGrid>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49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493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w:t>
            </w:r>
          </w:p>
        </w:tc>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6510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1.09 In the past 12 months, have you been studying for formal education?</w:t>
      </w:r>
    </w:p>
    <w:p>
      <w:pPr>
        <w:spacing w:after="0"/>
        <w:ind w:left="0"/>
        <w:jc w:val="both"/>
      </w:pPr>
      <w:r>
        <w:rPr>
          <w:rFonts w:ascii="Times New Roman"/>
          <w:b w:val="false"/>
          <w:i w:val="false"/>
          <w:color w:val="000000"/>
          <w:sz w:val="28"/>
        </w:rPr>
        <w:t>
       1 – yes 2 – no</w:t>
      </w:r>
    </w:p>
    <w:p>
      <w:pPr>
        <w:spacing w:after="0"/>
        <w:ind w:left="0"/>
        <w:jc w:val="both"/>
      </w:pPr>
      <w:r>
        <w:rPr>
          <w:rFonts w:ascii="Times New Roman"/>
          <w:b w:val="false"/>
          <w:i w:val="false"/>
          <w:color w:val="000000"/>
          <w:sz w:val="28"/>
        </w:rPr>
        <w:t>
       1.2 Housing</w:t>
      </w:r>
    </w:p>
    <w:p>
      <w:pPr>
        <w:spacing w:after="0"/>
        <w:ind w:left="0"/>
        <w:jc w:val="both"/>
      </w:pPr>
      <w:r>
        <w:rPr>
          <w:rFonts w:ascii="Times New Roman"/>
          <w:b w:val="false"/>
          <w:i w:val="false"/>
          <w:color w:val="000000"/>
          <w:sz w:val="28"/>
        </w:rPr>
        <w:t>
       1.10 How many rooms are there in your home, with the exception of kitchens, bathrooms and toilets? (rooms that are used in your home exclusively for work/business, corridors and utility rooms shall not be considered).</w:t>
      </w:r>
    </w:p>
    <w:p>
      <w:pPr>
        <w:spacing w:after="0"/>
        <w:ind w:left="0"/>
        <w:jc w:val="both"/>
      </w:pPr>
      <w:r>
        <w:rPr>
          <w:rFonts w:ascii="Times New Roman"/>
          <w:b w:val="false"/>
          <w:i w:val="false"/>
          <w:color w:val="000000"/>
          <w:sz w:val="28"/>
        </w:rPr>
        <w:t>
       Number of rooms _________</w:t>
      </w:r>
    </w:p>
    <w:p>
      <w:pPr>
        <w:spacing w:after="0"/>
        <w:ind w:left="0"/>
        <w:jc w:val="both"/>
      </w:pPr>
      <w:r>
        <w:rPr>
          <w:rFonts w:ascii="Times New Roman"/>
          <w:b w:val="false"/>
          <w:i w:val="false"/>
          <w:color w:val="000000"/>
          <w:sz w:val="28"/>
        </w:rPr>
        <w:t>
       1.11 What is the month and year when you started living here or moved to this dwelling?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9"/>
        <w:gridCol w:w="2752"/>
        <w:gridCol w:w="1212"/>
        <w:gridCol w:w="6647"/>
      </w:tblGrid>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49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493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05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9050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1.12 а. Do this premise enter to your household, through rent, or is it rent-free?</w:t>
      </w:r>
    </w:p>
    <w:p>
      <w:pPr>
        <w:spacing w:after="0"/>
        <w:ind w:left="0"/>
        <w:jc w:val="both"/>
      </w:pPr>
      <w:r>
        <w:rPr>
          <w:rFonts w:ascii="Times New Roman"/>
          <w:b w:val="false"/>
          <w:i w:val="false"/>
          <w:color w:val="000000"/>
          <w:sz w:val="28"/>
        </w:rPr>
        <w:t>
       1 – owner</w:t>
      </w:r>
    </w:p>
    <w:p>
      <w:pPr>
        <w:spacing w:after="0"/>
        <w:ind w:left="0"/>
        <w:jc w:val="both"/>
      </w:pPr>
      <w:r>
        <w:rPr>
          <w:rFonts w:ascii="Times New Roman"/>
          <w:b w:val="false"/>
          <w:i w:val="false"/>
          <w:color w:val="000000"/>
          <w:sz w:val="28"/>
        </w:rPr>
        <w:t>
       2 – tenant or subtenant paying rent</w:t>
      </w:r>
    </w:p>
    <w:p>
      <w:pPr>
        <w:spacing w:after="0"/>
        <w:ind w:left="0"/>
        <w:jc w:val="both"/>
      </w:pPr>
      <w:r>
        <w:rPr>
          <w:rFonts w:ascii="Times New Roman"/>
          <w:b w:val="false"/>
          <w:i w:val="false"/>
          <w:color w:val="000000"/>
          <w:sz w:val="28"/>
        </w:rPr>
        <w:t>
       3 – housing provided rent-free</w:t>
      </w:r>
    </w:p>
    <w:p>
      <w:pPr>
        <w:spacing w:after="0"/>
        <w:ind w:left="0"/>
        <w:jc w:val="both"/>
      </w:pPr>
      <w:r>
        <w:rPr>
          <w:rFonts w:ascii="Times New Roman"/>
          <w:b w:val="false"/>
          <w:i w:val="false"/>
          <w:color w:val="000000"/>
          <w:sz w:val="28"/>
        </w:rPr>
        <w:t>
       4 – other</w:t>
      </w:r>
    </w:p>
    <w:p>
      <w:pPr>
        <w:spacing w:after="0"/>
        <w:ind w:left="0"/>
        <w:jc w:val="both"/>
      </w:pPr>
      <w:r>
        <w:rPr>
          <w:rFonts w:ascii="Times New Roman"/>
          <w:b w:val="false"/>
          <w:i w:val="false"/>
          <w:color w:val="000000"/>
          <w:sz w:val="28"/>
        </w:rPr>
        <w:t>
       b. Is your housing secured or mortgaged?</w:t>
      </w:r>
    </w:p>
    <w:p>
      <w:pPr>
        <w:spacing w:after="0"/>
        <w:ind w:left="0"/>
        <w:jc w:val="both"/>
      </w:pPr>
      <w:r>
        <w:rPr>
          <w:rFonts w:ascii="Times New Roman"/>
          <w:b w:val="false"/>
          <w:i w:val="false"/>
          <w:color w:val="000000"/>
          <w:sz w:val="28"/>
        </w:rPr>
        <w:t>
       1 – yes 2 – no</w:t>
      </w:r>
    </w:p>
    <w:p>
      <w:pPr>
        <w:spacing w:after="0"/>
        <w:ind w:left="0"/>
        <w:jc w:val="both"/>
      </w:pPr>
      <w:r>
        <w:rPr>
          <w:rFonts w:ascii="Times New Roman"/>
          <w:b w:val="false"/>
          <w:i w:val="false"/>
          <w:color w:val="000000"/>
          <w:sz w:val="28"/>
        </w:rPr>
        <w:t>
       c. This housing is being rented from ...</w:t>
      </w:r>
    </w:p>
    <w:p>
      <w:pPr>
        <w:spacing w:after="0"/>
        <w:ind w:left="0"/>
        <w:jc w:val="both"/>
      </w:pPr>
      <w:r>
        <w:rPr>
          <w:rFonts w:ascii="Times New Roman"/>
          <w:b w:val="false"/>
          <w:i w:val="false"/>
          <w:color w:val="000000"/>
          <w:sz w:val="28"/>
        </w:rPr>
        <w:t>
       1 – state, communal, voluntary or non-commercial organization</w:t>
      </w:r>
    </w:p>
    <w:p>
      <w:pPr>
        <w:spacing w:after="0"/>
        <w:ind w:left="0"/>
        <w:jc w:val="both"/>
      </w:pPr>
      <w:r>
        <w:rPr>
          <w:rFonts w:ascii="Times New Roman"/>
          <w:b w:val="false"/>
          <w:i w:val="false"/>
          <w:color w:val="000000"/>
          <w:sz w:val="28"/>
        </w:rPr>
        <w:t>
       2 – employer / company where one of the family members works</w:t>
      </w:r>
    </w:p>
    <w:p>
      <w:pPr>
        <w:spacing w:after="0"/>
        <w:ind w:left="0"/>
        <w:jc w:val="both"/>
      </w:pPr>
      <w:r>
        <w:rPr>
          <w:rFonts w:ascii="Times New Roman"/>
          <w:b w:val="false"/>
          <w:i w:val="false"/>
          <w:color w:val="000000"/>
          <w:sz w:val="28"/>
        </w:rPr>
        <w:t>
       3 – private person or company</w:t>
      </w:r>
    </w:p>
    <w:p>
      <w:pPr>
        <w:spacing w:after="0"/>
        <w:ind w:left="0"/>
        <w:jc w:val="both"/>
      </w:pPr>
      <w:r>
        <w:rPr>
          <w:rFonts w:ascii="Times New Roman"/>
          <w:b w:val="false"/>
          <w:i w:val="false"/>
          <w:color w:val="000000"/>
          <w:sz w:val="28"/>
        </w:rPr>
        <w:t>
       1.13 How satisfied are you with your accommodation? On a scale from 0 to 10, where "0" means "completely dissatisfied (a)", "10" means "completely satisfied (a)", and "5" means "something average", what number best reflects Your satisfaction with housing? Please look at this card and specify the value on the scale.</w:t>
      </w:r>
    </w:p>
    <w:p>
      <w:pPr>
        <w:spacing w:after="0"/>
        <w:ind w:left="0"/>
        <w:jc w:val="both"/>
      </w:pPr>
      <w:r>
        <w:rPr>
          <w:rFonts w:ascii="Times New Roman"/>
          <w:b w:val="false"/>
          <w:i w:val="false"/>
          <w:color w:val="000000"/>
          <w:sz w:val="28"/>
        </w:rPr>
        <w:t>
       Show card 1.131.13: Satisfaction scale.</w:t>
      </w:r>
    </w:p>
    <w:tbl>
      <w:tblPr>
        <w:tblW w:w="0" w:type="auto"/>
        <w:tblCellSpacing w:w="0" w:type="auto"/>
        <w:tblBorders>
          <w:top w:val="none"/>
          <w:left w:val="none"/>
          <w:bottom w:val="none"/>
          <w:right w:val="none"/>
          <w:insideH w:val="none"/>
          <w:insideV w:val="none"/>
        </w:tblBorders>
      </w:tblPr>
      <w:tblGrid>
        <w:gridCol w:w="61"/>
        <w:gridCol w:w="3136"/>
        <w:gridCol w:w="349"/>
        <w:gridCol w:w="349"/>
        <w:gridCol w:w="349"/>
        <w:gridCol w:w="349"/>
        <w:gridCol w:w="349"/>
        <w:gridCol w:w="349"/>
        <w:gridCol w:w="349"/>
        <w:gridCol w:w="349"/>
        <w:gridCol w:w="349"/>
        <w:gridCol w:w="3526"/>
        <w:gridCol w:w="2436"/>
      </w:tblGrid>
      <w:tr>
        <w:trPr>
          <w:trHeight w:val="30" w:hRule="atLeast"/>
        </w:trPr>
        <w:tc>
          <w:tcPr>
            <w:tcW w:w="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satisfied at all</w:t>
            </w: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Completely satisfied</w:t>
            </w:r>
          </w:p>
        </w:tc>
        <w:tc>
          <w:tcPr>
            <w:tcW w:w="24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do not know</w:t>
            </w:r>
            <w:r>
              <w:br/>
            </w:r>
            <w:r>
              <w:rPr>
                <w:rFonts w:ascii="Times New Roman"/>
                <w:b w:val="false"/>
                <w:i w:val="false"/>
                <w:color w:val="000000"/>
                <w:sz w:val="20"/>
              </w:rPr>
              <w:t> </w:t>
            </w:r>
          </w:p>
        </w:tc>
      </w:tr>
      <w:tr>
        <w:trPr>
          <w:trHeight w:val="30" w:hRule="atLeast"/>
        </w:trPr>
        <w:tc>
          <w:tcPr>
            <w:tcW w:w="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p>
      <w:pPr>
        <w:spacing w:after="0"/>
        <w:ind w:left="0"/>
        <w:jc w:val="both"/>
      </w:pPr>
      <w:r>
        <w:rPr>
          <w:rFonts w:ascii="Times New Roman"/>
          <w:b w:val="false"/>
          <w:i w:val="false"/>
          <w:color w:val="000000"/>
          <w:sz w:val="28"/>
        </w:rPr>
        <w:t>
       2. PARTNERSHIPS</w:t>
      </w:r>
    </w:p>
    <w:p>
      <w:pPr>
        <w:spacing w:after="0"/>
        <w:ind w:left="0"/>
        <w:jc w:val="both"/>
      </w:pPr>
      <w:r>
        <w:rPr>
          <w:rFonts w:ascii="Times New Roman"/>
          <w:b w:val="false"/>
          <w:i w:val="false"/>
          <w:color w:val="000000"/>
          <w:sz w:val="28"/>
        </w:rPr>
        <w:t>
       2.1 Current partner or spouse</w:t>
      </w:r>
    </w:p>
    <w:p>
      <w:pPr>
        <w:spacing w:after="0"/>
        <w:ind w:left="0"/>
        <w:jc w:val="both"/>
      </w:pPr>
      <w:r>
        <w:rPr>
          <w:rFonts w:ascii="Times New Roman"/>
          <w:b w:val="false"/>
          <w:i w:val="false"/>
          <w:color w:val="000000"/>
          <w:sz w:val="28"/>
        </w:rPr>
        <w:t>
       2.01 Do you currently have a spouse or partner, that is, a person with whom you have a relationship that lasts for at least three months?</w:t>
      </w:r>
    </w:p>
    <w:p>
      <w:pPr>
        <w:spacing w:after="0"/>
        <w:ind w:left="0"/>
        <w:jc w:val="both"/>
      </w:pPr>
      <w:r>
        <w:rPr>
          <w:rFonts w:ascii="Times New Roman"/>
          <w:b w:val="false"/>
          <w:i w:val="false"/>
          <w:color w:val="000000"/>
          <w:sz w:val="28"/>
        </w:rPr>
        <w:t>
       1 – yes 2 – no</w:t>
      </w:r>
    </w:p>
    <w:p>
      <w:pPr>
        <w:spacing w:after="0"/>
        <w:ind w:left="0"/>
        <w:jc w:val="both"/>
      </w:pPr>
      <w:r>
        <w:rPr>
          <w:rFonts w:ascii="Times New Roman"/>
          <w:b w:val="false"/>
          <w:i w:val="false"/>
          <w:color w:val="000000"/>
          <w:sz w:val="28"/>
        </w:rPr>
        <w:t>
       2.02 Name the month and year of birth of your partner/spouse.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2"/>
        <w:gridCol w:w="2365"/>
        <w:gridCol w:w="1042"/>
        <w:gridCol w:w="7441"/>
      </w:tblGrid>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49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493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w:t>
            </w:r>
          </w:p>
        </w:tc>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01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5019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2.03 Is your partner a man or a woman?</w:t>
      </w:r>
    </w:p>
    <w:p>
      <w:pPr>
        <w:spacing w:after="0"/>
        <w:ind w:left="0"/>
        <w:jc w:val="both"/>
      </w:pPr>
      <w:r>
        <w:rPr>
          <w:rFonts w:ascii="Times New Roman"/>
          <w:b w:val="false"/>
          <w:i w:val="false"/>
          <w:color w:val="000000"/>
          <w:sz w:val="28"/>
        </w:rPr>
        <w:t>
       1 – man 2 – woman</w:t>
      </w:r>
    </w:p>
    <w:p>
      <w:pPr>
        <w:spacing w:after="0"/>
        <w:ind w:left="0"/>
        <w:jc w:val="both"/>
      </w:pPr>
      <w:r>
        <w:rPr>
          <w:rFonts w:ascii="Times New Roman"/>
          <w:b w:val="false"/>
          <w:i w:val="false"/>
          <w:color w:val="000000"/>
          <w:sz w:val="28"/>
        </w:rPr>
        <w:t>
       2.04 a. Was your partner/spouse born in the Republic of Kazakhstan?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9"/>
        <w:gridCol w:w="4444"/>
        <w:gridCol w:w="2597"/>
      </w:tblGrid>
      <w:tr>
        <w:trPr>
          <w:trHeight w:val="30" w:hRule="atLeast"/>
        </w:trPr>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yes</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no</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032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b. What country was he/she born in?</w:t>
      </w:r>
    </w:p>
    <w:p>
      <w:pPr>
        <w:spacing w:after="0"/>
        <w:ind w:left="0"/>
        <w:jc w:val="both"/>
      </w:pPr>
      <w:r>
        <w:rPr>
          <w:rFonts w:ascii="Times New Roman"/>
          <w:b w:val="false"/>
          <w:i w:val="false"/>
          <w:color w:val="000000"/>
          <w:sz w:val="28"/>
        </w:rPr>
        <w:t>
       Country of birth ___________________________________</w:t>
      </w:r>
    </w:p>
    <w:p>
      <w:pPr>
        <w:spacing w:after="0"/>
        <w:ind w:left="0"/>
        <w:jc w:val="both"/>
      </w:pPr>
      <w:r>
        <w:rPr>
          <w:rFonts w:ascii="Times New Roman"/>
          <w:b w:val="false"/>
          <w:i w:val="false"/>
          <w:color w:val="000000"/>
          <w:sz w:val="28"/>
        </w:rPr>
        <w:t>
       c.What is the month and year of the beginning of his/her permanent residence in the Republic of Kazakhstan?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2"/>
        <w:gridCol w:w="2724"/>
        <w:gridCol w:w="1200"/>
        <w:gridCol w:w="6704"/>
      </w:tblGrid>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49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493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43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9431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2.05 What is the highest level of education your partner/spouse received?</w:t>
      </w:r>
    </w:p>
    <w:p>
      <w:pPr>
        <w:spacing w:after="0"/>
        <w:ind w:left="0"/>
        <w:jc w:val="both"/>
      </w:pPr>
      <w:r>
        <w:rPr>
          <w:rFonts w:ascii="Times New Roman"/>
          <w:b w:val="false"/>
          <w:i w:val="false"/>
          <w:color w:val="000000"/>
          <w:sz w:val="28"/>
        </w:rPr>
        <w:t>
       1 – postgraduate education</w:t>
      </w:r>
    </w:p>
    <w:p>
      <w:pPr>
        <w:spacing w:after="0"/>
        <w:ind w:left="0"/>
        <w:jc w:val="both"/>
      </w:pPr>
      <w:r>
        <w:rPr>
          <w:rFonts w:ascii="Times New Roman"/>
          <w:b w:val="false"/>
          <w:i w:val="false"/>
          <w:color w:val="000000"/>
          <w:sz w:val="28"/>
        </w:rPr>
        <w:t>
       2 – higher education</w:t>
      </w:r>
    </w:p>
    <w:p>
      <w:pPr>
        <w:spacing w:after="0"/>
        <w:ind w:left="0"/>
        <w:jc w:val="both"/>
      </w:pPr>
      <w:r>
        <w:rPr>
          <w:rFonts w:ascii="Times New Roman"/>
          <w:b w:val="false"/>
          <w:i w:val="false"/>
          <w:color w:val="000000"/>
          <w:sz w:val="28"/>
        </w:rPr>
        <w:t>
       3 – technical and vocational education</w:t>
      </w:r>
    </w:p>
    <w:p>
      <w:pPr>
        <w:spacing w:after="0"/>
        <w:ind w:left="0"/>
        <w:jc w:val="both"/>
      </w:pPr>
      <w:r>
        <w:rPr>
          <w:rFonts w:ascii="Times New Roman"/>
          <w:b w:val="false"/>
          <w:i w:val="false"/>
          <w:color w:val="000000"/>
          <w:sz w:val="28"/>
        </w:rPr>
        <w:t>
       4 – general secondary education</w:t>
      </w:r>
    </w:p>
    <w:p>
      <w:pPr>
        <w:spacing w:after="0"/>
        <w:ind w:left="0"/>
        <w:jc w:val="both"/>
      </w:pPr>
      <w:r>
        <w:rPr>
          <w:rFonts w:ascii="Times New Roman"/>
          <w:b w:val="false"/>
          <w:i w:val="false"/>
          <w:color w:val="000000"/>
          <w:sz w:val="28"/>
        </w:rPr>
        <w:t>
       5 – basic secondary education</w:t>
      </w:r>
    </w:p>
    <w:p>
      <w:pPr>
        <w:spacing w:after="0"/>
        <w:ind w:left="0"/>
        <w:jc w:val="both"/>
      </w:pPr>
      <w:r>
        <w:rPr>
          <w:rFonts w:ascii="Times New Roman"/>
          <w:b w:val="false"/>
          <w:i w:val="false"/>
          <w:color w:val="000000"/>
          <w:sz w:val="28"/>
        </w:rPr>
        <w:t>
       6 – elementary education</w:t>
      </w:r>
    </w:p>
    <w:p>
      <w:pPr>
        <w:spacing w:after="0"/>
        <w:ind w:left="0"/>
        <w:jc w:val="both"/>
      </w:pPr>
      <w:r>
        <w:rPr>
          <w:rFonts w:ascii="Times New Roman"/>
          <w:b w:val="false"/>
          <w:i w:val="false"/>
          <w:color w:val="000000"/>
          <w:sz w:val="28"/>
        </w:rPr>
        <w:t>
       7 – no level of education has been achieved</w:t>
      </w:r>
    </w:p>
    <w:p>
      <w:pPr>
        <w:spacing w:after="0"/>
        <w:ind w:left="0"/>
        <w:jc w:val="both"/>
      </w:pPr>
      <w:r>
        <w:rPr>
          <w:rFonts w:ascii="Times New Roman"/>
          <w:b w:val="false"/>
          <w:i w:val="false"/>
          <w:color w:val="000000"/>
          <w:sz w:val="28"/>
        </w:rPr>
        <w:t>
       2.06 Which of the answers indicated in the card best describes what does he/she basically do for a living at the moment?</w:t>
      </w:r>
    </w:p>
    <w:p>
      <w:pPr>
        <w:spacing w:after="0"/>
        <w:ind w:left="0"/>
        <w:jc w:val="both"/>
      </w:pPr>
      <w:r>
        <w:rPr>
          <w:rFonts w:ascii="Times New Roman"/>
          <w:b w:val="false"/>
          <w:i w:val="false"/>
          <w:color w:val="000000"/>
          <w:sz w:val="28"/>
        </w:rPr>
        <w:t>
       Show the card 1.06: Occupation</w:t>
      </w:r>
    </w:p>
    <w:p>
      <w:pPr>
        <w:spacing w:after="0"/>
        <w:ind w:left="0"/>
        <w:jc w:val="both"/>
      </w:pPr>
      <w:r>
        <w:rPr>
          <w:rFonts w:ascii="Times New Roman"/>
          <w:b w:val="false"/>
          <w:i w:val="false"/>
          <w:color w:val="000000"/>
          <w:sz w:val="28"/>
        </w:rPr>
        <w:t>
       1 – employment in organization</w:t>
      </w:r>
    </w:p>
    <w:p>
      <w:pPr>
        <w:spacing w:after="0"/>
        <w:ind w:left="0"/>
        <w:jc w:val="both"/>
      </w:pPr>
      <w:r>
        <w:rPr>
          <w:rFonts w:ascii="Times New Roman"/>
          <w:b w:val="false"/>
          <w:i w:val="false"/>
          <w:color w:val="000000"/>
          <w:sz w:val="28"/>
        </w:rPr>
        <w:t>
       2 – employment for individuals</w:t>
      </w:r>
    </w:p>
    <w:p>
      <w:pPr>
        <w:spacing w:after="0"/>
        <w:ind w:left="0"/>
        <w:jc w:val="both"/>
      </w:pPr>
      <w:r>
        <w:rPr>
          <w:rFonts w:ascii="Times New Roman"/>
          <w:b w:val="false"/>
          <w:i w:val="false"/>
          <w:color w:val="000000"/>
          <w:sz w:val="28"/>
        </w:rPr>
        <w:t>
       3 – employment in peasant or farm</w:t>
      </w:r>
    </w:p>
    <w:p>
      <w:pPr>
        <w:spacing w:after="0"/>
        <w:ind w:left="0"/>
        <w:jc w:val="both"/>
      </w:pPr>
      <w:r>
        <w:rPr>
          <w:rFonts w:ascii="Times New Roman"/>
          <w:b w:val="false"/>
          <w:i w:val="false"/>
          <w:color w:val="000000"/>
          <w:sz w:val="28"/>
        </w:rPr>
        <w:t>
       4 – job on a civil service contract for the provision of services</w:t>
      </w:r>
    </w:p>
    <w:p>
      <w:pPr>
        <w:spacing w:after="0"/>
        <w:ind w:left="0"/>
        <w:jc w:val="both"/>
      </w:pPr>
      <w:r>
        <w:rPr>
          <w:rFonts w:ascii="Times New Roman"/>
          <w:b w:val="false"/>
          <w:i w:val="false"/>
          <w:color w:val="000000"/>
          <w:sz w:val="28"/>
        </w:rPr>
        <w:t>
       5 – employer</w:t>
      </w:r>
    </w:p>
    <w:p>
      <w:pPr>
        <w:spacing w:after="0"/>
        <w:ind w:left="0"/>
        <w:jc w:val="both"/>
      </w:pPr>
      <w:r>
        <w:rPr>
          <w:rFonts w:ascii="Times New Roman"/>
          <w:b w:val="false"/>
          <w:i w:val="false"/>
          <w:color w:val="000000"/>
          <w:sz w:val="28"/>
        </w:rPr>
        <w:t>
       6 – independent workers (with personal status)</w:t>
      </w:r>
    </w:p>
    <w:p>
      <w:pPr>
        <w:spacing w:after="0"/>
        <w:ind w:left="0"/>
        <w:jc w:val="both"/>
      </w:pPr>
      <w:r>
        <w:rPr>
          <w:rFonts w:ascii="Times New Roman"/>
          <w:b w:val="false"/>
          <w:i w:val="false"/>
          <w:color w:val="000000"/>
          <w:sz w:val="28"/>
        </w:rPr>
        <w:t>
       7 – helping (unpaid) workers of family organizations, peasant or farms</w:t>
      </w:r>
    </w:p>
    <w:p>
      <w:pPr>
        <w:spacing w:after="0"/>
        <w:ind w:left="0"/>
        <w:jc w:val="both"/>
      </w:pPr>
      <w:r>
        <w:rPr>
          <w:rFonts w:ascii="Times New Roman"/>
          <w:b w:val="false"/>
          <w:i w:val="false"/>
          <w:color w:val="000000"/>
          <w:sz w:val="28"/>
        </w:rPr>
        <w:t>
       8 – production cooperative members</w:t>
      </w:r>
    </w:p>
    <w:p>
      <w:pPr>
        <w:spacing w:after="0"/>
        <w:ind w:left="0"/>
        <w:jc w:val="both"/>
      </w:pPr>
      <w:r>
        <w:rPr>
          <w:rFonts w:ascii="Times New Roman"/>
          <w:b w:val="false"/>
          <w:i w:val="false"/>
          <w:color w:val="000000"/>
          <w:sz w:val="28"/>
        </w:rPr>
        <w:t>
       9 – unemployed</w:t>
      </w:r>
    </w:p>
    <w:p>
      <w:pPr>
        <w:spacing w:after="0"/>
        <w:ind w:left="0"/>
        <w:jc w:val="both"/>
      </w:pPr>
      <w:r>
        <w:rPr>
          <w:rFonts w:ascii="Times New Roman"/>
          <w:b w:val="false"/>
          <w:i w:val="false"/>
          <w:color w:val="000000"/>
          <w:sz w:val="28"/>
        </w:rPr>
        <w:t>
       10 – students</w:t>
      </w:r>
    </w:p>
    <w:p>
      <w:pPr>
        <w:spacing w:after="0"/>
        <w:ind w:left="0"/>
        <w:jc w:val="both"/>
      </w:pPr>
      <w:r>
        <w:rPr>
          <w:rFonts w:ascii="Times New Roman"/>
          <w:b w:val="false"/>
          <w:i w:val="false"/>
          <w:color w:val="000000"/>
          <w:sz w:val="28"/>
        </w:rPr>
        <w:t>
       11 – study leave</w:t>
      </w:r>
    </w:p>
    <w:p>
      <w:pPr>
        <w:spacing w:after="0"/>
        <w:ind w:left="0"/>
        <w:jc w:val="both"/>
      </w:pPr>
      <w:r>
        <w:rPr>
          <w:rFonts w:ascii="Times New Roman"/>
          <w:b w:val="false"/>
          <w:i w:val="false"/>
          <w:color w:val="000000"/>
          <w:sz w:val="28"/>
        </w:rPr>
        <w:t>
       12 – pensioners</w:t>
      </w:r>
    </w:p>
    <w:p>
      <w:pPr>
        <w:spacing w:after="0"/>
        <w:ind w:left="0"/>
        <w:jc w:val="both"/>
      </w:pPr>
      <w:r>
        <w:rPr>
          <w:rFonts w:ascii="Times New Roman"/>
          <w:b w:val="false"/>
          <w:i w:val="false"/>
          <w:color w:val="000000"/>
          <w:sz w:val="28"/>
        </w:rPr>
        <w:t>
       13 – on military or alternative service</w:t>
      </w:r>
    </w:p>
    <w:p>
      <w:pPr>
        <w:spacing w:after="0"/>
        <w:ind w:left="0"/>
        <w:jc w:val="both"/>
      </w:pPr>
      <w:r>
        <w:rPr>
          <w:rFonts w:ascii="Times New Roman"/>
          <w:b w:val="false"/>
          <w:i w:val="false"/>
          <w:color w:val="000000"/>
          <w:sz w:val="28"/>
        </w:rPr>
        <w:t>
       14 – housekeeping</w:t>
      </w:r>
    </w:p>
    <w:p>
      <w:pPr>
        <w:spacing w:after="0"/>
        <w:ind w:left="0"/>
        <w:jc w:val="both"/>
      </w:pPr>
      <w:r>
        <w:rPr>
          <w:rFonts w:ascii="Times New Roman"/>
          <w:b w:val="false"/>
          <w:i w:val="false"/>
          <w:color w:val="000000"/>
          <w:sz w:val="28"/>
        </w:rPr>
        <w:t>
       15 – maternity leave</w:t>
      </w:r>
    </w:p>
    <w:p>
      <w:pPr>
        <w:spacing w:after="0"/>
        <w:ind w:left="0"/>
        <w:jc w:val="both"/>
      </w:pPr>
      <w:r>
        <w:rPr>
          <w:rFonts w:ascii="Times New Roman"/>
          <w:b w:val="false"/>
          <w:i w:val="false"/>
          <w:color w:val="000000"/>
          <w:sz w:val="28"/>
        </w:rPr>
        <w:t>
       16 – leave for childcare</w:t>
      </w:r>
    </w:p>
    <w:p>
      <w:pPr>
        <w:spacing w:after="0"/>
        <w:ind w:left="0"/>
        <w:jc w:val="both"/>
      </w:pPr>
      <w:r>
        <w:rPr>
          <w:rFonts w:ascii="Times New Roman"/>
          <w:b w:val="false"/>
          <w:i w:val="false"/>
          <w:color w:val="000000"/>
          <w:sz w:val="28"/>
        </w:rPr>
        <w:t>
       17 – sick or disabled for a long time or permanently</w:t>
      </w:r>
    </w:p>
    <w:p>
      <w:pPr>
        <w:spacing w:after="0"/>
        <w:ind w:left="0"/>
        <w:jc w:val="both"/>
      </w:pPr>
      <w:r>
        <w:rPr>
          <w:rFonts w:ascii="Times New Roman"/>
          <w:b w:val="false"/>
          <w:i w:val="false"/>
          <w:color w:val="000000"/>
          <w:sz w:val="28"/>
        </w:rPr>
        <w:t>
       18 – other</w:t>
      </w:r>
    </w:p>
    <w:p>
      <w:pPr>
        <w:spacing w:after="0"/>
        <w:ind w:left="0"/>
        <w:jc w:val="both"/>
      </w:pPr>
      <w:r>
        <w:rPr>
          <w:rFonts w:ascii="Times New Roman"/>
          <w:b w:val="false"/>
          <w:i w:val="false"/>
          <w:color w:val="000000"/>
          <w:sz w:val="28"/>
        </w:rPr>
        <w:t>
       2.07 Does your partner/spouse have physical or mental disorders or disabilities that prevent him/her from performing normal daily activities?</w:t>
      </w:r>
    </w:p>
    <w:p>
      <w:pPr>
        <w:spacing w:after="0"/>
        <w:ind w:left="0"/>
        <w:jc w:val="both"/>
      </w:pPr>
      <w:r>
        <w:rPr>
          <w:rFonts w:ascii="Times New Roman"/>
          <w:b w:val="false"/>
          <w:i w:val="false"/>
          <w:color w:val="000000"/>
          <w:sz w:val="28"/>
        </w:rPr>
        <w:t>
       1 – yes 2 – no</w:t>
      </w:r>
    </w:p>
    <w:p>
      <w:pPr>
        <w:spacing w:after="0"/>
        <w:ind w:left="0"/>
        <w:jc w:val="both"/>
      </w:pPr>
      <w:r>
        <w:rPr>
          <w:rFonts w:ascii="Times New Roman"/>
          <w:b w:val="false"/>
          <w:i w:val="false"/>
          <w:color w:val="000000"/>
          <w:sz w:val="28"/>
        </w:rPr>
        <w:t>
       2.08 a. Are you legally married with your partner/spouse?</w:t>
      </w:r>
    </w:p>
    <w:tbl>
      <w:tblPr>
        <w:tblW w:w="0" w:type="auto"/>
        <w:tblCellSpacing w:w="0" w:type="auto"/>
        <w:tblBorders>
          <w:top w:val="none"/>
          <w:left w:val="none"/>
          <w:bottom w:val="none"/>
          <w:right w:val="none"/>
          <w:insideH w:val="none"/>
          <w:insideV w:val="none"/>
        </w:tblBorders>
      </w:tblPr>
      <w:tblGrid>
        <w:gridCol w:w="5164"/>
        <w:gridCol w:w="2510"/>
        <w:gridCol w:w="4626"/>
      </w:tblGrid>
      <w:tr>
        <w:trPr>
          <w:trHeight w:val="30" w:hRule="atLeast"/>
        </w:trPr>
        <w:tc>
          <w:tcPr>
            <w:tcW w:w="51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yes</w:t>
            </w:r>
          </w:p>
        </w:tc>
        <w:tc>
          <w:tcPr>
            <w:tcW w:w="251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032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no</w:t>
            </w:r>
          </w:p>
        </w:tc>
      </w:tr>
    </w:tbl>
    <w:p>
      <w:pPr>
        <w:spacing w:after="0"/>
        <w:ind w:left="0"/>
        <w:jc w:val="both"/>
      </w:pPr>
      <w:r>
        <w:rPr>
          <w:rFonts w:ascii="Times New Roman"/>
          <w:b w:val="false"/>
          <w:i w:val="false"/>
          <w:color w:val="000000"/>
          <w:sz w:val="28"/>
        </w:rPr>
        <w:t>
       b. What is the month and year when you got married?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9"/>
        <w:gridCol w:w="2752"/>
        <w:gridCol w:w="1212"/>
        <w:gridCol w:w="6647"/>
      </w:tblGrid>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49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7493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05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9050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2.09 a. Are your partnerships registered (Muslim marriages)?</w:t>
      </w:r>
    </w:p>
    <w:tbl>
      <w:tblPr>
        <w:tblW w:w="0" w:type="auto"/>
        <w:tblCellSpacing w:w="0" w:type="auto"/>
        <w:tblBorders>
          <w:top w:val="none"/>
          <w:left w:val="none"/>
          <w:bottom w:val="none"/>
          <w:right w:val="none"/>
          <w:insideH w:val="none"/>
          <w:insideV w:val="none"/>
        </w:tblBorders>
      </w:tblPr>
      <w:tblGrid>
        <w:gridCol w:w="5164"/>
        <w:gridCol w:w="2510"/>
        <w:gridCol w:w="4626"/>
      </w:tblGrid>
      <w:tr>
        <w:trPr>
          <w:trHeight w:val="30" w:hRule="atLeast"/>
        </w:trPr>
        <w:tc>
          <w:tcPr>
            <w:tcW w:w="51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yes</w:t>
            </w:r>
          </w:p>
        </w:tc>
        <w:tc>
          <w:tcPr>
            <w:tcW w:w="251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032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no</w:t>
            </w:r>
          </w:p>
        </w:tc>
      </w:tr>
    </w:tbl>
    <w:p>
      <w:pPr>
        <w:spacing w:after="0"/>
        <w:ind w:left="0"/>
        <w:jc w:val="both"/>
      </w:pPr>
      <w:r>
        <w:rPr>
          <w:rFonts w:ascii="Times New Roman"/>
          <w:b w:val="false"/>
          <w:i w:val="false"/>
          <w:color w:val="000000"/>
          <w:sz w:val="28"/>
        </w:rPr>
        <w:t>
       b. What is the month and year when you registered your relationship?</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9"/>
        <w:gridCol w:w="2801"/>
        <w:gridCol w:w="1234"/>
        <w:gridCol w:w="6546"/>
      </w:tblGrid>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49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7493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41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8415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2.10 a. Does your partner/spouse live with you in the same household?</w:t>
      </w:r>
    </w:p>
    <w:tbl>
      <w:tblPr>
        <w:tblW w:w="0" w:type="auto"/>
        <w:tblCellSpacing w:w="0" w:type="auto"/>
        <w:tblBorders>
          <w:top w:val="none"/>
          <w:left w:val="none"/>
          <w:bottom w:val="none"/>
          <w:right w:val="none"/>
          <w:insideH w:val="none"/>
          <w:insideV w:val="none"/>
        </w:tblBorders>
      </w:tblPr>
      <w:tblGrid>
        <w:gridCol w:w="5164"/>
        <w:gridCol w:w="2510"/>
        <w:gridCol w:w="4626"/>
      </w:tblGrid>
      <w:tr>
        <w:trPr>
          <w:trHeight w:val="30" w:hRule="atLeast"/>
        </w:trPr>
        <w:tc>
          <w:tcPr>
            <w:tcW w:w="51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yes</w:t>
            </w:r>
          </w:p>
        </w:tc>
        <w:tc>
          <w:tcPr>
            <w:tcW w:w="251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032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no</w:t>
            </w:r>
          </w:p>
        </w:tc>
      </w:tr>
    </w:tbl>
    <w:p>
      <w:pPr>
        <w:spacing w:after="0"/>
        <w:ind w:left="0"/>
        <w:jc w:val="both"/>
      </w:pPr>
      <w:r>
        <w:rPr>
          <w:rFonts w:ascii="Times New Roman"/>
          <w:b w:val="false"/>
          <w:i w:val="false"/>
          <w:color w:val="000000"/>
          <w:sz w:val="28"/>
        </w:rPr>
        <w:t>
       b. What is the month and year when you first started living together?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1"/>
        <w:gridCol w:w="2642"/>
        <w:gridCol w:w="1164"/>
        <w:gridCol w:w="6873"/>
      </w:tblGrid>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49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7493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574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0574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2.2 Current partner or spouse living separately</w:t>
      </w:r>
    </w:p>
    <w:p>
      <w:pPr>
        <w:spacing w:after="0"/>
        <w:ind w:left="0"/>
        <w:jc w:val="both"/>
      </w:pPr>
      <w:r>
        <w:rPr>
          <w:rFonts w:ascii="Times New Roman"/>
          <w:b w:val="false"/>
          <w:i w:val="false"/>
          <w:color w:val="000000"/>
          <w:sz w:val="28"/>
        </w:rPr>
        <w:t>
       Control: Respondents living together with a partner/spouse do not answer the questions in this section.</w:t>
      </w:r>
    </w:p>
    <w:p>
      <w:pPr>
        <w:spacing w:after="0"/>
        <w:ind w:left="0"/>
        <w:jc w:val="both"/>
      </w:pPr>
      <w:r>
        <w:rPr>
          <w:rFonts w:ascii="Times New Roman"/>
          <w:b w:val="false"/>
          <w:i w:val="false"/>
          <w:color w:val="000000"/>
          <w:sz w:val="28"/>
        </w:rPr>
        <w:t>
       2.11 Name the month and year when your relationship began.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3"/>
        <w:gridCol w:w="2872"/>
        <w:gridCol w:w="1265"/>
        <w:gridCol w:w="6400"/>
      </w:tblGrid>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49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7493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w:t>
            </w:r>
          </w:p>
        </w:tc>
        <w:tc>
          <w:tcPr>
            <w:tcW w:w="6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52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7526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2.12 a. Do you live separately, because you and (or) your partner/spouse want it, or are you forced to do so? Please choose an answer from the options indicated on the card.</w:t>
      </w:r>
    </w:p>
    <w:p>
      <w:pPr>
        <w:spacing w:after="0"/>
        <w:ind w:left="0"/>
        <w:jc w:val="both"/>
      </w:pPr>
      <w:r>
        <w:rPr>
          <w:rFonts w:ascii="Times New Roman"/>
          <w:b w:val="false"/>
          <w:i w:val="false"/>
          <w:color w:val="000000"/>
          <w:sz w:val="28"/>
        </w:rPr>
        <w:t>
       Show the card 2.122.12a.</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6"/>
        <w:gridCol w:w="1299"/>
        <w:gridCol w:w="285"/>
        <w:gridCol w:w="1219"/>
        <w:gridCol w:w="4387"/>
        <w:gridCol w:w="3574"/>
      </w:tblGrid>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I want us to live separately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both I and my partner/ spouse want to live separately</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my partner/spouse wants us to live separately</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we are forced by circumstances</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Why do you (the respondent) want to live separately? Please select the most important reason.</w:t>
            </w:r>
            <w:r>
              <w:br/>
            </w:r>
            <w:r>
              <w:rPr>
                <w:rFonts w:ascii="Times New Roman"/>
                <w:b w:val="false"/>
                <w:i w:val="false"/>
                <w:color w:val="000000"/>
                <w:sz w:val="20"/>
              </w:rPr>
              <w:t>
Show the card 2.12b.</w:t>
            </w:r>
            <w:r>
              <w:br/>
            </w:r>
            <w:r>
              <w:rPr>
                <w:rFonts w:ascii="Times New Roman"/>
                <w:b w:val="false"/>
                <w:i w:val="false"/>
                <w:color w:val="000000"/>
                <w:sz w:val="20"/>
              </w:rPr>
              <w:t>
1 - for financial reasons</w:t>
            </w:r>
            <w:r>
              <w:br/>
            </w:r>
            <w:r>
              <w:rPr>
                <w:rFonts w:ascii="Times New Roman"/>
                <w:b w:val="false"/>
                <w:i w:val="false"/>
                <w:color w:val="000000"/>
                <w:sz w:val="20"/>
              </w:rPr>
              <w:t>
2 - to maintain independence</w:t>
            </w:r>
            <w:r>
              <w:br/>
            </w:r>
            <w:r>
              <w:rPr>
                <w:rFonts w:ascii="Times New Roman"/>
                <w:b w:val="false"/>
                <w:i w:val="false"/>
                <w:color w:val="000000"/>
                <w:sz w:val="20"/>
              </w:rPr>
              <w:t>
3 - because of children</w:t>
            </w:r>
            <w:r>
              <w:br/>
            </w:r>
            <w:r>
              <w:rPr>
                <w:rFonts w:ascii="Times New Roman"/>
                <w:b w:val="false"/>
                <w:i w:val="false"/>
                <w:color w:val="000000"/>
                <w:sz w:val="20"/>
              </w:rPr>
              <w:t>
4 - not ready to live together</w:t>
            </w:r>
            <w:r>
              <w:br/>
            </w:r>
            <w:r>
              <w:rPr>
                <w:rFonts w:ascii="Times New Roman"/>
                <w:b w:val="false"/>
                <w:i w:val="false"/>
                <w:color w:val="000000"/>
                <w:sz w:val="20"/>
              </w:rPr>
              <w:t>
5 – other</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Why does your partner/spouse want to live separately? Please select the most important reason.</w:t>
            </w:r>
            <w:r>
              <w:br/>
            </w:r>
            <w:r>
              <w:rPr>
                <w:rFonts w:ascii="Times New Roman"/>
                <w:b w:val="false"/>
                <w:i w:val="false"/>
                <w:color w:val="000000"/>
                <w:sz w:val="20"/>
              </w:rPr>
              <w:t>
Show the card 2.12v.</w:t>
            </w:r>
            <w:r>
              <w:br/>
            </w:r>
            <w:r>
              <w:rPr>
                <w:rFonts w:ascii="Times New Roman"/>
                <w:b w:val="false"/>
                <w:i w:val="false"/>
                <w:color w:val="000000"/>
                <w:sz w:val="20"/>
              </w:rPr>
              <w:t>
1 - for financial reasons</w:t>
            </w:r>
            <w:r>
              <w:br/>
            </w:r>
            <w:r>
              <w:rPr>
                <w:rFonts w:ascii="Times New Roman"/>
                <w:b w:val="false"/>
                <w:i w:val="false"/>
                <w:color w:val="000000"/>
                <w:sz w:val="20"/>
              </w:rPr>
              <w:t>
2 - to maintain independence</w:t>
            </w:r>
            <w:r>
              <w:br/>
            </w:r>
            <w:r>
              <w:rPr>
                <w:rFonts w:ascii="Times New Roman"/>
                <w:b w:val="false"/>
                <w:i w:val="false"/>
                <w:color w:val="000000"/>
                <w:sz w:val="20"/>
              </w:rPr>
              <w:t>
3 - because of children</w:t>
            </w:r>
            <w:r>
              <w:br/>
            </w:r>
            <w:r>
              <w:rPr>
                <w:rFonts w:ascii="Times New Roman"/>
                <w:b w:val="false"/>
                <w:i w:val="false"/>
                <w:color w:val="000000"/>
                <w:sz w:val="20"/>
              </w:rPr>
              <w:t>
4 - not ready to live together</w:t>
            </w:r>
            <w:r>
              <w:br/>
            </w:r>
            <w:r>
              <w:rPr>
                <w:rFonts w:ascii="Times New Roman"/>
                <w:b w:val="false"/>
                <w:i w:val="false"/>
                <w:color w:val="000000"/>
                <w:sz w:val="20"/>
              </w:rPr>
              <w:t>
5 – other</w:t>
            </w:r>
            <w:r>
              <w:br/>
            </w:r>
            <w:r>
              <w:rPr>
                <w:rFonts w:ascii="Times New Roman"/>
                <w:b w:val="false"/>
                <w:i w:val="false"/>
                <w:color w:val="000000"/>
                <w:sz w:val="20"/>
              </w:rPr>
              <w:t>
97 - I do not know</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What are the circumstances? Please select the most important circumstances.</w:t>
            </w:r>
            <w:r>
              <w:br/>
            </w:r>
            <w:r>
              <w:rPr>
                <w:rFonts w:ascii="Times New Roman"/>
                <w:b w:val="false"/>
                <w:i w:val="false"/>
                <w:color w:val="000000"/>
                <w:sz w:val="20"/>
              </w:rPr>
              <w:t>
Show the card 2.12g.</w:t>
            </w:r>
            <w:r>
              <w:br/>
            </w:r>
            <w:r>
              <w:rPr>
                <w:rFonts w:ascii="Times New Roman"/>
                <w:b w:val="false"/>
                <w:i w:val="false"/>
                <w:color w:val="000000"/>
                <w:sz w:val="20"/>
              </w:rPr>
              <w:t>
1 – work</w:t>
            </w:r>
            <w:r>
              <w:br/>
            </w:r>
            <w:r>
              <w:rPr>
                <w:rFonts w:ascii="Times New Roman"/>
                <w:b w:val="false"/>
                <w:i w:val="false"/>
                <w:color w:val="000000"/>
                <w:sz w:val="20"/>
              </w:rPr>
              <w:t>
2 – finance</w:t>
            </w:r>
            <w:r>
              <w:br/>
            </w:r>
            <w:r>
              <w:rPr>
                <w:rFonts w:ascii="Times New Roman"/>
                <w:b w:val="false"/>
                <w:i w:val="false"/>
                <w:color w:val="000000"/>
                <w:sz w:val="20"/>
              </w:rPr>
              <w:t>
3 – housing</w:t>
            </w:r>
            <w:r>
              <w:br/>
            </w:r>
            <w:r>
              <w:rPr>
                <w:rFonts w:ascii="Times New Roman"/>
                <w:b w:val="false"/>
                <w:i w:val="false"/>
                <w:color w:val="000000"/>
                <w:sz w:val="20"/>
              </w:rPr>
              <w:t>
4 - legal issues</w:t>
            </w:r>
            <w:r>
              <w:br/>
            </w:r>
            <w:r>
              <w:rPr>
                <w:rFonts w:ascii="Times New Roman"/>
                <w:b w:val="false"/>
                <w:i w:val="false"/>
                <w:color w:val="000000"/>
                <w:sz w:val="20"/>
              </w:rPr>
              <w:t>
5 - my partner has another family</w:t>
            </w:r>
            <w:r>
              <w:br/>
            </w:r>
            <w:r>
              <w:rPr>
                <w:rFonts w:ascii="Times New Roman"/>
                <w:b w:val="false"/>
                <w:i w:val="false"/>
                <w:color w:val="000000"/>
                <w:sz w:val="20"/>
              </w:rPr>
              <w:t>
6 - other </w:t>
            </w:r>
          </w:p>
        </w:tc>
      </w:tr>
    </w:tbl>
    <w:p>
      <w:pPr>
        <w:spacing w:after="0"/>
        <w:ind w:left="0"/>
        <w:jc w:val="both"/>
      </w:pPr>
      <w:r>
        <w:rPr>
          <w:rFonts w:ascii="Times New Roman"/>
          <w:b w:val="false"/>
          <w:i w:val="false"/>
          <w:color w:val="000000"/>
          <w:sz w:val="28"/>
        </w:rPr>
        <w:t>
       2.13 Have you ever been officially married to him/her?</w:t>
      </w:r>
    </w:p>
    <w:tbl>
      <w:tblPr>
        <w:tblW w:w="0" w:type="auto"/>
        <w:tblCellSpacing w:w="0" w:type="auto"/>
        <w:tblBorders>
          <w:top w:val="none"/>
          <w:left w:val="none"/>
          <w:bottom w:val="none"/>
          <w:right w:val="none"/>
          <w:insideH w:val="none"/>
          <w:insideV w:val="none"/>
        </w:tblBorders>
      </w:tblPr>
      <w:tblGrid>
        <w:gridCol w:w="5164"/>
        <w:gridCol w:w="2510"/>
        <w:gridCol w:w="4626"/>
      </w:tblGrid>
      <w:tr>
        <w:trPr>
          <w:trHeight w:val="30" w:hRule="atLeast"/>
        </w:trPr>
        <w:tc>
          <w:tcPr>
            <w:tcW w:w="51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yes</w:t>
            </w:r>
          </w:p>
        </w:tc>
        <w:tc>
          <w:tcPr>
            <w:tcW w:w="251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032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no</w:t>
            </w:r>
          </w:p>
        </w:tc>
      </w:tr>
    </w:tbl>
    <w:p>
      <w:pPr>
        <w:spacing w:after="0"/>
        <w:ind w:left="0"/>
        <w:jc w:val="both"/>
      </w:pPr>
      <w:r>
        <w:rPr>
          <w:rFonts w:ascii="Times New Roman"/>
          <w:b w:val="false"/>
          <w:i w:val="false"/>
          <w:color w:val="000000"/>
          <w:sz w:val="28"/>
        </w:rPr>
        <w:t>
       2.14 Name the month and year when you completed a divorce.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2661"/>
        <w:gridCol w:w="1229"/>
        <w:gridCol w:w="6697"/>
      </w:tblGrid>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11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7112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92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8923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2.15 How long does it take for you to get from your home to where he/she currently lives?</w:t>
      </w:r>
    </w:p>
    <w:p>
      <w:pPr>
        <w:spacing w:after="0"/>
        <w:ind w:left="0"/>
        <w:jc w:val="both"/>
      </w:pPr>
      <w:r>
        <w:rPr>
          <w:rFonts w:ascii="Times New Roman"/>
          <w:b w:val="false"/>
          <w:i w:val="false"/>
          <w:color w:val="000000"/>
          <w:sz w:val="28"/>
        </w:rPr>
        <w:t>
       _____hours _____minutes</w:t>
      </w:r>
    </w:p>
    <w:p>
      <w:pPr>
        <w:spacing w:after="0"/>
        <w:ind w:left="0"/>
        <w:jc w:val="both"/>
      </w:pPr>
      <w:r>
        <w:rPr>
          <w:rFonts w:ascii="Times New Roman"/>
          <w:b w:val="false"/>
          <w:i w:val="false"/>
          <w:color w:val="000000"/>
          <w:sz w:val="28"/>
        </w:rPr>
        <w:t>
       2.16 How often do you see him/her?</w:t>
      </w:r>
    </w:p>
    <w:p>
      <w:pPr>
        <w:spacing w:after="0"/>
        <w:ind w:left="0"/>
        <w:jc w:val="both"/>
      </w:pPr>
      <w:r>
        <w:rPr>
          <w:rFonts w:ascii="Times New Roman"/>
          <w:b w:val="false"/>
          <w:i w:val="false"/>
          <w:color w:val="000000"/>
          <w:sz w:val="28"/>
        </w:rPr>
        <w:t>
       _____ times a: Week Month Year</w:t>
      </w:r>
    </w:p>
    <w:p>
      <w:pPr>
        <w:spacing w:after="0"/>
        <w:ind w:left="0"/>
        <w:jc w:val="both"/>
      </w:pPr>
      <w:r>
        <w:rPr>
          <w:rFonts w:ascii="Times New Roman"/>
          <w:b w:val="false"/>
          <w:i w:val="false"/>
          <w:color w:val="000000"/>
          <w:sz w:val="28"/>
        </w:rPr>
        <w:t>
       2.3 Quality partnerships</w:t>
      </w:r>
    </w:p>
    <w:p>
      <w:pPr>
        <w:spacing w:after="0"/>
        <w:ind w:left="0"/>
        <w:jc w:val="both"/>
      </w:pPr>
      <w:r>
        <w:rPr>
          <w:rFonts w:ascii="Times New Roman"/>
          <w:b w:val="false"/>
          <w:i w:val="false"/>
          <w:color w:val="000000"/>
          <w:sz w:val="28"/>
        </w:rPr>
        <w:t>
       2.17 How satisfied are you with your relationship with your partner/ spouse?</w:t>
      </w:r>
    </w:p>
    <w:p>
      <w:pPr>
        <w:spacing w:after="0"/>
        <w:ind w:left="0"/>
        <w:jc w:val="both"/>
      </w:pPr>
      <w:r>
        <w:rPr>
          <w:rFonts w:ascii="Times New Roman"/>
          <w:b w:val="false"/>
          <w:i w:val="false"/>
          <w:color w:val="000000"/>
          <w:sz w:val="28"/>
        </w:rPr>
        <w:t>
       Please look at this card and list the value on the scale.</w:t>
      </w:r>
    </w:p>
    <w:p>
      <w:pPr>
        <w:spacing w:after="0"/>
        <w:ind w:left="0"/>
        <w:jc w:val="both"/>
      </w:pPr>
      <w:r>
        <w:rPr>
          <w:rFonts w:ascii="Times New Roman"/>
          <w:b w:val="false"/>
          <w:i w:val="false"/>
          <w:color w:val="000000"/>
          <w:sz w:val="28"/>
        </w:rPr>
        <w:t>
       Show card 1.13: Satisfaction scale.</w:t>
      </w:r>
    </w:p>
    <w:tbl>
      <w:tblPr>
        <w:tblW w:w="0" w:type="auto"/>
        <w:tblCellSpacing w:w="0" w:type="auto"/>
        <w:tblBorders>
          <w:top w:val="none"/>
          <w:left w:val="none"/>
          <w:bottom w:val="none"/>
          <w:right w:val="none"/>
          <w:insideH w:val="none"/>
          <w:insideV w:val="none"/>
        </w:tblBorders>
      </w:tblPr>
      <w:tblGrid>
        <w:gridCol w:w="61"/>
        <w:gridCol w:w="3136"/>
        <w:gridCol w:w="349"/>
        <w:gridCol w:w="349"/>
        <w:gridCol w:w="349"/>
        <w:gridCol w:w="349"/>
        <w:gridCol w:w="349"/>
        <w:gridCol w:w="349"/>
        <w:gridCol w:w="349"/>
        <w:gridCol w:w="349"/>
        <w:gridCol w:w="349"/>
        <w:gridCol w:w="3526"/>
        <w:gridCol w:w="2436"/>
      </w:tblGrid>
      <w:tr>
        <w:trPr>
          <w:trHeight w:val="30" w:hRule="atLeast"/>
        </w:trPr>
        <w:tc>
          <w:tcPr>
            <w:tcW w:w="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satisfied at all</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Completely satisfied</w:t>
            </w:r>
          </w:p>
        </w:tc>
        <w:tc>
          <w:tcPr>
            <w:tcW w:w="24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do not know</w:t>
            </w:r>
          </w:p>
        </w:tc>
      </w:tr>
      <w:tr>
        <w:trPr>
          <w:trHeight w:val="30" w:hRule="atLeast"/>
        </w:trPr>
        <w:tc>
          <w:tcPr>
            <w:tcW w:w="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p>
      <w:pPr>
        <w:spacing w:after="0"/>
        <w:ind w:left="0"/>
        <w:jc w:val="both"/>
      </w:pPr>
      <w:r>
        <w:rPr>
          <w:rFonts w:ascii="Times New Roman"/>
          <w:b w:val="false"/>
          <w:i w:val="false"/>
          <w:color w:val="000000"/>
          <w:sz w:val="28"/>
        </w:rPr>
        <w:t>
       2.18 Now I will list the issues on which couples may have differences. In the past 12 months, how often did you and your partner/spouse have a disagreement about [housework, and so on]? Please select an answer from the options indicated on the card.</w:t>
      </w:r>
    </w:p>
    <w:p>
      <w:pPr>
        <w:spacing w:after="0"/>
        <w:ind w:left="0"/>
        <w:jc w:val="both"/>
      </w:pPr>
      <w:r>
        <w:rPr>
          <w:rFonts w:ascii="Times New Roman"/>
          <w:b w:val="false"/>
          <w:i w:val="false"/>
          <w:color w:val="000000"/>
          <w:sz w:val="28"/>
        </w:rPr>
        <w:t>
       Show the card 2.182.18: Frequency.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1"/>
        <w:gridCol w:w="760"/>
        <w:gridCol w:w="923"/>
        <w:gridCol w:w="1294"/>
        <w:gridCol w:w="715"/>
        <w:gridCol w:w="1251"/>
        <w:gridCol w:w="1666"/>
      </w:tblGrid>
      <w:tr>
        <w:trPr>
          <w:trHeight w:val="30" w:hRule="atLeast"/>
        </w:trPr>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Never</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Seldom</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Sometimes</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Often</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Very often</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applicable</w:t>
            </w:r>
          </w:p>
        </w:tc>
      </w:tr>
      <w:tr>
        <w:trPr>
          <w:trHeight w:val="30" w:hRule="atLeast"/>
        </w:trPr>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Housework</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Money</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Leisure time</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Relationship with friends</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Relationship with your parents and his/her parents</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The issue of the birth of a child</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Parenting issues</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bl>
    <w:p>
      <w:pPr>
        <w:spacing w:after="0"/>
        <w:ind w:left="0"/>
        <w:jc w:val="both"/>
      </w:pPr>
      <w:r>
        <w:rPr>
          <w:rFonts w:ascii="Times New Roman"/>
          <w:b w:val="false"/>
          <w:i w:val="false"/>
          <w:color w:val="000000"/>
          <w:sz w:val="28"/>
        </w:rPr>
        <w:t>
       Control: If the respondent chose answer 1 “never”, go to question 2.20.</w:t>
      </w:r>
    </w:p>
    <w:p>
      <w:pPr>
        <w:spacing w:after="0"/>
        <w:ind w:left="0"/>
        <w:jc w:val="both"/>
      </w:pPr>
      <w:r>
        <w:rPr>
          <w:rFonts w:ascii="Times New Roman"/>
          <w:b w:val="false"/>
          <w:i w:val="false"/>
          <w:color w:val="000000"/>
          <w:sz w:val="28"/>
        </w:rPr>
        <w:t>
       2.19 Couples deal in different ways with situations where they have serious differences. When you have a serious disagreement with your partner/spouse, how often do you [insert options]? Please select an answer from the options indicated on the card.</w:t>
      </w:r>
    </w:p>
    <w:p>
      <w:pPr>
        <w:spacing w:after="0"/>
        <w:ind w:left="0"/>
        <w:jc w:val="both"/>
      </w:pPr>
      <w:r>
        <w:rPr>
          <w:rFonts w:ascii="Times New Roman"/>
          <w:b w:val="false"/>
          <w:i w:val="false"/>
          <w:color w:val="000000"/>
          <w:sz w:val="28"/>
        </w:rPr>
        <w:t>
       Show the card 2.18: Frequency.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0"/>
        <w:gridCol w:w="855"/>
        <w:gridCol w:w="1038"/>
        <w:gridCol w:w="1456"/>
        <w:gridCol w:w="805"/>
        <w:gridCol w:w="1416"/>
      </w:tblGrid>
      <w:tr>
        <w:trPr>
          <w:trHeight w:val="30" w:hRule="atLeast"/>
        </w:trPr>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Never</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Seldom</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Sometimes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Often</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Very often</w:t>
            </w:r>
          </w:p>
        </w:tc>
      </w:tr>
      <w:tr>
        <w:trPr>
          <w:trHeight w:val="30" w:hRule="atLeast"/>
        </w:trPr>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Avoid discussion, yielding</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Calmly discuss the issue that caused the controversy</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Argue lively or shout</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Refuse to talk about it</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2.20 Even people who get along well with their partners sometimes wonder if their marriage or relationship has a future. In the past 12 months, have you thought about breaking up?</w:t>
      </w:r>
    </w:p>
    <w:p>
      <w:pPr>
        <w:spacing w:after="0"/>
        <w:ind w:left="0"/>
        <w:jc w:val="both"/>
      </w:pPr>
      <w:r>
        <w:rPr>
          <w:rFonts w:ascii="Times New Roman"/>
          <w:b w:val="false"/>
          <w:i w:val="false"/>
          <w:color w:val="000000"/>
          <w:sz w:val="28"/>
        </w:rPr>
        <w:t>
       1 – yes 2 – no</w:t>
      </w:r>
    </w:p>
    <w:p>
      <w:pPr>
        <w:spacing w:after="0"/>
        <w:ind w:left="0"/>
        <w:jc w:val="both"/>
      </w:pPr>
      <w:r>
        <w:rPr>
          <w:rFonts w:ascii="Times New Roman"/>
          <w:b w:val="false"/>
          <w:i w:val="false"/>
          <w:color w:val="000000"/>
          <w:sz w:val="28"/>
        </w:rPr>
        <w:t>
       2.4 Children</w:t>
      </w:r>
    </w:p>
    <w:p>
      <w:pPr>
        <w:spacing w:after="0"/>
        <w:ind w:left="0"/>
        <w:jc w:val="both"/>
      </w:pPr>
      <w:r>
        <w:rPr>
          <w:rFonts w:ascii="Times New Roman"/>
          <w:b w:val="false"/>
          <w:i w:val="false"/>
          <w:color w:val="000000"/>
          <w:sz w:val="28"/>
        </w:rPr>
        <w:t>
       2.21 Do you have common children with your partner/spouse? Please, specify only those children for whom you are a biological mother/father.</w:t>
      </w:r>
    </w:p>
    <w:tbl>
      <w:tblPr>
        <w:tblW w:w="0" w:type="auto"/>
        <w:tblCellSpacing w:w="0" w:type="auto"/>
        <w:tblBorders>
          <w:top w:val="none"/>
          <w:left w:val="none"/>
          <w:bottom w:val="none"/>
          <w:right w:val="none"/>
          <w:insideH w:val="none"/>
          <w:insideV w:val="none"/>
        </w:tblBorders>
      </w:tblPr>
      <w:tblGrid>
        <w:gridCol w:w="5164"/>
        <w:gridCol w:w="2510"/>
        <w:gridCol w:w="4626"/>
      </w:tblGrid>
      <w:tr>
        <w:trPr>
          <w:trHeight w:val="30" w:hRule="atLeast"/>
        </w:trPr>
        <w:tc>
          <w:tcPr>
            <w:tcW w:w="51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yes</w:t>
            </w:r>
          </w:p>
        </w:tc>
        <w:tc>
          <w:tcPr>
            <w:tcW w:w="251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032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no</w:t>
            </w:r>
          </w:p>
        </w:tc>
      </w:tr>
    </w:tbl>
    <w:p>
      <w:pPr>
        <w:spacing w:after="0"/>
        <w:ind w:left="0"/>
        <w:jc w:val="both"/>
      </w:pPr>
      <w:r>
        <w:rPr>
          <w:rFonts w:ascii="Times New Roman"/>
          <w:b w:val="false"/>
          <w:i w:val="false"/>
          <w:color w:val="000000"/>
          <w:sz w:val="28"/>
        </w:rPr>
        <w:t>
       2.22 How many biological children do you have?</w:t>
      </w:r>
    </w:p>
    <w:p>
      <w:pPr>
        <w:spacing w:after="0"/>
        <w:ind w:left="0"/>
        <w:jc w:val="both"/>
      </w:pPr>
      <w:r>
        <w:rPr>
          <w:rFonts w:ascii="Times New Roman"/>
          <w:b w:val="false"/>
          <w:i w:val="false"/>
          <w:color w:val="000000"/>
          <w:sz w:val="28"/>
        </w:rPr>
        <w:t>
       _____ child/children</w:t>
      </w:r>
    </w:p>
    <w:p>
      <w:pPr>
        <w:spacing w:after="0"/>
        <w:ind w:left="0"/>
        <w:jc w:val="both"/>
      </w:pPr>
      <w:r>
        <w:rPr>
          <w:rFonts w:ascii="Times New Roman"/>
          <w:b w:val="false"/>
          <w:i w:val="false"/>
          <w:color w:val="000000"/>
          <w:sz w:val="28"/>
        </w:rPr>
        <w:t>
       2.23 So that I can keep track of everything in the future, please state the names of all these children, starting with the eldest one.</w:t>
      </w:r>
    </w:p>
    <w:p>
      <w:pPr>
        <w:spacing w:after="0"/>
        <w:ind w:left="0"/>
        <w:jc w:val="both"/>
      </w:pPr>
      <w:r>
        <w:rPr>
          <w:rFonts w:ascii="Times New Roman"/>
          <w:b w:val="false"/>
          <w:i w:val="false"/>
          <w:color w:val="000000"/>
          <w:sz w:val="28"/>
        </w:rPr>
        <w:t>
       Write down. Name: __________</w:t>
      </w:r>
    </w:p>
    <w:p>
      <w:pPr>
        <w:spacing w:after="0"/>
        <w:ind w:left="0"/>
        <w:jc w:val="both"/>
      </w:pPr>
      <w:r>
        <w:rPr>
          <w:rFonts w:ascii="Times New Roman"/>
          <w:b w:val="false"/>
          <w:i w:val="false"/>
          <w:color w:val="000000"/>
          <w:sz w:val="28"/>
        </w:rPr>
        <w:t>
       2.24 a. Is [name] currently alive? Sometimes it happens that people lose children. Are all these children alive?</w:t>
      </w:r>
    </w:p>
    <w:p>
      <w:pPr>
        <w:spacing w:after="0"/>
        <w:ind w:left="0"/>
        <w:jc w:val="both"/>
      </w:pPr>
      <w:r>
        <w:rPr>
          <w:rFonts w:ascii="Times New Roman"/>
          <w:b w:val="false"/>
          <w:i w:val="false"/>
          <w:color w:val="000000"/>
          <w:sz w:val="28"/>
        </w:rPr>
        <w:t>
       1 – yes 2 – no 98 – refusal to answer</w:t>
      </w:r>
    </w:p>
    <w:p>
      <w:pPr>
        <w:spacing w:after="0"/>
        <w:ind w:left="0"/>
        <w:jc w:val="both"/>
      </w:pPr>
      <w:r>
        <w:rPr>
          <w:rFonts w:ascii="Times New Roman"/>
          <w:b w:val="false"/>
          <w:i w:val="false"/>
          <w:color w:val="000000"/>
          <w:sz w:val="28"/>
        </w:rPr>
        <w:t>
       б. Please name the children who are no longer alive.</w:t>
      </w:r>
    </w:p>
    <w:p>
      <w:pPr>
        <w:spacing w:after="0"/>
        <w:ind w:left="0"/>
        <w:jc w:val="both"/>
      </w:pPr>
      <w:r>
        <w:rPr>
          <w:rFonts w:ascii="Times New Roman"/>
          <w:b w:val="false"/>
          <w:i w:val="false"/>
          <w:color w:val="000000"/>
          <w:sz w:val="28"/>
        </w:rPr>
        <w:t>
       Write down. Name: __________</w:t>
      </w:r>
    </w:p>
    <w:p>
      <w:pPr>
        <w:spacing w:after="0"/>
        <w:ind w:left="0"/>
        <w:jc w:val="both"/>
      </w:pPr>
      <w:r>
        <w:rPr>
          <w:rFonts w:ascii="Times New Roman"/>
          <w:b w:val="false"/>
          <w:i w:val="false"/>
          <w:color w:val="000000"/>
          <w:sz w:val="28"/>
        </w:rPr>
        <w:t>
       2.25 Note the type of child — check the type of child.</w:t>
      </w:r>
    </w:p>
    <w:p>
      <w:pPr>
        <w:spacing w:after="0"/>
        <w:ind w:left="0"/>
        <w:jc w:val="both"/>
      </w:pPr>
      <w:r>
        <w:rPr>
          <w:rFonts w:ascii="Times New Roman"/>
          <w:b w:val="false"/>
          <w:i w:val="false"/>
          <w:color w:val="000000"/>
          <w:sz w:val="28"/>
        </w:rPr>
        <w:t>
       1 – biological 2 – adopted 3 – stepson/stepdaughter</w:t>
      </w:r>
    </w:p>
    <w:p>
      <w:pPr>
        <w:spacing w:after="0"/>
        <w:ind w:left="0"/>
        <w:jc w:val="both"/>
      </w:pPr>
      <w:r>
        <w:rPr>
          <w:rFonts w:ascii="Times New Roman"/>
          <w:b w:val="false"/>
          <w:i w:val="false"/>
          <w:color w:val="000000"/>
          <w:sz w:val="28"/>
        </w:rPr>
        <w:t>
       2.26 What is the sex of the child [name]?</w:t>
      </w:r>
    </w:p>
    <w:p>
      <w:pPr>
        <w:spacing w:after="0"/>
        <w:ind w:left="0"/>
        <w:jc w:val="both"/>
      </w:pPr>
      <w:r>
        <w:rPr>
          <w:rFonts w:ascii="Times New Roman"/>
          <w:b w:val="false"/>
          <w:i w:val="false"/>
          <w:color w:val="000000"/>
          <w:sz w:val="28"/>
        </w:rPr>
        <w:t>
       1 – boy 2 – girl</w:t>
      </w:r>
    </w:p>
    <w:p>
      <w:pPr>
        <w:spacing w:after="0"/>
        <w:ind w:left="0"/>
        <w:jc w:val="both"/>
      </w:pPr>
      <w:r>
        <w:rPr>
          <w:rFonts w:ascii="Times New Roman"/>
          <w:b w:val="false"/>
          <w:i w:val="false"/>
          <w:color w:val="000000"/>
          <w:sz w:val="28"/>
        </w:rPr>
        <w:t>
       2.27 Name the month and year of his/her birth.</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2831"/>
        <w:gridCol w:w="1247"/>
        <w:gridCol w:w="6485"/>
      </w:tblGrid>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49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7493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03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8034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2.28 Name the month and year of his/her death.</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6"/>
        <w:gridCol w:w="2848"/>
        <w:gridCol w:w="1274"/>
        <w:gridCol w:w="6402"/>
      </w:tblGrid>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366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7366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39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739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Control: Go to question 2.25 for the next child. If there are no more children, go to question 2.37</w:t>
      </w:r>
    </w:p>
    <w:p>
      <w:pPr>
        <w:spacing w:after="0"/>
        <w:ind w:left="0"/>
        <w:jc w:val="both"/>
      </w:pPr>
      <w:r>
        <w:rPr>
          <w:rFonts w:ascii="Times New Roman"/>
          <w:b w:val="false"/>
          <w:i w:val="false"/>
          <w:color w:val="000000"/>
          <w:sz w:val="28"/>
        </w:rPr>
        <w:t>
       2.29 Does [Name] currently living in the same household with you?</w:t>
      </w:r>
    </w:p>
    <w:p>
      <w:pPr>
        <w:spacing w:after="0"/>
        <w:ind w:left="0"/>
        <w:jc w:val="both"/>
      </w:pPr>
      <w:r>
        <w:rPr>
          <w:rFonts w:ascii="Times New Roman"/>
          <w:b w:val="false"/>
          <w:i w:val="false"/>
          <w:color w:val="000000"/>
          <w:sz w:val="28"/>
        </w:rPr>
        <w:t>
       1 – yes 2 – no 3 – part time</w:t>
      </w:r>
    </w:p>
    <w:p>
      <w:pPr>
        <w:spacing w:after="0"/>
        <w:ind w:left="0"/>
        <w:jc w:val="both"/>
      </w:pPr>
      <w:r>
        <w:rPr>
          <w:rFonts w:ascii="Times New Roman"/>
          <w:b w:val="false"/>
          <w:i w:val="false"/>
          <w:color w:val="000000"/>
          <w:sz w:val="28"/>
        </w:rPr>
        <w:t>
       2.30 Which of the options listed on the card best describes what [name] is currently mainly engaged in?</w:t>
      </w:r>
    </w:p>
    <w:p>
      <w:pPr>
        <w:spacing w:after="0"/>
        <w:ind w:left="0"/>
        <w:jc w:val="both"/>
      </w:pPr>
      <w:r>
        <w:rPr>
          <w:rFonts w:ascii="Times New Roman"/>
          <w:b w:val="false"/>
          <w:i w:val="false"/>
          <w:color w:val="000000"/>
          <w:sz w:val="28"/>
        </w:rPr>
        <w:t>
       Show the card 1.06: Occupation</w:t>
      </w:r>
    </w:p>
    <w:p>
      <w:pPr>
        <w:spacing w:after="0"/>
        <w:ind w:left="0"/>
        <w:jc w:val="both"/>
      </w:pPr>
      <w:r>
        <w:rPr>
          <w:rFonts w:ascii="Times New Roman"/>
          <w:b w:val="false"/>
          <w:i w:val="false"/>
          <w:color w:val="000000"/>
          <w:sz w:val="28"/>
        </w:rPr>
        <w:t>
       1 – employment in organization</w:t>
      </w:r>
    </w:p>
    <w:p>
      <w:pPr>
        <w:spacing w:after="0"/>
        <w:ind w:left="0"/>
        <w:jc w:val="both"/>
      </w:pPr>
      <w:r>
        <w:rPr>
          <w:rFonts w:ascii="Times New Roman"/>
          <w:b w:val="false"/>
          <w:i w:val="false"/>
          <w:color w:val="000000"/>
          <w:sz w:val="28"/>
        </w:rPr>
        <w:t>
       2 – employment for individuals</w:t>
      </w:r>
    </w:p>
    <w:p>
      <w:pPr>
        <w:spacing w:after="0"/>
        <w:ind w:left="0"/>
        <w:jc w:val="both"/>
      </w:pPr>
      <w:r>
        <w:rPr>
          <w:rFonts w:ascii="Times New Roman"/>
          <w:b w:val="false"/>
          <w:i w:val="false"/>
          <w:color w:val="000000"/>
          <w:sz w:val="28"/>
        </w:rPr>
        <w:t>
       3 – employment in peasant or farm</w:t>
      </w:r>
    </w:p>
    <w:p>
      <w:pPr>
        <w:spacing w:after="0"/>
        <w:ind w:left="0"/>
        <w:jc w:val="both"/>
      </w:pPr>
      <w:r>
        <w:rPr>
          <w:rFonts w:ascii="Times New Roman"/>
          <w:b w:val="false"/>
          <w:i w:val="false"/>
          <w:color w:val="000000"/>
          <w:sz w:val="28"/>
        </w:rPr>
        <w:t>
       4 – job on a civil service contract for the provision of services</w:t>
      </w:r>
    </w:p>
    <w:p>
      <w:pPr>
        <w:spacing w:after="0"/>
        <w:ind w:left="0"/>
        <w:jc w:val="both"/>
      </w:pPr>
      <w:r>
        <w:rPr>
          <w:rFonts w:ascii="Times New Roman"/>
          <w:b w:val="false"/>
          <w:i w:val="false"/>
          <w:color w:val="000000"/>
          <w:sz w:val="28"/>
        </w:rPr>
        <w:t>
       5 – employer</w:t>
      </w:r>
    </w:p>
    <w:p>
      <w:pPr>
        <w:spacing w:after="0"/>
        <w:ind w:left="0"/>
        <w:jc w:val="both"/>
      </w:pPr>
      <w:r>
        <w:rPr>
          <w:rFonts w:ascii="Times New Roman"/>
          <w:b w:val="false"/>
          <w:i w:val="false"/>
          <w:color w:val="000000"/>
          <w:sz w:val="28"/>
        </w:rPr>
        <w:t>
       6 – independent workers (with personal status)</w:t>
      </w:r>
    </w:p>
    <w:p>
      <w:pPr>
        <w:spacing w:after="0"/>
        <w:ind w:left="0"/>
        <w:jc w:val="both"/>
      </w:pPr>
      <w:r>
        <w:rPr>
          <w:rFonts w:ascii="Times New Roman"/>
          <w:b w:val="false"/>
          <w:i w:val="false"/>
          <w:color w:val="000000"/>
          <w:sz w:val="28"/>
        </w:rPr>
        <w:t>
       7 – helping (unpaid) workers of family organizations, peasant or farms</w:t>
      </w:r>
    </w:p>
    <w:p>
      <w:pPr>
        <w:spacing w:after="0"/>
        <w:ind w:left="0"/>
        <w:jc w:val="both"/>
      </w:pPr>
      <w:r>
        <w:rPr>
          <w:rFonts w:ascii="Times New Roman"/>
          <w:b w:val="false"/>
          <w:i w:val="false"/>
          <w:color w:val="000000"/>
          <w:sz w:val="28"/>
        </w:rPr>
        <w:t>
       8 – production cooperative members</w:t>
      </w:r>
    </w:p>
    <w:p>
      <w:pPr>
        <w:spacing w:after="0"/>
        <w:ind w:left="0"/>
        <w:jc w:val="both"/>
      </w:pPr>
      <w:r>
        <w:rPr>
          <w:rFonts w:ascii="Times New Roman"/>
          <w:b w:val="false"/>
          <w:i w:val="false"/>
          <w:color w:val="000000"/>
          <w:sz w:val="28"/>
        </w:rPr>
        <w:t>
       9 – unemployed</w:t>
      </w:r>
    </w:p>
    <w:p>
      <w:pPr>
        <w:spacing w:after="0"/>
        <w:ind w:left="0"/>
        <w:jc w:val="both"/>
      </w:pPr>
      <w:r>
        <w:rPr>
          <w:rFonts w:ascii="Times New Roman"/>
          <w:b w:val="false"/>
          <w:i w:val="false"/>
          <w:color w:val="000000"/>
          <w:sz w:val="28"/>
        </w:rPr>
        <w:t>
       10 –students</w:t>
      </w:r>
    </w:p>
    <w:p>
      <w:pPr>
        <w:spacing w:after="0"/>
        <w:ind w:left="0"/>
        <w:jc w:val="both"/>
      </w:pPr>
      <w:r>
        <w:rPr>
          <w:rFonts w:ascii="Times New Roman"/>
          <w:b w:val="false"/>
          <w:i w:val="false"/>
          <w:color w:val="000000"/>
          <w:sz w:val="28"/>
        </w:rPr>
        <w:t>
       11 – study leave</w:t>
      </w:r>
    </w:p>
    <w:p>
      <w:pPr>
        <w:spacing w:after="0"/>
        <w:ind w:left="0"/>
        <w:jc w:val="both"/>
      </w:pPr>
      <w:r>
        <w:rPr>
          <w:rFonts w:ascii="Times New Roman"/>
          <w:b w:val="false"/>
          <w:i w:val="false"/>
          <w:color w:val="000000"/>
          <w:sz w:val="28"/>
        </w:rPr>
        <w:t>
       12 – pensioners</w:t>
      </w:r>
    </w:p>
    <w:p>
      <w:pPr>
        <w:spacing w:after="0"/>
        <w:ind w:left="0"/>
        <w:jc w:val="both"/>
      </w:pPr>
      <w:r>
        <w:rPr>
          <w:rFonts w:ascii="Times New Roman"/>
          <w:b w:val="false"/>
          <w:i w:val="false"/>
          <w:color w:val="000000"/>
          <w:sz w:val="28"/>
        </w:rPr>
        <w:t>
       13 –on military or alternative service</w:t>
      </w:r>
    </w:p>
    <w:p>
      <w:pPr>
        <w:spacing w:after="0"/>
        <w:ind w:left="0"/>
        <w:jc w:val="both"/>
      </w:pPr>
      <w:r>
        <w:rPr>
          <w:rFonts w:ascii="Times New Roman"/>
          <w:b w:val="false"/>
          <w:i w:val="false"/>
          <w:color w:val="000000"/>
          <w:sz w:val="28"/>
        </w:rPr>
        <w:t>
       14 – housekeeping</w:t>
      </w:r>
    </w:p>
    <w:p>
      <w:pPr>
        <w:spacing w:after="0"/>
        <w:ind w:left="0"/>
        <w:jc w:val="both"/>
      </w:pPr>
      <w:r>
        <w:rPr>
          <w:rFonts w:ascii="Times New Roman"/>
          <w:b w:val="false"/>
          <w:i w:val="false"/>
          <w:color w:val="000000"/>
          <w:sz w:val="28"/>
        </w:rPr>
        <w:t>
       15 – maternity leave</w:t>
      </w:r>
    </w:p>
    <w:p>
      <w:pPr>
        <w:spacing w:after="0"/>
        <w:ind w:left="0"/>
        <w:jc w:val="both"/>
      </w:pPr>
      <w:r>
        <w:rPr>
          <w:rFonts w:ascii="Times New Roman"/>
          <w:b w:val="false"/>
          <w:i w:val="false"/>
          <w:color w:val="000000"/>
          <w:sz w:val="28"/>
        </w:rPr>
        <w:t>
       16 – leave for childcare</w:t>
      </w:r>
    </w:p>
    <w:p>
      <w:pPr>
        <w:spacing w:after="0"/>
        <w:ind w:left="0"/>
        <w:jc w:val="both"/>
      </w:pPr>
      <w:r>
        <w:rPr>
          <w:rFonts w:ascii="Times New Roman"/>
          <w:b w:val="false"/>
          <w:i w:val="false"/>
          <w:color w:val="000000"/>
          <w:sz w:val="28"/>
        </w:rPr>
        <w:t>
       17 – sick or disabled for a long time or permanently</w:t>
      </w:r>
    </w:p>
    <w:p>
      <w:pPr>
        <w:spacing w:after="0"/>
        <w:ind w:left="0"/>
        <w:jc w:val="both"/>
      </w:pPr>
      <w:r>
        <w:rPr>
          <w:rFonts w:ascii="Times New Roman"/>
          <w:b w:val="false"/>
          <w:i w:val="false"/>
          <w:color w:val="000000"/>
          <w:sz w:val="28"/>
        </w:rPr>
        <w:t>
       18 – other</w:t>
      </w:r>
    </w:p>
    <w:p>
      <w:pPr>
        <w:spacing w:after="0"/>
        <w:ind w:left="0"/>
        <w:jc w:val="both"/>
      </w:pPr>
      <w:r>
        <w:rPr>
          <w:rFonts w:ascii="Times New Roman"/>
          <w:b w:val="false"/>
          <w:i w:val="false"/>
          <w:color w:val="000000"/>
          <w:sz w:val="28"/>
        </w:rPr>
        <w:t>
       2.31 Does [name] have physical or mental disorders or disabilities that prevent him/her from performing normal daily activities?</w:t>
      </w:r>
    </w:p>
    <w:p>
      <w:pPr>
        <w:spacing w:after="0"/>
        <w:ind w:left="0"/>
        <w:jc w:val="both"/>
      </w:pPr>
      <w:r>
        <w:rPr>
          <w:rFonts w:ascii="Times New Roman"/>
          <w:b w:val="false"/>
          <w:i w:val="false"/>
          <w:color w:val="000000"/>
          <w:sz w:val="28"/>
        </w:rPr>
        <w:t>
       1 – yes 2 – no 98 – refusal to answer</w:t>
      </w:r>
    </w:p>
    <w:p>
      <w:pPr>
        <w:spacing w:after="0"/>
        <w:ind w:left="0"/>
        <w:jc w:val="both"/>
      </w:pPr>
      <w:r>
        <w:rPr>
          <w:rFonts w:ascii="Times New Roman"/>
          <w:b w:val="false"/>
          <w:i w:val="false"/>
          <w:color w:val="000000"/>
          <w:sz w:val="28"/>
        </w:rPr>
        <w:t>
       2.32 Does [Name] ever lived with you in the same household for more than three months?</w:t>
      </w:r>
    </w:p>
    <w:p>
      <w:pPr>
        <w:spacing w:after="0"/>
        <w:ind w:left="0"/>
        <w:jc w:val="both"/>
      </w:pPr>
      <w:r>
        <w:rPr>
          <w:rFonts w:ascii="Times New Roman"/>
          <w:b w:val="false"/>
          <w:i w:val="false"/>
          <w:color w:val="000000"/>
          <w:sz w:val="28"/>
        </w:rPr>
        <w:t>
       1 – yes 2 – no</w:t>
      </w:r>
    </w:p>
    <w:p>
      <w:pPr>
        <w:spacing w:after="0"/>
        <w:ind w:left="0"/>
        <w:jc w:val="both"/>
      </w:pPr>
      <w:r>
        <w:rPr>
          <w:rFonts w:ascii="Times New Roman"/>
          <w:b w:val="false"/>
          <w:i w:val="false"/>
          <w:color w:val="000000"/>
          <w:sz w:val="28"/>
        </w:rPr>
        <w:t>
       2.33 How often do you look after [name]?</w:t>
      </w:r>
    </w:p>
    <w:p>
      <w:pPr>
        <w:spacing w:after="0"/>
        <w:ind w:left="0"/>
        <w:jc w:val="both"/>
      </w:pPr>
      <w:r>
        <w:rPr>
          <w:rFonts w:ascii="Times New Roman"/>
          <w:b w:val="false"/>
          <w:i w:val="false"/>
          <w:color w:val="000000"/>
          <w:sz w:val="28"/>
        </w:rPr>
        <w:t>
       _____ times a: Week Month Year</w:t>
      </w:r>
    </w:p>
    <w:p>
      <w:pPr>
        <w:spacing w:after="0"/>
        <w:ind w:left="0"/>
        <w:jc w:val="both"/>
      </w:pPr>
      <w:r>
        <w:rPr>
          <w:rFonts w:ascii="Times New Roman"/>
          <w:b w:val="false"/>
          <w:i w:val="false"/>
          <w:color w:val="000000"/>
          <w:sz w:val="28"/>
        </w:rPr>
        <w:t>
       2.34 How often do you see with [name]?</w:t>
      </w:r>
    </w:p>
    <w:p>
      <w:pPr>
        <w:spacing w:after="0"/>
        <w:ind w:left="0"/>
        <w:jc w:val="both"/>
      </w:pPr>
      <w:r>
        <w:rPr>
          <w:rFonts w:ascii="Times New Roman"/>
          <w:b w:val="false"/>
          <w:i w:val="false"/>
          <w:color w:val="000000"/>
          <w:sz w:val="28"/>
        </w:rPr>
        <w:t>
       _____ times a: Week Month Year</w:t>
      </w:r>
    </w:p>
    <w:p>
      <w:pPr>
        <w:spacing w:after="0"/>
        <w:ind w:left="0"/>
        <w:jc w:val="both"/>
      </w:pPr>
      <w:r>
        <w:rPr>
          <w:rFonts w:ascii="Times New Roman"/>
          <w:b w:val="false"/>
          <w:i w:val="false"/>
          <w:color w:val="000000"/>
          <w:sz w:val="28"/>
        </w:rPr>
        <w:t>
       2.35 How long does it take for you to travel from your home to where [name] currently lives?</w:t>
      </w:r>
    </w:p>
    <w:p>
      <w:pPr>
        <w:spacing w:after="0"/>
        <w:ind w:left="0"/>
        <w:jc w:val="both"/>
      </w:pPr>
      <w:r>
        <w:rPr>
          <w:rFonts w:ascii="Times New Roman"/>
          <w:b w:val="false"/>
          <w:i w:val="false"/>
          <w:color w:val="000000"/>
          <w:sz w:val="28"/>
        </w:rPr>
        <w:t>
       _____hours _____minutes</w:t>
      </w:r>
    </w:p>
    <w:p>
      <w:pPr>
        <w:spacing w:after="0"/>
        <w:ind w:left="0"/>
        <w:jc w:val="both"/>
      </w:pPr>
      <w:r>
        <w:rPr>
          <w:rFonts w:ascii="Times New Roman"/>
          <w:b w:val="false"/>
          <w:i w:val="false"/>
          <w:color w:val="000000"/>
          <w:sz w:val="28"/>
        </w:rPr>
        <w:t>
       2.36 How satisfied are you with your relationship with [name]? Please look at this card and name the value on the scale.</w:t>
      </w:r>
    </w:p>
    <w:p>
      <w:pPr>
        <w:spacing w:after="0"/>
        <w:ind w:left="0"/>
        <w:jc w:val="both"/>
      </w:pPr>
      <w:r>
        <w:rPr>
          <w:rFonts w:ascii="Times New Roman"/>
          <w:b w:val="false"/>
          <w:i w:val="false"/>
          <w:color w:val="000000"/>
          <w:sz w:val="28"/>
        </w:rPr>
        <w:t>
       Show the card 1.13: Satisfaction scale</w:t>
      </w:r>
      <w:r>
        <w:rPr>
          <w:rFonts w:ascii="Times New Roman"/>
          <w:b w:val="false"/>
          <w:i/>
          <w:color w:val="000000"/>
          <w:sz w:val="28"/>
        </w:rPr>
        <w:t>.</w:t>
      </w:r>
    </w:p>
    <w:tbl>
      <w:tblPr>
        <w:tblW w:w="0" w:type="auto"/>
        <w:tblCellSpacing w:w="0" w:type="auto"/>
        <w:tblBorders>
          <w:top w:val="none"/>
          <w:left w:val="none"/>
          <w:bottom w:val="none"/>
          <w:right w:val="none"/>
          <w:insideH w:val="none"/>
          <w:insideV w:val="none"/>
        </w:tblBorders>
      </w:tblPr>
      <w:tblGrid>
        <w:gridCol w:w="61"/>
        <w:gridCol w:w="3136"/>
        <w:gridCol w:w="349"/>
        <w:gridCol w:w="349"/>
        <w:gridCol w:w="349"/>
        <w:gridCol w:w="349"/>
        <w:gridCol w:w="349"/>
        <w:gridCol w:w="349"/>
        <w:gridCol w:w="349"/>
        <w:gridCol w:w="349"/>
        <w:gridCol w:w="349"/>
        <w:gridCol w:w="3526"/>
        <w:gridCol w:w="2436"/>
      </w:tblGrid>
      <w:tr>
        <w:trPr>
          <w:trHeight w:val="30" w:hRule="atLeast"/>
        </w:trPr>
        <w:tc>
          <w:tcPr>
            <w:tcW w:w="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satisfied at all</w:t>
            </w: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Completely satisfied</w:t>
            </w:r>
            <w:r>
              <w:br/>
            </w:r>
            <w:r>
              <w:rPr>
                <w:rFonts w:ascii="Times New Roman"/>
                <w:b w:val="false"/>
                <w:i w:val="false"/>
                <w:color w:val="000000"/>
                <w:sz w:val="20"/>
              </w:rPr>
              <w:t> </w:t>
            </w:r>
          </w:p>
        </w:tc>
        <w:tc>
          <w:tcPr>
            <w:tcW w:w="24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do not know</w:t>
            </w:r>
            <w:r>
              <w:br/>
            </w:r>
            <w:r>
              <w:rPr>
                <w:rFonts w:ascii="Times New Roman"/>
                <w:b w:val="false"/>
                <w:i w:val="false"/>
                <w:color w:val="000000"/>
                <w:sz w:val="20"/>
              </w:rPr>
              <w:t> </w:t>
            </w:r>
          </w:p>
        </w:tc>
      </w:tr>
      <w:tr>
        <w:trPr>
          <w:trHeight w:val="30" w:hRule="atLeast"/>
        </w:trPr>
        <w:tc>
          <w:tcPr>
            <w:tcW w:w="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tc>
        <w:tc>
          <w:tcPr>
            <w:tcW w:w="3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tc>
        <w:tc>
          <w:tcPr>
            <w:tcW w:w="24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2.37 Have you adopted children with your partner/spouse?</w:t>
      </w:r>
    </w:p>
    <w:p>
      <w:pPr>
        <w:spacing w:after="0"/>
        <w:ind w:left="0"/>
        <w:jc w:val="both"/>
      </w:pPr>
      <w:r>
        <w:rPr>
          <w:rFonts w:ascii="Times New Roman"/>
          <w:b w:val="false"/>
          <w:i w:val="false"/>
          <w:color w:val="000000"/>
          <w:sz w:val="28"/>
        </w:rPr>
        <w:t>
       1 – yes 2 – no</w:t>
      </w:r>
    </w:p>
    <w:p>
      <w:pPr>
        <w:spacing w:after="0"/>
        <w:ind w:left="0"/>
        <w:jc w:val="both"/>
      </w:pPr>
      <w:r>
        <w:rPr>
          <w:rFonts w:ascii="Times New Roman"/>
          <w:b w:val="false"/>
          <w:i w:val="false"/>
          <w:color w:val="000000"/>
          <w:sz w:val="28"/>
        </w:rPr>
        <w:t>
       2.38 How many children have you adopted?</w:t>
      </w:r>
    </w:p>
    <w:p>
      <w:pPr>
        <w:spacing w:after="0"/>
        <w:ind w:left="0"/>
        <w:jc w:val="both"/>
      </w:pPr>
      <w:r>
        <w:rPr>
          <w:rFonts w:ascii="Times New Roman"/>
          <w:b w:val="false"/>
          <w:i w:val="false"/>
          <w:color w:val="000000"/>
          <w:sz w:val="28"/>
        </w:rPr>
        <w:t>
       _____ child/children</w:t>
      </w:r>
    </w:p>
    <w:p>
      <w:pPr>
        <w:spacing w:after="0"/>
        <w:ind w:left="0"/>
        <w:jc w:val="both"/>
      </w:pPr>
      <w:r>
        <w:rPr>
          <w:rFonts w:ascii="Times New Roman"/>
          <w:b w:val="false"/>
          <w:i w:val="false"/>
          <w:color w:val="000000"/>
          <w:sz w:val="28"/>
        </w:rPr>
        <w:t>
       2.39 Does your partner/spouse have his (her) children?</w:t>
      </w:r>
    </w:p>
    <w:p>
      <w:pPr>
        <w:spacing w:after="0"/>
        <w:ind w:left="0"/>
        <w:jc w:val="both"/>
      </w:pPr>
      <w:r>
        <w:rPr>
          <w:rFonts w:ascii="Times New Roman"/>
          <w:b w:val="false"/>
          <w:i w:val="false"/>
          <w:color w:val="000000"/>
          <w:sz w:val="28"/>
        </w:rPr>
        <w:t>
       1 – yes 2 – no</w:t>
      </w:r>
    </w:p>
    <w:p>
      <w:pPr>
        <w:spacing w:after="0"/>
        <w:ind w:left="0"/>
        <w:jc w:val="both"/>
      </w:pPr>
      <w:r>
        <w:rPr>
          <w:rFonts w:ascii="Times New Roman"/>
          <w:b w:val="false"/>
          <w:i w:val="false"/>
          <w:color w:val="000000"/>
          <w:sz w:val="28"/>
        </w:rPr>
        <w:t>
       2.40 How many children does he/she has?</w:t>
      </w:r>
    </w:p>
    <w:p>
      <w:pPr>
        <w:spacing w:after="0"/>
        <w:ind w:left="0"/>
        <w:jc w:val="both"/>
      </w:pPr>
      <w:r>
        <w:rPr>
          <w:rFonts w:ascii="Times New Roman"/>
          <w:b w:val="false"/>
          <w:i w:val="false"/>
          <w:color w:val="000000"/>
          <w:sz w:val="28"/>
        </w:rPr>
        <w:t>
       _____ child/children</w:t>
      </w:r>
    </w:p>
    <w:p>
      <w:pPr>
        <w:spacing w:after="0"/>
        <w:ind w:left="0"/>
        <w:jc w:val="both"/>
      </w:pPr>
      <w:r>
        <w:rPr>
          <w:rFonts w:ascii="Times New Roman"/>
          <w:b w:val="false"/>
          <w:i w:val="false"/>
          <w:color w:val="000000"/>
          <w:sz w:val="28"/>
        </w:rPr>
        <w:t>
       2.5 History of partnerships and childbirth</w:t>
      </w:r>
    </w:p>
    <w:p>
      <w:pPr>
        <w:spacing w:after="0"/>
        <w:ind w:left="0"/>
        <w:jc w:val="both"/>
      </w:pPr>
      <w:r>
        <w:rPr>
          <w:rFonts w:ascii="Times New Roman"/>
          <w:b w:val="false"/>
          <w:i w:val="false"/>
          <w:color w:val="000000"/>
          <w:sz w:val="28"/>
        </w:rPr>
        <w:t>
       Control: Check whether the respondent currently has a partner/spouse (see question 2.01).</w:t>
      </w:r>
    </w:p>
    <w:p>
      <w:pPr>
        <w:spacing w:after="0"/>
        <w:ind w:left="0"/>
        <w:jc w:val="both"/>
      </w:pPr>
      <w:r>
        <w:rPr>
          <w:rFonts w:ascii="Times New Roman"/>
          <w:b w:val="false"/>
          <w:i w:val="false"/>
          <w:color w:val="000000"/>
          <w:sz w:val="28"/>
        </w:rPr>
        <w:t xml:space="preserve">
       2.41 Have you ever lived as a couple with someone before or have you ever been married before (in addition to your current relationship with a partner or marriage)? </w:t>
      </w:r>
    </w:p>
    <w:p>
      <w:pPr>
        <w:spacing w:after="0"/>
        <w:ind w:left="0"/>
        <w:jc w:val="both"/>
      </w:pPr>
      <w:r>
        <w:rPr>
          <w:rFonts w:ascii="Times New Roman"/>
          <w:b w:val="false"/>
          <w:i w:val="false"/>
          <w:color w:val="000000"/>
          <w:sz w:val="28"/>
        </w:rPr>
        <w:t>
       1 – yes 2 – no</w:t>
      </w:r>
    </w:p>
    <w:p>
      <w:pPr>
        <w:spacing w:after="0"/>
        <w:ind w:left="0"/>
        <w:jc w:val="both"/>
      </w:pPr>
      <w:r>
        <w:rPr>
          <w:rFonts w:ascii="Times New Roman"/>
          <w:b w:val="false"/>
          <w:i w:val="false"/>
          <w:color w:val="000000"/>
          <w:sz w:val="28"/>
        </w:rPr>
        <w:t>
       2.42 Relationships with how many partners did you have?</w:t>
      </w:r>
    </w:p>
    <w:p>
      <w:pPr>
        <w:spacing w:after="0"/>
        <w:ind w:left="0"/>
        <w:jc w:val="both"/>
      </w:pPr>
      <w:r>
        <w:rPr>
          <w:rFonts w:ascii="Times New Roman"/>
          <w:b w:val="false"/>
          <w:i w:val="false"/>
          <w:color w:val="000000"/>
          <w:sz w:val="28"/>
        </w:rPr>
        <w:t>
       ________ relationships with partners</w:t>
      </w:r>
    </w:p>
    <w:p>
      <w:pPr>
        <w:spacing w:after="0"/>
        <w:ind w:left="0"/>
        <w:jc w:val="both"/>
      </w:pPr>
      <w:r>
        <w:rPr>
          <w:rFonts w:ascii="Times New Roman"/>
          <w:b w:val="false"/>
          <w:i w:val="false"/>
          <w:color w:val="000000"/>
          <w:sz w:val="28"/>
        </w:rPr>
        <w:t>
       Control: If the respondent had a relationship with the same partner/spouse more than once, this is counted as separate partnerships.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4"/>
        <w:gridCol w:w="923"/>
        <w:gridCol w:w="1907"/>
        <w:gridCol w:w="1967"/>
        <w:gridCol w:w="2007"/>
        <w:gridCol w:w="1947"/>
        <w:gridCol w:w="2027"/>
        <w:gridCol w:w="2047"/>
        <w:gridCol w:w="1967"/>
        <w:gridCol w:w="2107"/>
      </w:tblGrid>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 So that I can trace everything clearly in the future, please state the names of all your partners / spouses, starting with the first one. </w:t>
            </w:r>
            <w:r>
              <w:br/>
            </w:r>
            <w:r>
              <w:rPr>
                <w:rFonts w:ascii="Times New Roman"/>
                <w:b w:val="false"/>
                <w:i w:val="false"/>
                <w:color w:val="000000"/>
                <w:sz w:val="20"/>
              </w:rPr>
              <w:t>
</w:t>
            </w:r>
            <w:r>
              <w:rPr>
                <w:rFonts w:ascii="Times New Roman"/>
                <w:b w:val="false"/>
                <w:i/>
                <w:color w:val="000000"/>
                <w:sz w:val="20"/>
              </w:rPr>
              <w:t>Write it down</w:t>
            </w:r>
            <w:r>
              <w:rPr>
                <w:rFonts w:ascii="Times New Roman"/>
                <w:b w:val="false"/>
                <w:i/>
                <w:color w:val="000000"/>
                <w:sz w:val="20"/>
              </w:rPr>
              <w:t>.</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Name the month and year when you began to live with your first/ second/ ... partner or spouse.</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 ...year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430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143000" cy="723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049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1049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0668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168400" cy="749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192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219200" cy="774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319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231900" cy="787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811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181100" cy="749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414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041400" cy="660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a. Have you been legally married?</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yes</w:t>
            </w:r>
            <w:r>
              <w:br/>
            </w:r>
            <w:r>
              <w:rPr>
                <w:rFonts w:ascii="Times New Roman"/>
                <w:b w:val="false"/>
                <w:i w:val="false"/>
                <w:color w:val="000000"/>
                <w:sz w:val="20"/>
              </w:rPr>
              <w:t> </w:t>
            </w:r>
            <w:r>
              <w:br/>
            </w:r>
            <w:r>
              <w:rPr>
                <w:rFonts w:ascii="Times New Roman"/>
                <w:b w:val="false"/>
                <w:i w:val="false"/>
                <w:color w:val="000000"/>
                <w:sz w:val="20"/>
              </w:rPr>
              <w:t>
2 – no</w:t>
            </w: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Name the month and year when you entered</w:t>
            </w:r>
            <w:r>
              <w:br/>
            </w:r>
            <w:r>
              <w:rPr>
                <w:rFonts w:ascii="Times New Roman"/>
                <w:b w:val="false"/>
                <w:i w:val="false"/>
                <w:color w:val="000000"/>
                <w:sz w:val="20"/>
              </w:rPr>
              <w:t>legal marriage.</w:t>
            </w:r>
            <w:r>
              <w:br/>
            </w: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month ...</w:t>
            </w:r>
            <w:r>
              <w:br/>
            </w:r>
            <w:r>
              <w:rPr>
                <w:rFonts w:ascii="Times New Roman"/>
                <w:b w:val="false"/>
                <w:i w:val="false"/>
                <w:color w:val="000000"/>
                <w:sz w:val="20"/>
              </w:rPr>
              <w:t> </w:t>
            </w:r>
            <w:r>
              <w:br/>
            </w:r>
            <w:r>
              <w:rPr>
                <w:rFonts w:ascii="Times New Roman"/>
                <w:b w:val="false"/>
                <w:i w:val="false"/>
                <w:color w:val="000000"/>
                <w:sz w:val="20"/>
              </w:rPr>
              <w:t>
year ...</w:t>
            </w: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977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9779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414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041400" cy="660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065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206500" cy="774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303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130300" cy="723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795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0795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065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206500" cy="762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303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130300" cy="723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700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270000" cy="812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Name the month and year of his/her birth.</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 …</w:t>
            </w:r>
            <w:r>
              <w:br/>
            </w:r>
            <w:r>
              <w:rPr>
                <w:rFonts w:ascii="Times New Roman"/>
                <w:b w:val="false"/>
                <w:i w:val="false"/>
                <w:color w:val="000000"/>
                <w:sz w:val="20"/>
              </w:rPr>
              <w:t> </w:t>
            </w:r>
            <w:r>
              <w:br/>
            </w:r>
            <w:r>
              <w:rPr>
                <w:rFonts w:ascii="Times New Roman"/>
                <w:b w:val="false"/>
                <w:i w:val="false"/>
                <w:color w:val="000000"/>
                <w:sz w:val="20"/>
              </w:rPr>
              <w:t>
year ...</w:t>
            </w: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117600" cy="711200"/>
                          </a:xfrm>
                          <a:prstGeom prst="rect">
                            <a:avLst/>
                          </a:prstGeom>
                        </pic:spPr>
                      </pic:pic>
                    </a:graphicData>
                  </a:graphic>
                </wp:inline>
              </w:drawing>
            </w:r>
          </w:p>
          <w:p>
            <w:pPr>
              <w:spacing w:after="0"/>
              <w:ind w:left="0"/>
              <w:jc w:val="both"/>
            </w:pPr>
            <w:r>
              <w:br/>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811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181100" cy="749300"/>
                          </a:xfrm>
                          <a:prstGeom prst="rect">
                            <a:avLst/>
                          </a:prstGeom>
                        </pic:spPr>
                      </pic:pic>
                    </a:graphicData>
                  </a:graphic>
                </wp:inline>
              </w:drawing>
            </w:r>
          </w:p>
          <w:p>
            <w:pPr>
              <w:spacing w:after="0"/>
              <w:ind w:left="0"/>
              <w:jc w:val="both"/>
            </w:pPr>
            <w:r>
              <w:br/>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9906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990600" cy="635000"/>
                          </a:xfrm>
                          <a:prstGeom prst="rect">
                            <a:avLst/>
                          </a:prstGeom>
                        </pic:spPr>
                      </pic:pic>
                    </a:graphicData>
                  </a:graphic>
                </wp:inline>
              </w:drawing>
            </w:r>
          </w:p>
          <w:p>
            <w:pPr>
              <w:spacing w:after="0"/>
              <w:ind w:left="0"/>
              <w:jc w:val="both"/>
            </w:pPr>
            <w:r>
              <w:br/>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168400" cy="749300"/>
                          </a:xfrm>
                          <a:prstGeom prst="rect">
                            <a:avLst/>
                          </a:prstGeom>
                        </pic:spPr>
                      </pic:pic>
                    </a:graphicData>
                  </a:graphic>
                </wp:inline>
              </w:drawing>
            </w:r>
          </w:p>
          <w:p>
            <w:pPr>
              <w:spacing w:after="0"/>
              <w:ind w:left="0"/>
              <w:jc w:val="both"/>
            </w:pPr>
            <w:r>
              <w:br/>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065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206500" cy="774700"/>
                          </a:xfrm>
                          <a:prstGeom prst="rect">
                            <a:avLst/>
                          </a:prstGeom>
                        </pic:spPr>
                      </pic:pic>
                    </a:graphicData>
                  </a:graphic>
                </wp:inline>
              </w:drawing>
            </w:r>
          </w:p>
          <w:p>
            <w:pPr>
              <w:spacing w:after="0"/>
              <w:ind w:left="0"/>
              <w:jc w:val="both"/>
            </w:pPr>
            <w:r>
              <w:br/>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117600" cy="711200"/>
                          </a:xfrm>
                          <a:prstGeom prst="rect">
                            <a:avLst/>
                          </a:prstGeom>
                        </pic:spPr>
                      </pic:pic>
                    </a:graphicData>
                  </a:graphic>
                </wp:inline>
              </w:drawing>
            </w:r>
          </w:p>
          <w:p>
            <w:pPr>
              <w:spacing w:after="0"/>
              <w:ind w:left="0"/>
              <w:jc w:val="both"/>
            </w:pPr>
            <w:r>
              <w:br/>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1117600" cy="711200"/>
                          </a:xfrm>
                          <a:prstGeom prst="rect">
                            <a:avLst/>
                          </a:prstGeom>
                        </pic:spPr>
                      </pic:pic>
                    </a:graphicData>
                  </a:graphic>
                </wp:inline>
              </w:drawing>
            </w:r>
          </w:p>
          <w:p>
            <w:pPr>
              <w:spacing w:after="0"/>
              <w:ind w:left="0"/>
              <w:jc w:val="both"/>
            </w:pPr>
            <w:r>
              <w:br/>
            </w: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168400" cy="749300"/>
                          </a:xfrm>
                          <a:prstGeom prst="rect">
                            <a:avLst/>
                          </a:prstGeom>
                        </pic:spPr>
                      </pic:pic>
                    </a:graphicData>
                  </a:graphic>
                </wp:inline>
              </w:drawing>
            </w:r>
          </w:p>
          <w:p>
            <w:pPr>
              <w:spacing w:after="0"/>
              <w:ind w:left="0"/>
              <w:jc w:val="both"/>
            </w:pPr>
            <w:r>
              <w:br/>
            </w: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Do you and [the name of the partner/spouse] have/had common children? Please list only those children for whom you are a biological mother/father.</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yes</w:t>
            </w:r>
            <w:r>
              <w:br/>
            </w:r>
            <w:r>
              <w:rPr>
                <w:rFonts w:ascii="Times New Roman"/>
                <w:b w:val="false"/>
                <w:i w:val="false"/>
                <w:color w:val="000000"/>
                <w:sz w:val="20"/>
              </w:rPr>
              <w:t> </w:t>
            </w:r>
            <w:r>
              <w:br/>
            </w:r>
            <w:r>
              <w:rPr>
                <w:rFonts w:ascii="Times New Roman"/>
                <w:b w:val="false"/>
                <w:i w:val="false"/>
                <w:color w:val="000000"/>
                <w:sz w:val="20"/>
              </w:rPr>
              <w:t>
2 – no</w:t>
            </w:r>
            <w:r>
              <w:br/>
            </w:r>
            <w:r>
              <w:rPr>
                <w:rFonts w:ascii="Times New Roman"/>
                <w:b w:val="false"/>
                <w:i w:val="false"/>
                <w:color w:val="000000"/>
                <w:sz w:val="20"/>
              </w:rPr>
              <w:t> </w:t>
            </w: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How many biological children do you have?</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r>
              <w:br/>
            </w:r>
            <w:r>
              <w:rPr>
                <w:rFonts w:ascii="Times New Roman"/>
                <w:b w:val="false"/>
                <w:i w:val="false"/>
                <w:color w:val="000000"/>
                <w:sz w:val="20"/>
              </w:rPr>
              <w:t> </w:t>
            </w:r>
            <w:r>
              <w:br/>
            </w:r>
            <w:r>
              <w:rPr>
                <w:rFonts w:ascii="Times New Roman"/>
                <w:b w:val="false"/>
                <w:i w:val="false"/>
                <w:color w:val="000000"/>
                <w:sz w:val="20"/>
              </w:rPr>
              <w:t>
0 – no one</w:t>
            </w: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2.6 Children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7"/>
        <w:gridCol w:w="427"/>
        <w:gridCol w:w="1148"/>
        <w:gridCol w:w="1199"/>
        <w:gridCol w:w="2147"/>
        <w:gridCol w:w="2087"/>
        <w:gridCol w:w="2147"/>
        <w:gridCol w:w="2047"/>
        <w:gridCol w:w="1"/>
        <w:gridCol w:w="214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So that I can keep track of everything in the future, please specify the names of all these children, starting with the oldest one. Write it down.</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a. Sometimes it happens that people lose children. Are all of your children with [name of partner/spouse] alive?</w:t>
            </w:r>
            <w:r>
              <w:br/>
            </w:r>
            <w:r>
              <w:rPr>
                <w:rFonts w:ascii="Times New Roman"/>
                <w:b w:val="false"/>
                <w:i w:val="false"/>
                <w:color w:val="000000"/>
                <w:sz w:val="20"/>
              </w:rPr>
              <w:t>b. Please name the children who are no longer alive.</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yes</w:t>
            </w:r>
            <w:r>
              <w:br/>
            </w:r>
            <w:r>
              <w:rPr>
                <w:rFonts w:ascii="Times New Roman"/>
                <w:b w:val="false"/>
                <w:i w:val="false"/>
                <w:color w:val="000000"/>
                <w:sz w:val="20"/>
              </w:rPr>
              <w:t>2 – no</w:t>
            </w:r>
            <w:r>
              <w:br/>
            </w:r>
            <w:r>
              <w:rPr>
                <w:rFonts w:ascii="Times New Roman"/>
                <w:b w:val="false"/>
                <w:i w:val="false"/>
                <w:color w:val="000000"/>
                <w:sz w:val="20"/>
              </w:rPr>
              <w:t>98 – refusal to answer</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Record child type</w:t>
            </w:r>
            <w:r>
              <w:br/>
            </w:r>
            <w:r>
              <w:rPr>
                <w:rFonts w:ascii="Times New Roman"/>
                <w:b w:val="false"/>
                <w:i w:val="false"/>
                <w:color w:val="000000"/>
                <w:sz w:val="20"/>
              </w:rPr>
              <w:t>(do not ask the respondent)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biological</w:t>
            </w:r>
            <w:r>
              <w:br/>
            </w:r>
            <w:r>
              <w:rPr>
                <w:rFonts w:ascii="Times New Roman"/>
                <w:b w:val="false"/>
                <w:i w:val="false"/>
                <w:color w:val="000000"/>
                <w:sz w:val="20"/>
              </w:rPr>
              <w:t>2 – adopted</w:t>
            </w:r>
            <w:r>
              <w:br/>
            </w:r>
            <w:r>
              <w:rPr>
                <w:rFonts w:ascii="Times New Roman"/>
                <w:b w:val="false"/>
                <w:i w:val="false"/>
                <w:color w:val="000000"/>
                <w:sz w:val="20"/>
              </w:rPr>
              <w:t>3 – stepson/stepdaughter</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Record the number of partnerships (do not ask the respondent)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asking questions about a dead child, use past tense.</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And now I would like to ask a few questions about each of these children. [Name] boy or girl?</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boy</w:t>
            </w:r>
            <w:r>
              <w:br/>
            </w:r>
            <w:r>
              <w:rPr>
                <w:rFonts w:ascii="Times New Roman"/>
                <w:b w:val="false"/>
                <w:i w:val="false"/>
                <w:color w:val="000000"/>
                <w:sz w:val="20"/>
              </w:rPr>
              <w:t>2 – girl</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Name the month and year of his/her birth.</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 ...</w:t>
            </w:r>
            <w:r>
              <w:br/>
            </w:r>
            <w:r>
              <w:rPr>
                <w:rFonts w:ascii="Times New Roman"/>
                <w:b w:val="false"/>
                <w:i w:val="false"/>
                <w:color w:val="000000"/>
                <w:sz w:val="20"/>
              </w:rPr>
              <w:t>
year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192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1219200" cy="774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446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244600" cy="787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541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054100" cy="673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541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1054100" cy="673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938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193800" cy="762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If the child is alive (see question 2.50), go to the control before question 2.56. If the child is dead, continue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Name the month and year of his/her death.</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 ...</w:t>
            </w:r>
            <w:r>
              <w:br/>
            </w:r>
            <w:r>
              <w:rPr>
                <w:rFonts w:ascii="Times New Roman"/>
                <w:b w:val="false"/>
                <w:i w:val="false"/>
                <w:color w:val="000000"/>
                <w:sz w:val="20"/>
              </w:rPr>
              <w:t>year ...</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430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143000" cy="723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446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1244600" cy="787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954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1295400" cy="825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065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1206500" cy="774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954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295400" cy="825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fill in the data on the next child, go to question 2.53 If there are no more children, go to question 2.64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Only children who are still alive.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 Does [Name] currently lives in the same household with you?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yes</w:t>
            </w:r>
            <w:r>
              <w:br/>
            </w:r>
            <w:r>
              <w:rPr>
                <w:rFonts w:ascii="Times New Roman"/>
                <w:b w:val="false"/>
                <w:i w:val="false"/>
                <w:color w:val="000000"/>
                <w:sz w:val="20"/>
              </w:rPr>
              <w:t>2 – no</w:t>
            </w:r>
            <w:r>
              <w:br/>
            </w:r>
            <w:r>
              <w:rPr>
                <w:rFonts w:ascii="Times New Roman"/>
                <w:b w:val="false"/>
                <w:i w:val="false"/>
                <w:color w:val="000000"/>
                <w:sz w:val="20"/>
              </w:rPr>
              <w:t>3 – part time</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Is a child over 14 years old? see question 2.27</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 – continue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032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 go to question 2.58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Which of the options listed on the card best describes what [name] is currently mainly engaged in?</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Show the card 1.06:</w:t>
            </w:r>
            <w:r>
              <w:br/>
            </w:r>
            <w:r>
              <w:rPr>
                <w:rFonts w:ascii="Times New Roman"/>
                <w:b w:val="false"/>
                <w:i w:val="false"/>
                <w:color w:val="000000"/>
                <w:sz w:val="20"/>
              </w:rPr>
              <w:t>Occupation</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Does [name] have physical or mental disorders?</w:t>
            </w:r>
            <w:r>
              <w:br/>
            </w:r>
            <w:r>
              <w:rPr>
                <w:rFonts w:ascii="Times New Roman"/>
                <w:b w:val="false"/>
                <w:i w:val="false"/>
                <w:color w:val="000000"/>
                <w:sz w:val="20"/>
              </w:rPr>
              <w:t>or disability that does not allow him/her to perform normal daily activities?</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yes</w:t>
            </w:r>
            <w:r>
              <w:br/>
            </w:r>
            <w:r>
              <w:rPr>
                <w:rFonts w:ascii="Times New Roman"/>
                <w:b w:val="false"/>
                <w:i w:val="false"/>
                <w:color w:val="000000"/>
                <w:sz w:val="20"/>
              </w:rPr>
              <w:t>2 – no</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Has [Name] ever lived in the same household with you for more than three months?</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yes</w:t>
            </w:r>
            <w:r>
              <w:br/>
            </w:r>
            <w:r>
              <w:rPr>
                <w:rFonts w:ascii="Times New Roman"/>
                <w:b w:val="false"/>
                <w:i w:val="false"/>
                <w:color w:val="000000"/>
                <w:sz w:val="20"/>
              </w:rPr>
              <w:t>2 – no</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Is a child under 14? see question 2.27</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yes – continue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032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 go to question 2.61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How often do you look after [name]?</w:t>
            </w:r>
            <w:r>
              <w:br/>
            </w:r>
            <w:r>
              <w:rPr>
                <w:rFonts w:ascii="Times New Roman"/>
                <w:b w:val="false"/>
                <w:i w:val="false"/>
                <w:color w:val="000000"/>
                <w:sz w:val="20"/>
              </w:rPr>
              <w:t>W = week M = month Y = year</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times a</w:t>
            </w:r>
            <w:r>
              <w:br/>
            </w:r>
            <w:r>
              <w:rPr>
                <w:rFonts w:ascii="Times New Roman"/>
                <w:b w:val="false"/>
                <w:i w:val="false"/>
                <w:color w:val="000000"/>
                <w:sz w:val="20"/>
              </w:rPr>
              <w:t>W M Y</w:t>
            </w:r>
            <w:r>
              <w:br/>
            </w:r>
            <w:r>
              <w:rPr>
                <w:rFonts w:ascii="Times New Roman"/>
                <w:b w:val="false"/>
                <w:i w:val="false"/>
                <w:color w:val="000000"/>
                <w:sz w:val="20"/>
              </w:rPr>
              <w:t>0 – never</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How often do you see with [name]?</w:t>
            </w:r>
            <w:r>
              <w:br/>
            </w:r>
            <w:r>
              <w:rPr>
                <w:rFonts w:ascii="Times New Roman"/>
                <w:b w:val="false"/>
                <w:i w:val="false"/>
                <w:color w:val="000000"/>
                <w:sz w:val="20"/>
              </w:rPr>
              <w:t>W = week M = month Y = year</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times a</w:t>
            </w:r>
            <w:r>
              <w:br/>
            </w:r>
            <w:r>
              <w:rPr>
                <w:rFonts w:ascii="Times New Roman"/>
                <w:b w:val="false"/>
                <w:i w:val="false"/>
                <w:color w:val="000000"/>
                <w:sz w:val="20"/>
              </w:rPr>
              <w:t>W M Y</w:t>
            </w:r>
            <w:r>
              <w:br/>
            </w:r>
            <w:r>
              <w:rPr>
                <w:rFonts w:ascii="Times New Roman"/>
                <w:b w:val="false"/>
                <w:i w:val="false"/>
                <w:color w:val="000000"/>
                <w:sz w:val="20"/>
              </w:rPr>
              <w:t>0 – never</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How long does it take for you to travel from your home to where [name] currently lives?</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hours ...</w:t>
            </w:r>
            <w:r>
              <w:br/>
            </w:r>
            <w:r>
              <w:rPr>
                <w:rFonts w:ascii="Times New Roman"/>
                <w:b w:val="false"/>
                <w:i w:val="false"/>
                <w:color w:val="000000"/>
                <w:sz w:val="20"/>
              </w:rPr>
              <w:t>minutes ...</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954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1295400" cy="825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573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1257300" cy="800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1168400" cy="749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319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1231900" cy="787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1117600" cy="711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How satisfied are you with your relationship with [name]?</w:t>
            </w:r>
            <w:r>
              <w:br/>
            </w:r>
            <w:r>
              <w:rPr>
                <w:rFonts w:ascii="Times New Roman"/>
                <w:b w:val="false"/>
                <w:i w:val="false"/>
                <w:color w:val="000000"/>
                <w:sz w:val="20"/>
              </w:rPr>
              <w:t>Please look at this card and name the value on the scale.</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Show the card 1.13:</w:t>
            </w:r>
            <w:r>
              <w:br/>
            </w:r>
            <w:r>
              <w:rPr>
                <w:rFonts w:ascii="Times New Roman"/>
                <w:b w:val="false"/>
                <w:i w:val="false"/>
                <w:color w:val="000000"/>
                <w:sz w:val="20"/>
              </w:rPr>
              <w:t>Satisfaction scale</w:t>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the next child, go to question 2.53.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 there are no more children, go to</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032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 continuation of questions 2.73 and 2.74, go to question 2.75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4"/>
        <w:gridCol w:w="1279"/>
        <w:gridCol w:w="2007"/>
        <w:gridCol w:w="2147"/>
        <w:gridCol w:w="2147"/>
        <w:gridCol w:w="2127"/>
        <w:gridCol w:w="2007"/>
        <w:gridCol w:w="1947"/>
        <w:gridCol w:w="2027"/>
        <w:gridCol w:w="1947"/>
      </w:tblGrid>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Are you with a partner/spouse [name]</w:t>
            </w:r>
            <w:r>
              <w:br/>
            </w:r>
            <w:r>
              <w:rPr>
                <w:rFonts w:ascii="Times New Roman"/>
                <w:b w:val="false"/>
                <w:i w:val="false"/>
                <w:color w:val="000000"/>
                <w:sz w:val="20"/>
              </w:rPr>
              <w:t>adopted children?</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yes</w:t>
            </w:r>
            <w:r>
              <w:br/>
            </w:r>
            <w:r>
              <w:rPr>
                <w:rFonts w:ascii="Times New Roman"/>
                <w:b w:val="false"/>
                <w:i w:val="false"/>
                <w:color w:val="000000"/>
                <w:sz w:val="20"/>
              </w:rPr>
              <w:t>2 – no</w:t>
            </w:r>
            <w:r>
              <w:br/>
            </w:r>
            <w:r>
              <w:rPr>
                <w:rFonts w:ascii="Times New Roman"/>
                <w:b w:val="false"/>
                <w:i w:val="false"/>
                <w:color w:val="000000"/>
                <w:sz w:val="20"/>
              </w:rPr>
              <w:t> </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How many children have you adopted?</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r>
              <w:br/>
            </w:r>
            <w:r>
              <w:rPr>
                <w:rFonts w:ascii="Times New Roman"/>
                <w:b w:val="false"/>
                <w:i w:val="false"/>
                <w:color w:val="000000"/>
                <w:sz w:val="20"/>
              </w:rPr>
              <w:t>0 – no one</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Repeat questions from 2.49 to 2.63 for all the children mentioned. Continue after the last of the children mentioned earlier. </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When did you start living with yourpartner/spouse [name], did he/she has his (her) children?</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yes</w:t>
            </w:r>
            <w:r>
              <w:br/>
            </w:r>
            <w:r>
              <w:rPr>
                <w:rFonts w:ascii="Times New Roman"/>
                <w:b w:val="false"/>
                <w:i w:val="false"/>
                <w:color w:val="000000"/>
                <w:sz w:val="20"/>
              </w:rPr>
              <w:t>2 – no</w:t>
            </w:r>
            <w:r>
              <w:br/>
            </w:r>
            <w:r>
              <w:rPr>
                <w:rFonts w:ascii="Times New Roman"/>
                <w:b w:val="false"/>
                <w:i w:val="false"/>
                <w:color w:val="000000"/>
                <w:sz w:val="20"/>
              </w:rPr>
              <w:t> </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How many children did he/ she has?</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r>
              <w:br/>
            </w:r>
            <w:r>
              <w:rPr>
                <w:rFonts w:ascii="Times New Roman"/>
                <w:b w:val="false"/>
                <w:i w:val="false"/>
                <w:color w:val="000000"/>
                <w:sz w:val="20"/>
              </w:rPr>
              <w:t>0 – no one</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Repeat questions from 2.49 to 2.63 for all the children mentioned. Continue after the last of the children mentioned.</w:t>
            </w:r>
            <w:r>
              <w:br/>
            </w:r>
            <w:r>
              <w:rPr>
                <w:rFonts w:ascii="Times New Roman"/>
                <w:b w:val="false"/>
                <w:i w:val="false"/>
                <w:color w:val="000000"/>
                <w:sz w:val="20"/>
              </w:rPr>
              <w:t> </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How did this relationship with your partner/spouse end? Please select an answer from the options indicated on the card.</w:t>
            </w:r>
            <w:r>
              <w:br/>
            </w:r>
            <w:r>
              <w:rPr>
                <w:rFonts w:ascii="Times New Roman"/>
                <w:b w:val="false"/>
                <w:i w:val="false"/>
                <w:color w:val="000000"/>
                <w:sz w:val="20"/>
              </w:rPr>
              <w:t xml:space="preserve">Show card 2.68 </w:t>
            </w:r>
            <w:r>
              <w:br/>
            </w:r>
            <w:r>
              <w:rPr>
                <w:rFonts w:ascii="Times New Roman"/>
                <w:b w:val="false"/>
                <w:i w:val="false"/>
                <w:color w:val="000000"/>
                <w:sz w:val="20"/>
              </w:rPr>
              <w:t>
2.68: End a relationship with a partner</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parted</w:t>
            </w:r>
            <w:r>
              <w:br/>
            </w:r>
            <w:r>
              <w:rPr>
                <w:rFonts w:ascii="Times New Roman"/>
                <w:b w:val="false"/>
                <w:i w:val="false"/>
                <w:color w:val="000000"/>
                <w:sz w:val="20"/>
              </w:rPr>
              <w:t>2 - partner died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Name the month and year when it happened.</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 ...</w:t>
            </w:r>
            <w:r>
              <w:br/>
            </w:r>
            <w:r>
              <w:rPr>
                <w:rFonts w:ascii="Times New Roman"/>
                <w:b w:val="false"/>
                <w:i w:val="false"/>
                <w:color w:val="000000"/>
                <w:sz w:val="20"/>
              </w:rPr>
              <w:t>year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065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1206500" cy="774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065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1206500" cy="774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954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1295400" cy="825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065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1206500" cy="774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065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1206500" cy="774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1168400" cy="736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192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1219200" cy="774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1168400" cy="749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If the partner is dead (see question 2.68), go to the instructions before question 2.72. If the relationship with a partner ended parting, continue</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Control: If the respondent was married to this partner (2.45), continue. If the respondent has not been married to this partner, go to the instructions before question 2.72</w:t>
            </w:r>
            <w:r>
              <w:br/>
            </w:r>
            <w:r>
              <w:rPr>
                <w:rFonts w:ascii="Times New Roman"/>
                <w:b w:val="false"/>
                <w:i w:val="false"/>
                <w:color w:val="000000"/>
                <w:sz w:val="20"/>
              </w:rPr>
              <w:t> </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a. Are you divorced?</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yes</w:t>
            </w:r>
            <w:r>
              <w:br/>
            </w:r>
            <w:r>
              <w:rPr>
                <w:rFonts w:ascii="Times New Roman"/>
                <w:b w:val="false"/>
                <w:i w:val="false"/>
                <w:color w:val="000000"/>
                <w:sz w:val="20"/>
              </w:rPr>
              <w:t>2 – no</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Name the month and year when you</w:t>
            </w:r>
            <w:r>
              <w:br/>
            </w:r>
            <w:r>
              <w:rPr>
                <w:rFonts w:ascii="Times New Roman"/>
                <w:b w:val="false"/>
                <w:i w:val="false"/>
                <w:color w:val="000000"/>
                <w:sz w:val="20"/>
              </w:rPr>
              <w:t>divorced.</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 ...</w:t>
            </w:r>
            <w:r>
              <w:br/>
            </w:r>
            <w:r>
              <w:rPr>
                <w:rFonts w:ascii="Times New Roman"/>
                <w:b w:val="false"/>
                <w:i w:val="false"/>
                <w:color w:val="000000"/>
                <w:sz w:val="20"/>
              </w:rPr>
              <w:t>year ...</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1168400" cy="736600"/>
                          </a:xfrm>
                          <a:prstGeom prst="rect">
                            <a:avLst/>
                          </a:prstGeom>
                        </pic:spPr>
                      </pic:pic>
                    </a:graphicData>
                  </a:graphic>
                </wp:inline>
              </w:drawing>
            </w:r>
          </w:p>
          <w:p>
            <w:pPr>
              <w:spacing w:after="0"/>
              <w:ind w:left="0"/>
              <w:jc w:val="both"/>
            </w:pPr>
            <w:r>
              <w:br/>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954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1295400" cy="825500"/>
                          </a:xfrm>
                          <a:prstGeom prst="rect">
                            <a:avLst/>
                          </a:prstGeom>
                        </pic:spPr>
                      </pic:pic>
                    </a:graphicData>
                  </a:graphic>
                </wp:inline>
              </w:drawing>
            </w:r>
          </w:p>
          <w:p>
            <w:pPr>
              <w:spacing w:after="0"/>
              <w:ind w:left="0"/>
              <w:jc w:val="both"/>
            </w:pPr>
            <w:r>
              <w:br/>
            </w: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954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1295400" cy="825500"/>
                          </a:xfrm>
                          <a:prstGeom prst="rect">
                            <a:avLst/>
                          </a:prstGeom>
                        </pic:spPr>
                      </pic:pic>
                    </a:graphicData>
                  </a:graphic>
                </wp:inline>
              </w:drawing>
            </w:r>
          </w:p>
          <w:p>
            <w:pPr>
              <w:spacing w:after="0"/>
              <w:ind w:left="0"/>
              <w:jc w:val="both"/>
            </w:pPr>
            <w:r>
              <w:br/>
            </w: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827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1282700" cy="812800"/>
                          </a:xfrm>
                          <a:prstGeom prst="rect">
                            <a:avLst/>
                          </a:prstGeom>
                        </pic:spPr>
                      </pic:pic>
                    </a:graphicData>
                  </a:graphic>
                </wp:inline>
              </w:drawing>
            </w:r>
          </w:p>
          <w:p>
            <w:pPr>
              <w:spacing w:after="0"/>
              <w:ind w:left="0"/>
              <w:jc w:val="both"/>
            </w:pPr>
            <w:r>
              <w:br/>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065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1206500" cy="774700"/>
                          </a:xfrm>
                          <a:prstGeom prst="rect">
                            <a:avLst/>
                          </a:prstGeom>
                        </pic:spPr>
                      </pic:pic>
                    </a:graphicData>
                  </a:graphic>
                </wp:inline>
              </w:drawing>
            </w:r>
          </w:p>
          <w:p>
            <w:pPr>
              <w:spacing w:after="0"/>
              <w:ind w:left="0"/>
              <w:jc w:val="both"/>
            </w:pPr>
            <w:r>
              <w:br/>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1168400" cy="749300"/>
                          </a:xfrm>
                          <a:prstGeom prst="rect">
                            <a:avLst/>
                          </a:prstGeom>
                        </pic:spPr>
                      </pic:pic>
                    </a:graphicData>
                  </a:graphic>
                </wp:inline>
              </w:drawing>
            </w:r>
          </w:p>
          <w:p>
            <w:pPr>
              <w:spacing w:after="0"/>
              <w:ind w:left="0"/>
              <w:jc w:val="both"/>
            </w:pPr>
            <w:r>
              <w:br/>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1066800" cy="685800"/>
                          </a:xfrm>
                          <a:prstGeom prst="rect">
                            <a:avLst/>
                          </a:prstGeom>
                        </pic:spPr>
                      </pic:pic>
                    </a:graphicData>
                  </a:graphic>
                </wp:inline>
              </w:drawing>
            </w:r>
          </w:p>
          <w:p>
            <w:pPr>
              <w:spacing w:after="0"/>
              <w:ind w:left="0"/>
              <w:jc w:val="both"/>
            </w:pPr>
            <w:r>
              <w:br/>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557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1155700" cy="736600"/>
                          </a:xfrm>
                          <a:prstGeom prst="rect">
                            <a:avLst/>
                          </a:prstGeom>
                        </pic:spPr>
                      </pic:pic>
                    </a:graphicData>
                  </a:graphic>
                </wp:inline>
              </w:drawing>
            </w:r>
          </w:p>
          <w:p>
            <w:pPr>
              <w:spacing w:after="0"/>
              <w:ind w:left="0"/>
              <w:jc w:val="both"/>
            </w:pPr>
            <w:r>
              <w:br/>
            </w:r>
            <w:r>
              <w:br/>
            </w:r>
            <w:r>
              <w:rPr>
                <w:rFonts w:ascii="Times New Roman"/>
                <w:b w:val="false"/>
                <w:i w:val="false"/>
                <w:color w:val="000000"/>
                <w:sz w:val="20"/>
              </w:rPr>
              <w:t>
</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Who did initiated the divorce procedure?</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respondent 2 - respondent and partner together </w:t>
            </w:r>
            <w:r>
              <w:br/>
            </w:r>
            <w:r>
              <w:rPr>
                <w:rFonts w:ascii="Times New Roman"/>
                <w:b w:val="false"/>
                <w:i w:val="false"/>
                <w:color w:val="000000"/>
                <w:sz w:val="20"/>
              </w:rPr>
              <w:t>
3 - partner</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Control: Go to question 2.44 to fill in the data about the next partner. Continue the survey only after filling in the data on all the mentioned partners.</w:t>
      </w:r>
    </w:p>
    <w:p>
      <w:pPr>
        <w:spacing w:after="0"/>
        <w:ind w:left="0"/>
        <w:jc w:val="both"/>
      </w:pPr>
      <w:r>
        <w:rPr>
          <w:rFonts w:ascii="Times New Roman"/>
          <w:b w:val="false"/>
          <w:i w:val="false"/>
          <w:color w:val="000000"/>
          <w:sz w:val="28"/>
        </w:rPr>
        <w:t>
       2.72 a. As already mentioned, our survey also covers the relationship between same-sex partners. Can I ask if any of your former partners were of the same sex as you?</w:t>
      </w:r>
    </w:p>
    <w:p>
      <w:pPr>
        <w:spacing w:after="0"/>
        <w:ind w:left="0"/>
        <w:jc w:val="both"/>
      </w:pPr>
      <w:r>
        <w:rPr>
          <w:rFonts w:ascii="Times New Roman"/>
          <w:b w:val="false"/>
          <w:i w:val="false"/>
          <w:color w:val="000000"/>
          <w:sz w:val="28"/>
        </w:rPr>
        <w:t xml:space="preserve">
       1 - yes 2 - no </w:t>
      </w:r>
    </w:p>
    <w:p>
      <w:pPr>
        <w:spacing w:after="0"/>
        <w:ind w:left="0"/>
        <w:jc w:val="both"/>
      </w:pPr>
      <w:r>
        <w:rPr>
          <w:rFonts w:ascii="Times New Roman"/>
          <w:b w:val="false"/>
          <w:i w:val="false"/>
          <w:color w:val="000000"/>
          <w:sz w:val="28"/>
        </w:rPr>
        <w:t>
       b. Who exactly?</w:t>
      </w:r>
    </w:p>
    <w:p>
      <w:pPr>
        <w:spacing w:after="0"/>
        <w:ind w:left="0"/>
        <w:jc w:val="both"/>
      </w:pPr>
      <w:r>
        <w:rPr>
          <w:rFonts w:ascii="Times New Roman"/>
          <w:b w:val="false"/>
          <w:i w:val="false"/>
          <w:color w:val="000000"/>
          <w:sz w:val="28"/>
        </w:rPr>
        <w:t>
       Record the same-sex partner numbers from the table in the line below.</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2.73 Do you have children from someone with whom you have never lived together?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510"/>
        <w:gridCol w:w="873"/>
        <w:gridCol w:w="892"/>
        <w:gridCol w:w="6041"/>
        <w:gridCol w:w="2951"/>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yes</w:t>
            </w: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2032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no</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0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4064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 to question 2.75</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 I do not know, I find it difficult to answer</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 refusal to answer</w:t>
            </w:r>
          </w:p>
        </w:tc>
      </w:tr>
    </w:tbl>
    <w:p>
      <w:pPr>
        <w:spacing w:after="0"/>
        <w:ind w:left="0"/>
        <w:jc w:val="both"/>
      </w:pPr>
      <w:r>
        <w:rPr>
          <w:rFonts w:ascii="Times New Roman"/>
          <w:b w:val="false"/>
          <w:i w:val="false"/>
          <w:color w:val="000000"/>
          <w:sz w:val="28"/>
        </w:rPr>
        <w:t>
       2.74 How many children do you have from a person with whom you have never lived together?</w:t>
      </w:r>
    </w:p>
    <w:p>
      <w:pPr>
        <w:spacing w:after="0"/>
        <w:ind w:left="0"/>
        <w:jc w:val="both"/>
      </w:pPr>
      <w:r>
        <w:rPr>
          <w:rFonts w:ascii="Times New Roman"/>
          <w:b w:val="false"/>
          <w:i w:val="false"/>
          <w:color w:val="000000"/>
          <w:sz w:val="28"/>
        </w:rPr>
        <w:t>
       _____ child/children</w:t>
      </w:r>
    </w:p>
    <w:p>
      <w:pPr>
        <w:spacing w:after="0"/>
        <w:ind w:left="0"/>
        <w:jc w:val="both"/>
      </w:pPr>
      <w:r>
        <w:rPr>
          <w:rFonts w:ascii="Times New Roman"/>
          <w:b w:val="false"/>
          <w:i w:val="false"/>
          <w:color w:val="000000"/>
          <w:sz w:val="28"/>
        </w:rPr>
        <w:t>
       Control: Repeat questions from 2.49 to 2.63 for all the mentioned children. Check with the respondent whether the child is biological, adopted, or a stepson/stepdaughter (see question 2.51).</w:t>
      </w:r>
    </w:p>
    <w:p>
      <w:pPr>
        <w:spacing w:after="0"/>
        <w:ind w:left="0"/>
        <w:jc w:val="both"/>
      </w:pPr>
      <w:r>
        <w:rPr>
          <w:rFonts w:ascii="Times New Roman"/>
          <w:b w:val="false"/>
          <w:i w:val="false"/>
          <w:color w:val="000000"/>
          <w:sz w:val="28"/>
        </w:rPr>
        <w:t>
       2.75 Based on the information you provided [and without considering your current partner], you had a relationship with [number of partners] partner in the past.Is it right?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1"/>
        <w:gridCol w:w="1859"/>
        <w:gridCol w:w="5517"/>
        <w:gridCol w:w="1819"/>
        <w:gridCol w:w="1064"/>
      </w:tblGrid>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yes</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0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4064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 to question 2.76</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no</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2032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Control: Repeat questions from 2.43 to 2.71 for all the mentioned relationships with partners.</w:t>
      </w:r>
    </w:p>
    <w:p>
      <w:pPr>
        <w:spacing w:after="0"/>
        <w:ind w:left="0"/>
        <w:jc w:val="both"/>
      </w:pPr>
      <w:r>
        <w:rPr>
          <w:rFonts w:ascii="Times New Roman"/>
          <w:b w:val="false"/>
          <w:i w:val="false"/>
          <w:color w:val="000000"/>
          <w:sz w:val="28"/>
        </w:rPr>
        <w:t>
       2.76 Based on the information you provided, you have for now [the number of biological children - see question 2.51] of biological children, [the number of adopted children - see question 2.51] of adopted children and [the number of stepsons/stepdaughters - see question 2.51] of stepsons/stepdaughters. Is it right?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6"/>
        <w:gridCol w:w="1428"/>
        <w:gridCol w:w="7131"/>
        <w:gridCol w:w="1398"/>
        <w:gridCol w:w="817"/>
      </w:tblGrid>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–yes</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0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4064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 to control before question 2.78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no</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2032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 biological</w:t>
      </w:r>
    </w:p>
    <w:p>
      <w:pPr>
        <w:spacing w:after="0"/>
        <w:ind w:left="0"/>
        <w:jc w:val="both"/>
      </w:pPr>
      <w:r>
        <w:rPr>
          <w:rFonts w:ascii="Times New Roman"/>
          <w:b w:val="false"/>
          <w:i w:val="false"/>
          <w:color w:val="000000"/>
          <w:sz w:val="28"/>
        </w:rPr>
        <w:t>
       _____ adopted</w:t>
      </w:r>
    </w:p>
    <w:p>
      <w:pPr>
        <w:spacing w:after="0"/>
        <w:ind w:left="0"/>
        <w:jc w:val="both"/>
      </w:pPr>
      <w:r>
        <w:rPr>
          <w:rFonts w:ascii="Times New Roman"/>
          <w:b w:val="false"/>
          <w:i w:val="false"/>
          <w:color w:val="000000"/>
          <w:sz w:val="28"/>
        </w:rPr>
        <w:t>
       _____ stepson/stepdaughter</w:t>
      </w:r>
    </w:p>
    <w:p>
      <w:pPr>
        <w:spacing w:after="0"/>
        <w:ind w:left="0"/>
        <w:jc w:val="both"/>
      </w:pPr>
      <w:r>
        <w:rPr>
          <w:rFonts w:ascii="Times New Roman"/>
          <w:b w:val="false"/>
          <w:i w:val="false"/>
          <w:color w:val="000000"/>
          <w:sz w:val="28"/>
        </w:rPr>
        <w:t>
       2.77 Which of the mentioned partners did you have these children with?</w:t>
      </w:r>
    </w:p>
    <w:p>
      <w:pPr>
        <w:spacing w:after="0"/>
        <w:ind w:left="0"/>
        <w:jc w:val="both"/>
      </w:pPr>
      <w:r>
        <w:rPr>
          <w:rFonts w:ascii="Times New Roman"/>
          <w:b w:val="false"/>
          <w:i w:val="false"/>
          <w:color w:val="000000"/>
          <w:sz w:val="28"/>
        </w:rPr>
        <w:t>
       Specify the names/numbers of partners from the table in the line below.</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2.7 Intention when forming a union</w:t>
      </w:r>
    </w:p>
    <w:p>
      <w:pPr>
        <w:spacing w:after="0"/>
        <w:ind w:left="0"/>
        <w:jc w:val="both"/>
      </w:pPr>
      <w:r>
        <w:rPr>
          <w:rFonts w:ascii="Times New Roman"/>
          <w:b w:val="false"/>
          <w:i w:val="false"/>
          <w:color w:val="000000"/>
          <w:sz w:val="28"/>
        </w:rPr>
        <w:t>
       2.78 Do you intend to start living with your partner for the next three years?</w:t>
      </w:r>
    </w:p>
    <w:p>
      <w:pPr>
        <w:spacing w:after="0"/>
        <w:ind w:left="0"/>
        <w:jc w:val="both"/>
      </w:pPr>
      <w:r>
        <w:rPr>
          <w:rFonts w:ascii="Times New Roman"/>
          <w:b w:val="false"/>
          <w:i w:val="false"/>
          <w:color w:val="000000"/>
          <w:sz w:val="28"/>
        </w:rPr>
        <w:t>
       1 - definitely not</w:t>
      </w:r>
    </w:p>
    <w:p>
      <w:pPr>
        <w:spacing w:after="0"/>
        <w:ind w:left="0"/>
        <w:jc w:val="both"/>
      </w:pPr>
      <w:r>
        <w:rPr>
          <w:rFonts w:ascii="Times New Roman"/>
          <w:b w:val="false"/>
          <w:i w:val="false"/>
          <w:color w:val="000000"/>
          <w:sz w:val="28"/>
        </w:rPr>
        <w:t>
       2 - probably not</w:t>
      </w:r>
    </w:p>
    <w:p>
      <w:pPr>
        <w:spacing w:after="0"/>
        <w:ind w:left="0"/>
        <w:jc w:val="both"/>
      </w:pPr>
      <w:r>
        <w:rPr>
          <w:rFonts w:ascii="Times New Roman"/>
          <w:b w:val="false"/>
          <w:i w:val="false"/>
          <w:color w:val="000000"/>
          <w:sz w:val="28"/>
        </w:rPr>
        <w:t xml:space="preserve">
       3 - not sure </w:t>
      </w:r>
    </w:p>
    <w:p>
      <w:pPr>
        <w:spacing w:after="0"/>
        <w:ind w:left="0"/>
        <w:jc w:val="both"/>
      </w:pPr>
      <w:r>
        <w:rPr>
          <w:rFonts w:ascii="Times New Roman"/>
          <w:b w:val="false"/>
          <w:i w:val="false"/>
          <w:color w:val="000000"/>
          <w:sz w:val="28"/>
        </w:rPr>
        <w:t>
       4 - probably yes</w:t>
      </w:r>
    </w:p>
    <w:p>
      <w:pPr>
        <w:spacing w:after="0"/>
        <w:ind w:left="0"/>
        <w:jc w:val="both"/>
      </w:pPr>
      <w:r>
        <w:rPr>
          <w:rFonts w:ascii="Times New Roman"/>
          <w:b w:val="false"/>
          <w:i w:val="false"/>
          <w:color w:val="000000"/>
          <w:sz w:val="28"/>
        </w:rPr>
        <w:t>
       5 - definitely yes</w:t>
      </w:r>
    </w:p>
    <w:p>
      <w:pPr>
        <w:spacing w:after="0"/>
        <w:ind w:left="0"/>
        <w:jc w:val="both"/>
      </w:pPr>
      <w:r>
        <w:rPr>
          <w:rFonts w:ascii="Times New Roman"/>
          <w:b w:val="false"/>
          <w:i w:val="false"/>
          <w:color w:val="000000"/>
          <w:sz w:val="28"/>
        </w:rPr>
        <w:t>
       2.79 Do you intend to live together first or get married right away?</w:t>
      </w:r>
    </w:p>
    <w:p>
      <w:pPr>
        <w:spacing w:after="0"/>
        <w:ind w:left="0"/>
        <w:jc w:val="both"/>
      </w:pPr>
      <w:r>
        <w:rPr>
          <w:rFonts w:ascii="Times New Roman"/>
          <w:b w:val="false"/>
          <w:i w:val="false"/>
          <w:color w:val="000000"/>
          <w:sz w:val="28"/>
        </w:rPr>
        <w:t>
       1 – only live together</w:t>
      </w:r>
    </w:p>
    <w:p>
      <w:pPr>
        <w:spacing w:after="0"/>
        <w:ind w:left="0"/>
        <w:jc w:val="both"/>
      </w:pPr>
      <w:r>
        <w:rPr>
          <w:rFonts w:ascii="Times New Roman"/>
          <w:b w:val="false"/>
          <w:i w:val="false"/>
          <w:color w:val="000000"/>
          <w:sz w:val="28"/>
        </w:rPr>
        <w:t>
       2 – get married right away</w:t>
      </w:r>
    </w:p>
    <w:p>
      <w:pPr>
        <w:spacing w:after="0"/>
        <w:ind w:left="0"/>
        <w:jc w:val="both"/>
      </w:pPr>
      <w:r>
        <w:rPr>
          <w:rFonts w:ascii="Times New Roman"/>
          <w:b w:val="false"/>
          <w:i w:val="false"/>
          <w:color w:val="000000"/>
          <w:sz w:val="28"/>
        </w:rPr>
        <w:t>
       3 – live together first, then get married</w:t>
      </w:r>
    </w:p>
    <w:p>
      <w:pPr>
        <w:spacing w:after="0"/>
        <w:ind w:left="0"/>
        <w:jc w:val="both"/>
      </w:pPr>
      <w:r>
        <w:rPr>
          <w:rFonts w:ascii="Times New Roman"/>
          <w:b w:val="false"/>
          <w:i w:val="false"/>
          <w:color w:val="000000"/>
          <w:sz w:val="28"/>
        </w:rPr>
        <w:t>
       2.80 Suppose that over the next three years you would start living with someone/with your partner. Please tell me how it would affect various aspects of your life. Please select answers from this card.</w:t>
      </w:r>
    </w:p>
    <w:p>
      <w:pPr>
        <w:spacing w:after="0"/>
        <w:ind w:left="0"/>
        <w:jc w:val="both"/>
      </w:pPr>
      <w:r>
        <w:rPr>
          <w:rFonts w:ascii="Times New Roman"/>
          <w:b w:val="false"/>
          <w:i w:val="false"/>
          <w:color w:val="000000"/>
          <w:sz w:val="28"/>
        </w:rPr>
        <w:t>
       Show card 2.802.80: Better or worse.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1"/>
        <w:gridCol w:w="1801"/>
        <w:gridCol w:w="1276"/>
        <w:gridCol w:w="1882"/>
        <w:gridCol w:w="1062"/>
        <w:gridCol w:w="1588"/>
      </w:tblGrid>
      <w:tr>
        <w:trPr>
          <w:trHeight w:val="30" w:hRule="atLeast"/>
        </w:trPr>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 you began to live with your partner, in your opinion, how would this change the situation: for better or for worse?</w:t>
            </w:r>
            <w:r>
              <w:br/>
            </w:r>
            <w:r>
              <w:rPr>
                <w:rFonts w:ascii="Times New Roman"/>
                <w:b w:val="false"/>
                <w:i w:val="false"/>
                <w:color w:val="000000"/>
                <w:sz w:val="20"/>
              </w:rPr>
              <w:t>Consider these aspects...</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situation will be significantly improved</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situation will be improved</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situation will neither improve nor worsen</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situation will worsen</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situation will worsen significantly</w:t>
            </w:r>
          </w:p>
        </w:tc>
      </w:tr>
      <w:tr>
        <w:trPr>
          <w:trHeight w:val="30" w:hRule="atLeast"/>
        </w:trPr>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the ability to do what you want</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the amount of money you can spend</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opportunity to realize other goals in life</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joy and satisfaction that you get from life</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2.81 I will read out some statements about the conditions that may need to be fulfilled in order to start living with a partner. Please tell me how much you agree or disagree with these statements by selecting one of the answers indicated on the card.</w:t>
      </w:r>
    </w:p>
    <w:p>
      <w:pPr>
        <w:spacing w:after="0"/>
        <w:ind w:left="0"/>
        <w:jc w:val="both"/>
      </w:pPr>
      <w:r>
        <w:rPr>
          <w:rFonts w:ascii="Times New Roman"/>
          <w:b w:val="false"/>
          <w:i w:val="false"/>
          <w:color w:val="000000"/>
          <w:sz w:val="28"/>
        </w:rPr>
        <w:t>
       Show card 2.81: Consent scale.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5"/>
        <w:gridCol w:w="1279"/>
        <w:gridCol w:w="833"/>
        <w:gridCol w:w="1591"/>
        <w:gridCol w:w="1003"/>
        <w:gridCol w:w="1279"/>
      </w:tblGrid>
      <w:tr>
        <w:trPr>
          <w:trHeight w:val="30"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Absolutely agree</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rather agree</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Neither agree nor disagree</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rather disagree</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Absolutely disagree</w:t>
            </w:r>
          </w:p>
        </w:tc>
      </w:tr>
      <w:tr>
        <w:trPr>
          <w:trHeight w:val="30"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Financially, I can afford to start living with my partner over the next three years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I will have access to suitable housing so that I can start living with my partner for the next three years</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I will be healthy enough to start living with my partner for the next three years</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I will feel ready to start living with my partner for the next three years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2.82 Now I will read out a few statements that other people might think that you will live with your partner (s) for the next three years. Please tell me how much you agree or disagree with these statements by selecting one of the answers indicated on the card.</w:t>
      </w:r>
    </w:p>
    <w:p>
      <w:pPr>
        <w:spacing w:after="0"/>
        <w:ind w:left="0"/>
        <w:jc w:val="both"/>
      </w:pPr>
      <w:r>
        <w:rPr>
          <w:rFonts w:ascii="Times New Roman"/>
          <w:b w:val="false"/>
          <w:i w:val="false"/>
          <w:color w:val="000000"/>
          <w:sz w:val="28"/>
        </w:rPr>
        <w:t>
       Show card 2.81: Consent scale.2.81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8"/>
        <w:gridCol w:w="1279"/>
        <w:gridCol w:w="942"/>
        <w:gridCol w:w="1805"/>
        <w:gridCol w:w="1134"/>
        <w:gridCol w:w="1376"/>
        <w:gridCol w:w="1136"/>
      </w:tblGrid>
      <w:tr>
        <w:trPr>
          <w:trHeight w:val="30" w:hRule="atLeast"/>
        </w:trPr>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Absolutely agree</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rather agree</w:t>
            </w:r>
            <w:r>
              <w:br/>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Neither agree nor disagree</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rather disagree</w:t>
            </w:r>
            <w:r>
              <w:br/>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Absolutely disagree</w:t>
            </w:r>
            <w:r>
              <w:br/>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 parents died</w:t>
            </w:r>
            <w:r>
              <w:br/>
            </w:r>
          </w:p>
        </w:tc>
      </w:tr>
      <w:tr>
        <w:trPr>
          <w:trHeight w:val="30" w:hRule="atLeast"/>
        </w:trPr>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Most of my friends think that I should start living with my partner</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My [parents] believe that</w:t>
            </w:r>
            <w:r>
              <w:br/>
            </w:r>
            <w:r>
              <w:rPr>
                <w:rFonts w:ascii="Times New Roman"/>
                <w:b w:val="false"/>
                <w:i w:val="false"/>
                <w:color w:val="000000"/>
                <w:sz w:val="20"/>
              </w:rPr>
              <w:t>I should start living together</w:t>
            </w:r>
            <w:r>
              <w:br/>
            </w:r>
            <w:r>
              <w:rPr>
                <w:rFonts w:ascii="Times New Roman"/>
                <w:b w:val="false"/>
                <w:i w:val="false"/>
                <w:color w:val="000000"/>
                <w:sz w:val="20"/>
              </w:rPr>
              <w:t>with my partner</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My partner thinks we should start living together</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2.83 Do you intend to marry with your partner in the next three years?</w:t>
      </w:r>
    </w:p>
    <w:p>
      <w:pPr>
        <w:spacing w:after="0"/>
        <w:ind w:left="0"/>
        <w:jc w:val="both"/>
      </w:pPr>
      <w:r>
        <w:rPr>
          <w:rFonts w:ascii="Times New Roman"/>
          <w:b w:val="false"/>
          <w:i w:val="false"/>
          <w:color w:val="000000"/>
          <w:sz w:val="28"/>
        </w:rPr>
        <w:t>
       1 - definitely not</w:t>
      </w:r>
    </w:p>
    <w:p>
      <w:pPr>
        <w:spacing w:after="0"/>
        <w:ind w:left="0"/>
        <w:jc w:val="both"/>
      </w:pPr>
      <w:r>
        <w:rPr>
          <w:rFonts w:ascii="Times New Roman"/>
          <w:b w:val="false"/>
          <w:i w:val="false"/>
          <w:color w:val="000000"/>
          <w:sz w:val="28"/>
        </w:rPr>
        <w:t>
       2 - probably not</w:t>
      </w:r>
    </w:p>
    <w:p>
      <w:pPr>
        <w:spacing w:after="0"/>
        <w:ind w:left="0"/>
        <w:jc w:val="both"/>
      </w:pPr>
      <w:r>
        <w:rPr>
          <w:rFonts w:ascii="Times New Roman"/>
          <w:b w:val="false"/>
          <w:i w:val="false"/>
          <w:color w:val="000000"/>
          <w:sz w:val="28"/>
        </w:rPr>
        <w:t xml:space="preserve">
       3 - not sure </w:t>
      </w:r>
    </w:p>
    <w:p>
      <w:pPr>
        <w:spacing w:after="0"/>
        <w:ind w:left="0"/>
        <w:jc w:val="both"/>
      </w:pPr>
      <w:r>
        <w:rPr>
          <w:rFonts w:ascii="Times New Roman"/>
          <w:b w:val="false"/>
          <w:i w:val="false"/>
          <w:color w:val="000000"/>
          <w:sz w:val="28"/>
        </w:rPr>
        <w:t>
       4 - probably yes</w:t>
      </w:r>
    </w:p>
    <w:p>
      <w:pPr>
        <w:spacing w:after="0"/>
        <w:ind w:left="0"/>
        <w:jc w:val="both"/>
      </w:pPr>
      <w:r>
        <w:rPr>
          <w:rFonts w:ascii="Times New Roman"/>
          <w:b w:val="false"/>
          <w:i w:val="false"/>
          <w:color w:val="000000"/>
          <w:sz w:val="28"/>
        </w:rPr>
        <w:t>
       5 - definitely yes</w:t>
      </w:r>
    </w:p>
    <w:p>
      <w:pPr>
        <w:spacing w:after="0"/>
        <w:ind w:left="0"/>
        <w:jc w:val="both"/>
      </w:pPr>
      <w:r>
        <w:rPr>
          <w:rFonts w:ascii="Times New Roman"/>
          <w:b w:val="false"/>
          <w:i w:val="false"/>
          <w:color w:val="000000"/>
          <w:sz w:val="28"/>
        </w:rPr>
        <w:t>
       2.8 Alimony/child support</w:t>
      </w:r>
    </w:p>
    <w:p>
      <w:pPr>
        <w:spacing w:after="0"/>
        <w:ind w:left="0"/>
        <w:jc w:val="both"/>
      </w:pPr>
      <w:r>
        <w:rPr>
          <w:rFonts w:ascii="Times New Roman"/>
          <w:b w:val="false"/>
          <w:i w:val="false"/>
          <w:color w:val="000000"/>
          <w:sz w:val="28"/>
        </w:rPr>
        <w:t>
       2.87 In the past 12 months, have you received money to child support?</w:t>
      </w:r>
    </w:p>
    <w:p>
      <w:pPr>
        <w:spacing w:after="0"/>
        <w:ind w:left="0"/>
        <w:jc w:val="both"/>
      </w:pPr>
      <w:r>
        <w:rPr>
          <w:rFonts w:ascii="Times New Roman"/>
          <w:b w:val="false"/>
          <w:i w:val="false"/>
          <w:color w:val="000000"/>
          <w:sz w:val="28"/>
        </w:rPr>
        <w:t>
       1 – yes, regularly 2 – yes, from time to time 3 – no</w:t>
      </w:r>
    </w:p>
    <w:p>
      <w:pPr>
        <w:spacing w:after="0"/>
        <w:ind w:left="0"/>
        <w:jc w:val="both"/>
      </w:pPr>
      <w:r>
        <w:rPr>
          <w:rFonts w:ascii="Times New Roman"/>
          <w:b w:val="false"/>
          <w:i w:val="false"/>
          <w:color w:val="000000"/>
          <w:sz w:val="28"/>
        </w:rPr>
        <w:t>
       2.88 In the past 12 months, have you paid for child support?</w:t>
      </w:r>
    </w:p>
    <w:p>
      <w:pPr>
        <w:spacing w:after="0"/>
        <w:ind w:left="0"/>
        <w:jc w:val="both"/>
      </w:pPr>
      <w:r>
        <w:rPr>
          <w:rFonts w:ascii="Times New Roman"/>
          <w:b w:val="false"/>
          <w:i w:val="false"/>
          <w:color w:val="000000"/>
          <w:sz w:val="28"/>
        </w:rPr>
        <w:t>
       1 – yes, regularly 2 – yes, from time to time 3 – no</w:t>
      </w:r>
    </w:p>
    <w:p>
      <w:pPr>
        <w:spacing w:after="0"/>
        <w:ind w:left="0"/>
        <w:jc w:val="both"/>
      </w:pPr>
      <w:r>
        <w:rPr>
          <w:rFonts w:ascii="Times New Roman"/>
          <w:b w:val="false"/>
          <w:i w:val="false"/>
          <w:color w:val="000000"/>
          <w:sz w:val="28"/>
        </w:rPr>
        <w:t>
       2.9 Payments to partners</w:t>
      </w:r>
    </w:p>
    <w:p>
      <w:pPr>
        <w:spacing w:after="0"/>
        <w:ind w:left="0"/>
        <w:jc w:val="both"/>
      </w:pPr>
      <w:r>
        <w:rPr>
          <w:rFonts w:ascii="Times New Roman"/>
          <w:b w:val="false"/>
          <w:i w:val="false"/>
          <w:color w:val="000000"/>
          <w:sz w:val="28"/>
        </w:rPr>
        <w:t>
       2.89 Did you receive maintenance or other payments from (any) of your former partners/spouses for yourself in the last 12 months?</w:t>
      </w:r>
    </w:p>
    <w:p>
      <w:pPr>
        <w:spacing w:after="0"/>
        <w:ind w:left="0"/>
        <w:jc w:val="both"/>
      </w:pPr>
      <w:r>
        <w:rPr>
          <w:rFonts w:ascii="Times New Roman"/>
          <w:b w:val="false"/>
          <w:i w:val="false"/>
          <w:color w:val="000000"/>
          <w:sz w:val="28"/>
        </w:rPr>
        <w:t>
       1 – yes, regularly 2 – yes, from time to time 3 – no</w:t>
      </w:r>
    </w:p>
    <w:p>
      <w:pPr>
        <w:spacing w:after="0"/>
        <w:ind w:left="0"/>
        <w:jc w:val="both"/>
      </w:pPr>
      <w:r>
        <w:rPr>
          <w:rFonts w:ascii="Times New Roman"/>
          <w:b w:val="false"/>
          <w:i w:val="false"/>
          <w:color w:val="000000"/>
          <w:sz w:val="28"/>
        </w:rPr>
        <w:t>
       2.90 Did you pay maintenance or other payments (to any) of your former partners/spouses in the last 12 months?</w:t>
      </w:r>
    </w:p>
    <w:p>
      <w:pPr>
        <w:spacing w:after="0"/>
        <w:ind w:left="0"/>
        <w:jc w:val="both"/>
      </w:pPr>
      <w:r>
        <w:rPr>
          <w:rFonts w:ascii="Times New Roman"/>
          <w:b w:val="false"/>
          <w:i w:val="false"/>
          <w:color w:val="000000"/>
          <w:sz w:val="28"/>
        </w:rPr>
        <w:t>
       1 – yes, regularly 2 – yes, from time to time 3 – no</w:t>
      </w:r>
    </w:p>
    <w:p>
      <w:pPr>
        <w:spacing w:after="0"/>
        <w:ind w:left="0"/>
        <w:jc w:val="both"/>
      </w:pPr>
      <w:r>
        <w:rPr>
          <w:rFonts w:ascii="Times New Roman"/>
          <w:b w:val="false"/>
          <w:i w:val="false"/>
          <w:color w:val="000000"/>
          <w:sz w:val="28"/>
        </w:rPr>
        <w:t>
       2.10 Grandchildren</w:t>
      </w:r>
    </w:p>
    <w:p>
      <w:pPr>
        <w:spacing w:after="0"/>
        <w:ind w:left="0"/>
        <w:jc w:val="both"/>
      </w:pPr>
      <w:r>
        <w:rPr>
          <w:rFonts w:ascii="Times New Roman"/>
          <w:b w:val="false"/>
          <w:i w:val="false"/>
          <w:color w:val="000000"/>
          <w:sz w:val="28"/>
        </w:rPr>
        <w:t>
       2.91 How many grandchildren do you have?</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0 – no grandchildren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Ask the respondent if he/she has 2 or more grandchildren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Ask the respondent if he/she has 1 grandson (granddaughter)</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2032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2032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a. Name the month and year of birth of the eldest of your grandchildren.</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3"/>
              <w:gridCol w:w="2842"/>
              <w:gridCol w:w="1380"/>
              <w:gridCol w:w="6155"/>
            </w:tblGrid>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73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6731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36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15367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Name the month and year of birth of your grandson/granddaughter.</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3"/>
              <w:gridCol w:w="2604"/>
              <w:gridCol w:w="1265"/>
              <w:gridCol w:w="6668"/>
            </w:tblGrid>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73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6731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28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18288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And now name the month and year of birth of the youngest of your grandchildren.</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4"/>
              <w:gridCol w:w="2841"/>
              <w:gridCol w:w="1251"/>
              <w:gridCol w:w="6464"/>
            </w:tblGrid>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49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7493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w:t>
                  </w:r>
                </w:p>
              </w:tc>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90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17907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2.94 a. Do you have great-grandchildren?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4"/>
        <w:gridCol w:w="2539"/>
        <w:gridCol w:w="4617"/>
      </w:tblGrid>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yes</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2032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no</w:t>
            </w:r>
          </w:p>
        </w:tc>
      </w:tr>
    </w:tbl>
    <w:p>
      <w:pPr>
        <w:spacing w:after="0"/>
        <w:ind w:left="0"/>
        <w:jc w:val="both"/>
      </w:pPr>
      <w:r>
        <w:rPr>
          <w:rFonts w:ascii="Times New Roman"/>
          <w:b w:val="false"/>
          <w:i w:val="false"/>
          <w:color w:val="000000"/>
          <w:sz w:val="28"/>
        </w:rPr>
        <w:t>
       b. How many?</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3.Composition, organization of the household and the quality of relationships with a partner</w:t>
      </w:r>
    </w:p>
    <w:p>
      <w:pPr>
        <w:spacing w:after="0"/>
        <w:ind w:left="0"/>
        <w:jc w:val="both"/>
      </w:pPr>
      <w:r>
        <w:rPr>
          <w:rFonts w:ascii="Times New Roman"/>
          <w:b w:val="false"/>
          <w:i w:val="false"/>
          <w:color w:val="000000"/>
          <w:sz w:val="28"/>
        </w:rPr>
        <w:t>
       3.1 Household composition</w:t>
      </w:r>
    </w:p>
    <w:p>
      <w:pPr>
        <w:spacing w:after="0"/>
        <w:ind w:left="0"/>
        <w:jc w:val="both"/>
      </w:pPr>
      <w:r>
        <w:rPr>
          <w:rFonts w:ascii="Times New Roman"/>
          <w:b w:val="false"/>
          <w:i w:val="false"/>
          <w:color w:val="000000"/>
          <w:sz w:val="28"/>
        </w:rPr>
        <w:t>
       3.01 a.Does anyone else live with you [lives with you and your partner/children] in this household? Consider everyone who (if counted for a whole year) spends on average more than two days a week in this household, including those who usually live here, but are currently away from on business, school, at a boarding school, university, hospital, or somewhere else.</w:t>
      </w:r>
    </w:p>
    <w:p>
      <w:pPr>
        <w:spacing w:after="0"/>
        <w:ind w:left="0"/>
        <w:jc w:val="both"/>
      </w:pPr>
      <w:r>
        <w:rPr>
          <w:rFonts w:ascii="Times New Roman"/>
          <w:b w:val="false"/>
          <w:i w:val="false"/>
          <w:color w:val="000000"/>
          <w:sz w:val="28"/>
        </w:rPr>
        <w:t xml:space="preserve">
       1 – yes 2 – no </w:t>
      </w:r>
    </w:p>
    <w:p>
      <w:pPr>
        <w:spacing w:after="0"/>
        <w:ind w:left="0"/>
        <w:jc w:val="both"/>
      </w:pPr>
      <w:r>
        <w:rPr>
          <w:rFonts w:ascii="Times New Roman"/>
          <w:b w:val="false"/>
          <w:i w:val="false"/>
          <w:color w:val="000000"/>
          <w:sz w:val="28"/>
        </w:rPr>
        <w:t>
       b. How many other people live in your household [live with you and your partner/children]?</w:t>
      </w:r>
    </w:p>
    <w:p>
      <w:pPr>
        <w:spacing w:after="0"/>
        <w:ind w:left="0"/>
        <w:jc w:val="both"/>
      </w:pPr>
      <w:r>
        <w:rPr>
          <w:rFonts w:ascii="Times New Roman"/>
          <w:b w:val="false"/>
          <w:i w:val="false"/>
          <w:color w:val="000000"/>
          <w:sz w:val="28"/>
        </w:rPr>
        <w:t>
       ____________ other members of the household</w:t>
      </w:r>
    </w:p>
    <w:p>
      <w:pPr>
        <w:spacing w:after="0"/>
        <w:ind w:left="0"/>
        <w:jc w:val="both"/>
      </w:pPr>
      <w:r>
        <w:rPr>
          <w:rFonts w:ascii="Times New Roman"/>
          <w:b w:val="false"/>
          <w:i w:val="false"/>
          <w:color w:val="000000"/>
          <w:sz w:val="28"/>
        </w:rPr>
        <w:t>
       3.02 Please state their names and the first letter of surname [name and the first letter of this person’s surname].</w:t>
      </w:r>
    </w:p>
    <w:p>
      <w:pPr>
        <w:spacing w:after="0"/>
        <w:ind w:left="0"/>
        <w:jc w:val="both"/>
      </w:pPr>
      <w:r>
        <w:rPr>
          <w:rFonts w:ascii="Times New Roman"/>
          <w:b w:val="false"/>
          <w:i w:val="false"/>
          <w:color w:val="000000"/>
          <w:sz w:val="28"/>
        </w:rPr>
        <w:t>
       Name ____________</w:t>
      </w:r>
    </w:p>
    <w:p>
      <w:pPr>
        <w:spacing w:after="0"/>
        <w:ind w:left="0"/>
        <w:jc w:val="both"/>
      </w:pPr>
      <w:r>
        <w:rPr>
          <w:rFonts w:ascii="Times New Roman"/>
          <w:b w:val="false"/>
          <w:i w:val="false"/>
          <w:color w:val="000000"/>
          <w:sz w:val="28"/>
        </w:rPr>
        <w:t>
       0 – no one except the persons already mentioned lives with the respondent/respondent lives alone</w:t>
      </w:r>
    </w:p>
    <w:p>
      <w:pPr>
        <w:spacing w:after="0"/>
        <w:ind w:left="0"/>
        <w:jc w:val="both"/>
      </w:pPr>
      <w:r>
        <w:rPr>
          <w:rFonts w:ascii="Times New Roman"/>
          <w:b w:val="false"/>
          <w:i w:val="false"/>
          <w:color w:val="000000"/>
          <w:sz w:val="28"/>
        </w:rPr>
        <w:t>
       Control: Repeat questions 3.03 - 3.09 for each listed household member.</w:t>
      </w:r>
    </w:p>
    <w:p>
      <w:pPr>
        <w:spacing w:after="0"/>
        <w:ind w:left="0"/>
        <w:jc w:val="both"/>
      </w:pPr>
      <w:r>
        <w:rPr>
          <w:rFonts w:ascii="Times New Roman"/>
          <w:b w:val="false"/>
          <w:i w:val="false"/>
          <w:color w:val="000000"/>
          <w:sz w:val="28"/>
        </w:rPr>
        <w:t>
       3.03 [Name] usually lives here, but is currently away from on business, school, at a boarding school, university, hospital, or somewhere else?</w:t>
      </w:r>
    </w:p>
    <w:p>
      <w:pPr>
        <w:spacing w:after="0"/>
        <w:ind w:left="0"/>
        <w:jc w:val="both"/>
      </w:pPr>
      <w:r>
        <w:rPr>
          <w:rFonts w:ascii="Times New Roman"/>
          <w:b w:val="false"/>
          <w:i w:val="false"/>
          <w:color w:val="000000"/>
          <w:sz w:val="28"/>
        </w:rPr>
        <w:t>
       1 – yes 2 – no</w:t>
      </w:r>
    </w:p>
    <w:p>
      <w:pPr>
        <w:spacing w:after="0"/>
        <w:ind w:left="0"/>
        <w:jc w:val="both"/>
      </w:pPr>
      <w:r>
        <w:rPr>
          <w:rFonts w:ascii="Times New Roman"/>
          <w:b w:val="false"/>
          <w:i w:val="false"/>
          <w:color w:val="000000"/>
          <w:sz w:val="28"/>
        </w:rPr>
        <w:t>
       3.04 Who is[Name] to you?</w:t>
      </w:r>
    </w:p>
    <w:p>
      <w:pPr>
        <w:spacing w:after="0"/>
        <w:ind w:left="0"/>
        <w:jc w:val="both"/>
      </w:pPr>
      <w:r>
        <w:rPr>
          <w:rFonts w:ascii="Times New Roman"/>
          <w:b w:val="false"/>
          <w:i w:val="false"/>
          <w:color w:val="000000"/>
          <w:sz w:val="28"/>
        </w:rPr>
        <w:t>
       1 – spouse or partner</w:t>
      </w:r>
    </w:p>
    <w:p>
      <w:pPr>
        <w:spacing w:after="0"/>
        <w:ind w:left="0"/>
        <w:jc w:val="both"/>
      </w:pPr>
      <w:r>
        <w:rPr>
          <w:rFonts w:ascii="Times New Roman"/>
          <w:b w:val="false"/>
          <w:i w:val="false"/>
          <w:color w:val="000000"/>
          <w:sz w:val="28"/>
        </w:rPr>
        <w:t>
       2 – biological child of current spouse or partner</w:t>
      </w:r>
    </w:p>
    <w:p>
      <w:pPr>
        <w:spacing w:after="0"/>
        <w:ind w:left="0"/>
        <w:jc w:val="both"/>
      </w:pPr>
      <w:r>
        <w:rPr>
          <w:rFonts w:ascii="Times New Roman"/>
          <w:b w:val="false"/>
          <w:i w:val="false"/>
          <w:color w:val="000000"/>
          <w:sz w:val="28"/>
        </w:rPr>
        <w:t>
       3 – biological child of former spouse or partner</w:t>
      </w:r>
    </w:p>
    <w:p>
      <w:pPr>
        <w:spacing w:after="0"/>
        <w:ind w:left="0"/>
        <w:jc w:val="both"/>
      </w:pPr>
      <w:r>
        <w:rPr>
          <w:rFonts w:ascii="Times New Roman"/>
          <w:b w:val="false"/>
          <w:i w:val="false"/>
          <w:color w:val="000000"/>
          <w:sz w:val="28"/>
        </w:rPr>
        <w:t>
       4 – stepson/stepdaughter</w:t>
      </w:r>
    </w:p>
    <w:p>
      <w:pPr>
        <w:spacing w:after="0"/>
        <w:ind w:left="0"/>
        <w:jc w:val="both"/>
      </w:pPr>
      <w:r>
        <w:rPr>
          <w:rFonts w:ascii="Times New Roman"/>
          <w:b w:val="false"/>
          <w:i w:val="false"/>
          <w:color w:val="000000"/>
          <w:sz w:val="28"/>
        </w:rPr>
        <w:t>
       5 – adopted child</w:t>
      </w:r>
    </w:p>
    <w:p>
      <w:pPr>
        <w:spacing w:after="0"/>
        <w:ind w:left="0"/>
        <w:jc w:val="both"/>
      </w:pPr>
      <w:r>
        <w:rPr>
          <w:rFonts w:ascii="Times New Roman"/>
          <w:b w:val="false"/>
          <w:i w:val="false"/>
          <w:color w:val="000000"/>
          <w:sz w:val="28"/>
        </w:rPr>
        <w:t>
       6 – child under guardianship</w:t>
      </w:r>
    </w:p>
    <w:p>
      <w:pPr>
        <w:spacing w:after="0"/>
        <w:ind w:left="0"/>
        <w:jc w:val="both"/>
      </w:pPr>
      <w:r>
        <w:rPr>
          <w:rFonts w:ascii="Times New Roman"/>
          <w:b w:val="false"/>
          <w:i w:val="false"/>
          <w:color w:val="000000"/>
          <w:sz w:val="28"/>
        </w:rPr>
        <w:t>
       7 – biological parent or adopter</w:t>
      </w:r>
    </w:p>
    <w:p>
      <w:pPr>
        <w:spacing w:after="0"/>
        <w:ind w:left="0"/>
        <w:jc w:val="both"/>
      </w:pPr>
      <w:r>
        <w:rPr>
          <w:rFonts w:ascii="Times New Roman"/>
          <w:b w:val="false"/>
          <w:i w:val="false"/>
          <w:color w:val="000000"/>
          <w:sz w:val="28"/>
        </w:rPr>
        <w:t>
       8 – stepfather/stepmother (not adopting an adoption) or guardian</w:t>
      </w:r>
    </w:p>
    <w:p>
      <w:pPr>
        <w:spacing w:after="0"/>
        <w:ind w:left="0"/>
        <w:jc w:val="both"/>
      </w:pPr>
      <w:r>
        <w:rPr>
          <w:rFonts w:ascii="Times New Roman"/>
          <w:b w:val="false"/>
          <w:i w:val="false"/>
          <w:color w:val="000000"/>
          <w:sz w:val="28"/>
        </w:rPr>
        <w:t>
       9 – biological parent or adopter of current partner or spouse</w:t>
      </w:r>
    </w:p>
    <w:p>
      <w:pPr>
        <w:spacing w:after="0"/>
        <w:ind w:left="0"/>
        <w:jc w:val="both"/>
      </w:pPr>
      <w:r>
        <w:rPr>
          <w:rFonts w:ascii="Times New Roman"/>
          <w:b w:val="false"/>
          <w:i w:val="false"/>
          <w:color w:val="000000"/>
          <w:sz w:val="28"/>
        </w:rPr>
        <w:t>
       10 – stepfather/stepmother (not adopting an adoption) or guardian of the current partner or spouse</w:t>
      </w:r>
    </w:p>
    <w:p>
      <w:pPr>
        <w:spacing w:after="0"/>
        <w:ind w:left="0"/>
        <w:jc w:val="both"/>
      </w:pPr>
      <w:r>
        <w:rPr>
          <w:rFonts w:ascii="Times New Roman"/>
          <w:b w:val="false"/>
          <w:i w:val="false"/>
          <w:color w:val="000000"/>
          <w:sz w:val="28"/>
        </w:rPr>
        <w:t>
       11 – grandson/granddaughter or great-grandson/great-granddaughter of (respondent or partner)</w:t>
      </w:r>
    </w:p>
    <w:p>
      <w:pPr>
        <w:spacing w:after="0"/>
        <w:ind w:left="0"/>
        <w:jc w:val="both"/>
      </w:pPr>
      <w:r>
        <w:rPr>
          <w:rFonts w:ascii="Times New Roman"/>
          <w:b w:val="false"/>
          <w:i w:val="false"/>
          <w:color w:val="000000"/>
          <w:sz w:val="28"/>
        </w:rPr>
        <w:t>
       12 – grandmother/grandfather or great-grandmother/great-grandfather of (respondent or partner)</w:t>
      </w:r>
    </w:p>
    <w:p>
      <w:pPr>
        <w:spacing w:after="0"/>
        <w:ind w:left="0"/>
        <w:jc w:val="both"/>
      </w:pPr>
      <w:r>
        <w:rPr>
          <w:rFonts w:ascii="Times New Roman"/>
          <w:b w:val="false"/>
          <w:i w:val="false"/>
          <w:color w:val="000000"/>
          <w:sz w:val="28"/>
        </w:rPr>
        <w:t>
       13 – brother or sister</w:t>
      </w:r>
    </w:p>
    <w:p>
      <w:pPr>
        <w:spacing w:after="0"/>
        <w:ind w:left="0"/>
        <w:jc w:val="both"/>
      </w:pPr>
      <w:r>
        <w:rPr>
          <w:rFonts w:ascii="Times New Roman"/>
          <w:b w:val="false"/>
          <w:i w:val="false"/>
          <w:color w:val="000000"/>
          <w:sz w:val="28"/>
        </w:rPr>
        <w:t xml:space="preserve">
       14 – brother or sister of spouse or partner </w:t>
      </w:r>
    </w:p>
    <w:p>
      <w:pPr>
        <w:spacing w:after="0"/>
        <w:ind w:left="0"/>
        <w:jc w:val="both"/>
      </w:pPr>
      <w:r>
        <w:rPr>
          <w:rFonts w:ascii="Times New Roman"/>
          <w:b w:val="false"/>
          <w:i w:val="false"/>
          <w:color w:val="000000"/>
          <w:sz w:val="28"/>
        </w:rPr>
        <w:t>
       15 – spouse or partner of daughter or son</w:t>
      </w:r>
    </w:p>
    <w:p>
      <w:pPr>
        <w:spacing w:after="0"/>
        <w:ind w:left="0"/>
        <w:jc w:val="both"/>
      </w:pPr>
      <w:r>
        <w:rPr>
          <w:rFonts w:ascii="Times New Roman"/>
          <w:b w:val="false"/>
          <w:i w:val="false"/>
          <w:color w:val="000000"/>
          <w:sz w:val="28"/>
        </w:rPr>
        <w:t>
       16 – another relative of the respondent</w:t>
      </w:r>
    </w:p>
    <w:p>
      <w:pPr>
        <w:spacing w:after="0"/>
        <w:ind w:left="0"/>
        <w:jc w:val="both"/>
      </w:pPr>
      <w:r>
        <w:rPr>
          <w:rFonts w:ascii="Times New Roman"/>
          <w:b w:val="false"/>
          <w:i w:val="false"/>
          <w:color w:val="000000"/>
          <w:sz w:val="28"/>
        </w:rPr>
        <w:t xml:space="preserve">
       17 – another relative of the spouse or partner </w:t>
      </w:r>
    </w:p>
    <w:p>
      <w:pPr>
        <w:spacing w:after="0"/>
        <w:ind w:left="0"/>
        <w:jc w:val="both"/>
      </w:pPr>
      <w:r>
        <w:rPr>
          <w:rFonts w:ascii="Times New Roman"/>
          <w:b w:val="false"/>
          <w:i w:val="false"/>
          <w:color w:val="000000"/>
          <w:sz w:val="28"/>
        </w:rPr>
        <w:t>
       18 – not a relative (no kinship)</w:t>
      </w:r>
    </w:p>
    <w:p>
      <w:pPr>
        <w:spacing w:after="0"/>
        <w:ind w:left="0"/>
        <w:jc w:val="both"/>
      </w:pPr>
      <w:r>
        <w:rPr>
          <w:rFonts w:ascii="Times New Roman"/>
          <w:b w:val="false"/>
          <w:i w:val="false"/>
          <w:color w:val="000000"/>
          <w:sz w:val="28"/>
        </w:rPr>
        <w:t>
       3.05 Is [Name] man or woman?</w:t>
      </w:r>
    </w:p>
    <w:p>
      <w:pPr>
        <w:spacing w:after="0"/>
        <w:ind w:left="0"/>
        <w:jc w:val="both"/>
      </w:pPr>
      <w:r>
        <w:rPr>
          <w:rFonts w:ascii="Times New Roman"/>
          <w:b w:val="false"/>
          <w:i w:val="false"/>
          <w:color w:val="000000"/>
          <w:sz w:val="28"/>
        </w:rPr>
        <w:t>
       1 – man 2 – woman</w:t>
      </w:r>
    </w:p>
    <w:p>
      <w:pPr>
        <w:spacing w:after="0"/>
        <w:ind w:left="0"/>
        <w:jc w:val="both"/>
      </w:pPr>
      <w:r>
        <w:rPr>
          <w:rFonts w:ascii="Times New Roman"/>
          <w:b w:val="false"/>
          <w:i w:val="false"/>
          <w:color w:val="000000"/>
          <w:sz w:val="28"/>
        </w:rPr>
        <w:t>
       3.06 a. Name the month and year of his/her birth.</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9"/>
        <w:gridCol w:w="2508"/>
        <w:gridCol w:w="1105"/>
        <w:gridCol w:w="7148"/>
      </w:tblGrid>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49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7493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w:t>
            </w:r>
          </w:p>
        </w:tc>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6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22606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Control: Ask the next question only if the date of birth is unknown.</w:t>
      </w:r>
    </w:p>
    <w:p>
      <w:pPr>
        <w:spacing w:after="0"/>
        <w:ind w:left="0"/>
        <w:jc w:val="both"/>
      </w:pPr>
      <w:r>
        <w:rPr>
          <w:rFonts w:ascii="Times New Roman"/>
          <w:b w:val="false"/>
          <w:i w:val="false"/>
          <w:color w:val="000000"/>
          <w:sz w:val="28"/>
        </w:rPr>
        <w:t>
       b. How old is he/she?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4"/>
        <w:gridCol w:w="4216"/>
      </w:tblGrid>
      <w:tr>
        <w:trPr>
          <w:trHeight w:val="30" w:hRule="atLeast"/>
        </w:trPr>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49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7493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years</w:t>
            </w:r>
          </w:p>
        </w:tc>
      </w:tr>
    </w:tbl>
    <w:p>
      <w:pPr>
        <w:spacing w:after="0"/>
        <w:ind w:left="0"/>
        <w:jc w:val="both"/>
      </w:pPr>
      <w:r>
        <w:rPr>
          <w:rFonts w:ascii="Times New Roman"/>
          <w:b w:val="false"/>
          <w:i w:val="false"/>
          <w:color w:val="000000"/>
          <w:sz w:val="28"/>
        </w:rPr>
        <w:t>
       3.07 Which of the options listed on the card best describes what [name] is currently mainly engaged in?</w:t>
      </w:r>
    </w:p>
    <w:p>
      <w:pPr>
        <w:spacing w:after="0"/>
        <w:ind w:left="0"/>
        <w:jc w:val="both"/>
      </w:pPr>
      <w:r>
        <w:rPr>
          <w:rFonts w:ascii="Times New Roman"/>
          <w:b w:val="false"/>
          <w:i w:val="false"/>
          <w:color w:val="000000"/>
          <w:sz w:val="28"/>
        </w:rPr>
        <w:t>
       Show card 1.06: Occupation.</w:t>
      </w:r>
    </w:p>
    <w:p>
      <w:pPr>
        <w:spacing w:after="0"/>
        <w:ind w:left="0"/>
        <w:jc w:val="both"/>
      </w:pPr>
      <w:r>
        <w:rPr>
          <w:rFonts w:ascii="Times New Roman"/>
          <w:b w:val="false"/>
          <w:i w:val="false"/>
          <w:color w:val="000000"/>
          <w:sz w:val="28"/>
        </w:rPr>
        <w:t>
       1 – employment in organization</w:t>
      </w:r>
    </w:p>
    <w:p>
      <w:pPr>
        <w:spacing w:after="0"/>
        <w:ind w:left="0"/>
        <w:jc w:val="both"/>
      </w:pPr>
      <w:r>
        <w:rPr>
          <w:rFonts w:ascii="Times New Roman"/>
          <w:b w:val="false"/>
          <w:i w:val="false"/>
          <w:color w:val="000000"/>
          <w:sz w:val="28"/>
        </w:rPr>
        <w:t>
       2 – employment for individuals</w:t>
      </w:r>
    </w:p>
    <w:p>
      <w:pPr>
        <w:spacing w:after="0"/>
        <w:ind w:left="0"/>
        <w:jc w:val="both"/>
      </w:pPr>
      <w:r>
        <w:rPr>
          <w:rFonts w:ascii="Times New Roman"/>
          <w:b w:val="false"/>
          <w:i w:val="false"/>
          <w:color w:val="000000"/>
          <w:sz w:val="28"/>
        </w:rPr>
        <w:t>
       3 – employment in peasant or farm</w:t>
      </w:r>
    </w:p>
    <w:p>
      <w:pPr>
        <w:spacing w:after="0"/>
        <w:ind w:left="0"/>
        <w:jc w:val="both"/>
      </w:pPr>
      <w:r>
        <w:rPr>
          <w:rFonts w:ascii="Times New Roman"/>
          <w:b w:val="false"/>
          <w:i w:val="false"/>
          <w:color w:val="000000"/>
          <w:sz w:val="28"/>
        </w:rPr>
        <w:t>
       4 – job on a civil service contract for the provision of services</w:t>
      </w:r>
    </w:p>
    <w:p>
      <w:pPr>
        <w:spacing w:after="0"/>
        <w:ind w:left="0"/>
        <w:jc w:val="both"/>
      </w:pPr>
      <w:r>
        <w:rPr>
          <w:rFonts w:ascii="Times New Roman"/>
          <w:b w:val="false"/>
          <w:i w:val="false"/>
          <w:color w:val="000000"/>
          <w:sz w:val="28"/>
        </w:rPr>
        <w:t>
       5 – employer</w:t>
      </w:r>
    </w:p>
    <w:p>
      <w:pPr>
        <w:spacing w:after="0"/>
        <w:ind w:left="0"/>
        <w:jc w:val="both"/>
      </w:pPr>
      <w:r>
        <w:rPr>
          <w:rFonts w:ascii="Times New Roman"/>
          <w:b w:val="false"/>
          <w:i w:val="false"/>
          <w:color w:val="000000"/>
          <w:sz w:val="28"/>
        </w:rPr>
        <w:t>
       6 – independent workers (with personal status)</w:t>
      </w:r>
    </w:p>
    <w:p>
      <w:pPr>
        <w:spacing w:after="0"/>
        <w:ind w:left="0"/>
        <w:jc w:val="both"/>
      </w:pPr>
      <w:r>
        <w:rPr>
          <w:rFonts w:ascii="Times New Roman"/>
          <w:b w:val="false"/>
          <w:i w:val="false"/>
          <w:color w:val="000000"/>
          <w:sz w:val="28"/>
        </w:rPr>
        <w:t>
       7 – helping (unpaid) workers of family organizations, peasant or farms</w:t>
      </w:r>
    </w:p>
    <w:p>
      <w:pPr>
        <w:spacing w:after="0"/>
        <w:ind w:left="0"/>
        <w:jc w:val="both"/>
      </w:pPr>
      <w:r>
        <w:rPr>
          <w:rFonts w:ascii="Times New Roman"/>
          <w:b w:val="false"/>
          <w:i w:val="false"/>
          <w:color w:val="000000"/>
          <w:sz w:val="28"/>
        </w:rPr>
        <w:t>
       8 – production cooperative members</w:t>
      </w:r>
    </w:p>
    <w:p>
      <w:pPr>
        <w:spacing w:after="0"/>
        <w:ind w:left="0"/>
        <w:jc w:val="both"/>
      </w:pPr>
      <w:r>
        <w:rPr>
          <w:rFonts w:ascii="Times New Roman"/>
          <w:b w:val="false"/>
          <w:i w:val="false"/>
          <w:color w:val="000000"/>
          <w:sz w:val="28"/>
        </w:rPr>
        <w:t>
       9 – unemployed</w:t>
      </w:r>
    </w:p>
    <w:p>
      <w:pPr>
        <w:spacing w:after="0"/>
        <w:ind w:left="0"/>
        <w:jc w:val="both"/>
      </w:pPr>
      <w:r>
        <w:rPr>
          <w:rFonts w:ascii="Times New Roman"/>
          <w:b w:val="false"/>
          <w:i w:val="false"/>
          <w:color w:val="000000"/>
          <w:sz w:val="28"/>
        </w:rPr>
        <w:t>
       10 –students</w:t>
      </w:r>
    </w:p>
    <w:p>
      <w:pPr>
        <w:spacing w:after="0"/>
        <w:ind w:left="0"/>
        <w:jc w:val="both"/>
      </w:pPr>
      <w:r>
        <w:rPr>
          <w:rFonts w:ascii="Times New Roman"/>
          <w:b w:val="false"/>
          <w:i w:val="false"/>
          <w:color w:val="000000"/>
          <w:sz w:val="28"/>
        </w:rPr>
        <w:t>
       11 – study leave</w:t>
      </w:r>
    </w:p>
    <w:p>
      <w:pPr>
        <w:spacing w:after="0"/>
        <w:ind w:left="0"/>
        <w:jc w:val="both"/>
      </w:pPr>
      <w:r>
        <w:rPr>
          <w:rFonts w:ascii="Times New Roman"/>
          <w:b w:val="false"/>
          <w:i w:val="false"/>
          <w:color w:val="000000"/>
          <w:sz w:val="28"/>
        </w:rPr>
        <w:t>
       12 – pensioners</w:t>
      </w:r>
    </w:p>
    <w:p>
      <w:pPr>
        <w:spacing w:after="0"/>
        <w:ind w:left="0"/>
        <w:jc w:val="both"/>
      </w:pPr>
      <w:r>
        <w:rPr>
          <w:rFonts w:ascii="Times New Roman"/>
          <w:b w:val="false"/>
          <w:i w:val="false"/>
          <w:color w:val="000000"/>
          <w:sz w:val="28"/>
        </w:rPr>
        <w:t>
       13 –on military or alternative service</w:t>
      </w:r>
    </w:p>
    <w:p>
      <w:pPr>
        <w:spacing w:after="0"/>
        <w:ind w:left="0"/>
        <w:jc w:val="both"/>
      </w:pPr>
      <w:r>
        <w:rPr>
          <w:rFonts w:ascii="Times New Roman"/>
          <w:b w:val="false"/>
          <w:i w:val="false"/>
          <w:color w:val="000000"/>
          <w:sz w:val="28"/>
        </w:rPr>
        <w:t>
       14 – housekeeping</w:t>
      </w:r>
    </w:p>
    <w:p>
      <w:pPr>
        <w:spacing w:after="0"/>
        <w:ind w:left="0"/>
        <w:jc w:val="both"/>
      </w:pPr>
      <w:r>
        <w:rPr>
          <w:rFonts w:ascii="Times New Roman"/>
          <w:b w:val="false"/>
          <w:i w:val="false"/>
          <w:color w:val="000000"/>
          <w:sz w:val="28"/>
        </w:rPr>
        <w:t>
       15 – maternity leave</w:t>
      </w:r>
    </w:p>
    <w:p>
      <w:pPr>
        <w:spacing w:after="0"/>
        <w:ind w:left="0"/>
        <w:jc w:val="both"/>
      </w:pPr>
      <w:r>
        <w:rPr>
          <w:rFonts w:ascii="Times New Roman"/>
          <w:b w:val="false"/>
          <w:i w:val="false"/>
          <w:color w:val="000000"/>
          <w:sz w:val="28"/>
        </w:rPr>
        <w:t>
       16 – leave for childcare</w:t>
      </w:r>
    </w:p>
    <w:p>
      <w:pPr>
        <w:spacing w:after="0"/>
        <w:ind w:left="0"/>
        <w:jc w:val="both"/>
      </w:pPr>
      <w:r>
        <w:rPr>
          <w:rFonts w:ascii="Times New Roman"/>
          <w:b w:val="false"/>
          <w:i w:val="false"/>
          <w:color w:val="000000"/>
          <w:sz w:val="28"/>
        </w:rPr>
        <w:t>
       17 – sick or disabled for a long time or permanently</w:t>
      </w:r>
    </w:p>
    <w:p>
      <w:pPr>
        <w:spacing w:after="0"/>
        <w:ind w:left="0"/>
        <w:jc w:val="both"/>
      </w:pPr>
      <w:r>
        <w:rPr>
          <w:rFonts w:ascii="Times New Roman"/>
          <w:b w:val="false"/>
          <w:i w:val="false"/>
          <w:color w:val="000000"/>
          <w:sz w:val="28"/>
        </w:rPr>
        <w:t>
       18 – other</w:t>
      </w:r>
    </w:p>
    <w:p>
      <w:pPr>
        <w:spacing w:after="0"/>
        <w:ind w:left="0"/>
        <w:jc w:val="both"/>
      </w:pPr>
      <w:r>
        <w:rPr>
          <w:rFonts w:ascii="Times New Roman"/>
          <w:b w:val="false"/>
          <w:i w:val="false"/>
          <w:color w:val="000000"/>
          <w:sz w:val="28"/>
        </w:rPr>
        <w:t>
       3.08 How satisfied are you with your relationship with [name]? Please look at this card and name the value on the scale.</w:t>
      </w:r>
    </w:p>
    <w:p>
      <w:pPr>
        <w:spacing w:after="0"/>
        <w:ind w:left="0"/>
        <w:jc w:val="both"/>
      </w:pPr>
      <w:r>
        <w:rPr>
          <w:rFonts w:ascii="Times New Roman"/>
          <w:b w:val="false"/>
          <w:i w:val="false"/>
          <w:color w:val="000000"/>
          <w:sz w:val="28"/>
        </w:rPr>
        <w:t>
       Show card 1.13: Satisfaction scale.</w:t>
      </w:r>
    </w:p>
    <w:tbl>
      <w:tblPr>
        <w:tblW w:w="0" w:type="auto"/>
        <w:tblCellSpacing w:w="0" w:type="auto"/>
        <w:tblBorders>
          <w:top w:val="none"/>
          <w:left w:val="none"/>
          <w:bottom w:val="none"/>
          <w:right w:val="none"/>
          <w:insideH w:val="none"/>
          <w:insideV w:val="none"/>
        </w:tblBorders>
      </w:tblPr>
      <w:tblGrid>
        <w:gridCol w:w="61"/>
        <w:gridCol w:w="3136"/>
        <w:gridCol w:w="349"/>
        <w:gridCol w:w="349"/>
        <w:gridCol w:w="349"/>
        <w:gridCol w:w="349"/>
        <w:gridCol w:w="349"/>
        <w:gridCol w:w="349"/>
        <w:gridCol w:w="349"/>
        <w:gridCol w:w="349"/>
        <w:gridCol w:w="349"/>
        <w:gridCol w:w="3526"/>
        <w:gridCol w:w="2436"/>
      </w:tblGrid>
      <w:tr>
        <w:trPr>
          <w:trHeight w:val="30" w:hRule="atLeast"/>
        </w:trPr>
        <w:tc>
          <w:tcPr>
            <w:tcW w:w="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satisfied at all</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Completely satisfied</w:t>
            </w:r>
          </w:p>
        </w:tc>
        <w:tc>
          <w:tcPr>
            <w:tcW w:w="24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do not know</w:t>
            </w:r>
          </w:p>
        </w:tc>
      </w:tr>
      <w:tr>
        <w:trPr>
          <w:trHeight w:val="30" w:hRule="atLeast"/>
        </w:trPr>
        <w:tc>
          <w:tcPr>
            <w:tcW w:w="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p>
      <w:pPr>
        <w:spacing w:after="0"/>
        <w:ind w:left="0"/>
        <w:jc w:val="both"/>
      </w:pPr>
      <w:r>
        <w:rPr>
          <w:rFonts w:ascii="Times New Roman"/>
          <w:b w:val="false"/>
          <w:i w:val="false"/>
          <w:color w:val="000000"/>
          <w:sz w:val="28"/>
        </w:rPr>
        <w:t>
       3.09 Do any of your household members have physical or mental disorders or disabilities that prevent him/her from performing normal daily activities?</w:t>
      </w:r>
    </w:p>
    <w:p>
      <w:pPr>
        <w:spacing w:after="0"/>
        <w:ind w:left="0"/>
        <w:jc w:val="both"/>
      </w:pPr>
      <w:r>
        <w:rPr>
          <w:rFonts w:ascii="Times New Roman"/>
          <w:b w:val="false"/>
          <w:i w:val="false"/>
          <w:color w:val="000000"/>
          <w:sz w:val="28"/>
        </w:rPr>
        <w:t>
       1 – yes 2 – no</w:t>
      </w:r>
    </w:p>
    <w:p>
      <w:pPr>
        <w:spacing w:after="0"/>
        <w:ind w:left="0"/>
        <w:jc w:val="both"/>
      </w:pPr>
      <w:r>
        <w:rPr>
          <w:rFonts w:ascii="Times New Roman"/>
          <w:b w:val="false"/>
          <w:i w:val="false"/>
          <w:color w:val="000000"/>
          <w:sz w:val="28"/>
        </w:rPr>
        <w:t>
       3.2 Householdorganization</w:t>
      </w:r>
    </w:p>
    <w:p>
      <w:pPr>
        <w:spacing w:after="0"/>
        <w:ind w:left="0"/>
        <w:jc w:val="both"/>
      </w:pPr>
      <w:r>
        <w:rPr>
          <w:rFonts w:ascii="Times New Roman"/>
          <w:b w:val="false"/>
          <w:i w:val="false"/>
          <w:color w:val="000000"/>
          <w:sz w:val="28"/>
        </w:rPr>
        <w:t>
       3.11 Please indicate who performs the following work in your household by selecting the answers from the card.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8"/>
        <w:gridCol w:w="923"/>
        <w:gridCol w:w="938"/>
        <w:gridCol w:w="2512"/>
        <w:gridCol w:w="1617"/>
        <w:gridCol w:w="1607"/>
        <w:gridCol w:w="2185"/>
      </w:tblGrid>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Always</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Usually</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 partner/ spouse is about the same</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Usually partner/ spouse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Always partner/ spouse</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Always or usually someone else</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Daily</w:t>
            </w:r>
            <w:r>
              <w:br/>
            </w:r>
            <w:r>
              <w:rPr>
                <w:rFonts w:ascii="Times New Roman"/>
                <w:b w:val="false"/>
                <w:i w:val="false"/>
                <w:color w:val="000000"/>
                <w:sz w:val="20"/>
              </w:rPr>
              <w:t>
Cooking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b.Vacuuming the house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Washing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Minor repairs around the house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Bill payment and maintenance</w:t>
            </w:r>
            <w:r>
              <w:br/>
            </w:r>
            <w:r>
              <w:rPr>
                <w:rFonts w:ascii="Times New Roman"/>
                <w:b w:val="false"/>
                <w:i w:val="false"/>
                <w:color w:val="000000"/>
                <w:sz w:val="20"/>
              </w:rPr>
              <w:t>
financial statements</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Organization</w:t>
            </w:r>
            <w:r>
              <w:br/>
            </w:r>
            <w:r>
              <w:rPr>
                <w:rFonts w:ascii="Times New Roman"/>
                <w:b w:val="false"/>
                <w:i w:val="false"/>
                <w:color w:val="000000"/>
                <w:sz w:val="20"/>
              </w:rPr>
              <w:t>
of joint leisure</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3.12 How satisfied are you with the distribution of household work between you and your partner/spouse? Please look at this card and name the value on the scale.</w:t>
      </w:r>
    </w:p>
    <w:p>
      <w:pPr>
        <w:spacing w:after="0"/>
        <w:ind w:left="0"/>
        <w:jc w:val="both"/>
      </w:pPr>
      <w:r>
        <w:rPr>
          <w:rFonts w:ascii="Times New Roman"/>
          <w:b w:val="false"/>
          <w:i w:val="false"/>
          <w:color w:val="000000"/>
          <w:sz w:val="28"/>
        </w:rPr>
        <w:t>
       Show card 1.13: Satisfaction scale.</w:t>
      </w:r>
    </w:p>
    <w:tbl>
      <w:tblPr>
        <w:tblW w:w="0" w:type="auto"/>
        <w:tblCellSpacing w:w="0" w:type="auto"/>
        <w:tblBorders>
          <w:top w:val="none"/>
          <w:left w:val="none"/>
          <w:bottom w:val="none"/>
          <w:right w:val="none"/>
          <w:insideH w:val="none"/>
          <w:insideV w:val="none"/>
        </w:tblBorders>
      </w:tblPr>
      <w:tblGrid>
        <w:gridCol w:w="61"/>
        <w:gridCol w:w="3136"/>
        <w:gridCol w:w="349"/>
        <w:gridCol w:w="349"/>
        <w:gridCol w:w="349"/>
        <w:gridCol w:w="349"/>
        <w:gridCol w:w="349"/>
        <w:gridCol w:w="349"/>
        <w:gridCol w:w="349"/>
        <w:gridCol w:w="349"/>
        <w:gridCol w:w="349"/>
        <w:gridCol w:w="3526"/>
        <w:gridCol w:w="2436"/>
      </w:tblGrid>
      <w:tr>
        <w:trPr>
          <w:trHeight w:val="30" w:hRule="atLeast"/>
        </w:trPr>
        <w:tc>
          <w:tcPr>
            <w:tcW w:w="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satisfied at all</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Completely satisfied</w:t>
            </w:r>
          </w:p>
        </w:tc>
        <w:tc>
          <w:tcPr>
            <w:tcW w:w="24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do not know</w:t>
            </w:r>
          </w:p>
        </w:tc>
      </w:tr>
      <w:tr>
        <w:trPr>
          <w:trHeight w:val="30" w:hRule="atLeast"/>
        </w:trPr>
        <w:tc>
          <w:tcPr>
            <w:tcW w:w="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p>
      <w:pPr>
        <w:spacing w:after="0"/>
        <w:ind w:left="0"/>
        <w:jc w:val="both"/>
      </w:pPr>
      <w:r>
        <w:rPr>
          <w:rFonts w:ascii="Times New Roman"/>
          <w:b w:val="false"/>
          <w:i w:val="false"/>
          <w:color w:val="000000"/>
          <w:sz w:val="28"/>
        </w:rPr>
        <w:t>
       3.3 Childcare</w:t>
      </w:r>
    </w:p>
    <w:p>
      <w:pPr>
        <w:spacing w:after="0"/>
        <w:ind w:left="0"/>
        <w:jc w:val="both"/>
      </w:pPr>
      <w:r>
        <w:rPr>
          <w:rFonts w:ascii="Times New Roman"/>
          <w:b w:val="false"/>
          <w:i w:val="false"/>
          <w:color w:val="000000"/>
          <w:sz w:val="28"/>
        </w:rPr>
        <w:t>
       3.13 Please indicate who in your household performs the various duties related to childcare? Choose the answer on the card.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2"/>
        <w:gridCol w:w="923"/>
        <w:gridCol w:w="938"/>
        <w:gridCol w:w="739"/>
        <w:gridCol w:w="739"/>
        <w:gridCol w:w="512"/>
        <w:gridCol w:w="512"/>
        <w:gridCol w:w="1019"/>
        <w:gridCol w:w="1337"/>
        <w:gridCol w:w="1294"/>
        <w:gridCol w:w="1205"/>
      </w:tblGrid>
      <w:tr>
        <w:trPr>
          <w:trHeight w:val="30" w:hRule="atLeast"/>
        </w:trPr>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Always</w:t>
            </w:r>
            <w:r>
              <w:br/>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Usually</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 partner/ spouse is about the same</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Usually partner/ spouse</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Always partner/ spouse</w:t>
            </w:r>
            <w:r>
              <w:br/>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Always or usually someone else</w:t>
            </w:r>
            <w:r>
              <w:br/>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Children do it themselves </w:t>
            </w:r>
            <w:r>
              <w:br/>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applicable</w:t>
            </w:r>
            <w:r>
              <w:br/>
            </w:r>
          </w:p>
        </w:tc>
      </w:tr>
      <w:tr>
        <w:trPr>
          <w:trHeight w:val="30" w:hRule="atLeast"/>
        </w:trPr>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Dressing children or looking for children to be appropriately dressed</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r>
              <w:br/>
            </w:r>
          </w:p>
        </w:tc>
      </w:tr>
      <w:tr>
        <w:trPr>
          <w:trHeight w:val="30" w:hRule="atLeast"/>
        </w:trPr>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Obligation to stay at home with children when they are sick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r>
              <w:br/>
            </w:r>
          </w:p>
        </w:tc>
      </w:tr>
      <w:tr>
        <w:trPr>
          <w:trHeight w:val="30" w:hRule="atLeast"/>
        </w:trPr>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Games with children and (or) leisure activities with children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r>
              <w:br/>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Does a child over 6 years old live with a respondent? See </w:t>
            </w:r>
          </w:p>
        </w:tc>
      </w:tr>
      <w:tr>
        <w:trPr>
          <w:trHeight w:val="30" w:hRule="atLeast"/>
        </w:trPr>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 to point "e" </w:t>
            </w:r>
          </w:p>
        </w:tc>
      </w:tr>
      <w:tr>
        <w:trPr>
          <w:trHeight w:val="30" w:hRule="atLeast"/>
        </w:trPr>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Help children with homework</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r>
              <w:br/>
            </w:r>
          </w:p>
        </w:tc>
      </w:tr>
      <w:tr>
        <w:trPr>
          <w:trHeight w:val="30" w:hRule="atLeast"/>
        </w:trPr>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Putting children to bed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r>
              <w:br/>
            </w:r>
          </w:p>
        </w:tc>
      </w:tr>
    </w:tbl>
    <w:p>
      <w:pPr>
        <w:spacing w:after="0"/>
        <w:ind w:left="0"/>
        <w:jc w:val="both"/>
      </w:pPr>
      <w:r>
        <w:rPr>
          <w:rFonts w:ascii="Times New Roman"/>
          <w:b w:val="false"/>
          <w:i w:val="false"/>
          <w:color w:val="000000"/>
          <w:sz w:val="28"/>
        </w:rPr>
        <w:t>
       3.14 How satisfied are you with the distribution of childcare responsibilities between you and your partner/spouse? Please look at this card and name the value on the scale.</w:t>
      </w:r>
    </w:p>
    <w:p>
      <w:pPr>
        <w:spacing w:after="0"/>
        <w:ind w:left="0"/>
        <w:jc w:val="both"/>
      </w:pPr>
      <w:r>
        <w:rPr>
          <w:rFonts w:ascii="Times New Roman"/>
          <w:b w:val="false"/>
          <w:i w:val="false"/>
          <w:color w:val="000000"/>
          <w:sz w:val="28"/>
        </w:rPr>
        <w:t>
       Show card 1.13: Satisfaction scale.</w:t>
      </w:r>
    </w:p>
    <w:tbl>
      <w:tblPr>
        <w:tblW w:w="0" w:type="auto"/>
        <w:tblCellSpacing w:w="0" w:type="auto"/>
        <w:tblBorders>
          <w:top w:val="none"/>
          <w:left w:val="none"/>
          <w:bottom w:val="none"/>
          <w:right w:val="none"/>
          <w:insideH w:val="none"/>
          <w:insideV w:val="none"/>
        </w:tblBorders>
      </w:tblPr>
      <w:tblGrid>
        <w:gridCol w:w="61"/>
        <w:gridCol w:w="3136"/>
        <w:gridCol w:w="349"/>
        <w:gridCol w:w="349"/>
        <w:gridCol w:w="349"/>
        <w:gridCol w:w="349"/>
        <w:gridCol w:w="349"/>
        <w:gridCol w:w="349"/>
        <w:gridCol w:w="349"/>
        <w:gridCol w:w="349"/>
        <w:gridCol w:w="349"/>
        <w:gridCol w:w="3526"/>
        <w:gridCol w:w="2436"/>
      </w:tblGrid>
      <w:tr>
        <w:trPr>
          <w:trHeight w:val="30" w:hRule="atLeast"/>
        </w:trPr>
        <w:tc>
          <w:tcPr>
            <w:tcW w:w="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satisfied at all</w:t>
            </w:r>
            <w:r>
              <w:br/>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Completely satisfied</w:t>
            </w:r>
            <w:r>
              <w:br/>
            </w:r>
          </w:p>
        </w:tc>
        <w:tc>
          <w:tcPr>
            <w:tcW w:w="24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do not know</w:t>
            </w:r>
            <w:r>
              <w:br/>
            </w:r>
          </w:p>
        </w:tc>
      </w:tr>
      <w:tr>
        <w:trPr>
          <w:trHeight w:val="30" w:hRule="atLeast"/>
        </w:trPr>
        <w:tc>
          <w:tcPr>
            <w:tcW w:w="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p>
        </w:tc>
        <w:tc>
          <w:tcPr>
            <w:tcW w:w="3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p>
        </w:tc>
        <w:tc>
          <w:tcPr>
            <w:tcW w:w="24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r>
              <w:br/>
            </w:r>
          </w:p>
        </w:tc>
      </w:tr>
    </w:tbl>
    <w:p>
      <w:pPr>
        <w:spacing w:after="0"/>
        <w:ind w:left="0"/>
        <w:jc w:val="both"/>
      </w:pPr>
      <w:r>
        <w:rPr>
          <w:rFonts w:ascii="Times New Roman"/>
          <w:b w:val="false"/>
          <w:i w:val="false"/>
          <w:color w:val="000000"/>
          <w:sz w:val="28"/>
        </w:rPr>
        <w:t>
       3.4 Making decisions</w:t>
      </w:r>
    </w:p>
    <w:p>
      <w:pPr>
        <w:spacing w:after="0"/>
        <w:ind w:left="0"/>
        <w:jc w:val="both"/>
      </w:pPr>
      <w:r>
        <w:rPr>
          <w:rFonts w:ascii="Times New Roman"/>
          <w:b w:val="false"/>
          <w:i w:val="false"/>
          <w:color w:val="000000"/>
          <w:sz w:val="28"/>
        </w:rPr>
        <w:t>
       3.15 Please indicate who makes the following decisions in your household.</w:t>
      </w:r>
    </w:p>
    <w:p>
      <w:pPr>
        <w:spacing w:after="0"/>
        <w:ind w:left="0"/>
        <w:jc w:val="both"/>
      </w:pPr>
      <w:r>
        <w:rPr>
          <w:rFonts w:ascii="Times New Roman"/>
          <w:b w:val="false"/>
          <w:i w:val="false"/>
          <w:color w:val="000000"/>
          <w:sz w:val="28"/>
        </w:rPr>
        <w:t>
       Show card 3.11 and start naming one from the table below.</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5"/>
        <w:gridCol w:w="923"/>
        <w:gridCol w:w="938"/>
        <w:gridCol w:w="1787"/>
        <w:gridCol w:w="1249"/>
        <w:gridCol w:w="1243"/>
        <w:gridCol w:w="1670"/>
        <w:gridCol w:w="1205"/>
      </w:tblGrid>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Always</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Usually</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 partner/ spouse about the same</w:t>
            </w:r>
            <w:r>
              <w:br/>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Usually partner/ spouse</w:t>
            </w: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Always partner/ spouse</w:t>
            </w:r>
            <w:r>
              <w:br/>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Always or usually someone else</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applicable</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Regular home purchases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r>
              <w:br/>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Less frequent and more expensive home purchases</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r>
              <w:br/>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The time you spend on paid work</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r>
              <w:br/>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The time that your partner/ spouse spends on paid work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r>
              <w:br/>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How to raise children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r>
              <w:br/>
            </w:r>
          </w:p>
        </w:tc>
      </w:tr>
    </w:tbl>
    <w:p>
      <w:pPr>
        <w:spacing w:after="0"/>
        <w:ind w:left="0"/>
        <w:jc w:val="both"/>
      </w:pPr>
      <w:r>
        <w:rPr>
          <w:rFonts w:ascii="Times New Roman"/>
          <w:b w:val="false"/>
          <w:i w:val="false"/>
          <w:color w:val="000000"/>
          <w:sz w:val="28"/>
        </w:rPr>
        <w:t>
       3.16 How do you and your partner/spouse organize household income? Which of the options on this card is most suitable?</w:t>
      </w:r>
    </w:p>
    <w:p>
      <w:pPr>
        <w:spacing w:after="0"/>
        <w:ind w:left="0"/>
        <w:jc w:val="both"/>
      </w:pPr>
      <w:r>
        <w:rPr>
          <w:rFonts w:ascii="Times New Roman"/>
          <w:b w:val="false"/>
          <w:i w:val="false"/>
          <w:color w:val="000000"/>
          <w:sz w:val="28"/>
        </w:rPr>
        <w:t>
       Show card 3.163.16: Income management.</w:t>
      </w:r>
    </w:p>
    <w:p>
      <w:pPr>
        <w:spacing w:after="0"/>
        <w:ind w:left="0"/>
        <w:jc w:val="both"/>
      </w:pPr>
      <w:r>
        <w:rPr>
          <w:rFonts w:ascii="Times New Roman"/>
          <w:b w:val="false"/>
          <w:i w:val="false"/>
          <w:color w:val="000000"/>
          <w:sz w:val="28"/>
        </w:rPr>
        <w:t>
       1 – I manage all the money and give the partner/spouse his/her share</w:t>
      </w:r>
    </w:p>
    <w:p>
      <w:pPr>
        <w:spacing w:after="0"/>
        <w:ind w:left="0"/>
        <w:jc w:val="both"/>
      </w:pPr>
      <w:r>
        <w:rPr>
          <w:rFonts w:ascii="Times New Roman"/>
          <w:b w:val="false"/>
          <w:i w:val="false"/>
          <w:color w:val="000000"/>
          <w:sz w:val="28"/>
        </w:rPr>
        <w:t>
       2 – my partner/spouse manages all the money and gives me my share</w:t>
      </w:r>
    </w:p>
    <w:p>
      <w:pPr>
        <w:spacing w:after="0"/>
        <w:ind w:left="0"/>
        <w:jc w:val="both"/>
      </w:pPr>
      <w:r>
        <w:rPr>
          <w:rFonts w:ascii="Times New Roman"/>
          <w:b w:val="false"/>
          <w:i w:val="false"/>
          <w:color w:val="000000"/>
          <w:sz w:val="28"/>
        </w:rPr>
        <w:t>
       3 – we have common money, and each takes as much as needed</w:t>
      </w:r>
    </w:p>
    <w:p>
      <w:pPr>
        <w:spacing w:after="0"/>
        <w:ind w:left="0"/>
        <w:jc w:val="both"/>
      </w:pPr>
      <w:r>
        <w:rPr>
          <w:rFonts w:ascii="Times New Roman"/>
          <w:b w:val="false"/>
          <w:i w:val="false"/>
          <w:color w:val="000000"/>
          <w:sz w:val="28"/>
        </w:rPr>
        <w:t>
       4 – part of the money we have for general use, and part of it we dispose of separately</w:t>
      </w:r>
    </w:p>
    <w:p>
      <w:pPr>
        <w:spacing w:after="0"/>
        <w:ind w:left="0"/>
        <w:jc w:val="both"/>
      </w:pPr>
      <w:r>
        <w:rPr>
          <w:rFonts w:ascii="Times New Roman"/>
          <w:b w:val="false"/>
          <w:i w:val="false"/>
          <w:color w:val="000000"/>
          <w:sz w:val="28"/>
        </w:rPr>
        <w:t>
       5 – everyone manages their money</w:t>
      </w:r>
    </w:p>
    <w:p>
      <w:pPr>
        <w:spacing w:after="0"/>
        <w:ind w:left="0"/>
        <w:jc w:val="both"/>
      </w:pPr>
      <w:r>
        <w:rPr>
          <w:rFonts w:ascii="Times New Roman"/>
          <w:b w:val="false"/>
          <w:i w:val="false"/>
          <w:color w:val="000000"/>
          <w:sz w:val="28"/>
        </w:rPr>
        <w:t>
       6 – other</w:t>
      </w:r>
    </w:p>
    <w:p>
      <w:pPr>
        <w:spacing w:after="0"/>
        <w:ind w:left="0"/>
        <w:jc w:val="both"/>
      </w:pPr>
      <w:r>
        <w:rPr>
          <w:rFonts w:ascii="Times New Roman"/>
          <w:b w:val="false"/>
          <w:i w:val="false"/>
          <w:color w:val="000000"/>
          <w:sz w:val="28"/>
        </w:rPr>
        <w:t>
       3.17 What do you do with shared monthly expenses (for example, rent, meals, and others)?</w:t>
      </w:r>
    </w:p>
    <w:p>
      <w:pPr>
        <w:spacing w:after="0"/>
        <w:ind w:left="0"/>
        <w:jc w:val="both"/>
      </w:pPr>
      <w:r>
        <w:rPr>
          <w:rFonts w:ascii="Times New Roman"/>
          <w:b w:val="false"/>
          <w:i w:val="false"/>
          <w:color w:val="000000"/>
          <w:sz w:val="28"/>
        </w:rPr>
        <w:t>
       Show card 3.173.17: Expense management II.</w:t>
      </w:r>
    </w:p>
    <w:p>
      <w:pPr>
        <w:spacing w:after="0"/>
        <w:ind w:left="0"/>
        <w:jc w:val="both"/>
      </w:pPr>
      <w:r>
        <w:rPr>
          <w:rFonts w:ascii="Times New Roman"/>
          <w:b w:val="false"/>
          <w:i w:val="false"/>
          <w:color w:val="000000"/>
          <w:sz w:val="28"/>
        </w:rPr>
        <w:t>
       1 – I pay for everything myself</w:t>
      </w:r>
    </w:p>
    <w:p>
      <w:pPr>
        <w:spacing w:after="0"/>
        <w:ind w:left="0"/>
        <w:jc w:val="both"/>
      </w:pPr>
      <w:r>
        <w:rPr>
          <w:rFonts w:ascii="Times New Roman"/>
          <w:b w:val="false"/>
          <w:i w:val="false"/>
          <w:color w:val="000000"/>
          <w:sz w:val="28"/>
        </w:rPr>
        <w:t xml:space="preserve">
       2 – my partner/spouse pays for everything himself (herself) </w:t>
      </w:r>
    </w:p>
    <w:p>
      <w:pPr>
        <w:spacing w:after="0"/>
        <w:ind w:left="0"/>
        <w:jc w:val="both"/>
      </w:pPr>
      <w:r>
        <w:rPr>
          <w:rFonts w:ascii="Times New Roman"/>
          <w:b w:val="false"/>
          <w:i w:val="false"/>
          <w:color w:val="000000"/>
          <w:sz w:val="28"/>
        </w:rPr>
        <w:t>
       3 – we both pay in equal shares</w:t>
      </w:r>
    </w:p>
    <w:p>
      <w:pPr>
        <w:spacing w:after="0"/>
        <w:ind w:left="0"/>
        <w:jc w:val="both"/>
      </w:pPr>
      <w:r>
        <w:rPr>
          <w:rFonts w:ascii="Times New Roman"/>
          <w:b w:val="false"/>
          <w:i w:val="false"/>
          <w:color w:val="000000"/>
          <w:sz w:val="28"/>
        </w:rPr>
        <w:t>
       4 – we both pay according to personal income</w:t>
      </w:r>
    </w:p>
    <w:p>
      <w:pPr>
        <w:spacing w:after="0"/>
        <w:ind w:left="0"/>
        <w:jc w:val="both"/>
      </w:pPr>
      <w:r>
        <w:rPr>
          <w:rFonts w:ascii="Times New Roman"/>
          <w:b w:val="false"/>
          <w:i w:val="false"/>
          <w:color w:val="000000"/>
          <w:sz w:val="28"/>
        </w:rPr>
        <w:t>
       5 – we both pay in part but there is no clear rule</w:t>
      </w:r>
    </w:p>
    <w:p>
      <w:pPr>
        <w:spacing w:after="0"/>
        <w:ind w:left="0"/>
        <w:jc w:val="both"/>
      </w:pPr>
      <w:r>
        <w:rPr>
          <w:rFonts w:ascii="Times New Roman"/>
          <w:b w:val="false"/>
          <w:i w:val="false"/>
          <w:color w:val="000000"/>
          <w:sz w:val="28"/>
        </w:rPr>
        <w:t>
       4. Parents and parental home</w:t>
      </w:r>
    </w:p>
    <w:p>
      <w:pPr>
        <w:spacing w:after="0"/>
        <w:ind w:left="0"/>
        <w:jc w:val="both"/>
      </w:pPr>
      <w:r>
        <w:rPr>
          <w:rFonts w:ascii="Times New Roman"/>
          <w:b w:val="false"/>
          <w:i w:val="false"/>
          <w:color w:val="000000"/>
          <w:sz w:val="28"/>
        </w:rPr>
        <w:t>
       4.1 Joint residence with biological parents</w:t>
      </w:r>
    </w:p>
    <w:p>
      <w:pPr>
        <w:spacing w:after="0"/>
        <w:ind w:left="0"/>
        <w:jc w:val="both"/>
      </w:pPr>
      <w:r>
        <w:rPr>
          <w:rFonts w:ascii="Times New Roman"/>
          <w:b w:val="false"/>
          <w:i w:val="false"/>
          <w:color w:val="000000"/>
          <w:sz w:val="28"/>
        </w:rPr>
        <w:t>
       Household composition</w:t>
      </w:r>
    </w:p>
    <w:p>
      <w:pPr>
        <w:spacing w:after="0"/>
        <w:ind w:left="0"/>
        <w:jc w:val="both"/>
      </w:pPr>
      <w:r>
        <w:rPr>
          <w:rFonts w:ascii="Times New Roman"/>
          <w:b w:val="false"/>
          <w:i w:val="false"/>
          <w:color w:val="000000"/>
          <w:sz w:val="28"/>
        </w:rPr>
        <w:t>
       4.01 Respondent</w:t>
      </w:r>
    </w:p>
    <w:p>
      <w:pPr>
        <w:spacing w:after="0"/>
        <w:ind w:left="0"/>
        <w:jc w:val="both"/>
      </w:pPr>
      <w:r>
        <w:rPr>
          <w:rFonts w:ascii="Times New Roman"/>
          <w:b w:val="false"/>
          <w:i w:val="false"/>
          <w:color w:val="000000"/>
          <w:sz w:val="28"/>
        </w:rPr>
        <w:t>
       1 – lives with both parents</w:t>
      </w:r>
    </w:p>
    <w:p>
      <w:pPr>
        <w:spacing w:after="0"/>
        <w:ind w:left="0"/>
        <w:jc w:val="both"/>
      </w:pPr>
      <w:r>
        <w:rPr>
          <w:rFonts w:ascii="Times New Roman"/>
          <w:b w:val="false"/>
          <w:i w:val="false"/>
          <w:color w:val="000000"/>
          <w:sz w:val="28"/>
        </w:rPr>
        <w:t>
       2 – lives with father (not with mother)</w:t>
      </w:r>
    </w:p>
    <w:p>
      <w:pPr>
        <w:spacing w:after="0"/>
        <w:ind w:left="0"/>
        <w:jc w:val="both"/>
      </w:pPr>
      <w:r>
        <w:rPr>
          <w:rFonts w:ascii="Times New Roman"/>
          <w:b w:val="false"/>
          <w:i w:val="false"/>
          <w:color w:val="000000"/>
          <w:sz w:val="28"/>
        </w:rPr>
        <w:t>
       3 – lives with mother (not with father)</w:t>
      </w:r>
    </w:p>
    <w:p>
      <w:pPr>
        <w:spacing w:after="0"/>
        <w:ind w:left="0"/>
        <w:jc w:val="both"/>
      </w:pPr>
      <w:r>
        <w:rPr>
          <w:rFonts w:ascii="Times New Roman"/>
          <w:b w:val="false"/>
          <w:i w:val="false"/>
          <w:color w:val="000000"/>
          <w:sz w:val="28"/>
        </w:rPr>
        <w:t>
       4 – does not live with parents</w:t>
      </w:r>
    </w:p>
    <w:p>
      <w:pPr>
        <w:spacing w:after="0"/>
        <w:ind w:left="0"/>
        <w:jc w:val="both"/>
      </w:pPr>
      <w:r>
        <w:rPr>
          <w:rFonts w:ascii="Times New Roman"/>
          <w:b w:val="false"/>
          <w:i w:val="false"/>
          <w:color w:val="000000"/>
          <w:sz w:val="28"/>
        </w:rPr>
        <w:t>
       4.02 Are both parents living in this household your biological parents?</w:t>
      </w:r>
    </w:p>
    <w:p>
      <w:pPr>
        <w:spacing w:after="0"/>
        <w:ind w:left="0"/>
        <w:jc w:val="both"/>
      </w:pPr>
      <w:r>
        <w:rPr>
          <w:rFonts w:ascii="Times New Roman"/>
          <w:b w:val="false"/>
          <w:i w:val="false"/>
          <w:color w:val="000000"/>
          <w:sz w:val="28"/>
        </w:rPr>
        <w:t>
       1 – yes both</w:t>
      </w:r>
    </w:p>
    <w:p>
      <w:pPr>
        <w:spacing w:after="0"/>
        <w:ind w:left="0"/>
        <w:jc w:val="both"/>
      </w:pPr>
      <w:r>
        <w:rPr>
          <w:rFonts w:ascii="Times New Roman"/>
          <w:b w:val="false"/>
          <w:i w:val="false"/>
          <w:color w:val="000000"/>
          <w:sz w:val="28"/>
        </w:rPr>
        <w:t>
       2 – no, only my father</w:t>
      </w:r>
    </w:p>
    <w:p>
      <w:pPr>
        <w:spacing w:after="0"/>
        <w:ind w:left="0"/>
        <w:jc w:val="both"/>
      </w:pPr>
      <w:r>
        <w:rPr>
          <w:rFonts w:ascii="Times New Roman"/>
          <w:b w:val="false"/>
          <w:i w:val="false"/>
          <w:color w:val="000000"/>
          <w:sz w:val="28"/>
        </w:rPr>
        <w:t>
       3 – no, only my mother</w:t>
      </w:r>
    </w:p>
    <w:p>
      <w:pPr>
        <w:spacing w:after="0"/>
        <w:ind w:left="0"/>
        <w:jc w:val="both"/>
      </w:pPr>
      <w:r>
        <w:rPr>
          <w:rFonts w:ascii="Times New Roman"/>
          <w:b w:val="false"/>
          <w:i w:val="false"/>
          <w:color w:val="000000"/>
          <w:sz w:val="28"/>
        </w:rPr>
        <w:t>
       4 – no, they are both adoptive parents or stepfather and stepmother</w:t>
      </w:r>
    </w:p>
    <w:p>
      <w:pPr>
        <w:spacing w:after="0"/>
        <w:ind w:left="0"/>
        <w:jc w:val="both"/>
      </w:pPr>
      <w:r>
        <w:rPr>
          <w:rFonts w:ascii="Times New Roman"/>
          <w:b w:val="false"/>
          <w:i w:val="false"/>
          <w:color w:val="000000"/>
          <w:sz w:val="28"/>
        </w:rPr>
        <w:t>
       4.03 Is your father living with you in this household, your biological father?</w:t>
      </w:r>
    </w:p>
    <w:p>
      <w:pPr>
        <w:spacing w:after="0"/>
        <w:ind w:left="0"/>
        <w:jc w:val="both"/>
      </w:pPr>
      <w:r>
        <w:rPr>
          <w:rFonts w:ascii="Times New Roman"/>
          <w:b w:val="false"/>
          <w:i w:val="false"/>
          <w:color w:val="000000"/>
          <w:sz w:val="28"/>
        </w:rPr>
        <w:t>
       1 – yes 2 – no</w:t>
      </w:r>
    </w:p>
    <w:p>
      <w:pPr>
        <w:spacing w:after="0"/>
        <w:ind w:left="0"/>
        <w:jc w:val="both"/>
      </w:pPr>
      <w:r>
        <w:rPr>
          <w:rFonts w:ascii="Times New Roman"/>
          <w:b w:val="false"/>
          <w:i w:val="false"/>
          <w:color w:val="000000"/>
          <w:sz w:val="28"/>
        </w:rPr>
        <w:t>
       4.04 Is your mother living with you in this household, your biological mother?</w:t>
      </w:r>
    </w:p>
    <w:p>
      <w:pPr>
        <w:spacing w:after="0"/>
        <w:ind w:left="0"/>
        <w:jc w:val="both"/>
      </w:pPr>
      <w:r>
        <w:rPr>
          <w:rFonts w:ascii="Times New Roman"/>
          <w:b w:val="false"/>
          <w:i w:val="false"/>
          <w:color w:val="000000"/>
          <w:sz w:val="28"/>
        </w:rPr>
        <w:t>
       1 – yes 2 – no</w:t>
      </w:r>
    </w:p>
    <w:p>
      <w:pPr>
        <w:spacing w:after="0"/>
        <w:ind w:left="0"/>
        <w:jc w:val="both"/>
      </w:pPr>
      <w:r>
        <w:rPr>
          <w:rFonts w:ascii="Times New Roman"/>
          <w:b w:val="false"/>
          <w:i w:val="false"/>
          <w:color w:val="000000"/>
          <w:sz w:val="28"/>
        </w:rPr>
        <w:t>
       4.05 May I ask you, is your biological mother alive?</w:t>
      </w:r>
    </w:p>
    <w:p>
      <w:pPr>
        <w:spacing w:after="0"/>
        <w:ind w:left="0"/>
        <w:jc w:val="both"/>
      </w:pPr>
      <w:r>
        <w:rPr>
          <w:rFonts w:ascii="Times New Roman"/>
          <w:b w:val="false"/>
          <w:i w:val="false"/>
          <w:color w:val="000000"/>
          <w:sz w:val="28"/>
        </w:rPr>
        <w:t>
       1 – yes, alive</w:t>
      </w:r>
    </w:p>
    <w:p>
      <w:pPr>
        <w:spacing w:after="0"/>
        <w:ind w:left="0"/>
        <w:jc w:val="both"/>
      </w:pPr>
      <w:r>
        <w:rPr>
          <w:rFonts w:ascii="Times New Roman"/>
          <w:b w:val="false"/>
          <w:i w:val="false"/>
          <w:color w:val="000000"/>
          <w:sz w:val="28"/>
        </w:rPr>
        <w:t>
       2 – no, died</w:t>
      </w:r>
    </w:p>
    <w:p>
      <w:pPr>
        <w:spacing w:after="0"/>
        <w:ind w:left="0"/>
        <w:jc w:val="both"/>
      </w:pPr>
      <w:r>
        <w:rPr>
          <w:rFonts w:ascii="Times New Roman"/>
          <w:b w:val="false"/>
          <w:i w:val="false"/>
          <w:color w:val="000000"/>
          <w:sz w:val="28"/>
        </w:rPr>
        <w:t>
       3 – I do not know if he (she) is alive</w:t>
      </w:r>
    </w:p>
    <w:p>
      <w:pPr>
        <w:spacing w:after="0"/>
        <w:ind w:left="0"/>
        <w:jc w:val="both"/>
      </w:pPr>
      <w:r>
        <w:rPr>
          <w:rFonts w:ascii="Times New Roman"/>
          <w:b w:val="false"/>
          <w:i w:val="false"/>
          <w:color w:val="000000"/>
          <w:sz w:val="28"/>
        </w:rPr>
        <w:t>
       4 – I don't know anything about my biological father (mother)</w:t>
      </w:r>
    </w:p>
    <w:p>
      <w:pPr>
        <w:spacing w:after="0"/>
        <w:ind w:left="0"/>
        <w:jc w:val="both"/>
      </w:pPr>
      <w:r>
        <w:rPr>
          <w:rFonts w:ascii="Times New Roman"/>
          <w:b w:val="false"/>
          <w:i w:val="false"/>
          <w:color w:val="000000"/>
          <w:sz w:val="28"/>
        </w:rPr>
        <w:t>
       4.06 May I ask you whether your biological father is alive?</w:t>
      </w:r>
    </w:p>
    <w:p>
      <w:pPr>
        <w:spacing w:after="0"/>
        <w:ind w:left="0"/>
        <w:jc w:val="both"/>
      </w:pPr>
      <w:r>
        <w:rPr>
          <w:rFonts w:ascii="Times New Roman"/>
          <w:b w:val="false"/>
          <w:i w:val="false"/>
          <w:color w:val="000000"/>
          <w:sz w:val="28"/>
        </w:rPr>
        <w:t>
       1 – yes, alive</w:t>
      </w:r>
    </w:p>
    <w:p>
      <w:pPr>
        <w:spacing w:after="0"/>
        <w:ind w:left="0"/>
        <w:jc w:val="both"/>
      </w:pPr>
      <w:r>
        <w:rPr>
          <w:rFonts w:ascii="Times New Roman"/>
          <w:b w:val="false"/>
          <w:i w:val="false"/>
          <w:color w:val="000000"/>
          <w:sz w:val="28"/>
        </w:rPr>
        <w:t>
       2 – no, died</w:t>
      </w:r>
    </w:p>
    <w:p>
      <w:pPr>
        <w:spacing w:after="0"/>
        <w:ind w:left="0"/>
        <w:jc w:val="both"/>
      </w:pPr>
      <w:r>
        <w:rPr>
          <w:rFonts w:ascii="Times New Roman"/>
          <w:b w:val="false"/>
          <w:i w:val="false"/>
          <w:color w:val="000000"/>
          <w:sz w:val="28"/>
        </w:rPr>
        <w:t>
       3 – I do not know if he (she) is alive</w:t>
      </w:r>
    </w:p>
    <w:p>
      <w:pPr>
        <w:spacing w:after="0"/>
        <w:ind w:left="0"/>
        <w:jc w:val="both"/>
      </w:pPr>
      <w:r>
        <w:rPr>
          <w:rFonts w:ascii="Times New Roman"/>
          <w:b w:val="false"/>
          <w:i w:val="false"/>
          <w:color w:val="000000"/>
          <w:sz w:val="28"/>
        </w:rPr>
        <w:t>
       4 – I don't know anything about my biological father (mother)</w:t>
      </w:r>
    </w:p>
    <w:p>
      <w:pPr>
        <w:spacing w:after="0"/>
        <w:ind w:left="0"/>
        <w:jc w:val="both"/>
      </w:pPr>
      <w:r>
        <w:rPr>
          <w:rFonts w:ascii="Times New Roman"/>
          <w:b w:val="false"/>
          <w:i w:val="false"/>
          <w:color w:val="000000"/>
          <w:sz w:val="28"/>
        </w:rPr>
        <w:t>
       4.07 Are your father and mother still living together?</w:t>
      </w:r>
    </w:p>
    <w:p>
      <w:pPr>
        <w:spacing w:after="0"/>
        <w:ind w:left="0"/>
        <w:jc w:val="both"/>
      </w:pPr>
      <w:r>
        <w:rPr>
          <w:rFonts w:ascii="Times New Roman"/>
          <w:b w:val="false"/>
          <w:i w:val="false"/>
          <w:color w:val="000000"/>
          <w:sz w:val="28"/>
        </w:rPr>
        <w:t>
       1 – yes 2 – no</w:t>
      </w:r>
    </w:p>
    <w:p>
      <w:pPr>
        <w:spacing w:after="0"/>
        <w:ind w:left="0"/>
        <w:jc w:val="both"/>
      </w:pPr>
      <w:r>
        <w:rPr>
          <w:rFonts w:ascii="Times New Roman"/>
          <w:b w:val="false"/>
          <w:i w:val="false"/>
          <w:color w:val="000000"/>
          <w:sz w:val="28"/>
        </w:rPr>
        <w:t xml:space="preserve">
       4.2 Questions about mother </w:t>
      </w:r>
    </w:p>
    <w:p>
      <w:pPr>
        <w:spacing w:after="0"/>
        <w:ind w:left="0"/>
        <w:jc w:val="both"/>
      </w:pPr>
      <w:r>
        <w:rPr>
          <w:rFonts w:ascii="Times New Roman"/>
          <w:b w:val="false"/>
          <w:i w:val="false"/>
          <w:color w:val="000000"/>
          <w:sz w:val="28"/>
        </w:rPr>
        <w:t>
       4.08 What year was your mother born?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5354"/>
        <w:gridCol w:w="5930"/>
      </w:tblGrid>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28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18288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 I don’t know, No answer</w:t>
            </w:r>
          </w:p>
        </w:tc>
      </w:tr>
    </w:tbl>
    <w:p>
      <w:pPr>
        <w:spacing w:after="0"/>
        <w:ind w:left="0"/>
        <w:jc w:val="both"/>
      </w:pPr>
      <w:r>
        <w:rPr>
          <w:rFonts w:ascii="Times New Roman"/>
          <w:b w:val="false"/>
          <w:i w:val="false"/>
          <w:color w:val="000000"/>
          <w:sz w:val="28"/>
        </w:rPr>
        <w:t>
       4.09 What year did your mother die?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5080"/>
        <w:gridCol w:w="6164"/>
      </w:tblGrid>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63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16637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 I don’t know, No answer</w:t>
            </w:r>
          </w:p>
        </w:tc>
      </w:tr>
    </w:tbl>
    <w:p>
      <w:pPr>
        <w:spacing w:after="0"/>
        <w:ind w:left="0"/>
        <w:jc w:val="both"/>
      </w:pPr>
      <w:r>
        <w:rPr>
          <w:rFonts w:ascii="Times New Roman"/>
          <w:b w:val="false"/>
          <w:i w:val="false"/>
          <w:color w:val="000000"/>
          <w:sz w:val="28"/>
        </w:rPr>
        <w:t>
       4.10 a. Was your mother born in the Republic of Kazakhstan?</w:t>
      </w:r>
    </w:p>
    <w:p>
      <w:pPr>
        <w:spacing w:after="0"/>
        <w:ind w:left="0"/>
        <w:jc w:val="both"/>
      </w:pPr>
      <w:r>
        <w:rPr>
          <w:rFonts w:ascii="Times New Roman"/>
          <w:b w:val="false"/>
          <w:i w:val="false"/>
          <w:color w:val="000000"/>
          <w:sz w:val="28"/>
        </w:rPr>
        <w:t>
       1 – yes 2 – no</w:t>
      </w:r>
    </w:p>
    <w:p>
      <w:pPr>
        <w:spacing w:after="0"/>
        <w:ind w:left="0"/>
        <w:jc w:val="both"/>
      </w:pPr>
      <w:r>
        <w:rPr>
          <w:rFonts w:ascii="Times New Roman"/>
          <w:b w:val="false"/>
          <w:i w:val="false"/>
          <w:color w:val="000000"/>
          <w:sz w:val="28"/>
        </w:rPr>
        <w:t>
       b. What country was she born in?</w:t>
      </w:r>
    </w:p>
    <w:p>
      <w:pPr>
        <w:spacing w:after="0"/>
        <w:ind w:left="0"/>
        <w:jc w:val="both"/>
      </w:pPr>
      <w:r>
        <w:rPr>
          <w:rFonts w:ascii="Times New Roman"/>
          <w:b w:val="false"/>
          <w:i w:val="false"/>
          <w:color w:val="000000"/>
          <w:sz w:val="28"/>
        </w:rPr>
        <w:t>
       Country of birth ___________________________________</w:t>
      </w:r>
    </w:p>
    <w:p>
      <w:pPr>
        <w:spacing w:after="0"/>
        <w:ind w:left="0"/>
        <w:jc w:val="both"/>
      </w:pPr>
      <w:r>
        <w:rPr>
          <w:rFonts w:ascii="Times New Roman"/>
          <w:b w:val="false"/>
          <w:i w:val="false"/>
          <w:color w:val="000000"/>
          <w:sz w:val="28"/>
        </w:rPr>
        <w:t>
       c. Does your mother live (lived) in the Republic of Kazakhstan?</w:t>
      </w:r>
    </w:p>
    <w:p>
      <w:pPr>
        <w:spacing w:after="0"/>
        <w:ind w:left="0"/>
        <w:jc w:val="both"/>
      </w:pPr>
      <w:r>
        <w:rPr>
          <w:rFonts w:ascii="Times New Roman"/>
          <w:b w:val="false"/>
          <w:i w:val="false"/>
          <w:color w:val="000000"/>
          <w:sz w:val="28"/>
        </w:rPr>
        <w:t>
       1 – yes 2 – no</w:t>
      </w:r>
    </w:p>
    <w:p>
      <w:pPr>
        <w:spacing w:after="0"/>
        <w:ind w:left="0"/>
        <w:jc w:val="both"/>
      </w:pPr>
      <w:r>
        <w:rPr>
          <w:rFonts w:ascii="Times New Roman"/>
          <w:b w:val="false"/>
          <w:i w:val="false"/>
          <w:color w:val="000000"/>
          <w:sz w:val="28"/>
        </w:rPr>
        <w:t>
       d. What is the month and year of the beginning of her permanent residence in the Republic of Kazakhstan?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0316"/>
      </w:tblGrid>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w:t>
            </w:r>
          </w:p>
        </w:tc>
        <w:tc>
          <w:tcPr>
            <w:tcW w:w="10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03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18034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4.11 Where (in what type of housing) do your parents live?</w:t>
      </w:r>
    </w:p>
    <w:p>
      <w:pPr>
        <w:spacing w:after="0"/>
        <w:ind w:left="0"/>
        <w:jc w:val="both"/>
      </w:pPr>
      <w:r>
        <w:rPr>
          <w:rFonts w:ascii="Times New Roman"/>
          <w:b w:val="false"/>
          <w:i w:val="false"/>
          <w:color w:val="000000"/>
          <w:sz w:val="28"/>
        </w:rPr>
        <w:t>
       Show card 4.114.11: Type of parents’ housing.</w:t>
      </w:r>
    </w:p>
    <w:p>
      <w:pPr>
        <w:spacing w:after="0"/>
        <w:ind w:left="0"/>
        <w:jc w:val="both"/>
      </w:pPr>
      <w:r>
        <w:rPr>
          <w:rFonts w:ascii="Times New Roman"/>
          <w:b w:val="false"/>
          <w:i w:val="false"/>
          <w:color w:val="000000"/>
          <w:sz w:val="28"/>
        </w:rPr>
        <w:t>
       1 – independent living, lives (live) himself (herself) (themselves) separately</w:t>
      </w:r>
    </w:p>
    <w:p>
      <w:pPr>
        <w:spacing w:after="0"/>
        <w:ind w:left="0"/>
        <w:jc w:val="both"/>
      </w:pPr>
      <w:r>
        <w:rPr>
          <w:rFonts w:ascii="Times New Roman"/>
          <w:b w:val="false"/>
          <w:i w:val="false"/>
          <w:color w:val="000000"/>
          <w:sz w:val="28"/>
        </w:rPr>
        <w:t>
       2 – housing that meets the needs of the elderly (for example, a serviced apartment, a hotel-type home for the elderly and disabled)</w:t>
      </w:r>
    </w:p>
    <w:p>
      <w:pPr>
        <w:spacing w:after="0"/>
        <w:ind w:left="0"/>
        <w:jc w:val="both"/>
      </w:pPr>
      <w:r>
        <w:rPr>
          <w:rFonts w:ascii="Times New Roman"/>
          <w:b w:val="false"/>
          <w:i w:val="false"/>
          <w:color w:val="000000"/>
          <w:sz w:val="28"/>
        </w:rPr>
        <w:t>
       3 – home for elderly people</w:t>
      </w:r>
    </w:p>
    <w:p>
      <w:pPr>
        <w:spacing w:after="0"/>
        <w:ind w:left="0"/>
        <w:jc w:val="both"/>
      </w:pPr>
      <w:r>
        <w:rPr>
          <w:rFonts w:ascii="Times New Roman"/>
          <w:b w:val="false"/>
          <w:i w:val="false"/>
          <w:color w:val="000000"/>
          <w:sz w:val="28"/>
        </w:rPr>
        <w:t>
       4 – nursing home</w:t>
      </w:r>
    </w:p>
    <w:p>
      <w:pPr>
        <w:spacing w:after="0"/>
        <w:ind w:left="0"/>
        <w:jc w:val="both"/>
      </w:pPr>
      <w:r>
        <w:rPr>
          <w:rFonts w:ascii="Times New Roman"/>
          <w:b w:val="false"/>
          <w:i w:val="false"/>
          <w:color w:val="000000"/>
          <w:sz w:val="28"/>
        </w:rPr>
        <w:t>
       5 – boarding room</w:t>
      </w:r>
    </w:p>
    <w:p>
      <w:pPr>
        <w:spacing w:after="0"/>
        <w:ind w:left="0"/>
        <w:jc w:val="both"/>
      </w:pPr>
      <w:r>
        <w:rPr>
          <w:rFonts w:ascii="Times New Roman"/>
          <w:b w:val="false"/>
          <w:i w:val="false"/>
          <w:color w:val="000000"/>
          <w:sz w:val="28"/>
        </w:rPr>
        <w:t>
       4.12 Do other people live with your parents?</w:t>
      </w:r>
    </w:p>
    <w:p>
      <w:pPr>
        <w:spacing w:after="0"/>
        <w:ind w:left="0"/>
        <w:jc w:val="both"/>
      </w:pPr>
      <w:r>
        <w:rPr>
          <w:rFonts w:ascii="Times New Roman"/>
          <w:b w:val="false"/>
          <w:i w:val="false"/>
          <w:color w:val="000000"/>
          <w:sz w:val="28"/>
        </w:rPr>
        <w:t>
       1 – yes 2 – no</w:t>
      </w:r>
    </w:p>
    <w:p>
      <w:pPr>
        <w:spacing w:after="0"/>
        <w:ind w:left="0"/>
        <w:jc w:val="both"/>
      </w:pPr>
      <w:r>
        <w:rPr>
          <w:rFonts w:ascii="Times New Roman"/>
          <w:b w:val="false"/>
          <w:i w:val="false"/>
          <w:color w:val="000000"/>
          <w:sz w:val="28"/>
        </w:rPr>
        <w:t>
       4.13 Who do they live with? Please list all categories applicable in this case.</w:t>
      </w:r>
    </w:p>
    <w:p>
      <w:pPr>
        <w:spacing w:after="0"/>
        <w:ind w:left="0"/>
        <w:jc w:val="both"/>
      </w:pPr>
      <w:r>
        <w:rPr>
          <w:rFonts w:ascii="Times New Roman"/>
          <w:b w:val="false"/>
          <w:i w:val="false"/>
          <w:color w:val="000000"/>
          <w:sz w:val="28"/>
        </w:rPr>
        <w:t>
       Show card 4.134.11: Organization of residence of parents.</w:t>
      </w:r>
    </w:p>
    <w:p>
      <w:pPr>
        <w:spacing w:after="0"/>
        <w:ind w:left="0"/>
        <w:jc w:val="both"/>
      </w:pPr>
      <w:r>
        <w:rPr>
          <w:rFonts w:ascii="Times New Roman"/>
          <w:b w:val="false"/>
          <w:i w:val="false"/>
          <w:color w:val="000000"/>
          <w:sz w:val="28"/>
        </w:rPr>
        <w:t>
       Coding all appropriate answers.</w:t>
      </w:r>
    </w:p>
    <w:p>
      <w:pPr>
        <w:spacing w:after="0"/>
        <w:ind w:left="0"/>
        <w:jc w:val="both"/>
      </w:pPr>
      <w:r>
        <w:rPr>
          <w:rFonts w:ascii="Times New Roman"/>
          <w:b w:val="false"/>
          <w:i w:val="false"/>
          <w:color w:val="000000"/>
          <w:sz w:val="28"/>
        </w:rPr>
        <w:t>
       1 – with son (sons)</w:t>
      </w:r>
    </w:p>
    <w:p>
      <w:pPr>
        <w:spacing w:after="0"/>
        <w:ind w:left="0"/>
        <w:jc w:val="both"/>
      </w:pPr>
      <w:r>
        <w:rPr>
          <w:rFonts w:ascii="Times New Roman"/>
          <w:b w:val="false"/>
          <w:i w:val="false"/>
          <w:color w:val="000000"/>
          <w:sz w:val="28"/>
        </w:rPr>
        <w:t>
       2 – with daughter (daughters)</w:t>
      </w:r>
    </w:p>
    <w:p>
      <w:pPr>
        <w:spacing w:after="0"/>
        <w:ind w:left="0"/>
        <w:jc w:val="both"/>
      </w:pPr>
      <w:r>
        <w:rPr>
          <w:rFonts w:ascii="Times New Roman"/>
          <w:b w:val="false"/>
          <w:i w:val="false"/>
          <w:color w:val="000000"/>
          <w:sz w:val="28"/>
        </w:rPr>
        <w:t>
       3 – with another relative</w:t>
      </w:r>
    </w:p>
    <w:p>
      <w:pPr>
        <w:spacing w:after="0"/>
        <w:ind w:left="0"/>
        <w:jc w:val="both"/>
      </w:pPr>
      <w:r>
        <w:rPr>
          <w:rFonts w:ascii="Times New Roman"/>
          <w:b w:val="false"/>
          <w:i w:val="false"/>
          <w:color w:val="000000"/>
          <w:sz w:val="28"/>
        </w:rPr>
        <w:t>
       4 – with a friend</w:t>
      </w:r>
    </w:p>
    <w:p>
      <w:pPr>
        <w:spacing w:after="0"/>
        <w:ind w:left="0"/>
        <w:jc w:val="both"/>
      </w:pPr>
      <w:r>
        <w:rPr>
          <w:rFonts w:ascii="Times New Roman"/>
          <w:b w:val="false"/>
          <w:i w:val="false"/>
          <w:color w:val="000000"/>
          <w:sz w:val="28"/>
        </w:rPr>
        <w:t>
       4.14 How much time does it take for you to get from your home to where your parents currently live?</w:t>
      </w:r>
    </w:p>
    <w:p>
      <w:pPr>
        <w:spacing w:after="0"/>
        <w:ind w:left="0"/>
        <w:jc w:val="both"/>
      </w:pPr>
      <w:r>
        <w:rPr>
          <w:rFonts w:ascii="Times New Roman"/>
          <w:b w:val="false"/>
          <w:i w:val="false"/>
          <w:color w:val="000000"/>
          <w:sz w:val="28"/>
        </w:rPr>
        <w:t>
       _____hours_____ minutes</w:t>
      </w:r>
    </w:p>
    <w:p>
      <w:pPr>
        <w:spacing w:after="0"/>
        <w:ind w:left="0"/>
        <w:jc w:val="both"/>
      </w:pPr>
      <w:r>
        <w:rPr>
          <w:rFonts w:ascii="Times New Roman"/>
          <w:b w:val="false"/>
          <w:i w:val="false"/>
          <w:color w:val="000000"/>
          <w:sz w:val="28"/>
        </w:rPr>
        <w:t>
       4.15 Do you intend to start living with your parents over the next three years?</w:t>
      </w:r>
      <w:r>
        <w:br/>
      </w:r>
      <w:r>
        <w:rPr>
          <w:rFonts w:ascii="Times New Roman"/>
          <w:b w:val="false"/>
          <w:i w:val="false"/>
          <w:color w:val="000000"/>
          <w:sz w:val="28"/>
        </w:rPr>
        <w:t xml:space="preserve"> 1 – certainly not</w:t>
      </w:r>
    </w:p>
    <w:p>
      <w:pPr>
        <w:spacing w:after="0"/>
        <w:ind w:left="0"/>
        <w:jc w:val="both"/>
      </w:pPr>
      <w:r>
        <w:rPr>
          <w:rFonts w:ascii="Times New Roman"/>
          <w:b w:val="false"/>
          <w:i w:val="false"/>
          <w:color w:val="000000"/>
          <w:sz w:val="28"/>
        </w:rPr>
        <w:t>
       2 – probably not</w:t>
      </w:r>
    </w:p>
    <w:p>
      <w:pPr>
        <w:spacing w:after="0"/>
        <w:ind w:left="0"/>
        <w:jc w:val="both"/>
      </w:pPr>
      <w:r>
        <w:rPr>
          <w:rFonts w:ascii="Times New Roman"/>
          <w:b w:val="false"/>
          <w:i w:val="false"/>
          <w:color w:val="000000"/>
          <w:sz w:val="28"/>
        </w:rPr>
        <w:t>
       3 – not sure</w:t>
      </w:r>
    </w:p>
    <w:p>
      <w:pPr>
        <w:spacing w:after="0"/>
        <w:ind w:left="0"/>
        <w:jc w:val="both"/>
      </w:pPr>
      <w:r>
        <w:rPr>
          <w:rFonts w:ascii="Times New Roman"/>
          <w:b w:val="false"/>
          <w:i w:val="false"/>
          <w:color w:val="000000"/>
          <w:sz w:val="28"/>
        </w:rPr>
        <w:t>
       4 – probably yes</w:t>
      </w:r>
    </w:p>
    <w:p>
      <w:pPr>
        <w:spacing w:after="0"/>
        <w:ind w:left="0"/>
        <w:jc w:val="both"/>
      </w:pPr>
      <w:r>
        <w:rPr>
          <w:rFonts w:ascii="Times New Roman"/>
          <w:b w:val="false"/>
          <w:i w:val="false"/>
          <w:color w:val="000000"/>
          <w:sz w:val="28"/>
        </w:rPr>
        <w:t>
       5 – certainly yes</w:t>
      </w:r>
    </w:p>
    <w:p>
      <w:pPr>
        <w:spacing w:after="0"/>
        <w:ind w:left="0"/>
        <w:jc w:val="both"/>
      </w:pPr>
      <w:r>
        <w:rPr>
          <w:rFonts w:ascii="Times New Roman"/>
          <w:b w:val="false"/>
          <w:i w:val="false"/>
          <w:color w:val="000000"/>
          <w:sz w:val="28"/>
        </w:rPr>
        <w:t>
       4.16 What are your mother’s living conditions?</w:t>
      </w:r>
    </w:p>
    <w:p>
      <w:pPr>
        <w:spacing w:after="0"/>
        <w:ind w:left="0"/>
        <w:jc w:val="both"/>
      </w:pPr>
      <w:r>
        <w:rPr>
          <w:rFonts w:ascii="Times New Roman"/>
          <w:b w:val="false"/>
          <w:i w:val="false"/>
          <w:color w:val="000000"/>
          <w:sz w:val="28"/>
        </w:rPr>
        <w:t>
       Show card 4.114.11: Housing conditions of parents.</w:t>
      </w:r>
    </w:p>
    <w:p>
      <w:pPr>
        <w:spacing w:after="0"/>
        <w:ind w:left="0"/>
        <w:jc w:val="both"/>
      </w:pPr>
      <w:r>
        <w:rPr>
          <w:rFonts w:ascii="Times New Roman"/>
          <w:b w:val="false"/>
          <w:i w:val="false"/>
          <w:color w:val="000000"/>
          <w:sz w:val="28"/>
        </w:rPr>
        <w:t>
       1 – independent living, lives (live) himself (herself) (themselves) separately</w:t>
      </w:r>
    </w:p>
    <w:p>
      <w:pPr>
        <w:spacing w:after="0"/>
        <w:ind w:left="0"/>
        <w:jc w:val="both"/>
      </w:pPr>
      <w:r>
        <w:rPr>
          <w:rFonts w:ascii="Times New Roman"/>
          <w:b w:val="false"/>
          <w:i w:val="false"/>
          <w:color w:val="000000"/>
          <w:sz w:val="28"/>
        </w:rPr>
        <w:t>
       2 – housing that meets the needs of the elderly (for example, a serviced apartment, a hotel-type home for the elderly and disabled)</w:t>
      </w:r>
    </w:p>
    <w:p>
      <w:pPr>
        <w:spacing w:after="0"/>
        <w:ind w:left="0"/>
        <w:jc w:val="both"/>
      </w:pPr>
      <w:r>
        <w:rPr>
          <w:rFonts w:ascii="Times New Roman"/>
          <w:b w:val="false"/>
          <w:i w:val="false"/>
          <w:color w:val="000000"/>
          <w:sz w:val="28"/>
        </w:rPr>
        <w:t>
       3 – home for elderly people</w:t>
      </w:r>
    </w:p>
    <w:p>
      <w:pPr>
        <w:spacing w:after="0"/>
        <w:ind w:left="0"/>
        <w:jc w:val="both"/>
      </w:pPr>
      <w:r>
        <w:rPr>
          <w:rFonts w:ascii="Times New Roman"/>
          <w:b w:val="false"/>
          <w:i w:val="false"/>
          <w:color w:val="000000"/>
          <w:sz w:val="28"/>
        </w:rPr>
        <w:t>
       4 – nursing home</w:t>
      </w:r>
    </w:p>
    <w:p>
      <w:pPr>
        <w:spacing w:after="0"/>
        <w:ind w:left="0"/>
        <w:jc w:val="both"/>
      </w:pPr>
      <w:r>
        <w:rPr>
          <w:rFonts w:ascii="Times New Roman"/>
          <w:b w:val="false"/>
          <w:i w:val="false"/>
          <w:color w:val="000000"/>
          <w:sz w:val="28"/>
        </w:rPr>
        <w:t>
       5 – boarding room</w:t>
      </w:r>
    </w:p>
    <w:p>
      <w:pPr>
        <w:spacing w:after="0"/>
        <w:ind w:left="0"/>
        <w:jc w:val="both"/>
      </w:pPr>
      <w:r>
        <w:rPr>
          <w:rFonts w:ascii="Times New Roman"/>
          <w:b w:val="false"/>
          <w:i w:val="false"/>
          <w:color w:val="000000"/>
          <w:sz w:val="28"/>
        </w:rPr>
        <w:t>
       4.17 Do other people live with your mother?</w:t>
      </w:r>
    </w:p>
    <w:p>
      <w:pPr>
        <w:spacing w:after="0"/>
        <w:ind w:left="0"/>
        <w:jc w:val="both"/>
      </w:pPr>
      <w:r>
        <w:rPr>
          <w:rFonts w:ascii="Times New Roman"/>
          <w:b w:val="false"/>
          <w:i w:val="false"/>
          <w:color w:val="000000"/>
          <w:sz w:val="28"/>
        </w:rPr>
        <w:t>
       1 – yes 2 – no</w:t>
      </w:r>
    </w:p>
    <w:p>
      <w:pPr>
        <w:spacing w:after="0"/>
        <w:ind w:left="0"/>
        <w:jc w:val="both"/>
      </w:pPr>
      <w:r>
        <w:rPr>
          <w:rFonts w:ascii="Times New Roman"/>
          <w:b w:val="false"/>
          <w:i w:val="false"/>
          <w:color w:val="000000"/>
          <w:sz w:val="28"/>
        </w:rPr>
        <w:t>
       4.18 Who does she live with? Please list all categories applicable in this case.</w:t>
      </w:r>
    </w:p>
    <w:p>
      <w:pPr>
        <w:spacing w:after="0"/>
        <w:ind w:left="0"/>
        <w:jc w:val="both"/>
      </w:pPr>
      <w:r>
        <w:rPr>
          <w:rFonts w:ascii="Times New Roman"/>
          <w:b w:val="false"/>
          <w:i w:val="false"/>
          <w:color w:val="000000"/>
          <w:sz w:val="28"/>
        </w:rPr>
        <w:t>
       Show card 4.134.11: Organization of residence of parents.</w:t>
      </w:r>
    </w:p>
    <w:p>
      <w:pPr>
        <w:spacing w:after="0"/>
        <w:ind w:left="0"/>
        <w:jc w:val="both"/>
      </w:pPr>
      <w:r>
        <w:rPr>
          <w:rFonts w:ascii="Times New Roman"/>
          <w:b w:val="false"/>
          <w:i w:val="false"/>
          <w:color w:val="000000"/>
          <w:sz w:val="28"/>
        </w:rPr>
        <w:t>
       Coding all the appropriate answers.</w:t>
      </w:r>
    </w:p>
    <w:p>
      <w:pPr>
        <w:spacing w:after="0"/>
        <w:ind w:left="0"/>
        <w:jc w:val="both"/>
      </w:pPr>
      <w:r>
        <w:rPr>
          <w:rFonts w:ascii="Times New Roman"/>
          <w:b w:val="false"/>
          <w:i w:val="false"/>
          <w:color w:val="000000"/>
          <w:sz w:val="28"/>
        </w:rPr>
        <w:t>
       1 – with son (sons)</w:t>
      </w:r>
    </w:p>
    <w:p>
      <w:pPr>
        <w:spacing w:after="0"/>
        <w:ind w:left="0"/>
        <w:jc w:val="both"/>
      </w:pPr>
      <w:r>
        <w:rPr>
          <w:rFonts w:ascii="Times New Roman"/>
          <w:b w:val="false"/>
          <w:i w:val="false"/>
          <w:color w:val="000000"/>
          <w:sz w:val="28"/>
        </w:rPr>
        <w:t>
       2 – with daughter (daughters)</w:t>
      </w:r>
    </w:p>
    <w:p>
      <w:pPr>
        <w:spacing w:after="0"/>
        <w:ind w:left="0"/>
        <w:jc w:val="both"/>
      </w:pPr>
      <w:r>
        <w:rPr>
          <w:rFonts w:ascii="Times New Roman"/>
          <w:b w:val="false"/>
          <w:i w:val="false"/>
          <w:color w:val="000000"/>
          <w:sz w:val="28"/>
        </w:rPr>
        <w:t>
       3 – with another relative</w:t>
      </w:r>
    </w:p>
    <w:p>
      <w:pPr>
        <w:spacing w:after="0"/>
        <w:ind w:left="0"/>
        <w:jc w:val="both"/>
      </w:pPr>
      <w:r>
        <w:rPr>
          <w:rFonts w:ascii="Times New Roman"/>
          <w:b w:val="false"/>
          <w:i w:val="false"/>
          <w:color w:val="000000"/>
          <w:sz w:val="28"/>
        </w:rPr>
        <w:t>
       4 – with a friend</w:t>
      </w:r>
    </w:p>
    <w:p>
      <w:pPr>
        <w:spacing w:after="0"/>
        <w:ind w:left="0"/>
        <w:jc w:val="both"/>
      </w:pPr>
      <w:r>
        <w:rPr>
          <w:rFonts w:ascii="Times New Roman"/>
          <w:b w:val="false"/>
          <w:i w:val="false"/>
          <w:color w:val="000000"/>
          <w:sz w:val="28"/>
        </w:rPr>
        <w:t xml:space="preserve">
       5 – with spouse/partner </w:t>
      </w:r>
    </w:p>
    <w:p>
      <w:pPr>
        <w:spacing w:after="0"/>
        <w:ind w:left="0"/>
        <w:jc w:val="both"/>
      </w:pPr>
      <w:r>
        <w:rPr>
          <w:rFonts w:ascii="Times New Roman"/>
          <w:b w:val="false"/>
          <w:i w:val="false"/>
          <w:color w:val="000000"/>
          <w:sz w:val="28"/>
        </w:rPr>
        <w:t>
       4.19 How much time does it take for you to get from your home to where your mother currently lives?</w:t>
      </w:r>
    </w:p>
    <w:p>
      <w:pPr>
        <w:spacing w:after="0"/>
        <w:ind w:left="0"/>
        <w:jc w:val="both"/>
      </w:pPr>
      <w:r>
        <w:rPr>
          <w:rFonts w:ascii="Times New Roman"/>
          <w:b w:val="false"/>
          <w:i w:val="false"/>
          <w:color w:val="000000"/>
          <w:sz w:val="28"/>
        </w:rPr>
        <w:t>
       _____hours_____ minutes</w:t>
      </w:r>
    </w:p>
    <w:p>
      <w:pPr>
        <w:spacing w:after="0"/>
        <w:ind w:left="0"/>
        <w:jc w:val="both"/>
      </w:pPr>
      <w:r>
        <w:rPr>
          <w:rFonts w:ascii="Times New Roman"/>
          <w:b w:val="false"/>
          <w:i w:val="false"/>
          <w:color w:val="000000"/>
          <w:sz w:val="28"/>
        </w:rPr>
        <w:t>
       4.20 Do you intend to start living with your mother over the next three years?</w:t>
      </w:r>
    </w:p>
    <w:p>
      <w:pPr>
        <w:spacing w:after="0"/>
        <w:ind w:left="0"/>
        <w:jc w:val="both"/>
      </w:pPr>
      <w:r>
        <w:rPr>
          <w:rFonts w:ascii="Times New Roman"/>
          <w:b w:val="false"/>
          <w:i w:val="false"/>
          <w:color w:val="000000"/>
          <w:sz w:val="28"/>
        </w:rPr>
        <w:t>
       1 – certainly not</w:t>
      </w:r>
    </w:p>
    <w:p>
      <w:pPr>
        <w:spacing w:after="0"/>
        <w:ind w:left="0"/>
        <w:jc w:val="both"/>
      </w:pPr>
      <w:r>
        <w:rPr>
          <w:rFonts w:ascii="Times New Roman"/>
          <w:b w:val="false"/>
          <w:i w:val="false"/>
          <w:color w:val="000000"/>
          <w:sz w:val="28"/>
        </w:rPr>
        <w:t>
       2 – probably not</w:t>
      </w:r>
    </w:p>
    <w:p>
      <w:pPr>
        <w:spacing w:after="0"/>
        <w:ind w:left="0"/>
        <w:jc w:val="both"/>
      </w:pPr>
      <w:r>
        <w:rPr>
          <w:rFonts w:ascii="Times New Roman"/>
          <w:b w:val="false"/>
          <w:i w:val="false"/>
          <w:color w:val="000000"/>
          <w:sz w:val="28"/>
        </w:rPr>
        <w:t>
       3 – not sure</w:t>
      </w:r>
    </w:p>
    <w:p>
      <w:pPr>
        <w:spacing w:after="0"/>
        <w:ind w:left="0"/>
        <w:jc w:val="both"/>
      </w:pPr>
      <w:r>
        <w:rPr>
          <w:rFonts w:ascii="Times New Roman"/>
          <w:b w:val="false"/>
          <w:i w:val="false"/>
          <w:color w:val="000000"/>
          <w:sz w:val="28"/>
        </w:rPr>
        <w:t>
       4 – probably yes</w:t>
      </w:r>
    </w:p>
    <w:p>
      <w:pPr>
        <w:spacing w:after="0"/>
        <w:ind w:left="0"/>
        <w:jc w:val="both"/>
      </w:pPr>
      <w:r>
        <w:rPr>
          <w:rFonts w:ascii="Times New Roman"/>
          <w:b w:val="false"/>
          <w:i w:val="false"/>
          <w:color w:val="000000"/>
          <w:sz w:val="28"/>
        </w:rPr>
        <w:t>
       5 – certainly yes</w:t>
      </w:r>
    </w:p>
    <w:p>
      <w:pPr>
        <w:spacing w:after="0"/>
        <w:ind w:left="0"/>
        <w:jc w:val="both"/>
      </w:pPr>
      <w:r>
        <w:rPr>
          <w:rFonts w:ascii="Times New Roman"/>
          <w:b w:val="false"/>
          <w:i w:val="false"/>
          <w:color w:val="000000"/>
          <w:sz w:val="28"/>
        </w:rPr>
        <w:t>
       4.21 How often do you see your mother?</w:t>
      </w:r>
    </w:p>
    <w:p>
      <w:pPr>
        <w:spacing w:after="0"/>
        <w:ind w:left="0"/>
        <w:jc w:val="both"/>
      </w:pPr>
      <w:r>
        <w:rPr>
          <w:rFonts w:ascii="Times New Roman"/>
          <w:b w:val="false"/>
          <w:i w:val="false"/>
          <w:color w:val="000000"/>
          <w:sz w:val="28"/>
        </w:rPr>
        <w:t>
       _____ times a: Week Month Year</w:t>
      </w:r>
    </w:p>
    <w:p>
      <w:pPr>
        <w:spacing w:after="0"/>
        <w:ind w:left="0"/>
        <w:jc w:val="both"/>
      </w:pPr>
      <w:r>
        <w:rPr>
          <w:rFonts w:ascii="Times New Roman"/>
          <w:b w:val="false"/>
          <w:i w:val="false"/>
          <w:color w:val="000000"/>
          <w:sz w:val="28"/>
        </w:rPr>
        <w:t>
       0 – never</w:t>
      </w:r>
    </w:p>
    <w:p>
      <w:pPr>
        <w:spacing w:after="0"/>
        <w:ind w:left="0"/>
        <w:jc w:val="both"/>
      </w:pPr>
      <w:r>
        <w:rPr>
          <w:rFonts w:ascii="Times New Roman"/>
          <w:b w:val="false"/>
          <w:i w:val="false"/>
          <w:color w:val="000000"/>
          <w:sz w:val="28"/>
        </w:rPr>
        <w:t>
       4.22 How satisfied are you with your relationship with your mother? Please look at this card and name the value on the scale.</w:t>
      </w:r>
    </w:p>
    <w:p>
      <w:pPr>
        <w:spacing w:after="0"/>
        <w:ind w:left="0"/>
        <w:jc w:val="both"/>
      </w:pPr>
      <w:r>
        <w:rPr>
          <w:rFonts w:ascii="Times New Roman"/>
          <w:b w:val="false"/>
          <w:i w:val="false"/>
          <w:color w:val="000000"/>
          <w:sz w:val="28"/>
        </w:rPr>
        <w:t>
       Show card 1.13: Satisfaction scale.</w:t>
      </w:r>
    </w:p>
    <w:tbl>
      <w:tblPr>
        <w:tblW w:w="0" w:type="auto"/>
        <w:tblCellSpacing w:w="0" w:type="auto"/>
        <w:tblBorders>
          <w:top w:val="none"/>
          <w:left w:val="none"/>
          <w:bottom w:val="none"/>
          <w:right w:val="none"/>
          <w:insideH w:val="none"/>
          <w:insideV w:val="none"/>
        </w:tblBorders>
      </w:tblPr>
      <w:tblGrid>
        <w:gridCol w:w="61"/>
        <w:gridCol w:w="3136"/>
        <w:gridCol w:w="349"/>
        <w:gridCol w:w="349"/>
        <w:gridCol w:w="349"/>
        <w:gridCol w:w="349"/>
        <w:gridCol w:w="349"/>
        <w:gridCol w:w="349"/>
        <w:gridCol w:w="349"/>
        <w:gridCol w:w="349"/>
        <w:gridCol w:w="349"/>
        <w:gridCol w:w="3526"/>
        <w:gridCol w:w="2436"/>
      </w:tblGrid>
      <w:tr>
        <w:trPr>
          <w:trHeight w:val="30" w:hRule="atLeast"/>
        </w:trPr>
        <w:tc>
          <w:tcPr>
            <w:tcW w:w="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satisfied at all</w:t>
            </w:r>
            <w:r>
              <w:br/>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Completely satisfied</w:t>
            </w:r>
            <w:r>
              <w:br/>
            </w:r>
          </w:p>
        </w:tc>
        <w:tc>
          <w:tcPr>
            <w:tcW w:w="24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do not know</w:t>
            </w:r>
            <w:r>
              <w:br/>
            </w:r>
          </w:p>
        </w:tc>
      </w:tr>
      <w:tr>
        <w:trPr>
          <w:trHeight w:val="30" w:hRule="atLeast"/>
        </w:trPr>
        <w:tc>
          <w:tcPr>
            <w:tcW w:w="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p>
        </w:tc>
        <w:tc>
          <w:tcPr>
            <w:tcW w:w="3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p>
        </w:tc>
        <w:tc>
          <w:tcPr>
            <w:tcW w:w="24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r>
              <w:br/>
            </w:r>
          </w:p>
        </w:tc>
      </w:tr>
    </w:tbl>
    <w:p>
      <w:pPr>
        <w:spacing w:after="0"/>
        <w:ind w:left="0"/>
        <w:jc w:val="both"/>
      </w:pPr>
      <w:r>
        <w:rPr>
          <w:rFonts w:ascii="Times New Roman"/>
          <w:b w:val="false"/>
          <w:i w:val="false"/>
          <w:color w:val="000000"/>
          <w:sz w:val="28"/>
        </w:rPr>
        <w:t>
       4.23 Does your mother have physical or mental disorders or disabilities that prevent her from performing normal daily activities?</w:t>
      </w:r>
    </w:p>
    <w:p>
      <w:pPr>
        <w:spacing w:after="0"/>
        <w:ind w:left="0"/>
        <w:jc w:val="both"/>
      </w:pPr>
      <w:r>
        <w:rPr>
          <w:rFonts w:ascii="Times New Roman"/>
          <w:b w:val="false"/>
          <w:i w:val="false"/>
          <w:color w:val="000000"/>
          <w:sz w:val="28"/>
        </w:rPr>
        <w:t>
       1 – yes 2 – no</w:t>
      </w:r>
    </w:p>
    <w:p>
      <w:pPr>
        <w:spacing w:after="0"/>
        <w:ind w:left="0"/>
        <w:jc w:val="both"/>
      </w:pPr>
      <w:r>
        <w:rPr>
          <w:rFonts w:ascii="Times New Roman"/>
          <w:b w:val="false"/>
          <w:i w:val="false"/>
          <w:color w:val="000000"/>
          <w:sz w:val="28"/>
        </w:rPr>
        <w:t>
       4.3 Questions about father</w:t>
      </w:r>
    </w:p>
    <w:p>
      <w:pPr>
        <w:spacing w:after="0"/>
        <w:ind w:left="0"/>
        <w:jc w:val="both"/>
      </w:pPr>
      <w:r>
        <w:rPr>
          <w:rFonts w:ascii="Times New Roman"/>
          <w:b w:val="false"/>
          <w:i w:val="false"/>
          <w:color w:val="000000"/>
          <w:sz w:val="28"/>
        </w:rPr>
        <w:t>
       4.24 What year was your father born?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9"/>
        <w:gridCol w:w="10371"/>
      </w:tblGrid>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w:t>
            </w:r>
          </w:p>
        </w:tc>
        <w:tc>
          <w:tcPr>
            <w:tcW w:w="10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66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18669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4.25 What year did your father die?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9"/>
        <w:gridCol w:w="10371"/>
      </w:tblGrid>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w:t>
            </w:r>
          </w:p>
        </w:tc>
        <w:tc>
          <w:tcPr>
            <w:tcW w:w="10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66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18669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4.26 a. Was your father born in the Republic of Kazakhstan?</w:t>
      </w:r>
    </w:p>
    <w:p>
      <w:pPr>
        <w:spacing w:after="0"/>
        <w:ind w:left="0"/>
        <w:jc w:val="both"/>
      </w:pPr>
      <w:r>
        <w:rPr>
          <w:rFonts w:ascii="Times New Roman"/>
          <w:b w:val="false"/>
          <w:i w:val="false"/>
          <w:color w:val="000000"/>
          <w:sz w:val="28"/>
        </w:rPr>
        <w:t>
       1 – yes 2 – no</w:t>
      </w:r>
    </w:p>
    <w:p>
      <w:pPr>
        <w:spacing w:after="0"/>
        <w:ind w:left="0"/>
        <w:jc w:val="both"/>
      </w:pPr>
      <w:r>
        <w:rPr>
          <w:rFonts w:ascii="Times New Roman"/>
          <w:b w:val="false"/>
          <w:i w:val="false"/>
          <w:color w:val="000000"/>
          <w:sz w:val="28"/>
        </w:rPr>
        <w:t>
       b. What country was he born in?</w:t>
      </w:r>
    </w:p>
    <w:p>
      <w:pPr>
        <w:spacing w:after="0"/>
        <w:ind w:left="0"/>
        <w:jc w:val="both"/>
      </w:pPr>
      <w:r>
        <w:rPr>
          <w:rFonts w:ascii="Times New Roman"/>
          <w:b w:val="false"/>
          <w:i w:val="false"/>
          <w:color w:val="000000"/>
          <w:sz w:val="28"/>
        </w:rPr>
        <w:t>
       Country of birth ___________________________________</w:t>
      </w:r>
    </w:p>
    <w:p>
      <w:pPr>
        <w:spacing w:after="0"/>
        <w:ind w:left="0"/>
        <w:jc w:val="both"/>
      </w:pPr>
      <w:r>
        <w:rPr>
          <w:rFonts w:ascii="Times New Roman"/>
          <w:b w:val="false"/>
          <w:i w:val="false"/>
          <w:color w:val="000000"/>
          <w:sz w:val="28"/>
        </w:rPr>
        <w:t>
       c. Does (did) your father live in the Republic of Kazakhstan?</w:t>
      </w:r>
    </w:p>
    <w:p>
      <w:pPr>
        <w:spacing w:after="0"/>
        <w:ind w:left="0"/>
        <w:jc w:val="both"/>
      </w:pPr>
      <w:r>
        <w:rPr>
          <w:rFonts w:ascii="Times New Roman"/>
          <w:b w:val="false"/>
          <w:i w:val="false"/>
          <w:color w:val="000000"/>
          <w:sz w:val="28"/>
        </w:rPr>
        <w:t>
       1 – yes 2 – no</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3"/>
        <w:gridCol w:w="3127"/>
      </w:tblGrid>
      <w:tr>
        <w:trPr>
          <w:trHeight w:val="30" w:hRule="atLeast"/>
        </w:trPr>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What is the month and year of the beginning of his permanent residence in the Republic of Kazakhstan?</w:t>
            </w:r>
            <w:r>
              <w:br/>
            </w:r>
            <w:r>
              <w:rPr>
                <w:rFonts w:ascii="Times New Roman"/>
                <w:b w:val="false"/>
                <w:i w:val="false"/>
                <w:color w:val="000000"/>
                <w:sz w:val="20"/>
              </w:rPr>
              <w:t>
year</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17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19177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4.27 What are your father’s living conditions?</w:t>
      </w:r>
    </w:p>
    <w:p>
      <w:pPr>
        <w:spacing w:after="0"/>
        <w:ind w:left="0"/>
        <w:jc w:val="both"/>
      </w:pPr>
      <w:r>
        <w:rPr>
          <w:rFonts w:ascii="Times New Roman"/>
          <w:b w:val="false"/>
          <w:i w:val="false"/>
          <w:color w:val="000000"/>
          <w:sz w:val="28"/>
        </w:rPr>
        <w:t>
       Show card 4.114.11: Housing conditions of parents.</w:t>
      </w:r>
    </w:p>
    <w:p>
      <w:pPr>
        <w:spacing w:after="0"/>
        <w:ind w:left="0"/>
        <w:jc w:val="both"/>
      </w:pPr>
      <w:r>
        <w:rPr>
          <w:rFonts w:ascii="Times New Roman"/>
          <w:b w:val="false"/>
          <w:i w:val="false"/>
          <w:color w:val="000000"/>
          <w:sz w:val="28"/>
        </w:rPr>
        <w:t>
       1 – independent living, lives (live) himself (herself) (themselves) separately</w:t>
      </w:r>
    </w:p>
    <w:p>
      <w:pPr>
        <w:spacing w:after="0"/>
        <w:ind w:left="0"/>
        <w:jc w:val="both"/>
      </w:pPr>
      <w:r>
        <w:rPr>
          <w:rFonts w:ascii="Times New Roman"/>
          <w:b w:val="false"/>
          <w:i w:val="false"/>
          <w:color w:val="000000"/>
          <w:sz w:val="28"/>
        </w:rPr>
        <w:t>
       2 – housing that meets the needs of the elderly (for example, a serviced apartment, a hotel-type home for the elderly and disabled)</w:t>
      </w:r>
    </w:p>
    <w:p>
      <w:pPr>
        <w:spacing w:after="0"/>
        <w:ind w:left="0"/>
        <w:jc w:val="both"/>
      </w:pPr>
      <w:r>
        <w:rPr>
          <w:rFonts w:ascii="Times New Roman"/>
          <w:b w:val="false"/>
          <w:i w:val="false"/>
          <w:color w:val="000000"/>
          <w:sz w:val="28"/>
        </w:rPr>
        <w:t>
       3 – home for elderly people</w:t>
      </w:r>
    </w:p>
    <w:p>
      <w:pPr>
        <w:spacing w:after="0"/>
        <w:ind w:left="0"/>
        <w:jc w:val="both"/>
      </w:pPr>
      <w:r>
        <w:rPr>
          <w:rFonts w:ascii="Times New Roman"/>
          <w:b w:val="false"/>
          <w:i w:val="false"/>
          <w:color w:val="000000"/>
          <w:sz w:val="28"/>
        </w:rPr>
        <w:t>
       4 – nursing home</w:t>
      </w:r>
    </w:p>
    <w:p>
      <w:pPr>
        <w:spacing w:after="0"/>
        <w:ind w:left="0"/>
        <w:jc w:val="both"/>
      </w:pPr>
      <w:r>
        <w:rPr>
          <w:rFonts w:ascii="Times New Roman"/>
          <w:b w:val="false"/>
          <w:i w:val="false"/>
          <w:color w:val="000000"/>
          <w:sz w:val="28"/>
        </w:rPr>
        <w:t>
       5 – boarding room</w:t>
      </w:r>
    </w:p>
    <w:p>
      <w:pPr>
        <w:spacing w:after="0"/>
        <w:ind w:left="0"/>
        <w:jc w:val="both"/>
      </w:pPr>
      <w:r>
        <w:rPr>
          <w:rFonts w:ascii="Times New Roman"/>
          <w:b w:val="false"/>
          <w:i w:val="false"/>
          <w:color w:val="000000"/>
          <w:sz w:val="28"/>
        </w:rPr>
        <w:t>
       4.28 Do other people live with your father?</w:t>
      </w:r>
    </w:p>
    <w:p>
      <w:pPr>
        <w:spacing w:after="0"/>
        <w:ind w:left="0"/>
        <w:jc w:val="both"/>
      </w:pPr>
      <w:r>
        <w:rPr>
          <w:rFonts w:ascii="Times New Roman"/>
          <w:b w:val="false"/>
          <w:i w:val="false"/>
          <w:color w:val="000000"/>
          <w:sz w:val="28"/>
        </w:rPr>
        <w:t>
       1 – yes 2 – no</w:t>
      </w:r>
    </w:p>
    <w:p>
      <w:pPr>
        <w:spacing w:after="0"/>
        <w:ind w:left="0"/>
        <w:jc w:val="both"/>
      </w:pPr>
      <w:r>
        <w:rPr>
          <w:rFonts w:ascii="Times New Roman"/>
          <w:b w:val="false"/>
          <w:i w:val="false"/>
          <w:color w:val="000000"/>
          <w:sz w:val="28"/>
        </w:rPr>
        <w:t>
       4.29 Who does he live with? Please list all categories applicable in this case.</w:t>
      </w:r>
    </w:p>
    <w:p>
      <w:pPr>
        <w:spacing w:after="0"/>
        <w:ind w:left="0"/>
        <w:jc w:val="both"/>
      </w:pPr>
      <w:r>
        <w:rPr>
          <w:rFonts w:ascii="Times New Roman"/>
          <w:b w:val="false"/>
          <w:i w:val="false"/>
          <w:color w:val="000000"/>
          <w:sz w:val="28"/>
        </w:rPr>
        <w:t>
       Show card 4.134.11: Organization of residence of parents.</w:t>
      </w:r>
    </w:p>
    <w:p>
      <w:pPr>
        <w:spacing w:after="0"/>
        <w:ind w:left="0"/>
        <w:jc w:val="both"/>
      </w:pPr>
      <w:r>
        <w:rPr>
          <w:rFonts w:ascii="Times New Roman"/>
          <w:b w:val="false"/>
          <w:i w:val="false"/>
          <w:color w:val="000000"/>
          <w:sz w:val="28"/>
        </w:rPr>
        <w:t>
       Coding all the appropriate answers.</w:t>
      </w:r>
    </w:p>
    <w:p>
      <w:pPr>
        <w:spacing w:after="0"/>
        <w:ind w:left="0"/>
        <w:jc w:val="both"/>
      </w:pPr>
      <w:r>
        <w:rPr>
          <w:rFonts w:ascii="Times New Roman"/>
          <w:b w:val="false"/>
          <w:i w:val="false"/>
          <w:color w:val="000000"/>
          <w:sz w:val="28"/>
        </w:rPr>
        <w:t>
       1 – with son (sons)</w:t>
      </w:r>
    </w:p>
    <w:p>
      <w:pPr>
        <w:spacing w:after="0"/>
        <w:ind w:left="0"/>
        <w:jc w:val="both"/>
      </w:pPr>
      <w:r>
        <w:rPr>
          <w:rFonts w:ascii="Times New Roman"/>
          <w:b w:val="false"/>
          <w:i w:val="false"/>
          <w:color w:val="000000"/>
          <w:sz w:val="28"/>
        </w:rPr>
        <w:t>
       2 – with daughter (daughters)</w:t>
      </w:r>
    </w:p>
    <w:p>
      <w:pPr>
        <w:spacing w:after="0"/>
        <w:ind w:left="0"/>
        <w:jc w:val="both"/>
      </w:pPr>
      <w:r>
        <w:rPr>
          <w:rFonts w:ascii="Times New Roman"/>
          <w:b w:val="false"/>
          <w:i w:val="false"/>
          <w:color w:val="000000"/>
          <w:sz w:val="28"/>
        </w:rPr>
        <w:t>
       3 – with another relative</w:t>
      </w:r>
    </w:p>
    <w:p>
      <w:pPr>
        <w:spacing w:after="0"/>
        <w:ind w:left="0"/>
        <w:jc w:val="both"/>
      </w:pPr>
      <w:r>
        <w:rPr>
          <w:rFonts w:ascii="Times New Roman"/>
          <w:b w:val="false"/>
          <w:i w:val="false"/>
          <w:color w:val="000000"/>
          <w:sz w:val="28"/>
        </w:rPr>
        <w:t>
       4 – with a friend</w:t>
      </w:r>
    </w:p>
    <w:p>
      <w:pPr>
        <w:spacing w:after="0"/>
        <w:ind w:left="0"/>
        <w:jc w:val="both"/>
      </w:pPr>
      <w:r>
        <w:rPr>
          <w:rFonts w:ascii="Times New Roman"/>
          <w:b w:val="false"/>
          <w:i w:val="false"/>
          <w:color w:val="000000"/>
          <w:sz w:val="28"/>
        </w:rPr>
        <w:t>
       5 – with spouse/partner</w:t>
      </w:r>
    </w:p>
    <w:p>
      <w:pPr>
        <w:spacing w:after="0"/>
        <w:ind w:left="0"/>
        <w:jc w:val="both"/>
      </w:pPr>
      <w:r>
        <w:rPr>
          <w:rFonts w:ascii="Times New Roman"/>
          <w:b w:val="false"/>
          <w:i w:val="false"/>
          <w:color w:val="000000"/>
          <w:sz w:val="28"/>
        </w:rPr>
        <w:t>
       4.30 How much time does it take for you to get from your home to where your father currently lives?</w:t>
      </w:r>
      <w:r>
        <w:br/>
      </w:r>
      <w:r>
        <w:rPr>
          <w:rFonts w:ascii="Times New Roman"/>
          <w:b w:val="false"/>
          <w:i w:val="false"/>
          <w:color w:val="000000"/>
          <w:sz w:val="28"/>
        </w:rPr>
        <w:t xml:space="preserve"> _____hours_____ minutes</w:t>
      </w:r>
      <w:r>
        <w:br/>
      </w:r>
      <w:r>
        <w:rPr>
          <w:rFonts w:ascii="Times New Roman"/>
          <w:b w:val="false"/>
          <w:i w:val="false"/>
          <w:color w:val="000000"/>
          <w:sz w:val="28"/>
        </w:rPr>
        <w:t xml:space="preserve"> 4.31 Do you intend to start living with your father over the next three years?</w:t>
      </w:r>
    </w:p>
    <w:p>
      <w:pPr>
        <w:spacing w:after="0"/>
        <w:ind w:left="0"/>
        <w:jc w:val="both"/>
      </w:pPr>
      <w:r>
        <w:rPr>
          <w:rFonts w:ascii="Times New Roman"/>
          <w:b w:val="false"/>
          <w:i w:val="false"/>
          <w:color w:val="000000"/>
          <w:sz w:val="28"/>
        </w:rPr>
        <w:t>
       1 – certainly not</w:t>
      </w:r>
    </w:p>
    <w:p>
      <w:pPr>
        <w:spacing w:after="0"/>
        <w:ind w:left="0"/>
        <w:jc w:val="both"/>
      </w:pPr>
      <w:r>
        <w:rPr>
          <w:rFonts w:ascii="Times New Roman"/>
          <w:b w:val="false"/>
          <w:i w:val="false"/>
          <w:color w:val="000000"/>
          <w:sz w:val="28"/>
        </w:rPr>
        <w:t>
       2 – probably not</w:t>
      </w:r>
    </w:p>
    <w:p>
      <w:pPr>
        <w:spacing w:after="0"/>
        <w:ind w:left="0"/>
        <w:jc w:val="both"/>
      </w:pPr>
      <w:r>
        <w:rPr>
          <w:rFonts w:ascii="Times New Roman"/>
          <w:b w:val="false"/>
          <w:i w:val="false"/>
          <w:color w:val="000000"/>
          <w:sz w:val="28"/>
        </w:rPr>
        <w:t>
       3 – not sure</w:t>
      </w:r>
    </w:p>
    <w:p>
      <w:pPr>
        <w:spacing w:after="0"/>
        <w:ind w:left="0"/>
        <w:jc w:val="both"/>
      </w:pPr>
      <w:r>
        <w:rPr>
          <w:rFonts w:ascii="Times New Roman"/>
          <w:b w:val="false"/>
          <w:i w:val="false"/>
          <w:color w:val="000000"/>
          <w:sz w:val="28"/>
        </w:rPr>
        <w:t>
       4 – probably yes</w:t>
      </w:r>
    </w:p>
    <w:p>
      <w:pPr>
        <w:spacing w:after="0"/>
        <w:ind w:left="0"/>
        <w:jc w:val="both"/>
      </w:pPr>
      <w:r>
        <w:rPr>
          <w:rFonts w:ascii="Times New Roman"/>
          <w:b w:val="false"/>
          <w:i w:val="false"/>
          <w:color w:val="000000"/>
          <w:sz w:val="28"/>
        </w:rPr>
        <w:t xml:space="preserve">
       5 – certainly yes </w:t>
      </w:r>
    </w:p>
    <w:p>
      <w:pPr>
        <w:spacing w:after="0"/>
        <w:ind w:left="0"/>
        <w:jc w:val="both"/>
      </w:pPr>
      <w:r>
        <w:rPr>
          <w:rFonts w:ascii="Times New Roman"/>
          <w:b w:val="false"/>
          <w:i w:val="false"/>
          <w:color w:val="000000"/>
          <w:sz w:val="28"/>
        </w:rPr>
        <w:t>
       4.32 How often do you see your father?</w:t>
      </w:r>
    </w:p>
    <w:p>
      <w:pPr>
        <w:spacing w:after="0"/>
        <w:ind w:left="0"/>
        <w:jc w:val="both"/>
      </w:pPr>
      <w:r>
        <w:rPr>
          <w:rFonts w:ascii="Times New Roman"/>
          <w:b w:val="false"/>
          <w:i w:val="false"/>
          <w:color w:val="000000"/>
          <w:sz w:val="28"/>
        </w:rPr>
        <w:t>
       _____ times a: Week Month Year</w:t>
      </w:r>
    </w:p>
    <w:p>
      <w:pPr>
        <w:spacing w:after="0"/>
        <w:ind w:left="0"/>
        <w:jc w:val="both"/>
      </w:pPr>
      <w:r>
        <w:rPr>
          <w:rFonts w:ascii="Times New Roman"/>
          <w:b w:val="false"/>
          <w:i w:val="false"/>
          <w:color w:val="000000"/>
          <w:sz w:val="28"/>
        </w:rPr>
        <w:t>
       0 – never</w:t>
      </w:r>
      <w:r>
        <w:br/>
      </w:r>
      <w:r>
        <w:rPr>
          <w:rFonts w:ascii="Times New Roman"/>
          <w:b w:val="false"/>
          <w:i w:val="false"/>
          <w:color w:val="000000"/>
          <w:sz w:val="28"/>
        </w:rPr>
        <w:t xml:space="preserve"> 4.33 How satisfied are you with your relationship with your mother? Please look at this card and name the value on the scale.</w:t>
      </w:r>
    </w:p>
    <w:p>
      <w:pPr>
        <w:spacing w:after="0"/>
        <w:ind w:left="0"/>
        <w:jc w:val="both"/>
      </w:pPr>
      <w:r>
        <w:rPr>
          <w:rFonts w:ascii="Times New Roman"/>
          <w:b w:val="false"/>
          <w:i w:val="false"/>
          <w:color w:val="000000"/>
          <w:sz w:val="28"/>
        </w:rPr>
        <w:t>
       Show card 1.13: Satisfaction scale.</w:t>
      </w:r>
    </w:p>
    <w:tbl>
      <w:tblPr>
        <w:tblW w:w="0" w:type="auto"/>
        <w:tblCellSpacing w:w="0" w:type="auto"/>
        <w:tblBorders>
          <w:top w:val="none"/>
          <w:left w:val="none"/>
          <w:bottom w:val="none"/>
          <w:right w:val="none"/>
          <w:insideH w:val="none"/>
          <w:insideV w:val="none"/>
        </w:tblBorders>
      </w:tblPr>
      <w:tblGrid>
        <w:gridCol w:w="61"/>
        <w:gridCol w:w="3136"/>
        <w:gridCol w:w="349"/>
        <w:gridCol w:w="349"/>
        <w:gridCol w:w="349"/>
        <w:gridCol w:w="349"/>
        <w:gridCol w:w="349"/>
        <w:gridCol w:w="349"/>
        <w:gridCol w:w="349"/>
        <w:gridCol w:w="349"/>
        <w:gridCol w:w="349"/>
        <w:gridCol w:w="3526"/>
        <w:gridCol w:w="2436"/>
      </w:tblGrid>
      <w:tr>
        <w:trPr>
          <w:trHeight w:val="30" w:hRule="atLeast"/>
        </w:trPr>
        <w:tc>
          <w:tcPr>
            <w:tcW w:w="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satisfied at all</w:t>
            </w:r>
            <w:r>
              <w:br/>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Completely satisfied</w:t>
            </w:r>
            <w:r>
              <w:br/>
            </w:r>
          </w:p>
        </w:tc>
        <w:tc>
          <w:tcPr>
            <w:tcW w:w="24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do not know</w:t>
            </w:r>
            <w:r>
              <w:br/>
            </w:r>
          </w:p>
        </w:tc>
      </w:tr>
      <w:tr>
        <w:trPr>
          <w:trHeight w:val="30" w:hRule="atLeast"/>
        </w:trPr>
        <w:tc>
          <w:tcPr>
            <w:tcW w:w="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p>
        </w:tc>
        <w:tc>
          <w:tcPr>
            <w:tcW w:w="3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p>
        </w:tc>
        <w:tc>
          <w:tcPr>
            <w:tcW w:w="24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r>
              <w:br/>
            </w:r>
          </w:p>
        </w:tc>
      </w:tr>
    </w:tbl>
    <w:p>
      <w:pPr>
        <w:spacing w:after="0"/>
        <w:ind w:left="0"/>
        <w:jc w:val="both"/>
      </w:pPr>
      <w:r>
        <w:rPr>
          <w:rFonts w:ascii="Times New Roman"/>
          <w:b w:val="false"/>
          <w:i w:val="false"/>
          <w:color w:val="000000"/>
          <w:sz w:val="28"/>
        </w:rPr>
        <w:t>
       4.34 Does your father have physical or mental disorders or disabilities that prevent him from performing normal daily activities??</w:t>
      </w:r>
    </w:p>
    <w:p>
      <w:pPr>
        <w:spacing w:after="0"/>
        <w:ind w:left="0"/>
        <w:jc w:val="both"/>
      </w:pPr>
      <w:r>
        <w:rPr>
          <w:rFonts w:ascii="Times New Roman"/>
          <w:b w:val="false"/>
          <w:i w:val="false"/>
          <w:color w:val="000000"/>
          <w:sz w:val="28"/>
        </w:rPr>
        <w:t>
       1 – yes 2 – no</w:t>
      </w:r>
    </w:p>
    <w:p>
      <w:pPr>
        <w:spacing w:after="0"/>
        <w:ind w:left="0"/>
        <w:jc w:val="both"/>
      </w:pPr>
      <w:r>
        <w:rPr>
          <w:rFonts w:ascii="Times New Roman"/>
          <w:b w:val="false"/>
          <w:i w:val="false"/>
          <w:color w:val="000000"/>
          <w:sz w:val="28"/>
        </w:rPr>
        <w:t>
       4.35 Have your biological parents ever parted?</w:t>
      </w:r>
    </w:p>
    <w:p>
      <w:pPr>
        <w:spacing w:after="0"/>
        <w:ind w:left="0"/>
        <w:jc w:val="both"/>
      </w:pPr>
      <w:r>
        <w:rPr>
          <w:rFonts w:ascii="Times New Roman"/>
          <w:b w:val="false"/>
          <w:i w:val="false"/>
          <w:color w:val="000000"/>
          <w:sz w:val="28"/>
        </w:rPr>
        <w:t>
       1 – yes</w:t>
      </w:r>
    </w:p>
    <w:p>
      <w:pPr>
        <w:spacing w:after="0"/>
        <w:ind w:left="0"/>
        <w:jc w:val="both"/>
      </w:pPr>
      <w:r>
        <w:rPr>
          <w:rFonts w:ascii="Times New Roman"/>
          <w:b w:val="false"/>
          <w:i w:val="false"/>
          <w:color w:val="000000"/>
          <w:sz w:val="28"/>
        </w:rPr>
        <w:t>
       2 – no</w:t>
      </w:r>
    </w:p>
    <w:p>
      <w:pPr>
        <w:spacing w:after="0"/>
        <w:ind w:left="0"/>
        <w:jc w:val="both"/>
      </w:pPr>
      <w:r>
        <w:rPr>
          <w:rFonts w:ascii="Times New Roman"/>
          <w:b w:val="false"/>
          <w:i w:val="false"/>
          <w:color w:val="000000"/>
          <w:sz w:val="28"/>
        </w:rPr>
        <w:t>
       3 – not applicable (they never lived together)</w:t>
      </w:r>
    </w:p>
    <w:p>
      <w:pPr>
        <w:spacing w:after="0"/>
        <w:ind w:left="0"/>
        <w:jc w:val="both"/>
      </w:pPr>
      <w:r>
        <w:rPr>
          <w:rFonts w:ascii="Times New Roman"/>
          <w:b w:val="false"/>
          <w:i w:val="false"/>
          <w:color w:val="000000"/>
          <w:sz w:val="28"/>
        </w:rPr>
        <w:t>
       4.36 What year did this happen?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3"/>
        <w:gridCol w:w="10597"/>
      </w:tblGrid>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w:t>
            </w:r>
          </w:p>
        </w:tc>
        <w:tc>
          <w:tcPr>
            <w:tcW w:w="10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71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2171700" cy="469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4.4 Brothers, sisters, grandfather and grandmother</w:t>
      </w:r>
    </w:p>
    <w:p>
      <w:pPr>
        <w:spacing w:after="0"/>
        <w:ind w:left="0"/>
        <w:jc w:val="both"/>
      </w:pPr>
      <w:r>
        <w:rPr>
          <w:rFonts w:ascii="Times New Roman"/>
          <w:b w:val="false"/>
          <w:i w:val="false"/>
          <w:color w:val="000000"/>
          <w:sz w:val="28"/>
        </w:rPr>
        <w:t>
       4.37 a. How many brothers and sisters do you have?</w:t>
      </w:r>
    </w:p>
    <w:p>
      <w:pPr>
        <w:spacing w:after="0"/>
        <w:ind w:left="0"/>
        <w:jc w:val="both"/>
      </w:pPr>
      <w:r>
        <w:rPr>
          <w:rFonts w:ascii="Times New Roman"/>
          <w:b w:val="false"/>
          <w:i w:val="false"/>
          <w:color w:val="000000"/>
          <w:sz w:val="28"/>
        </w:rPr>
        <w:t>
       _______ brothers_______ sisters</w:t>
      </w:r>
    </w:p>
    <w:p>
      <w:pPr>
        <w:spacing w:after="0"/>
        <w:ind w:left="0"/>
        <w:jc w:val="both"/>
      </w:pPr>
      <w:r>
        <w:rPr>
          <w:rFonts w:ascii="Times New Roman"/>
          <w:b w:val="false"/>
          <w:i w:val="false"/>
          <w:color w:val="000000"/>
          <w:sz w:val="28"/>
        </w:rPr>
        <w:t>
       b. How many of your brothers and sisters are alive?</w:t>
      </w:r>
    </w:p>
    <w:p>
      <w:pPr>
        <w:spacing w:after="0"/>
        <w:ind w:left="0"/>
        <w:jc w:val="both"/>
      </w:pPr>
      <w:r>
        <w:rPr>
          <w:rFonts w:ascii="Times New Roman"/>
          <w:b w:val="false"/>
          <w:i w:val="false"/>
          <w:color w:val="000000"/>
          <w:sz w:val="28"/>
        </w:rPr>
        <w:t>
       _______ brothers_______ sisters</w:t>
      </w:r>
    </w:p>
    <w:p>
      <w:pPr>
        <w:spacing w:after="0"/>
        <w:ind w:left="0"/>
        <w:jc w:val="both"/>
      </w:pPr>
      <w:r>
        <w:rPr>
          <w:rFonts w:ascii="Times New Roman"/>
          <w:b w:val="false"/>
          <w:i w:val="false"/>
          <w:color w:val="000000"/>
          <w:sz w:val="28"/>
        </w:rPr>
        <w:t>
       4.38 How many of your grandfathers and grandmothers are alive?</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4.5 Parental home in childhood</w:t>
      </w:r>
    </w:p>
    <w:p>
      <w:pPr>
        <w:spacing w:after="0"/>
        <w:ind w:left="0"/>
        <w:jc w:val="both"/>
      </w:pPr>
      <w:r>
        <w:rPr>
          <w:rFonts w:ascii="Times New Roman"/>
          <w:b w:val="false"/>
          <w:i w:val="false"/>
          <w:color w:val="000000"/>
          <w:sz w:val="28"/>
        </w:rPr>
        <w:t>
       4.39 a. Where did you live most of your childhood, that is, up to 15 years?</w:t>
      </w:r>
    </w:p>
    <w:p>
      <w:pPr>
        <w:spacing w:after="0"/>
        <w:ind w:left="0"/>
        <w:jc w:val="both"/>
      </w:pPr>
      <w:r>
        <w:rPr>
          <w:rFonts w:ascii="Times New Roman"/>
          <w:b w:val="false"/>
          <w:i w:val="false"/>
          <w:color w:val="000000"/>
          <w:sz w:val="28"/>
        </w:rPr>
        <w:t>
       1 – In Kazakhstan 2 – Abroad</w:t>
      </w:r>
    </w:p>
    <w:p>
      <w:pPr>
        <w:spacing w:after="0"/>
        <w:ind w:left="0"/>
        <w:jc w:val="both"/>
      </w:pPr>
      <w:r>
        <w:rPr>
          <w:rFonts w:ascii="Times New Roman"/>
          <w:b w:val="false"/>
          <w:i w:val="false"/>
          <w:color w:val="000000"/>
          <w:sz w:val="28"/>
        </w:rPr>
        <w:t>
       b. What locality did you live in?</w:t>
      </w:r>
    </w:p>
    <w:p>
      <w:pPr>
        <w:spacing w:after="0"/>
        <w:ind w:left="0"/>
        <w:jc w:val="both"/>
      </w:pPr>
      <w:r>
        <w:rPr>
          <w:rFonts w:ascii="Times New Roman"/>
          <w:b w:val="false"/>
          <w:i w:val="false"/>
          <w:color w:val="000000"/>
          <w:sz w:val="28"/>
        </w:rPr>
        <w:t>
       Place of residence (region)___________________</w:t>
      </w:r>
    </w:p>
    <w:p>
      <w:pPr>
        <w:spacing w:after="0"/>
        <w:ind w:left="0"/>
        <w:jc w:val="both"/>
      </w:pPr>
      <w:r>
        <w:rPr>
          <w:rFonts w:ascii="Times New Roman"/>
          <w:b w:val="false"/>
          <w:i w:val="false"/>
          <w:color w:val="000000"/>
          <w:sz w:val="28"/>
        </w:rPr>
        <w:t>
       go to question 4.40</w:t>
      </w:r>
    </w:p>
    <w:p>
      <w:pPr>
        <w:spacing w:after="0"/>
        <w:ind w:left="0"/>
        <w:jc w:val="both"/>
      </w:pPr>
      <w:r>
        <w:rPr>
          <w:rFonts w:ascii="Times New Roman"/>
          <w:b w:val="false"/>
          <w:i w:val="false"/>
          <w:color w:val="000000"/>
          <w:sz w:val="28"/>
        </w:rPr>
        <w:t>
       c. What country did you live in?</w:t>
      </w:r>
    </w:p>
    <w:p>
      <w:pPr>
        <w:spacing w:after="0"/>
        <w:ind w:left="0"/>
        <w:jc w:val="both"/>
      </w:pPr>
      <w:r>
        <w:rPr>
          <w:rFonts w:ascii="Times New Roman"/>
          <w:b w:val="false"/>
          <w:i w:val="false"/>
          <w:color w:val="000000"/>
          <w:sz w:val="28"/>
        </w:rPr>
        <w:t>
       Country of residence __________________</w:t>
      </w:r>
    </w:p>
    <w:p>
      <w:pPr>
        <w:spacing w:after="0"/>
        <w:ind w:left="0"/>
        <w:jc w:val="both"/>
      </w:pPr>
      <w:r>
        <w:rPr>
          <w:rFonts w:ascii="Times New Roman"/>
          <w:b w:val="false"/>
          <w:i w:val="false"/>
          <w:color w:val="000000"/>
          <w:sz w:val="28"/>
        </w:rPr>
        <w:t>
       4.40 Did you live most of your childhood up to the age of 15 with both biological parents?</w:t>
      </w:r>
      <w:r>
        <w:br/>
      </w:r>
      <w:r>
        <w:rPr>
          <w:rFonts w:ascii="Times New Roman"/>
          <w:b w:val="false"/>
          <w:i w:val="false"/>
          <w:color w:val="000000"/>
          <w:sz w:val="28"/>
        </w:rPr>
        <w:t xml:space="preserve"> 1 – yes 2 – no</w:t>
      </w:r>
    </w:p>
    <w:p>
      <w:pPr>
        <w:spacing w:after="0"/>
        <w:ind w:left="0"/>
        <w:jc w:val="both"/>
      </w:pPr>
      <w:r>
        <w:rPr>
          <w:rFonts w:ascii="Times New Roman"/>
          <w:b w:val="false"/>
          <w:i w:val="false"/>
          <w:color w:val="000000"/>
          <w:sz w:val="28"/>
        </w:rPr>
        <w:t>
       4.41 With whom did you live most of your childhood, that is, up to 15 years? Please select answers from this card.</w:t>
      </w:r>
    </w:p>
    <w:p>
      <w:pPr>
        <w:spacing w:after="0"/>
        <w:ind w:left="0"/>
        <w:jc w:val="both"/>
      </w:pPr>
      <w:r>
        <w:rPr>
          <w:rFonts w:ascii="Times New Roman"/>
          <w:b w:val="false"/>
          <w:i w:val="false"/>
          <w:color w:val="000000"/>
          <w:sz w:val="28"/>
        </w:rPr>
        <w:t>
       Show card 04.41: Family in childhood.</w:t>
      </w:r>
    </w:p>
    <w:p>
      <w:pPr>
        <w:spacing w:after="0"/>
        <w:ind w:left="0"/>
        <w:jc w:val="both"/>
      </w:pPr>
      <w:r>
        <w:rPr>
          <w:rFonts w:ascii="Times New Roman"/>
          <w:b w:val="false"/>
          <w:i w:val="false"/>
          <w:color w:val="000000"/>
          <w:sz w:val="28"/>
        </w:rPr>
        <w:t>
       1 – only with biological mother</w:t>
      </w:r>
    </w:p>
    <w:p>
      <w:pPr>
        <w:spacing w:after="0"/>
        <w:ind w:left="0"/>
        <w:jc w:val="both"/>
      </w:pPr>
      <w:r>
        <w:rPr>
          <w:rFonts w:ascii="Times New Roman"/>
          <w:b w:val="false"/>
          <w:i w:val="false"/>
          <w:color w:val="000000"/>
          <w:sz w:val="28"/>
        </w:rPr>
        <w:t>
       2 – only with biological father</w:t>
      </w:r>
    </w:p>
    <w:p>
      <w:pPr>
        <w:spacing w:after="0"/>
        <w:ind w:left="0"/>
        <w:jc w:val="both"/>
      </w:pPr>
      <w:r>
        <w:rPr>
          <w:rFonts w:ascii="Times New Roman"/>
          <w:b w:val="false"/>
          <w:i w:val="false"/>
          <w:color w:val="000000"/>
          <w:sz w:val="28"/>
        </w:rPr>
        <w:t>
       3 – with biological mother and stepfather</w:t>
      </w:r>
    </w:p>
    <w:p>
      <w:pPr>
        <w:spacing w:after="0"/>
        <w:ind w:left="0"/>
        <w:jc w:val="both"/>
      </w:pPr>
      <w:r>
        <w:rPr>
          <w:rFonts w:ascii="Times New Roman"/>
          <w:b w:val="false"/>
          <w:i w:val="false"/>
          <w:color w:val="000000"/>
          <w:sz w:val="28"/>
        </w:rPr>
        <w:t>
       4 – with biological father and stepmother</w:t>
      </w:r>
    </w:p>
    <w:p>
      <w:pPr>
        <w:spacing w:after="0"/>
        <w:ind w:left="0"/>
        <w:jc w:val="both"/>
      </w:pPr>
      <w:r>
        <w:rPr>
          <w:rFonts w:ascii="Times New Roman"/>
          <w:b w:val="false"/>
          <w:i w:val="false"/>
          <w:color w:val="000000"/>
          <w:sz w:val="28"/>
        </w:rPr>
        <w:t>
       5 – with grandmother/grandfather or both</w:t>
      </w:r>
    </w:p>
    <w:p>
      <w:pPr>
        <w:spacing w:after="0"/>
        <w:ind w:left="0"/>
        <w:jc w:val="both"/>
      </w:pPr>
      <w:r>
        <w:rPr>
          <w:rFonts w:ascii="Times New Roman"/>
          <w:b w:val="false"/>
          <w:i w:val="false"/>
          <w:color w:val="000000"/>
          <w:sz w:val="28"/>
        </w:rPr>
        <w:t>
       6 – with another relative(s)</w:t>
      </w:r>
    </w:p>
    <w:p>
      <w:pPr>
        <w:spacing w:after="0"/>
        <w:ind w:left="0"/>
        <w:jc w:val="both"/>
      </w:pPr>
      <w:r>
        <w:rPr>
          <w:rFonts w:ascii="Times New Roman"/>
          <w:b w:val="false"/>
          <w:i w:val="false"/>
          <w:color w:val="000000"/>
          <w:sz w:val="28"/>
        </w:rPr>
        <w:t>
       7 – with adopter(s)</w:t>
      </w:r>
    </w:p>
    <w:p>
      <w:pPr>
        <w:spacing w:after="0"/>
        <w:ind w:left="0"/>
        <w:jc w:val="both"/>
      </w:pPr>
      <w:r>
        <w:rPr>
          <w:rFonts w:ascii="Times New Roman"/>
          <w:b w:val="false"/>
          <w:i w:val="false"/>
          <w:color w:val="000000"/>
          <w:sz w:val="28"/>
        </w:rPr>
        <w:t>
       8 – with adoptive parent(s)</w:t>
      </w:r>
    </w:p>
    <w:p>
      <w:pPr>
        <w:spacing w:after="0"/>
        <w:ind w:left="0"/>
        <w:jc w:val="both"/>
      </w:pPr>
      <w:r>
        <w:rPr>
          <w:rFonts w:ascii="Times New Roman"/>
          <w:b w:val="false"/>
          <w:i w:val="false"/>
          <w:color w:val="000000"/>
          <w:sz w:val="28"/>
        </w:rPr>
        <w:t>
       9 – in boarding school</w:t>
      </w:r>
    </w:p>
    <w:p>
      <w:pPr>
        <w:spacing w:after="0"/>
        <w:ind w:left="0"/>
        <w:jc w:val="both"/>
      </w:pPr>
      <w:r>
        <w:rPr>
          <w:rFonts w:ascii="Times New Roman"/>
          <w:b w:val="false"/>
          <w:i w:val="false"/>
          <w:color w:val="000000"/>
          <w:sz w:val="28"/>
        </w:rPr>
        <w:t>
       10 – in orphanage</w:t>
      </w:r>
    </w:p>
    <w:p>
      <w:pPr>
        <w:spacing w:after="0"/>
        <w:ind w:left="0"/>
        <w:jc w:val="both"/>
      </w:pPr>
      <w:r>
        <w:rPr>
          <w:rFonts w:ascii="Times New Roman"/>
          <w:b w:val="false"/>
          <w:i w:val="false"/>
          <w:color w:val="000000"/>
          <w:sz w:val="28"/>
        </w:rPr>
        <w:t>
       11 – in a special institution for teenagers</w:t>
      </w:r>
    </w:p>
    <w:p>
      <w:pPr>
        <w:spacing w:after="0"/>
        <w:ind w:left="0"/>
        <w:jc w:val="both"/>
      </w:pPr>
      <w:r>
        <w:rPr>
          <w:rFonts w:ascii="Times New Roman"/>
          <w:b w:val="false"/>
          <w:i w:val="false"/>
          <w:color w:val="000000"/>
          <w:sz w:val="28"/>
        </w:rPr>
        <w:t>
       12 – other</w:t>
      </w:r>
    </w:p>
    <w:p>
      <w:pPr>
        <w:spacing w:after="0"/>
        <w:ind w:left="0"/>
        <w:jc w:val="both"/>
      </w:pPr>
      <w:r>
        <w:rPr>
          <w:rFonts w:ascii="Times New Roman"/>
          <w:b w:val="false"/>
          <w:i w:val="false"/>
          <w:color w:val="000000"/>
          <w:sz w:val="28"/>
        </w:rPr>
        <w:t>
       4.42 What kind of relationship did your parents have before your 15th birthday? Considering everything, on a scale from 0 to 10, where 0 means “very bad” and 10 means “absolutely beautiful,” how would you describe the relationship between your parents at that time?</w:t>
      </w:r>
    </w:p>
    <w:tbl>
      <w:tblPr>
        <w:tblW w:w="0" w:type="auto"/>
        <w:tblCellSpacing w:w="0" w:type="auto"/>
        <w:tblBorders>
          <w:top w:val="none"/>
          <w:left w:val="none"/>
          <w:bottom w:val="none"/>
          <w:right w:val="none"/>
          <w:insideH w:val="none"/>
          <w:insideV w:val="none"/>
        </w:tblBorders>
      </w:tblPr>
      <w:tblGrid>
        <w:gridCol w:w="1838"/>
        <w:gridCol w:w="387"/>
        <w:gridCol w:w="387"/>
        <w:gridCol w:w="387"/>
        <w:gridCol w:w="387"/>
        <w:gridCol w:w="388"/>
        <w:gridCol w:w="388"/>
        <w:gridCol w:w="388"/>
        <w:gridCol w:w="388"/>
        <w:gridCol w:w="388"/>
        <w:gridCol w:w="1448"/>
        <w:gridCol w:w="2700"/>
        <w:gridCol w:w="2826"/>
      </w:tblGrid>
      <w:tr>
        <w:trPr>
          <w:trHeight w:val="30" w:hRule="atLeast"/>
        </w:trPr>
        <w:tc>
          <w:tcPr>
            <w:tcW w:w="18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Very bad</w:t>
            </w:r>
          </w:p>
        </w:tc>
        <w:tc>
          <w:tcPr>
            <w:tcW w:w="3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Perfect</w:t>
            </w:r>
            <w:r>
              <w:br/>
            </w:r>
          </w:p>
        </w:tc>
        <w:tc>
          <w:tcPr>
            <w:tcW w:w="27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do not know</w:t>
            </w:r>
            <w:r>
              <w:br/>
            </w:r>
          </w:p>
        </w:tc>
        <w:tc>
          <w:tcPr>
            <w:tcW w:w="2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applicable</w:t>
            </w:r>
            <w:r>
              <w:br/>
            </w:r>
          </w:p>
        </w:tc>
      </w:tr>
      <w:tr>
        <w:trPr>
          <w:trHeight w:val="30" w:hRule="atLeast"/>
        </w:trPr>
        <w:tc>
          <w:tcPr>
            <w:tcW w:w="18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p>
        </w:tc>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p>
        </w:tc>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p>
        </w:tc>
        <w:tc>
          <w:tcPr>
            <w:tcW w:w="14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p>
        </w:tc>
        <w:tc>
          <w:tcPr>
            <w:tcW w:w="27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r>
              <w:br/>
            </w:r>
          </w:p>
        </w:tc>
        <w:tc>
          <w:tcPr>
            <w:tcW w:w="2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r>
              <w:br/>
            </w:r>
          </w:p>
        </w:tc>
      </w:tr>
    </w:tbl>
    <w:p>
      <w:pPr>
        <w:spacing w:after="0"/>
        <w:ind w:left="0"/>
        <w:jc w:val="both"/>
      </w:pPr>
      <w:r>
        <w:rPr>
          <w:rFonts w:ascii="Times New Roman"/>
          <w:b w:val="false"/>
          <w:i w:val="false"/>
          <w:color w:val="000000"/>
          <w:sz w:val="28"/>
        </w:rPr>
        <w:t>
       4.43 When did your father work when you were 15 years old?</w:t>
      </w:r>
    </w:p>
    <w:p>
      <w:pPr>
        <w:spacing w:after="0"/>
        <w:ind w:left="0"/>
        <w:jc w:val="both"/>
      </w:pPr>
      <w:r>
        <w:rPr>
          <w:rFonts w:ascii="Times New Roman"/>
          <w:b w:val="false"/>
          <w:i w:val="false"/>
          <w:color w:val="000000"/>
          <w:sz w:val="28"/>
        </w:rPr>
        <w:t>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2"/>
        <w:gridCol w:w="8068"/>
      </w:tblGrid>
      <w:tr>
        <w:trPr>
          <w:trHeight w:val="30" w:hRule="atLeast"/>
        </w:trPr>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Occupation classifier code:</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81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5814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96 – knows nothing about father 97 – does not know 99 - not applicable</w:t>
      </w:r>
    </w:p>
    <w:p>
      <w:pPr>
        <w:spacing w:after="0"/>
        <w:ind w:left="0"/>
        <w:jc w:val="both"/>
      </w:pPr>
      <w:r>
        <w:rPr>
          <w:rFonts w:ascii="Times New Roman"/>
          <w:b w:val="false"/>
          <w:i w:val="false"/>
          <w:color w:val="000000"/>
          <w:sz w:val="28"/>
        </w:rPr>
        <w:t>
       44.4 Name the highest level of education your father received.</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1 – postgraduate education</w:t>
      </w:r>
    </w:p>
    <w:p>
      <w:pPr>
        <w:spacing w:after="0"/>
        <w:ind w:left="0"/>
        <w:jc w:val="both"/>
      </w:pPr>
      <w:r>
        <w:rPr>
          <w:rFonts w:ascii="Times New Roman"/>
          <w:b w:val="false"/>
          <w:i w:val="false"/>
          <w:color w:val="000000"/>
          <w:sz w:val="28"/>
        </w:rPr>
        <w:t>
       2 – higher education</w:t>
      </w:r>
    </w:p>
    <w:p>
      <w:pPr>
        <w:spacing w:after="0"/>
        <w:ind w:left="0"/>
        <w:jc w:val="both"/>
      </w:pPr>
      <w:r>
        <w:rPr>
          <w:rFonts w:ascii="Times New Roman"/>
          <w:b w:val="false"/>
          <w:i w:val="false"/>
          <w:color w:val="000000"/>
          <w:sz w:val="28"/>
        </w:rPr>
        <w:t>
       3 – technical and vocational education</w:t>
      </w:r>
    </w:p>
    <w:p>
      <w:pPr>
        <w:spacing w:after="0"/>
        <w:ind w:left="0"/>
        <w:jc w:val="both"/>
      </w:pPr>
      <w:r>
        <w:rPr>
          <w:rFonts w:ascii="Times New Roman"/>
          <w:b w:val="false"/>
          <w:i w:val="false"/>
          <w:color w:val="000000"/>
          <w:sz w:val="28"/>
        </w:rPr>
        <w:t>
       4 – general secondary education</w:t>
      </w:r>
    </w:p>
    <w:p>
      <w:pPr>
        <w:spacing w:after="0"/>
        <w:ind w:left="0"/>
        <w:jc w:val="both"/>
      </w:pPr>
      <w:r>
        <w:rPr>
          <w:rFonts w:ascii="Times New Roman"/>
          <w:b w:val="false"/>
          <w:i w:val="false"/>
          <w:color w:val="000000"/>
          <w:sz w:val="28"/>
        </w:rPr>
        <w:t>
       5 – basic secondary education</w:t>
      </w:r>
    </w:p>
    <w:p>
      <w:pPr>
        <w:spacing w:after="0"/>
        <w:ind w:left="0"/>
        <w:jc w:val="both"/>
      </w:pPr>
      <w:r>
        <w:rPr>
          <w:rFonts w:ascii="Times New Roman"/>
          <w:b w:val="false"/>
          <w:i w:val="false"/>
          <w:color w:val="000000"/>
          <w:sz w:val="28"/>
        </w:rPr>
        <w:t>
       6 – elementary education</w:t>
      </w:r>
    </w:p>
    <w:p>
      <w:pPr>
        <w:spacing w:after="0"/>
        <w:ind w:left="0"/>
        <w:jc w:val="both"/>
      </w:pPr>
      <w:r>
        <w:rPr>
          <w:rFonts w:ascii="Times New Roman"/>
          <w:b w:val="false"/>
          <w:i w:val="false"/>
          <w:color w:val="000000"/>
          <w:sz w:val="28"/>
        </w:rPr>
        <w:t>
       7 – no level of education has been achieved</w:t>
      </w:r>
    </w:p>
    <w:p>
      <w:pPr>
        <w:spacing w:after="0"/>
        <w:ind w:left="0"/>
        <w:jc w:val="both"/>
      </w:pPr>
      <w:r>
        <w:rPr>
          <w:rFonts w:ascii="Times New Roman"/>
          <w:b w:val="false"/>
          <w:i w:val="false"/>
          <w:color w:val="000000"/>
          <w:sz w:val="28"/>
        </w:rPr>
        <w:t xml:space="preserve">
       7 – does not know </w:t>
      </w:r>
    </w:p>
    <w:p>
      <w:pPr>
        <w:spacing w:after="0"/>
        <w:ind w:left="0"/>
        <w:jc w:val="both"/>
      </w:pPr>
      <w:r>
        <w:rPr>
          <w:rFonts w:ascii="Times New Roman"/>
          <w:b w:val="false"/>
          <w:i w:val="false"/>
          <w:color w:val="000000"/>
          <w:sz w:val="28"/>
        </w:rPr>
        <w:t>
       99 - not applicable</w:t>
      </w:r>
    </w:p>
    <w:p>
      <w:pPr>
        <w:spacing w:after="0"/>
        <w:ind w:left="0"/>
        <w:jc w:val="both"/>
      </w:pPr>
      <w:r>
        <w:rPr>
          <w:rFonts w:ascii="Times New Roman"/>
          <w:b w:val="false"/>
          <w:i w:val="false"/>
          <w:color w:val="000000"/>
          <w:sz w:val="28"/>
        </w:rPr>
        <w:t>
       4.45 When did your mother work when you were 15 years old?</w:t>
      </w:r>
    </w:p>
    <w:p>
      <w:pPr>
        <w:spacing w:after="0"/>
        <w:ind w:left="0"/>
        <w:jc w:val="both"/>
      </w:pPr>
      <w:r>
        <w:rPr>
          <w:rFonts w:ascii="Times New Roman"/>
          <w:b w:val="false"/>
          <w:i w:val="false"/>
          <w:color w:val="000000"/>
          <w:sz w:val="28"/>
        </w:rPr>
        <w:t>
       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1"/>
        <w:gridCol w:w="8039"/>
      </w:tblGrid>
      <w:tr>
        <w:trPr>
          <w:trHeight w:val="30" w:hRule="atLeast"/>
        </w:trPr>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Occupation classifier code:</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43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5433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96 – knows nothing about mother 97 – does not know 99 – not applicable</w:t>
      </w:r>
    </w:p>
    <w:p>
      <w:pPr>
        <w:spacing w:after="0"/>
        <w:ind w:left="0"/>
        <w:jc w:val="both"/>
      </w:pPr>
      <w:r>
        <w:rPr>
          <w:rFonts w:ascii="Times New Roman"/>
          <w:b w:val="false"/>
          <w:i w:val="false"/>
          <w:color w:val="000000"/>
          <w:sz w:val="28"/>
        </w:rPr>
        <w:t>
       4.46 Name the highest level of education your mother received.</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1 – postgraduate education</w:t>
      </w:r>
    </w:p>
    <w:p>
      <w:pPr>
        <w:spacing w:after="0"/>
        <w:ind w:left="0"/>
        <w:jc w:val="both"/>
      </w:pPr>
      <w:r>
        <w:rPr>
          <w:rFonts w:ascii="Times New Roman"/>
          <w:b w:val="false"/>
          <w:i w:val="false"/>
          <w:color w:val="000000"/>
          <w:sz w:val="28"/>
        </w:rPr>
        <w:t>
       2 – higher education</w:t>
      </w:r>
    </w:p>
    <w:p>
      <w:pPr>
        <w:spacing w:after="0"/>
        <w:ind w:left="0"/>
        <w:jc w:val="both"/>
      </w:pPr>
      <w:r>
        <w:rPr>
          <w:rFonts w:ascii="Times New Roman"/>
          <w:b w:val="false"/>
          <w:i w:val="false"/>
          <w:color w:val="000000"/>
          <w:sz w:val="28"/>
        </w:rPr>
        <w:t>
       3 – technical and vocational education</w:t>
      </w:r>
    </w:p>
    <w:p>
      <w:pPr>
        <w:spacing w:after="0"/>
        <w:ind w:left="0"/>
        <w:jc w:val="both"/>
      </w:pPr>
      <w:r>
        <w:rPr>
          <w:rFonts w:ascii="Times New Roman"/>
          <w:b w:val="false"/>
          <w:i w:val="false"/>
          <w:color w:val="000000"/>
          <w:sz w:val="28"/>
        </w:rPr>
        <w:t>
       4 – general secondary education</w:t>
      </w:r>
    </w:p>
    <w:p>
      <w:pPr>
        <w:spacing w:after="0"/>
        <w:ind w:left="0"/>
        <w:jc w:val="both"/>
      </w:pPr>
      <w:r>
        <w:rPr>
          <w:rFonts w:ascii="Times New Roman"/>
          <w:b w:val="false"/>
          <w:i w:val="false"/>
          <w:color w:val="000000"/>
          <w:sz w:val="28"/>
        </w:rPr>
        <w:t>
       5 – basic secondary education</w:t>
      </w:r>
    </w:p>
    <w:p>
      <w:pPr>
        <w:spacing w:after="0"/>
        <w:ind w:left="0"/>
        <w:jc w:val="both"/>
      </w:pPr>
      <w:r>
        <w:rPr>
          <w:rFonts w:ascii="Times New Roman"/>
          <w:b w:val="false"/>
          <w:i w:val="false"/>
          <w:color w:val="000000"/>
          <w:sz w:val="28"/>
        </w:rPr>
        <w:t>
       6 – elementary education</w:t>
      </w:r>
    </w:p>
    <w:p>
      <w:pPr>
        <w:spacing w:after="0"/>
        <w:ind w:left="0"/>
        <w:jc w:val="both"/>
      </w:pPr>
      <w:r>
        <w:rPr>
          <w:rFonts w:ascii="Times New Roman"/>
          <w:b w:val="false"/>
          <w:i w:val="false"/>
          <w:color w:val="000000"/>
          <w:sz w:val="28"/>
        </w:rPr>
        <w:t>
       7 – no level of education has been achieved</w:t>
      </w:r>
    </w:p>
    <w:p>
      <w:pPr>
        <w:spacing w:after="0"/>
        <w:ind w:left="0"/>
        <w:jc w:val="both"/>
      </w:pPr>
      <w:r>
        <w:rPr>
          <w:rFonts w:ascii="Times New Roman"/>
          <w:b w:val="false"/>
          <w:i w:val="false"/>
          <w:color w:val="000000"/>
          <w:sz w:val="28"/>
        </w:rPr>
        <w:t xml:space="preserve">
       7 – does not know </w:t>
      </w:r>
    </w:p>
    <w:p>
      <w:pPr>
        <w:spacing w:after="0"/>
        <w:ind w:left="0"/>
        <w:jc w:val="both"/>
      </w:pPr>
      <w:r>
        <w:rPr>
          <w:rFonts w:ascii="Times New Roman"/>
          <w:b w:val="false"/>
          <w:i w:val="false"/>
          <w:color w:val="000000"/>
          <w:sz w:val="28"/>
        </w:rPr>
        <w:t>
       99 - not applicable</w:t>
      </w:r>
    </w:p>
    <w:p>
      <w:pPr>
        <w:spacing w:after="0"/>
        <w:ind w:left="0"/>
        <w:jc w:val="both"/>
      </w:pPr>
      <w:r>
        <w:rPr>
          <w:rFonts w:ascii="Times New Roman"/>
          <w:b w:val="false"/>
          <w:i w:val="false"/>
          <w:color w:val="000000"/>
          <w:sz w:val="28"/>
        </w:rPr>
        <w:t>
       4.47 When did your biological/adoptive father work when you were 15 years old?</w:t>
      </w:r>
    </w:p>
    <w:p>
      <w:pPr>
        <w:spacing w:after="0"/>
        <w:ind w:left="0"/>
        <w:jc w:val="both"/>
      </w:pPr>
      <w:r>
        <w:rPr>
          <w:rFonts w:ascii="Times New Roman"/>
          <w:b w:val="false"/>
          <w:i w:val="false"/>
          <w:color w:val="000000"/>
          <w:sz w:val="28"/>
        </w:rPr>
        <w:t>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1"/>
        <w:gridCol w:w="8039"/>
      </w:tblGrid>
      <w:tr>
        <w:trPr>
          <w:trHeight w:val="30" w:hRule="atLeast"/>
        </w:trPr>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Occupation classifier code:</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43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5433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97 – does not know 99 - not applicable</w:t>
      </w:r>
    </w:p>
    <w:p>
      <w:pPr>
        <w:spacing w:after="0"/>
        <w:ind w:left="0"/>
        <w:jc w:val="both"/>
      </w:pPr>
      <w:r>
        <w:rPr>
          <w:rFonts w:ascii="Times New Roman"/>
          <w:b w:val="false"/>
          <w:i w:val="false"/>
          <w:color w:val="000000"/>
          <w:sz w:val="28"/>
        </w:rPr>
        <w:t>
       4.48 Name the highest level of education your biological/adoptive father received.</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1 – postgraduate education</w:t>
      </w:r>
    </w:p>
    <w:p>
      <w:pPr>
        <w:spacing w:after="0"/>
        <w:ind w:left="0"/>
        <w:jc w:val="both"/>
      </w:pPr>
      <w:r>
        <w:rPr>
          <w:rFonts w:ascii="Times New Roman"/>
          <w:b w:val="false"/>
          <w:i w:val="false"/>
          <w:color w:val="000000"/>
          <w:sz w:val="28"/>
        </w:rPr>
        <w:t>
       2 – higher education</w:t>
      </w:r>
    </w:p>
    <w:p>
      <w:pPr>
        <w:spacing w:after="0"/>
        <w:ind w:left="0"/>
        <w:jc w:val="both"/>
      </w:pPr>
      <w:r>
        <w:rPr>
          <w:rFonts w:ascii="Times New Roman"/>
          <w:b w:val="false"/>
          <w:i w:val="false"/>
          <w:color w:val="000000"/>
          <w:sz w:val="28"/>
        </w:rPr>
        <w:t>
       3 – technical and vocational education</w:t>
      </w:r>
    </w:p>
    <w:p>
      <w:pPr>
        <w:spacing w:after="0"/>
        <w:ind w:left="0"/>
        <w:jc w:val="both"/>
      </w:pPr>
      <w:r>
        <w:rPr>
          <w:rFonts w:ascii="Times New Roman"/>
          <w:b w:val="false"/>
          <w:i w:val="false"/>
          <w:color w:val="000000"/>
          <w:sz w:val="28"/>
        </w:rPr>
        <w:t>
       4 – general secondary education</w:t>
      </w:r>
    </w:p>
    <w:p>
      <w:pPr>
        <w:spacing w:after="0"/>
        <w:ind w:left="0"/>
        <w:jc w:val="both"/>
      </w:pPr>
      <w:r>
        <w:rPr>
          <w:rFonts w:ascii="Times New Roman"/>
          <w:b w:val="false"/>
          <w:i w:val="false"/>
          <w:color w:val="000000"/>
          <w:sz w:val="28"/>
        </w:rPr>
        <w:t>
       5 – basic secondary education</w:t>
      </w:r>
    </w:p>
    <w:p>
      <w:pPr>
        <w:spacing w:after="0"/>
        <w:ind w:left="0"/>
        <w:jc w:val="both"/>
      </w:pPr>
      <w:r>
        <w:rPr>
          <w:rFonts w:ascii="Times New Roman"/>
          <w:b w:val="false"/>
          <w:i w:val="false"/>
          <w:color w:val="000000"/>
          <w:sz w:val="28"/>
        </w:rPr>
        <w:t>
       6 – elementary education</w:t>
      </w:r>
    </w:p>
    <w:p>
      <w:pPr>
        <w:spacing w:after="0"/>
        <w:ind w:left="0"/>
        <w:jc w:val="both"/>
      </w:pPr>
      <w:r>
        <w:rPr>
          <w:rFonts w:ascii="Times New Roman"/>
          <w:b w:val="false"/>
          <w:i w:val="false"/>
          <w:color w:val="000000"/>
          <w:sz w:val="28"/>
        </w:rPr>
        <w:t>
       7 – no level of education has been achieved</w:t>
      </w:r>
    </w:p>
    <w:p>
      <w:pPr>
        <w:spacing w:after="0"/>
        <w:ind w:left="0"/>
        <w:jc w:val="both"/>
      </w:pPr>
      <w:r>
        <w:rPr>
          <w:rFonts w:ascii="Times New Roman"/>
          <w:b w:val="false"/>
          <w:i w:val="false"/>
          <w:color w:val="000000"/>
          <w:sz w:val="28"/>
        </w:rPr>
        <w:t xml:space="preserve">
       7 – does not know </w:t>
      </w:r>
    </w:p>
    <w:p>
      <w:pPr>
        <w:spacing w:after="0"/>
        <w:ind w:left="0"/>
        <w:jc w:val="both"/>
      </w:pPr>
      <w:r>
        <w:rPr>
          <w:rFonts w:ascii="Times New Roman"/>
          <w:b w:val="false"/>
          <w:i w:val="false"/>
          <w:color w:val="000000"/>
          <w:sz w:val="28"/>
        </w:rPr>
        <w:t>
       99 - not applicable</w:t>
      </w:r>
    </w:p>
    <w:p>
      <w:pPr>
        <w:spacing w:after="0"/>
        <w:ind w:left="0"/>
        <w:jc w:val="both"/>
      </w:pPr>
      <w:r>
        <w:rPr>
          <w:rFonts w:ascii="Times New Roman"/>
          <w:b w:val="false"/>
          <w:i w:val="false"/>
          <w:color w:val="000000"/>
          <w:sz w:val="28"/>
        </w:rPr>
        <w:t>
       4.49 When did your biological/adoptive mother work when you were 15 years old?</w:t>
      </w:r>
    </w:p>
    <w:p>
      <w:pPr>
        <w:spacing w:after="0"/>
        <w:ind w:left="0"/>
        <w:jc w:val="both"/>
      </w:pPr>
      <w:r>
        <w:rPr>
          <w:rFonts w:ascii="Times New Roman"/>
          <w:b w:val="false"/>
          <w:i w:val="false"/>
          <w:color w:val="000000"/>
          <w:sz w:val="28"/>
        </w:rPr>
        <w:t>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1"/>
        <w:gridCol w:w="8039"/>
      </w:tblGrid>
      <w:tr>
        <w:trPr>
          <w:trHeight w:val="30" w:hRule="atLeast"/>
        </w:trPr>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Occupation classifier code:</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43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5433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97 – does not know 99 – not applicable</w:t>
      </w:r>
    </w:p>
    <w:p>
      <w:pPr>
        <w:spacing w:after="0"/>
        <w:ind w:left="0"/>
        <w:jc w:val="both"/>
      </w:pPr>
      <w:r>
        <w:rPr>
          <w:rFonts w:ascii="Times New Roman"/>
          <w:b w:val="false"/>
          <w:i w:val="false"/>
          <w:color w:val="000000"/>
          <w:sz w:val="28"/>
        </w:rPr>
        <w:t>
       4.50 Name the highest level of education your biological/adoptive father received.</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1 – postgraduate education</w:t>
      </w:r>
    </w:p>
    <w:p>
      <w:pPr>
        <w:spacing w:after="0"/>
        <w:ind w:left="0"/>
        <w:jc w:val="both"/>
      </w:pPr>
      <w:r>
        <w:rPr>
          <w:rFonts w:ascii="Times New Roman"/>
          <w:b w:val="false"/>
          <w:i w:val="false"/>
          <w:color w:val="000000"/>
          <w:sz w:val="28"/>
        </w:rPr>
        <w:t>
       2 – higher education</w:t>
      </w:r>
    </w:p>
    <w:p>
      <w:pPr>
        <w:spacing w:after="0"/>
        <w:ind w:left="0"/>
        <w:jc w:val="both"/>
      </w:pPr>
      <w:r>
        <w:rPr>
          <w:rFonts w:ascii="Times New Roman"/>
          <w:b w:val="false"/>
          <w:i w:val="false"/>
          <w:color w:val="000000"/>
          <w:sz w:val="28"/>
        </w:rPr>
        <w:t>
       3 – technical and vocational education</w:t>
      </w:r>
    </w:p>
    <w:p>
      <w:pPr>
        <w:spacing w:after="0"/>
        <w:ind w:left="0"/>
        <w:jc w:val="both"/>
      </w:pPr>
      <w:r>
        <w:rPr>
          <w:rFonts w:ascii="Times New Roman"/>
          <w:b w:val="false"/>
          <w:i w:val="false"/>
          <w:color w:val="000000"/>
          <w:sz w:val="28"/>
        </w:rPr>
        <w:t>
       4 – general secondary education</w:t>
      </w:r>
    </w:p>
    <w:p>
      <w:pPr>
        <w:spacing w:after="0"/>
        <w:ind w:left="0"/>
        <w:jc w:val="both"/>
      </w:pPr>
      <w:r>
        <w:rPr>
          <w:rFonts w:ascii="Times New Roman"/>
          <w:b w:val="false"/>
          <w:i w:val="false"/>
          <w:color w:val="000000"/>
          <w:sz w:val="28"/>
        </w:rPr>
        <w:t>
       5 – basic secondary education</w:t>
      </w:r>
    </w:p>
    <w:p>
      <w:pPr>
        <w:spacing w:after="0"/>
        <w:ind w:left="0"/>
        <w:jc w:val="both"/>
      </w:pPr>
      <w:r>
        <w:rPr>
          <w:rFonts w:ascii="Times New Roman"/>
          <w:b w:val="false"/>
          <w:i w:val="false"/>
          <w:color w:val="000000"/>
          <w:sz w:val="28"/>
        </w:rPr>
        <w:t>
       6 – elementary education</w:t>
      </w:r>
    </w:p>
    <w:p>
      <w:pPr>
        <w:spacing w:after="0"/>
        <w:ind w:left="0"/>
        <w:jc w:val="both"/>
      </w:pPr>
      <w:r>
        <w:rPr>
          <w:rFonts w:ascii="Times New Roman"/>
          <w:b w:val="false"/>
          <w:i w:val="false"/>
          <w:color w:val="000000"/>
          <w:sz w:val="28"/>
        </w:rPr>
        <w:t>
       7 – no level of education has been achieved</w:t>
      </w:r>
    </w:p>
    <w:p>
      <w:pPr>
        <w:spacing w:after="0"/>
        <w:ind w:left="0"/>
        <w:jc w:val="both"/>
      </w:pPr>
      <w:r>
        <w:rPr>
          <w:rFonts w:ascii="Times New Roman"/>
          <w:b w:val="false"/>
          <w:i w:val="false"/>
          <w:color w:val="000000"/>
          <w:sz w:val="28"/>
        </w:rPr>
        <w:t xml:space="preserve">
       7 – does not know </w:t>
      </w:r>
    </w:p>
    <w:p>
      <w:pPr>
        <w:spacing w:after="0"/>
        <w:ind w:left="0"/>
        <w:jc w:val="both"/>
      </w:pPr>
      <w:r>
        <w:rPr>
          <w:rFonts w:ascii="Times New Roman"/>
          <w:b w:val="false"/>
          <w:i w:val="false"/>
          <w:color w:val="000000"/>
          <w:sz w:val="28"/>
        </w:rPr>
        <w:t>
       99 - not applicable</w:t>
      </w:r>
    </w:p>
    <w:p>
      <w:pPr>
        <w:spacing w:after="0"/>
        <w:ind w:left="0"/>
        <w:jc w:val="both"/>
      </w:pPr>
      <w:r>
        <w:rPr>
          <w:rFonts w:ascii="Times New Roman"/>
          <w:b w:val="false"/>
          <w:i w:val="false"/>
          <w:color w:val="000000"/>
          <w:sz w:val="28"/>
        </w:rPr>
        <w:t>
       4.51 Name the month and year when you first began to live separately from your parents for at least three months.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2172"/>
        <w:gridCol w:w="957"/>
        <w:gridCol w:w="5212"/>
        <w:gridCol w:w="2626"/>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49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7493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92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18923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 Not sure</w:t>
            </w:r>
          </w:p>
        </w:tc>
      </w:tr>
    </w:tbl>
    <w:p>
      <w:pPr>
        <w:spacing w:after="0"/>
        <w:ind w:left="0"/>
        <w:jc w:val="both"/>
      </w:pPr>
      <w:r>
        <w:rPr>
          <w:rFonts w:ascii="Times New Roman"/>
          <w:b w:val="false"/>
          <w:i w:val="false"/>
          <w:color w:val="000000"/>
          <w:sz w:val="28"/>
        </w:rPr>
        <w:t>
       Go to question 5.01</w:t>
      </w:r>
    </w:p>
    <w:p>
      <w:pPr>
        <w:spacing w:after="0"/>
        <w:ind w:left="0"/>
        <w:jc w:val="both"/>
      </w:pPr>
      <w:r>
        <w:rPr>
          <w:rFonts w:ascii="Times New Roman"/>
          <w:b w:val="false"/>
          <w:i w:val="false"/>
          <w:color w:val="000000"/>
          <w:sz w:val="28"/>
        </w:rPr>
        <w:t>
       4.52 a.Have you ever lived separately from your parents for at least three months?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4"/>
        <w:gridCol w:w="2539"/>
        <w:gridCol w:w="4617"/>
      </w:tblGrid>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yes</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2032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no</w:t>
            </w:r>
          </w:p>
        </w:tc>
      </w:tr>
    </w:tbl>
    <w:p>
      <w:pPr>
        <w:spacing w:after="0"/>
        <w:ind w:left="0"/>
        <w:jc w:val="both"/>
      </w:pPr>
      <w:r>
        <w:rPr>
          <w:rFonts w:ascii="Times New Roman"/>
          <w:b w:val="false"/>
          <w:i w:val="false"/>
          <w:color w:val="000000"/>
          <w:sz w:val="28"/>
        </w:rPr>
        <w:t>
       b. What is the month and year when it happened for the first time?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9"/>
        <w:gridCol w:w="2215"/>
        <w:gridCol w:w="976"/>
        <w:gridCol w:w="5073"/>
        <w:gridCol w:w="2677"/>
      </w:tblGrid>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49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7493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03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18034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 Not sure</w:t>
            </w:r>
          </w:p>
        </w:tc>
      </w:tr>
    </w:tbl>
    <w:p>
      <w:pPr>
        <w:spacing w:after="0"/>
        <w:ind w:left="0"/>
        <w:jc w:val="both"/>
      </w:pPr>
      <w:r>
        <w:rPr>
          <w:rFonts w:ascii="Times New Roman"/>
          <w:b w:val="false"/>
          <w:i w:val="false"/>
          <w:color w:val="000000"/>
          <w:sz w:val="28"/>
        </w:rPr>
        <w:t>
       4.6 Intentions to start living separately from parents</w:t>
      </w:r>
    </w:p>
    <w:p>
      <w:pPr>
        <w:spacing w:after="0"/>
        <w:ind w:left="0"/>
        <w:jc w:val="both"/>
      </w:pPr>
      <w:r>
        <w:rPr>
          <w:rFonts w:ascii="Times New Roman"/>
          <w:b w:val="false"/>
          <w:i w:val="false"/>
          <w:color w:val="000000"/>
          <w:sz w:val="28"/>
        </w:rPr>
        <w:t>
       4.53 Do you intend to start living separately from your parents over the next three years?</w:t>
      </w:r>
      <w:r>
        <w:br/>
      </w:r>
      <w:r>
        <w:rPr>
          <w:rFonts w:ascii="Times New Roman"/>
          <w:b w:val="false"/>
          <w:i w:val="false"/>
          <w:color w:val="000000"/>
          <w:sz w:val="28"/>
        </w:rPr>
        <w:t xml:space="preserve"> 1 – certainly not</w:t>
      </w:r>
    </w:p>
    <w:p>
      <w:pPr>
        <w:spacing w:after="0"/>
        <w:ind w:left="0"/>
        <w:jc w:val="both"/>
      </w:pPr>
      <w:r>
        <w:rPr>
          <w:rFonts w:ascii="Times New Roman"/>
          <w:b w:val="false"/>
          <w:i w:val="false"/>
          <w:color w:val="000000"/>
          <w:sz w:val="28"/>
        </w:rPr>
        <w:t>
       2 – probably not</w:t>
      </w:r>
    </w:p>
    <w:p>
      <w:pPr>
        <w:spacing w:after="0"/>
        <w:ind w:left="0"/>
        <w:jc w:val="both"/>
      </w:pPr>
      <w:r>
        <w:rPr>
          <w:rFonts w:ascii="Times New Roman"/>
          <w:b w:val="false"/>
          <w:i w:val="false"/>
          <w:color w:val="000000"/>
          <w:sz w:val="28"/>
        </w:rPr>
        <w:t>
       3 – not sure</w:t>
      </w:r>
    </w:p>
    <w:p>
      <w:pPr>
        <w:spacing w:after="0"/>
        <w:ind w:left="0"/>
        <w:jc w:val="both"/>
      </w:pPr>
      <w:r>
        <w:rPr>
          <w:rFonts w:ascii="Times New Roman"/>
          <w:b w:val="false"/>
          <w:i w:val="false"/>
          <w:color w:val="000000"/>
          <w:sz w:val="28"/>
        </w:rPr>
        <w:t>
       4 – probably yes</w:t>
      </w:r>
    </w:p>
    <w:p>
      <w:pPr>
        <w:spacing w:after="0"/>
        <w:ind w:left="0"/>
        <w:jc w:val="both"/>
      </w:pPr>
      <w:r>
        <w:rPr>
          <w:rFonts w:ascii="Times New Roman"/>
          <w:b w:val="false"/>
          <w:i w:val="false"/>
          <w:color w:val="000000"/>
          <w:sz w:val="28"/>
        </w:rPr>
        <w:t>
       5 – certainly yes</w:t>
      </w:r>
    </w:p>
    <w:p>
      <w:pPr>
        <w:spacing w:after="0"/>
        <w:ind w:left="0"/>
        <w:jc w:val="both"/>
      </w:pPr>
      <w:r>
        <w:rPr>
          <w:rFonts w:ascii="Times New Roman"/>
          <w:b w:val="false"/>
          <w:i w:val="false"/>
          <w:color w:val="000000"/>
          <w:sz w:val="28"/>
        </w:rPr>
        <w:t>
       4.54 If you start living separately from your parents, do you expect to start living with your partner?</w:t>
      </w:r>
    </w:p>
    <w:p>
      <w:pPr>
        <w:spacing w:after="0"/>
        <w:ind w:left="0"/>
        <w:jc w:val="both"/>
      </w:pPr>
      <w:r>
        <w:rPr>
          <w:rFonts w:ascii="Times New Roman"/>
          <w:b w:val="false"/>
          <w:i w:val="false"/>
          <w:color w:val="000000"/>
          <w:sz w:val="28"/>
        </w:rPr>
        <w:t>
       1 – yes 2 – no</w:t>
      </w:r>
    </w:p>
    <w:p>
      <w:pPr>
        <w:spacing w:after="0"/>
        <w:ind w:left="0"/>
        <w:jc w:val="both"/>
      </w:pPr>
      <w:r>
        <w:rPr>
          <w:rFonts w:ascii="Times New Roman"/>
          <w:b w:val="false"/>
          <w:i w:val="false"/>
          <w:color w:val="000000"/>
          <w:sz w:val="28"/>
        </w:rPr>
        <w:t>
       4.55 If during the next three years you would start living separately from your parents, how would this affect various aspects of your life? Please select answers from the options indicated on the card.</w:t>
      </w:r>
    </w:p>
    <w:p>
      <w:pPr>
        <w:spacing w:after="0"/>
        <w:ind w:left="0"/>
        <w:jc w:val="both"/>
      </w:pPr>
      <w:r>
        <w:rPr>
          <w:rFonts w:ascii="Times New Roman"/>
          <w:b w:val="false"/>
          <w:i w:val="false"/>
          <w:color w:val="000000"/>
          <w:sz w:val="28"/>
        </w:rPr>
        <w:t>
       Show card 2.80: Better or worse.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8"/>
        <w:gridCol w:w="1198"/>
        <w:gridCol w:w="1027"/>
        <w:gridCol w:w="1644"/>
        <w:gridCol w:w="1027"/>
        <w:gridCol w:w="1046"/>
      </w:tblGrid>
      <w:tr>
        <w:trPr>
          <w:trHeight w:val="30" w:hRule="atLeast"/>
        </w:trPr>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 you began live separately from your parents for the next three years, in your opinion, how would this change the situation: for better or for worse? Please consider such aspects.</w:t>
            </w:r>
            <w:r>
              <w:br/>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situation will improve much</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situation will improve</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situation will neither improve nor worsen</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situation will worsen</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situation will worsen much</w:t>
            </w:r>
          </w:p>
        </w:tc>
      </w:tr>
      <w:tr>
        <w:trPr>
          <w:trHeight w:val="30" w:hRule="atLeast"/>
        </w:trPr>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ability to do what you want</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amount of money you can</w:t>
            </w:r>
            <w:r>
              <w:br/>
            </w:r>
            <w:r>
              <w:rPr>
                <w:rFonts w:ascii="Times New Roman"/>
                <w:b w:val="false"/>
                <w:i w:val="false"/>
                <w:color w:val="000000"/>
                <w:sz w:val="20"/>
              </w:rPr>
              <w:t>
 spend</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opportunity to realize other goals in life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joy and satisfaction that you</w:t>
            </w:r>
            <w:r>
              <w:br/>
            </w:r>
            <w:r>
              <w:rPr>
                <w:rFonts w:ascii="Times New Roman"/>
                <w:b w:val="false"/>
                <w:i w:val="false"/>
                <w:color w:val="000000"/>
                <w:sz w:val="20"/>
              </w:rPr>
              <w:t>
get out of life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your sex life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bl>
    <w:p>
      <w:pPr>
        <w:spacing w:after="0"/>
        <w:ind w:left="0"/>
        <w:jc w:val="both"/>
      </w:pPr>
      <w:r>
        <w:rPr>
          <w:rFonts w:ascii="Times New Roman"/>
          <w:b w:val="false"/>
          <w:i w:val="false"/>
          <w:color w:val="000000"/>
          <w:sz w:val="28"/>
        </w:rPr>
        <w:t>
       4.56 I will read out some statements about the conditions that may need to be met before you start living apart from your parents. Please tell me how much you agree or disagree with these statements by selecting one of the answers on the card.</w:t>
      </w:r>
    </w:p>
    <w:p>
      <w:pPr>
        <w:spacing w:after="0"/>
        <w:ind w:left="0"/>
        <w:jc w:val="both"/>
      </w:pPr>
      <w:r>
        <w:rPr>
          <w:rFonts w:ascii="Times New Roman"/>
          <w:b w:val="false"/>
          <w:i w:val="false"/>
          <w:color w:val="000000"/>
          <w:sz w:val="28"/>
        </w:rPr>
        <w:t>
       Show card 2.81: Consent scale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2"/>
        <w:gridCol w:w="1279"/>
        <w:gridCol w:w="761"/>
        <w:gridCol w:w="1442"/>
        <w:gridCol w:w="997"/>
        <w:gridCol w:w="1279"/>
      </w:tblGrid>
      <w:tr>
        <w:trPr>
          <w:trHeight w:val="30" w:hRule="atLeast"/>
        </w:trPr>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Absolutely agree</w:t>
            </w:r>
            <w:r>
              <w:br/>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rather agree</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Neither agree nor disagree</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rather disagree</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Absolutely disagree</w:t>
            </w:r>
          </w:p>
        </w:tc>
      </w:tr>
      <w:tr>
        <w:trPr>
          <w:trHeight w:val="30" w:hRule="atLeast"/>
        </w:trPr>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Financially, I can afford to start living separately from my parents over the next three years.</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I will have access to suitable housing so that I can begin to live separately from my parents over the next three years</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I will be healthy enough to start living separately from my parents over the next three years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I will feel ready to start living separately from my parents over the next three years.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bl>
    <w:p>
      <w:pPr>
        <w:spacing w:after="0"/>
        <w:ind w:left="0"/>
        <w:jc w:val="both"/>
      </w:pPr>
      <w:r>
        <w:rPr>
          <w:rFonts w:ascii="Times New Roman"/>
          <w:b w:val="false"/>
          <w:i w:val="false"/>
          <w:color w:val="000000"/>
          <w:sz w:val="28"/>
        </w:rPr>
        <w:t>
       4.57 Now I will read out a few statements that other people might think that you will live with your partner for the next three years. Please tell me how much you agree or disagree with these statements by selecting one of the answers indicated on the card.</w:t>
      </w:r>
    </w:p>
    <w:p>
      <w:pPr>
        <w:spacing w:after="0"/>
        <w:ind w:left="0"/>
        <w:jc w:val="both"/>
      </w:pPr>
      <w:r>
        <w:rPr>
          <w:rFonts w:ascii="Times New Roman"/>
          <w:b w:val="false"/>
          <w:i w:val="false"/>
          <w:color w:val="000000"/>
          <w:sz w:val="28"/>
        </w:rPr>
        <w:t>
       Show card 2.81: Consent scale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5"/>
        <w:gridCol w:w="1300"/>
        <w:gridCol w:w="1035"/>
        <w:gridCol w:w="1983"/>
        <w:gridCol w:w="1245"/>
        <w:gridCol w:w="1512"/>
      </w:tblGrid>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Absolutely agree</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rather agree</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Neither agree nor disagree</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rather disagree</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Absolutely disagree</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Most of my friends believe that I should live separately from [living]</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My [living] believe that I should live separately from them/him/ her</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My partner thinks that I should live separately from [living]</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5. Relationship system and support</w:t>
      </w:r>
    </w:p>
    <w:p>
      <w:pPr>
        <w:spacing w:after="0"/>
        <w:ind w:left="0"/>
        <w:jc w:val="both"/>
      </w:pPr>
      <w:r>
        <w:rPr>
          <w:rFonts w:ascii="Times New Roman"/>
          <w:b w:val="false"/>
          <w:i w:val="false"/>
          <w:color w:val="000000"/>
          <w:sz w:val="28"/>
        </w:rPr>
        <w:t>
       5.1 Emotional support (discussion of personal problems)</w:t>
      </w:r>
    </w:p>
    <w:p>
      <w:pPr>
        <w:spacing w:after="0"/>
        <w:ind w:left="0"/>
        <w:jc w:val="both"/>
      </w:pPr>
      <w:r>
        <w:rPr>
          <w:rFonts w:ascii="Times New Roman"/>
          <w:b w:val="false"/>
          <w:i w:val="false"/>
          <w:color w:val="000000"/>
          <w:sz w:val="28"/>
        </w:rPr>
        <w:t xml:space="preserve">
       5.01 From time to time, most people discuss important issues with other people. For example, it is something good or bad that has happened to you, problems that you encounter, or issues of concern to you. Looking back at everything that happened in the last 12 months, with whom do you usually discuss important personal issues? Please name all these people by name. </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5.2 Child care</w:t>
      </w:r>
    </w:p>
    <w:p>
      <w:pPr>
        <w:spacing w:after="0"/>
        <w:ind w:left="0"/>
        <w:jc w:val="both"/>
      </w:pPr>
      <w:r>
        <w:rPr>
          <w:rFonts w:ascii="Times New Roman"/>
          <w:b w:val="false"/>
          <w:i w:val="false"/>
          <w:color w:val="000000"/>
          <w:sz w:val="28"/>
        </w:rPr>
        <w:t>
       5.02 Who has been caring for [children/child] in your household in the last 12 months? Please give the names of all these people, not considering yourself.</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5.03 In the past 12 months, have you received regular childcare assistance from your relatives or friends or other people for whom childcare is not the main professional occupation? Consider only those who do not live in your household.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4"/>
        <w:gridCol w:w="2539"/>
        <w:gridCol w:w="4617"/>
      </w:tblGrid>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yes</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2032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no</w:t>
            </w:r>
          </w:p>
        </w:tc>
      </w:tr>
    </w:tbl>
    <w:p>
      <w:pPr>
        <w:spacing w:after="0"/>
        <w:ind w:left="0"/>
        <w:jc w:val="both"/>
      </w:pPr>
      <w:r>
        <w:rPr>
          <w:rFonts w:ascii="Times New Roman"/>
          <w:b w:val="false"/>
          <w:i w:val="false"/>
          <w:color w:val="000000"/>
          <w:sz w:val="28"/>
        </w:rPr>
        <w:t>
       5.04 From whom did you receive such assistance? Please tell the name the first letter of each of these people’s surname.</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5.05 How often did [said person] help you to look after your [children/child]?</w:t>
      </w:r>
    </w:p>
    <w:p>
      <w:pPr>
        <w:spacing w:after="0"/>
        <w:ind w:left="0"/>
        <w:jc w:val="both"/>
      </w:pPr>
      <w:r>
        <w:rPr>
          <w:rFonts w:ascii="Times New Roman"/>
          <w:b w:val="false"/>
          <w:i w:val="false"/>
          <w:color w:val="000000"/>
          <w:sz w:val="28"/>
        </w:rPr>
        <w:t>
       ____________ times a: Week Month Year</w:t>
      </w:r>
    </w:p>
    <w:p>
      <w:pPr>
        <w:spacing w:after="0"/>
        <w:ind w:left="0"/>
        <w:jc w:val="both"/>
      </w:pPr>
      <w:r>
        <w:rPr>
          <w:rFonts w:ascii="Times New Roman"/>
          <w:b w:val="false"/>
          <w:i w:val="false"/>
          <w:color w:val="000000"/>
          <w:sz w:val="28"/>
        </w:rPr>
        <w:t>
       5.06 Was the assistance of [said person] paid?</w:t>
      </w:r>
    </w:p>
    <w:p>
      <w:pPr>
        <w:spacing w:after="0"/>
        <w:ind w:left="0"/>
        <w:jc w:val="both"/>
      </w:pPr>
      <w:r>
        <w:rPr>
          <w:rFonts w:ascii="Times New Roman"/>
          <w:b w:val="false"/>
          <w:i w:val="false"/>
          <w:color w:val="000000"/>
          <w:sz w:val="28"/>
        </w:rPr>
        <w:t>
       1 – yes 2 – no</w:t>
      </w:r>
    </w:p>
    <w:p>
      <w:pPr>
        <w:spacing w:after="0"/>
        <w:ind w:left="0"/>
        <w:jc w:val="both"/>
      </w:pPr>
      <w:r>
        <w:rPr>
          <w:rFonts w:ascii="Times New Roman"/>
          <w:b w:val="false"/>
          <w:i w:val="false"/>
          <w:color w:val="000000"/>
          <w:sz w:val="28"/>
        </w:rPr>
        <w:t>
       5.07 a. Do you receive regular child care assistance in the form of kindergarten, day care center, after-school care, self-organized child care group, babysitting, or other institutional arrangements or paid services?</w:t>
      </w:r>
    </w:p>
    <w:p>
      <w:pPr>
        <w:spacing w:after="0"/>
        <w:ind w:left="0"/>
        <w:jc w:val="both"/>
      </w:pPr>
      <w:r>
        <w:rPr>
          <w:rFonts w:ascii="Times New Roman"/>
          <w:b w:val="false"/>
          <w:i w:val="false"/>
          <w:color w:val="000000"/>
          <w:sz w:val="28"/>
        </w:rPr>
        <w:t>
       1 –yes 2 – no</w:t>
      </w:r>
    </w:p>
    <w:p>
      <w:pPr>
        <w:spacing w:after="0"/>
        <w:ind w:left="0"/>
        <w:jc w:val="both"/>
      </w:pPr>
      <w:r>
        <w:rPr>
          <w:rFonts w:ascii="Times New Roman"/>
          <w:b w:val="false"/>
          <w:i w:val="false"/>
          <w:color w:val="000000"/>
          <w:sz w:val="28"/>
        </w:rPr>
        <w:t>
       b. Please name all the regularly used options from those on the card.</w:t>
      </w:r>
    </w:p>
    <w:p>
      <w:pPr>
        <w:spacing w:after="0"/>
        <w:ind w:left="0"/>
        <w:jc w:val="both"/>
      </w:pPr>
      <w:r>
        <w:rPr>
          <w:rFonts w:ascii="Times New Roman"/>
          <w:b w:val="false"/>
          <w:i w:val="false"/>
          <w:color w:val="000000"/>
          <w:sz w:val="28"/>
        </w:rPr>
        <w:t>
       Show card 5.075.07: Professional child care</w:t>
      </w:r>
    </w:p>
    <w:p>
      <w:pPr>
        <w:spacing w:after="0"/>
        <w:ind w:left="0"/>
        <w:jc w:val="both"/>
      </w:pPr>
      <w:r>
        <w:rPr>
          <w:rFonts w:ascii="Times New Roman"/>
          <w:b w:val="false"/>
          <w:i w:val="false"/>
          <w:color w:val="000000"/>
          <w:sz w:val="28"/>
        </w:rPr>
        <w:t>
       1 – nurse</w:t>
      </w:r>
    </w:p>
    <w:p>
      <w:pPr>
        <w:spacing w:after="0"/>
        <w:ind w:left="0"/>
        <w:jc w:val="both"/>
      </w:pPr>
      <w:r>
        <w:rPr>
          <w:rFonts w:ascii="Times New Roman"/>
          <w:b w:val="false"/>
          <w:i w:val="false"/>
          <w:color w:val="000000"/>
          <w:sz w:val="28"/>
        </w:rPr>
        <w:t>
       2 – kindergarten</w:t>
      </w:r>
    </w:p>
    <w:p>
      <w:pPr>
        <w:spacing w:after="0"/>
        <w:ind w:left="0"/>
        <w:jc w:val="both"/>
      </w:pPr>
      <w:r>
        <w:rPr>
          <w:rFonts w:ascii="Times New Roman"/>
          <w:b w:val="false"/>
          <w:i w:val="false"/>
          <w:color w:val="000000"/>
          <w:sz w:val="28"/>
        </w:rPr>
        <w:t>
       3 – nursery or other pre-school establishment</w:t>
      </w:r>
    </w:p>
    <w:p>
      <w:pPr>
        <w:spacing w:after="0"/>
        <w:ind w:left="0"/>
        <w:jc w:val="both"/>
      </w:pPr>
      <w:r>
        <w:rPr>
          <w:rFonts w:ascii="Times New Roman"/>
          <w:b w:val="false"/>
          <w:i w:val="false"/>
          <w:color w:val="000000"/>
          <w:sz w:val="28"/>
        </w:rPr>
        <w:t>
       4 – day care center</w:t>
      </w:r>
    </w:p>
    <w:p>
      <w:pPr>
        <w:spacing w:after="0"/>
        <w:ind w:left="0"/>
        <w:jc w:val="both"/>
      </w:pPr>
      <w:r>
        <w:rPr>
          <w:rFonts w:ascii="Times New Roman"/>
          <w:b w:val="false"/>
          <w:i w:val="false"/>
          <w:color w:val="000000"/>
          <w:sz w:val="28"/>
        </w:rPr>
        <w:t>
       5 – self-organized child care group</w:t>
      </w:r>
    </w:p>
    <w:p>
      <w:pPr>
        <w:spacing w:after="0"/>
        <w:ind w:left="0"/>
        <w:jc w:val="both"/>
      </w:pPr>
      <w:r>
        <w:rPr>
          <w:rFonts w:ascii="Times New Roman"/>
          <w:b w:val="false"/>
          <w:i w:val="false"/>
          <w:color w:val="000000"/>
          <w:sz w:val="28"/>
        </w:rPr>
        <w:t>
       6 – another option</w:t>
      </w:r>
    </w:p>
    <w:p>
      <w:pPr>
        <w:spacing w:after="0"/>
        <w:ind w:left="0"/>
        <w:jc w:val="both"/>
      </w:pPr>
      <w:r>
        <w:rPr>
          <w:rFonts w:ascii="Times New Roman"/>
          <w:b w:val="false"/>
          <w:i w:val="false"/>
          <w:color w:val="000000"/>
          <w:sz w:val="28"/>
        </w:rPr>
        <w:t>
       c. How often do you use [indicated services]?</w:t>
      </w:r>
    </w:p>
    <w:p>
      <w:pPr>
        <w:spacing w:after="0"/>
        <w:ind w:left="0"/>
        <w:jc w:val="both"/>
      </w:pPr>
      <w:r>
        <w:rPr>
          <w:rFonts w:ascii="Times New Roman"/>
          <w:b w:val="false"/>
          <w:i w:val="false"/>
          <w:color w:val="000000"/>
          <w:sz w:val="28"/>
        </w:rPr>
        <w:t>
       Write the answers in the table.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8"/>
        <w:gridCol w:w="3228"/>
        <w:gridCol w:w="2394"/>
        <w:gridCol w:w="1420"/>
      </w:tblGrid>
      <w:tr>
        <w:trPr>
          <w:trHeight w:val="3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this box if mentioned</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frequency of use:</w:t>
            </w:r>
            <w:r>
              <w:br/>
            </w:r>
            <w:r>
              <w:rPr>
                <w:rFonts w:ascii="Times New Roman"/>
                <w:b w:val="false"/>
                <w:i w:val="false"/>
                <w:color w:val="000000"/>
                <w:sz w:val="20"/>
              </w:rPr>
              <w:t> </w:t>
            </w:r>
            <w:r>
              <w:br/>
            </w:r>
            <w:r>
              <w:rPr>
                <w:rFonts w:ascii="Times New Roman"/>
                <w:b w:val="false"/>
                <w:i w:val="false"/>
                <w:color w:val="000000"/>
                <w:sz w:val="20"/>
              </w:rPr>
              <w:t>
W = week; M = month; Y = year</w:t>
            </w:r>
            <w:r>
              <w:br/>
            </w:r>
            <w:r>
              <w:rPr>
                <w:rFonts w:ascii="Times New Roman"/>
                <w:b w:val="false"/>
                <w:i w:val="false"/>
                <w:color w:val="000000"/>
                <w:sz w:val="20"/>
              </w:rPr>
              <w:t> </w:t>
            </w:r>
          </w:p>
        </w:tc>
      </w:tr>
      <w:tr>
        <w:trPr>
          <w:trHeight w:val="3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nurse</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times a</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 M Y </w:t>
            </w:r>
          </w:p>
        </w:tc>
      </w:tr>
      <w:tr>
        <w:trPr>
          <w:trHeight w:val="3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kindergarten</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times a</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 M Y </w:t>
            </w:r>
          </w:p>
        </w:tc>
      </w:tr>
      <w:tr>
        <w:trPr>
          <w:trHeight w:val="3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nursery or other pre-school establishment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times a</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 M Y </w:t>
            </w:r>
          </w:p>
        </w:tc>
      </w:tr>
      <w:tr>
        <w:trPr>
          <w:trHeight w:val="3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day care center</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times a</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 M Y </w:t>
            </w:r>
          </w:p>
        </w:tc>
      </w:tr>
      <w:tr>
        <w:trPr>
          <w:trHeight w:val="3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self-organized child care group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times a</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 M Y </w:t>
            </w:r>
            <w:r>
              <w:br/>
            </w:r>
            <w:r>
              <w:rPr>
                <w:rFonts w:ascii="Times New Roman"/>
                <w:b w:val="false"/>
                <w:i w:val="false"/>
                <w:color w:val="000000"/>
                <w:sz w:val="20"/>
              </w:rPr>
              <w:t> </w:t>
            </w:r>
          </w:p>
        </w:tc>
      </w:tr>
      <w:tr>
        <w:trPr>
          <w:trHeight w:val="30" w:hRule="atLeast"/>
        </w:trPr>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another option</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times a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 M Y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5.08 How much does your household usually pay for child care, if it pays at all?</w:t>
      </w:r>
    </w:p>
    <w:p>
      <w:pPr>
        <w:spacing w:after="0"/>
        <w:ind w:left="0"/>
        <w:jc w:val="both"/>
      </w:pPr>
      <w:r>
        <w:rPr>
          <w:rFonts w:ascii="Times New Roman"/>
          <w:b w:val="false"/>
          <w:i w:val="false"/>
          <w:color w:val="000000"/>
          <w:sz w:val="28"/>
        </w:rPr>
        <w:t>
       KZT __________________ a Week Month Year</w:t>
      </w:r>
    </w:p>
    <w:p>
      <w:pPr>
        <w:spacing w:after="0"/>
        <w:ind w:left="0"/>
        <w:jc w:val="both"/>
      </w:pPr>
      <w:r>
        <w:rPr>
          <w:rFonts w:ascii="Times New Roman"/>
          <w:b w:val="false"/>
          <w:i w:val="false"/>
          <w:color w:val="000000"/>
          <w:sz w:val="28"/>
        </w:rPr>
        <w:t>
       0 - does not pay for child care services</w:t>
      </w:r>
    </w:p>
    <w:p>
      <w:pPr>
        <w:spacing w:after="0"/>
        <w:ind w:left="0"/>
        <w:jc w:val="both"/>
      </w:pPr>
      <w:r>
        <w:rPr>
          <w:rFonts w:ascii="Times New Roman"/>
          <w:b w:val="false"/>
          <w:i w:val="false"/>
          <w:color w:val="000000"/>
          <w:sz w:val="28"/>
        </w:rPr>
        <w:t>
       5.09 Have you helped other people take care of their child in the last 12 months? If you professionally provide childcare services, please indicate only the assistance you provide besides your work.</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4"/>
        <w:gridCol w:w="2539"/>
        <w:gridCol w:w="4617"/>
      </w:tblGrid>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yes</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2032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no</w:t>
            </w:r>
          </w:p>
        </w:tc>
      </w:tr>
    </w:tbl>
    <w:p>
      <w:pPr>
        <w:spacing w:after="0"/>
        <w:ind w:left="0"/>
        <w:jc w:val="both"/>
      </w:pPr>
      <w:r>
        <w:rPr>
          <w:rFonts w:ascii="Times New Roman"/>
          <w:b w:val="false"/>
          <w:i w:val="false"/>
          <w:color w:val="000000"/>
          <w:sz w:val="28"/>
        </w:rPr>
        <w:t>
       5.10 To whom did you provide such assistance? Please tell the name the first letter of each of these people’s surname.</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5.11 How often did you help look after the children of [said person]?</w:t>
      </w:r>
    </w:p>
    <w:p>
      <w:pPr>
        <w:spacing w:after="0"/>
        <w:ind w:left="0"/>
        <w:jc w:val="both"/>
      </w:pPr>
      <w:r>
        <w:rPr>
          <w:rFonts w:ascii="Times New Roman"/>
          <w:b w:val="false"/>
          <w:i w:val="false"/>
          <w:color w:val="000000"/>
          <w:sz w:val="28"/>
        </w:rPr>
        <w:t>
       ____________ times a: Week Month Year</w:t>
      </w:r>
    </w:p>
    <w:p>
      <w:pPr>
        <w:spacing w:after="0"/>
        <w:ind w:left="0"/>
        <w:jc w:val="both"/>
      </w:pPr>
      <w:r>
        <w:rPr>
          <w:rFonts w:ascii="Times New Roman"/>
          <w:b w:val="false"/>
          <w:i w:val="false"/>
          <w:color w:val="000000"/>
          <w:sz w:val="28"/>
        </w:rPr>
        <w:t>
       5.3 Hands-on assistance</w:t>
      </w:r>
    </w:p>
    <w:p>
      <w:pPr>
        <w:spacing w:after="0"/>
        <w:ind w:left="0"/>
        <w:jc w:val="both"/>
      </w:pPr>
      <w:r>
        <w:rPr>
          <w:rFonts w:ascii="Times New Roman"/>
          <w:b w:val="false"/>
          <w:i w:val="false"/>
          <w:color w:val="000000"/>
          <w:sz w:val="28"/>
        </w:rPr>
        <w:t>
       5.12 In the past 12 months, who in your household usually performed household duties such as daily cooking, cleaning with a vacuum cleaner, washing, minor repairs to the house, paying bills and keeping financial accounting? Please give the names of all these people, not considering yourself.</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5.13 In the past 12 months, have you received regular assistance in doing household work, for example, cooking, cleaning with a vacuum cleaner, washing, minor repairs to the house, paying bills and keeping financial accounting by people who are not professionally engaged in such work? Consider only those who do not live in your household.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4"/>
        <w:gridCol w:w="2539"/>
        <w:gridCol w:w="4617"/>
      </w:tblGrid>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yes</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2032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no</w:t>
            </w:r>
          </w:p>
        </w:tc>
      </w:tr>
    </w:tbl>
    <w:p>
      <w:pPr>
        <w:spacing w:after="0"/>
        <w:ind w:left="0"/>
        <w:jc w:val="both"/>
      </w:pPr>
      <w:r>
        <w:rPr>
          <w:rFonts w:ascii="Times New Roman"/>
          <w:b w:val="false"/>
          <w:i w:val="false"/>
          <w:color w:val="000000"/>
          <w:sz w:val="28"/>
        </w:rPr>
        <w:t>
       5.14 From whom did you receive such assistance? Please tell the name the first letter of each of these people’s surname.</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5.15 How often did [said person] help you with housework?</w:t>
      </w:r>
    </w:p>
    <w:p>
      <w:pPr>
        <w:spacing w:after="0"/>
        <w:ind w:left="0"/>
        <w:jc w:val="both"/>
      </w:pPr>
      <w:r>
        <w:rPr>
          <w:rFonts w:ascii="Times New Roman"/>
          <w:b w:val="false"/>
          <w:i w:val="false"/>
          <w:color w:val="000000"/>
          <w:sz w:val="28"/>
        </w:rPr>
        <w:t>
       ____________ times a: Week Month Year</w:t>
      </w:r>
    </w:p>
    <w:p>
      <w:pPr>
        <w:spacing w:after="0"/>
        <w:ind w:left="0"/>
        <w:jc w:val="both"/>
      </w:pPr>
      <w:r>
        <w:rPr>
          <w:rFonts w:ascii="Times New Roman"/>
          <w:b w:val="false"/>
          <w:i w:val="false"/>
          <w:color w:val="000000"/>
          <w:sz w:val="28"/>
        </w:rPr>
        <w:t>
       5.16 Was the assistance of [said person] paid?</w:t>
      </w:r>
    </w:p>
    <w:p>
      <w:pPr>
        <w:spacing w:after="0"/>
        <w:ind w:left="0"/>
        <w:jc w:val="both"/>
      </w:pPr>
      <w:r>
        <w:rPr>
          <w:rFonts w:ascii="Times New Roman"/>
          <w:b w:val="false"/>
          <w:i w:val="false"/>
          <w:color w:val="000000"/>
          <w:sz w:val="28"/>
        </w:rPr>
        <w:t>
       1 – yes 2 – no</w:t>
      </w:r>
    </w:p>
    <w:p>
      <w:pPr>
        <w:spacing w:after="0"/>
        <w:ind w:left="0"/>
        <w:jc w:val="both"/>
      </w:pPr>
      <w:r>
        <w:rPr>
          <w:rFonts w:ascii="Times New Roman"/>
          <w:b w:val="false"/>
          <w:i w:val="false"/>
          <w:color w:val="000000"/>
          <w:sz w:val="28"/>
        </w:rPr>
        <w:t>
       5.17 a. Do you regularly receive professional help with housework from state (for example, household help, food on wheels, social care at home) or a private organization?</w:t>
      </w:r>
    </w:p>
    <w:p>
      <w:pPr>
        <w:spacing w:after="0"/>
        <w:ind w:left="0"/>
        <w:jc w:val="both"/>
      </w:pPr>
      <w:r>
        <w:rPr>
          <w:rFonts w:ascii="Times New Roman"/>
          <w:b w:val="false"/>
          <w:i w:val="false"/>
          <w:color w:val="000000"/>
          <w:sz w:val="28"/>
        </w:rPr>
        <w:t>
       1 – yes, by the state</w:t>
      </w:r>
    </w:p>
    <w:p>
      <w:pPr>
        <w:spacing w:after="0"/>
        <w:ind w:left="0"/>
        <w:jc w:val="both"/>
      </w:pPr>
      <w:r>
        <w:rPr>
          <w:rFonts w:ascii="Times New Roman"/>
          <w:b w:val="false"/>
          <w:i w:val="false"/>
          <w:color w:val="000000"/>
          <w:sz w:val="28"/>
        </w:rPr>
        <w:t>
       2 – yes by private organization</w:t>
      </w:r>
    </w:p>
    <w:p>
      <w:pPr>
        <w:spacing w:after="0"/>
        <w:ind w:left="0"/>
        <w:jc w:val="both"/>
      </w:pPr>
      <w:r>
        <w:rPr>
          <w:rFonts w:ascii="Times New Roman"/>
          <w:b w:val="false"/>
          <w:i w:val="false"/>
          <w:color w:val="000000"/>
          <w:sz w:val="28"/>
        </w:rPr>
        <w:t>
       3 – yes, but I don't know the type of organization</w:t>
      </w:r>
    </w:p>
    <w:p>
      <w:pPr>
        <w:spacing w:after="0"/>
        <w:ind w:left="0"/>
        <w:jc w:val="both"/>
      </w:pPr>
      <w:r>
        <w:rPr>
          <w:rFonts w:ascii="Times New Roman"/>
          <w:b w:val="false"/>
          <w:i w:val="false"/>
          <w:color w:val="000000"/>
          <w:sz w:val="28"/>
        </w:rPr>
        <w:t>
       4 – no</w:t>
      </w:r>
    </w:p>
    <w:p>
      <w:pPr>
        <w:spacing w:after="0"/>
        <w:ind w:left="0"/>
        <w:jc w:val="both"/>
      </w:pPr>
      <w:r>
        <w:rPr>
          <w:rFonts w:ascii="Times New Roman"/>
          <w:b w:val="false"/>
          <w:i w:val="false"/>
          <w:color w:val="000000"/>
          <w:sz w:val="28"/>
        </w:rPr>
        <w:t>
       b. How often do you use such help?</w:t>
      </w:r>
    </w:p>
    <w:p>
      <w:pPr>
        <w:spacing w:after="0"/>
        <w:ind w:left="0"/>
        <w:jc w:val="both"/>
      </w:pPr>
      <w:r>
        <w:rPr>
          <w:rFonts w:ascii="Times New Roman"/>
          <w:b w:val="false"/>
          <w:i w:val="false"/>
          <w:color w:val="000000"/>
          <w:sz w:val="28"/>
        </w:rPr>
        <w:t>
       ____________ times a: Week Month Year</w:t>
      </w:r>
    </w:p>
    <w:p>
      <w:pPr>
        <w:spacing w:after="0"/>
        <w:ind w:left="0"/>
        <w:jc w:val="both"/>
      </w:pPr>
      <w:r>
        <w:rPr>
          <w:rFonts w:ascii="Times New Roman"/>
          <w:b w:val="false"/>
          <w:i w:val="false"/>
          <w:color w:val="000000"/>
          <w:sz w:val="28"/>
        </w:rPr>
        <w:t>
       5.18 How much does your household usually pay for housework, if it pays at all?</w:t>
      </w:r>
    </w:p>
    <w:p>
      <w:pPr>
        <w:spacing w:after="0"/>
        <w:ind w:left="0"/>
        <w:jc w:val="both"/>
      </w:pPr>
      <w:r>
        <w:rPr>
          <w:rFonts w:ascii="Times New Roman"/>
          <w:b w:val="false"/>
          <w:i w:val="false"/>
          <w:color w:val="000000"/>
          <w:sz w:val="28"/>
        </w:rPr>
        <w:t>
       KZT __________________ a Week Month Year</w:t>
      </w:r>
    </w:p>
    <w:p>
      <w:pPr>
        <w:spacing w:after="0"/>
        <w:ind w:left="0"/>
        <w:jc w:val="both"/>
      </w:pPr>
      <w:r>
        <w:rPr>
          <w:rFonts w:ascii="Times New Roman"/>
          <w:b w:val="false"/>
          <w:i w:val="false"/>
          <w:color w:val="000000"/>
          <w:sz w:val="28"/>
        </w:rPr>
        <w:t>
       0 - does not pay for household help</w:t>
      </w:r>
    </w:p>
    <w:p>
      <w:pPr>
        <w:spacing w:after="0"/>
        <w:ind w:left="0"/>
        <w:jc w:val="both"/>
      </w:pPr>
      <w:r>
        <w:rPr>
          <w:rFonts w:ascii="Times New Roman"/>
          <w:b w:val="false"/>
          <w:i w:val="false"/>
          <w:color w:val="000000"/>
          <w:sz w:val="28"/>
        </w:rPr>
        <w:t>
       5.19 During the past 12 months, have you provided regular assistance with housework to people who do not live in your household? If you professionally provide housekeeping services, please indicate only the assistance you provide besides your work.</w:t>
      </w:r>
    </w:p>
    <w:p>
      <w:pPr>
        <w:spacing w:after="0"/>
        <w:ind w:left="0"/>
        <w:jc w:val="both"/>
      </w:pPr>
      <w:r>
        <w:rPr>
          <w:rFonts w:ascii="Times New Roman"/>
          <w:b w:val="false"/>
          <w:i w:val="false"/>
          <w:color w:val="000000"/>
          <w:sz w:val="28"/>
        </w:rPr>
        <w:t>
       1 – yes 2 – no</w:t>
      </w:r>
    </w:p>
    <w:p>
      <w:pPr>
        <w:spacing w:after="0"/>
        <w:ind w:left="0"/>
        <w:jc w:val="both"/>
      </w:pPr>
      <w:r>
        <w:rPr>
          <w:rFonts w:ascii="Times New Roman"/>
          <w:b w:val="false"/>
          <w:i w:val="false"/>
          <w:color w:val="000000"/>
          <w:sz w:val="28"/>
        </w:rPr>
        <w:t>
       5.20 To whom did you provide such assistance? Please tell the name the first letter of each of these people’s surname.</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5.4 Personal care (personal hygiene)</w:t>
      </w:r>
    </w:p>
    <w:p>
      <w:pPr>
        <w:spacing w:after="0"/>
        <w:ind w:left="0"/>
        <w:jc w:val="both"/>
      </w:pPr>
      <w:r>
        <w:rPr>
          <w:rFonts w:ascii="Times New Roman"/>
          <w:b w:val="false"/>
          <w:i w:val="false"/>
          <w:color w:val="000000"/>
          <w:sz w:val="28"/>
        </w:rPr>
        <w:t xml:space="preserve">
       5.21 Do you need regular help for personal care, for example, when dressing, washing or showering, eating, getting out of bed or laying down in bed, using the toilet? </w:t>
      </w:r>
    </w:p>
    <w:p>
      <w:pPr>
        <w:spacing w:after="0"/>
        <w:ind w:left="0"/>
        <w:jc w:val="both"/>
      </w:pPr>
      <w:r>
        <w:rPr>
          <w:rFonts w:ascii="Times New Roman"/>
          <w:b w:val="false"/>
          <w:i w:val="false"/>
          <w:color w:val="000000"/>
          <w:sz w:val="28"/>
        </w:rPr>
        <w:t>
      1 – yes 2 – no</w:t>
      </w:r>
    </w:p>
    <w:p>
      <w:pPr>
        <w:spacing w:after="0"/>
        <w:ind w:left="0"/>
        <w:jc w:val="both"/>
      </w:pPr>
      <w:r>
        <w:rPr>
          <w:rFonts w:ascii="Times New Roman"/>
          <w:b w:val="false"/>
          <w:i w:val="false"/>
          <w:color w:val="000000"/>
          <w:sz w:val="28"/>
        </w:rPr>
        <w:t xml:space="preserve">
       5.22 Does the household have a person who in the past 12 months regularly assisted you in caring for oneself, for example, when dressing, washing or showering, eating, getting out of bed or laying down in bed, using the toilet? </w:t>
      </w:r>
    </w:p>
    <w:p>
      <w:pPr>
        <w:spacing w:after="0"/>
        <w:ind w:left="0"/>
        <w:jc w:val="both"/>
      </w:pPr>
      <w:r>
        <w:rPr>
          <w:rFonts w:ascii="Times New Roman"/>
          <w:b w:val="false"/>
          <w:i w:val="false"/>
          <w:color w:val="000000"/>
          <w:sz w:val="28"/>
        </w:rPr>
        <w:t>
       1 – yes 2 – no</w:t>
      </w:r>
    </w:p>
    <w:p>
      <w:pPr>
        <w:spacing w:after="0"/>
        <w:ind w:left="0"/>
        <w:jc w:val="both"/>
      </w:pPr>
      <w:r>
        <w:rPr>
          <w:rFonts w:ascii="Times New Roman"/>
          <w:b w:val="false"/>
          <w:i w:val="false"/>
          <w:color w:val="000000"/>
          <w:sz w:val="28"/>
        </w:rPr>
        <w:t>
       5.23 From whom did you receive such assistance? Please tell the name the first letter of each of these people’s surname.</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5.24 Is there a person who in the last 12 months regularly assisted you in caring for yourself, for example, when dressing, washing or showering, eating, getting out of bed or laying down in bed, using a toilet that is not professionally engaged in providing such assistance? Consider only those who do not live in your household.</w:t>
      </w:r>
    </w:p>
    <w:p>
      <w:pPr>
        <w:spacing w:after="0"/>
        <w:ind w:left="0"/>
        <w:jc w:val="both"/>
      </w:pPr>
      <w:r>
        <w:rPr>
          <w:rFonts w:ascii="Times New Roman"/>
          <w:b w:val="false"/>
          <w:i w:val="false"/>
          <w:color w:val="000000"/>
          <w:sz w:val="28"/>
        </w:rPr>
        <w:t>
       1 – yes 2 – no</w:t>
      </w:r>
    </w:p>
    <w:p>
      <w:pPr>
        <w:spacing w:after="0"/>
        <w:ind w:left="0"/>
        <w:jc w:val="both"/>
      </w:pPr>
      <w:r>
        <w:rPr>
          <w:rFonts w:ascii="Times New Roman"/>
          <w:b w:val="false"/>
          <w:i w:val="false"/>
          <w:color w:val="000000"/>
          <w:sz w:val="28"/>
        </w:rPr>
        <w:t>
       5.25 From whom did you receive such assistance? Please tell the name the first letter of each of these people’s surname.</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5.26 How often did [said person] help you for personal care?</w:t>
      </w:r>
    </w:p>
    <w:p>
      <w:pPr>
        <w:spacing w:after="0"/>
        <w:ind w:left="0"/>
        <w:jc w:val="both"/>
      </w:pPr>
      <w:r>
        <w:rPr>
          <w:rFonts w:ascii="Times New Roman"/>
          <w:b w:val="false"/>
          <w:i w:val="false"/>
          <w:color w:val="000000"/>
          <w:sz w:val="28"/>
        </w:rPr>
        <w:t>
       ____________ times a: Week Month Year</w:t>
      </w:r>
    </w:p>
    <w:p>
      <w:pPr>
        <w:spacing w:after="0"/>
        <w:ind w:left="0"/>
        <w:jc w:val="both"/>
      </w:pPr>
      <w:r>
        <w:rPr>
          <w:rFonts w:ascii="Times New Roman"/>
          <w:b w:val="false"/>
          <w:i w:val="false"/>
          <w:color w:val="000000"/>
          <w:sz w:val="28"/>
        </w:rPr>
        <w:t>
       5.27 Was the assistance of [said person] paid?</w:t>
      </w:r>
    </w:p>
    <w:p>
      <w:pPr>
        <w:spacing w:after="0"/>
        <w:ind w:left="0"/>
        <w:jc w:val="both"/>
      </w:pPr>
      <w:r>
        <w:rPr>
          <w:rFonts w:ascii="Times New Roman"/>
          <w:b w:val="false"/>
          <w:i w:val="false"/>
          <w:color w:val="000000"/>
          <w:sz w:val="28"/>
        </w:rPr>
        <w:t>
       1 – yes 2 – no</w:t>
      </w:r>
    </w:p>
    <w:p>
      <w:pPr>
        <w:spacing w:after="0"/>
        <w:ind w:left="0"/>
        <w:jc w:val="both"/>
      </w:pPr>
      <w:r>
        <w:rPr>
          <w:rFonts w:ascii="Times New Roman"/>
          <w:b w:val="false"/>
          <w:i w:val="false"/>
          <w:color w:val="000000"/>
          <w:sz w:val="28"/>
        </w:rPr>
        <w:t>
       5.28 In the past 12 months, have you received regular personal care from the state or private organization?</w:t>
      </w:r>
    </w:p>
    <w:p>
      <w:pPr>
        <w:spacing w:after="0"/>
        <w:ind w:left="0"/>
        <w:jc w:val="both"/>
      </w:pPr>
      <w:r>
        <w:rPr>
          <w:rFonts w:ascii="Times New Roman"/>
          <w:b w:val="false"/>
          <w:i w:val="false"/>
          <w:color w:val="000000"/>
          <w:sz w:val="28"/>
        </w:rPr>
        <w:t>
       1 – yes, by the state</w:t>
      </w:r>
    </w:p>
    <w:p>
      <w:pPr>
        <w:spacing w:after="0"/>
        <w:ind w:left="0"/>
        <w:jc w:val="both"/>
      </w:pPr>
      <w:r>
        <w:rPr>
          <w:rFonts w:ascii="Times New Roman"/>
          <w:b w:val="false"/>
          <w:i w:val="false"/>
          <w:color w:val="000000"/>
          <w:sz w:val="28"/>
        </w:rPr>
        <w:t>
       2 – yes by private organization</w:t>
      </w:r>
    </w:p>
    <w:p>
      <w:pPr>
        <w:spacing w:after="0"/>
        <w:ind w:left="0"/>
        <w:jc w:val="both"/>
      </w:pPr>
      <w:r>
        <w:rPr>
          <w:rFonts w:ascii="Times New Roman"/>
          <w:b w:val="false"/>
          <w:i w:val="false"/>
          <w:color w:val="000000"/>
          <w:sz w:val="28"/>
        </w:rPr>
        <w:t>
       3 – yes, but I don't know the type of organization</w:t>
      </w:r>
    </w:p>
    <w:p>
      <w:pPr>
        <w:spacing w:after="0"/>
        <w:ind w:left="0"/>
        <w:jc w:val="both"/>
      </w:pPr>
      <w:r>
        <w:rPr>
          <w:rFonts w:ascii="Times New Roman"/>
          <w:b w:val="false"/>
          <w:i w:val="false"/>
          <w:color w:val="000000"/>
          <w:sz w:val="28"/>
        </w:rPr>
        <w:t>
       4 – no</w:t>
      </w:r>
    </w:p>
    <w:p>
      <w:pPr>
        <w:spacing w:after="0"/>
        <w:ind w:left="0"/>
        <w:jc w:val="both"/>
      </w:pPr>
      <w:r>
        <w:rPr>
          <w:rFonts w:ascii="Times New Roman"/>
          <w:b w:val="false"/>
          <w:i w:val="false"/>
          <w:color w:val="000000"/>
          <w:sz w:val="28"/>
        </w:rPr>
        <w:t>
       b. How often do you use such help?</w:t>
      </w:r>
    </w:p>
    <w:p>
      <w:pPr>
        <w:spacing w:after="0"/>
        <w:ind w:left="0"/>
        <w:jc w:val="both"/>
      </w:pPr>
      <w:r>
        <w:rPr>
          <w:rFonts w:ascii="Times New Roman"/>
          <w:b w:val="false"/>
          <w:i w:val="false"/>
          <w:color w:val="000000"/>
          <w:sz w:val="28"/>
        </w:rPr>
        <w:t>
       ____________ a: Week Month Year</w:t>
      </w:r>
    </w:p>
    <w:p>
      <w:pPr>
        <w:spacing w:after="0"/>
        <w:ind w:left="0"/>
        <w:jc w:val="both"/>
      </w:pPr>
      <w:r>
        <w:rPr>
          <w:rFonts w:ascii="Times New Roman"/>
          <w:b w:val="false"/>
          <w:i w:val="false"/>
          <w:color w:val="000000"/>
          <w:sz w:val="28"/>
        </w:rPr>
        <w:t>
       5.29 How much do you usually pay for personal care?</w:t>
      </w:r>
    </w:p>
    <w:p>
      <w:pPr>
        <w:spacing w:after="0"/>
        <w:ind w:left="0"/>
        <w:jc w:val="both"/>
      </w:pPr>
      <w:r>
        <w:rPr>
          <w:rFonts w:ascii="Times New Roman"/>
          <w:b w:val="false"/>
          <w:i w:val="false"/>
          <w:color w:val="000000"/>
          <w:sz w:val="28"/>
        </w:rPr>
        <w:t xml:space="preserve">
       KZT __________________ a Week Month Year </w:t>
      </w:r>
    </w:p>
    <w:p>
      <w:pPr>
        <w:spacing w:after="0"/>
        <w:ind w:left="0"/>
        <w:jc w:val="both"/>
      </w:pPr>
      <w:r>
        <w:rPr>
          <w:rFonts w:ascii="Times New Roman"/>
          <w:b w:val="false"/>
          <w:i w:val="false"/>
          <w:color w:val="000000"/>
          <w:sz w:val="28"/>
        </w:rPr>
        <w:t>
       0 - do not pay for personal care</w:t>
      </w:r>
    </w:p>
    <w:p>
      <w:pPr>
        <w:spacing w:after="0"/>
        <w:ind w:left="0"/>
        <w:jc w:val="both"/>
      </w:pPr>
      <w:r>
        <w:rPr>
          <w:rFonts w:ascii="Times New Roman"/>
          <w:b w:val="false"/>
          <w:i w:val="false"/>
          <w:color w:val="000000"/>
          <w:sz w:val="28"/>
        </w:rPr>
        <w:t xml:space="preserve">
       5.30 In the past 12 months, have you helped someone in your household or outside for personal care, for example, when washing, getting out of bed or dressing? </w:t>
      </w:r>
    </w:p>
    <w:p>
      <w:pPr>
        <w:spacing w:after="0"/>
        <w:ind w:left="0"/>
        <w:jc w:val="both"/>
      </w:pPr>
      <w:r>
        <w:rPr>
          <w:rFonts w:ascii="Times New Roman"/>
          <w:b w:val="false"/>
          <w:i w:val="false"/>
          <w:color w:val="000000"/>
          <w:sz w:val="28"/>
        </w:rPr>
        <w:t>
       1 – yes 2 – no</w:t>
      </w:r>
    </w:p>
    <w:p>
      <w:pPr>
        <w:spacing w:after="0"/>
        <w:ind w:left="0"/>
        <w:jc w:val="both"/>
      </w:pPr>
      <w:r>
        <w:rPr>
          <w:rFonts w:ascii="Times New Roman"/>
          <w:b w:val="false"/>
          <w:i w:val="false"/>
          <w:color w:val="000000"/>
          <w:sz w:val="28"/>
        </w:rPr>
        <w:t>
       5.31 To whom did you provide such assistance? Please tell the name the first letter of each of these people’s surname.</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5.5 Financial assistance</w:t>
      </w:r>
    </w:p>
    <w:p>
      <w:pPr>
        <w:spacing w:after="0"/>
        <w:ind w:left="0"/>
        <w:jc w:val="both"/>
      </w:pPr>
      <w:r>
        <w:rPr>
          <w:rFonts w:ascii="Times New Roman"/>
          <w:b w:val="false"/>
          <w:i w:val="false"/>
          <w:color w:val="000000"/>
          <w:sz w:val="28"/>
        </w:rPr>
        <w:t>
       5.32 Did you receive [or your] [spouse/partner] in the last 12 months any goods or money from someone who is not part of this household? Please consider only gifts worth at least KZT 80,000 and do not include cohabitation or food.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4"/>
        <w:gridCol w:w="2539"/>
        <w:gridCol w:w="4617"/>
      </w:tblGrid>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yes</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2032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no</w:t>
            </w:r>
          </w:p>
        </w:tc>
      </w:tr>
    </w:tbl>
    <w:p>
      <w:pPr>
        <w:spacing w:after="0"/>
        <w:ind w:left="0"/>
        <w:jc w:val="both"/>
      </w:pPr>
      <w:r>
        <w:rPr>
          <w:rFonts w:ascii="Times New Roman"/>
          <w:b w:val="false"/>
          <w:i w:val="false"/>
          <w:color w:val="000000"/>
          <w:sz w:val="28"/>
        </w:rPr>
        <w:t>
       5.33 From whom did you receive such help? Please tell the name the first letter of each of these people’s surname.</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5.34 Did you [or your] [spouse/partner] donate any goods or money over the past 12 months to other people? Please consider only gifts worth at least KZT 80,000 and do not include cohabitation or food.</w:t>
      </w:r>
    </w:p>
    <w:p>
      <w:pPr>
        <w:spacing w:after="0"/>
        <w:ind w:left="0"/>
        <w:jc w:val="both"/>
      </w:pPr>
      <w:r>
        <w:rPr>
          <w:rFonts w:ascii="Times New Roman"/>
          <w:b w:val="false"/>
          <w:i w:val="false"/>
          <w:color w:val="000000"/>
          <w:sz w:val="28"/>
        </w:rPr>
        <w:t>
       1 – yes 2 – no</w:t>
      </w:r>
    </w:p>
    <w:p>
      <w:pPr>
        <w:spacing w:after="0"/>
        <w:ind w:left="0"/>
        <w:jc w:val="both"/>
      </w:pPr>
      <w:r>
        <w:rPr>
          <w:rFonts w:ascii="Times New Roman"/>
          <w:b w:val="false"/>
          <w:i w:val="false"/>
          <w:color w:val="000000"/>
          <w:sz w:val="28"/>
        </w:rPr>
        <w:t>
       5.35 To whom did you provide such assistance? Please tell the name the first letter of each of these people’s surname.</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5.36 Have you [or your] [spouse/ partner] ever received or inherited money, goods or property worth more than KZT 170,000 ? Please do not consider large gifts from a group of people, for example, on the occasion of a wedding, anniversary or other festive event.</w:t>
      </w:r>
    </w:p>
    <w:p>
      <w:pPr>
        <w:spacing w:after="0"/>
        <w:ind w:left="0"/>
        <w:jc w:val="both"/>
      </w:pPr>
      <w:r>
        <w:rPr>
          <w:rFonts w:ascii="Times New Roman"/>
          <w:b w:val="false"/>
          <w:i w:val="false"/>
          <w:color w:val="000000"/>
          <w:sz w:val="28"/>
        </w:rPr>
        <w:t>
       1 – yes 2 – no</w:t>
      </w:r>
    </w:p>
    <w:p>
      <w:pPr>
        <w:spacing w:after="0"/>
        <w:ind w:left="0"/>
        <w:jc w:val="both"/>
      </w:pPr>
      <w:r>
        <w:rPr>
          <w:rFonts w:ascii="Times New Roman"/>
          <w:b w:val="false"/>
          <w:i w:val="false"/>
          <w:color w:val="000000"/>
          <w:sz w:val="28"/>
        </w:rPr>
        <w:t>
       5.37 In which year do you [or your] [spouse/partner] received a large gift or inheritance?</w:t>
      </w:r>
    </w:p>
    <w:p>
      <w:pPr>
        <w:spacing w:after="0"/>
        <w:ind w:left="0"/>
        <w:jc w:val="both"/>
      </w:pPr>
      <w:r>
        <w:rPr>
          <w:rFonts w:ascii="Times New Roman"/>
          <w:b w:val="false"/>
          <w:i w:val="false"/>
          <w:color w:val="000000"/>
          <w:sz w:val="28"/>
        </w:rPr>
        <w:t>
       Year: ______</w:t>
      </w:r>
    </w:p>
    <w:p>
      <w:pPr>
        <w:spacing w:after="0"/>
        <w:ind w:left="0"/>
        <w:jc w:val="both"/>
      </w:pPr>
      <w:r>
        <w:rPr>
          <w:rFonts w:ascii="Times New Roman"/>
          <w:b w:val="false"/>
          <w:i w:val="false"/>
          <w:color w:val="000000"/>
          <w:sz w:val="28"/>
        </w:rPr>
        <w:t xml:space="preserve">
       5.38 From whom did you [or your] [spouse/partner] receive this gift or inheritance? Please tell the name the first letter of each of these people’s surname. </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5.6 Interpretation of names</w:t>
      </w:r>
    </w:p>
    <w:p>
      <w:pPr>
        <w:spacing w:after="0"/>
        <w:ind w:left="0"/>
        <w:jc w:val="both"/>
      </w:pPr>
      <w:r>
        <w:rPr>
          <w:rFonts w:ascii="Times New Roman"/>
          <w:b w:val="false"/>
          <w:i w:val="false"/>
          <w:color w:val="000000"/>
          <w:sz w:val="28"/>
        </w:rPr>
        <w:t>
       5.39 And now I would like to know more about the people you listed. [said person] man or woman?</w:t>
      </w:r>
    </w:p>
    <w:p>
      <w:pPr>
        <w:spacing w:after="0"/>
        <w:ind w:left="0"/>
        <w:jc w:val="both"/>
      </w:pPr>
      <w:r>
        <w:rPr>
          <w:rFonts w:ascii="Times New Roman"/>
          <w:b w:val="false"/>
          <w:i w:val="false"/>
          <w:color w:val="000000"/>
          <w:sz w:val="28"/>
        </w:rPr>
        <w:t>
       1 – man 2 – woman</w:t>
      </w:r>
    </w:p>
    <w:p>
      <w:pPr>
        <w:spacing w:after="0"/>
        <w:ind w:left="0"/>
        <w:jc w:val="both"/>
      </w:pPr>
      <w:r>
        <w:rPr>
          <w:rFonts w:ascii="Times New Roman"/>
          <w:b w:val="false"/>
          <w:i w:val="false"/>
          <w:color w:val="000000"/>
          <w:sz w:val="28"/>
        </w:rPr>
        <w:t>
       5.40 How old is [said person]?</w:t>
      </w:r>
    </w:p>
    <w:p>
      <w:pPr>
        <w:spacing w:after="0"/>
        <w:ind w:left="0"/>
        <w:jc w:val="both"/>
      </w:pPr>
      <w:r>
        <w:rPr>
          <w:rFonts w:ascii="Times New Roman"/>
          <w:b w:val="false"/>
          <w:i w:val="false"/>
          <w:color w:val="000000"/>
          <w:sz w:val="28"/>
        </w:rPr>
        <w:t>
       ______ years</w:t>
      </w:r>
    </w:p>
    <w:p>
      <w:pPr>
        <w:spacing w:after="0"/>
        <w:ind w:left="0"/>
        <w:jc w:val="both"/>
      </w:pPr>
      <w:r>
        <w:rPr>
          <w:rFonts w:ascii="Times New Roman"/>
          <w:b w:val="false"/>
          <w:i w:val="false"/>
          <w:color w:val="000000"/>
          <w:sz w:val="28"/>
        </w:rPr>
        <w:t xml:space="preserve">
       0 – [said person] died </w:t>
      </w:r>
    </w:p>
    <w:p>
      <w:pPr>
        <w:spacing w:after="0"/>
        <w:ind w:left="0"/>
        <w:jc w:val="both"/>
      </w:pPr>
      <w:r>
        <w:rPr>
          <w:rFonts w:ascii="Times New Roman"/>
          <w:b w:val="false"/>
          <w:i w:val="false"/>
          <w:color w:val="000000"/>
          <w:sz w:val="28"/>
        </w:rPr>
        <w:t>
       5.41 What is the kinship/relationship to you of [said person]?</w:t>
      </w:r>
    </w:p>
    <w:p>
      <w:pPr>
        <w:spacing w:after="0"/>
        <w:ind w:left="0"/>
        <w:jc w:val="both"/>
      </w:pPr>
      <w:r>
        <w:rPr>
          <w:rFonts w:ascii="Times New Roman"/>
          <w:b w:val="false"/>
          <w:i w:val="false"/>
          <w:color w:val="000000"/>
          <w:sz w:val="28"/>
        </w:rPr>
        <w:t>
       Show card 5.07: 5.415.41</w:t>
      </w:r>
    </w:p>
    <w:p>
      <w:pPr>
        <w:spacing w:after="0"/>
        <w:ind w:left="0"/>
        <w:jc w:val="both"/>
      </w:pPr>
      <w:r>
        <w:rPr>
          <w:rFonts w:ascii="Times New Roman"/>
          <w:b w:val="false"/>
          <w:i w:val="false"/>
          <w:color w:val="000000"/>
          <w:sz w:val="28"/>
        </w:rPr>
        <w:t>
       1 – spouse or partner</w:t>
      </w:r>
    </w:p>
    <w:p>
      <w:pPr>
        <w:spacing w:after="0"/>
        <w:ind w:left="0"/>
        <w:jc w:val="both"/>
      </w:pPr>
      <w:r>
        <w:rPr>
          <w:rFonts w:ascii="Times New Roman"/>
          <w:b w:val="false"/>
          <w:i w:val="false"/>
          <w:color w:val="000000"/>
          <w:sz w:val="28"/>
        </w:rPr>
        <w:t>
       2 – biological child of current spouse or partner</w:t>
      </w:r>
    </w:p>
    <w:p>
      <w:pPr>
        <w:spacing w:after="0"/>
        <w:ind w:left="0"/>
        <w:jc w:val="both"/>
      </w:pPr>
      <w:r>
        <w:rPr>
          <w:rFonts w:ascii="Times New Roman"/>
          <w:b w:val="false"/>
          <w:i w:val="false"/>
          <w:color w:val="000000"/>
          <w:sz w:val="28"/>
        </w:rPr>
        <w:t>
       3 – biological child of former spouse or partner</w:t>
      </w:r>
    </w:p>
    <w:p>
      <w:pPr>
        <w:spacing w:after="0"/>
        <w:ind w:left="0"/>
        <w:jc w:val="both"/>
      </w:pPr>
      <w:r>
        <w:rPr>
          <w:rFonts w:ascii="Times New Roman"/>
          <w:b w:val="false"/>
          <w:i w:val="false"/>
          <w:color w:val="000000"/>
          <w:sz w:val="28"/>
        </w:rPr>
        <w:t>
       4 – stepson/stepdaughter</w:t>
      </w:r>
    </w:p>
    <w:p>
      <w:pPr>
        <w:spacing w:after="0"/>
        <w:ind w:left="0"/>
        <w:jc w:val="both"/>
      </w:pPr>
      <w:r>
        <w:rPr>
          <w:rFonts w:ascii="Times New Roman"/>
          <w:b w:val="false"/>
          <w:i w:val="false"/>
          <w:color w:val="000000"/>
          <w:sz w:val="28"/>
        </w:rPr>
        <w:t>
       5 – adopted child</w:t>
      </w:r>
    </w:p>
    <w:p>
      <w:pPr>
        <w:spacing w:after="0"/>
        <w:ind w:left="0"/>
        <w:jc w:val="both"/>
      </w:pPr>
      <w:r>
        <w:rPr>
          <w:rFonts w:ascii="Times New Roman"/>
          <w:b w:val="false"/>
          <w:i w:val="false"/>
          <w:color w:val="000000"/>
          <w:sz w:val="28"/>
        </w:rPr>
        <w:t>
       6 – child under guardianship</w:t>
      </w:r>
    </w:p>
    <w:p>
      <w:pPr>
        <w:spacing w:after="0"/>
        <w:ind w:left="0"/>
        <w:jc w:val="both"/>
      </w:pPr>
      <w:r>
        <w:rPr>
          <w:rFonts w:ascii="Times New Roman"/>
          <w:b w:val="false"/>
          <w:i w:val="false"/>
          <w:color w:val="000000"/>
          <w:sz w:val="28"/>
        </w:rPr>
        <w:t>
       7 – biological parent or adopter</w:t>
      </w:r>
    </w:p>
    <w:p>
      <w:pPr>
        <w:spacing w:after="0"/>
        <w:ind w:left="0"/>
        <w:jc w:val="both"/>
      </w:pPr>
      <w:r>
        <w:rPr>
          <w:rFonts w:ascii="Times New Roman"/>
          <w:b w:val="false"/>
          <w:i w:val="false"/>
          <w:color w:val="000000"/>
          <w:sz w:val="28"/>
        </w:rPr>
        <w:t>
       8 – stepfather/stepmother (not adopting an adoption) or guardian</w:t>
      </w:r>
    </w:p>
    <w:p>
      <w:pPr>
        <w:spacing w:after="0"/>
        <w:ind w:left="0"/>
        <w:jc w:val="both"/>
      </w:pPr>
      <w:r>
        <w:rPr>
          <w:rFonts w:ascii="Times New Roman"/>
          <w:b w:val="false"/>
          <w:i w:val="false"/>
          <w:color w:val="000000"/>
          <w:sz w:val="28"/>
        </w:rPr>
        <w:t>
       9 – biological parent or adopter of current partner or spouse</w:t>
      </w:r>
    </w:p>
    <w:p>
      <w:pPr>
        <w:spacing w:after="0"/>
        <w:ind w:left="0"/>
        <w:jc w:val="both"/>
      </w:pPr>
      <w:r>
        <w:rPr>
          <w:rFonts w:ascii="Times New Roman"/>
          <w:b w:val="false"/>
          <w:i w:val="false"/>
          <w:color w:val="000000"/>
          <w:sz w:val="28"/>
        </w:rPr>
        <w:t>
       10 – stepfather/stepmother (not adopting an adoption) or guardian of the current partner or spouse</w:t>
      </w:r>
    </w:p>
    <w:p>
      <w:pPr>
        <w:spacing w:after="0"/>
        <w:ind w:left="0"/>
        <w:jc w:val="both"/>
      </w:pPr>
      <w:r>
        <w:rPr>
          <w:rFonts w:ascii="Times New Roman"/>
          <w:b w:val="false"/>
          <w:i w:val="false"/>
          <w:color w:val="000000"/>
          <w:sz w:val="28"/>
        </w:rPr>
        <w:t>
       11 – grandson/granddaughter or great-grandson/great-granddaughter of (respondent or partner)</w:t>
      </w:r>
    </w:p>
    <w:p>
      <w:pPr>
        <w:spacing w:after="0"/>
        <w:ind w:left="0"/>
        <w:jc w:val="both"/>
      </w:pPr>
      <w:r>
        <w:rPr>
          <w:rFonts w:ascii="Times New Roman"/>
          <w:b w:val="false"/>
          <w:i w:val="false"/>
          <w:color w:val="000000"/>
          <w:sz w:val="28"/>
        </w:rPr>
        <w:t>
       12 – grandmother/grandfather or great-grandmother/great-grandfather of (respondent or partner)</w:t>
      </w:r>
    </w:p>
    <w:p>
      <w:pPr>
        <w:spacing w:after="0"/>
        <w:ind w:left="0"/>
        <w:jc w:val="both"/>
      </w:pPr>
      <w:r>
        <w:rPr>
          <w:rFonts w:ascii="Times New Roman"/>
          <w:b w:val="false"/>
          <w:i w:val="false"/>
          <w:color w:val="000000"/>
          <w:sz w:val="28"/>
        </w:rPr>
        <w:t>
       13 – brother or sister</w:t>
      </w:r>
    </w:p>
    <w:p>
      <w:pPr>
        <w:spacing w:after="0"/>
        <w:ind w:left="0"/>
        <w:jc w:val="both"/>
      </w:pPr>
      <w:r>
        <w:rPr>
          <w:rFonts w:ascii="Times New Roman"/>
          <w:b w:val="false"/>
          <w:i w:val="false"/>
          <w:color w:val="000000"/>
          <w:sz w:val="28"/>
        </w:rPr>
        <w:t xml:space="preserve">
       14 – brother or sister of spouse or partner </w:t>
      </w:r>
    </w:p>
    <w:p>
      <w:pPr>
        <w:spacing w:after="0"/>
        <w:ind w:left="0"/>
        <w:jc w:val="both"/>
      </w:pPr>
      <w:r>
        <w:rPr>
          <w:rFonts w:ascii="Times New Roman"/>
          <w:b w:val="false"/>
          <w:i w:val="false"/>
          <w:color w:val="000000"/>
          <w:sz w:val="28"/>
        </w:rPr>
        <w:t>
       15 – spouse or partner of daughter or son</w:t>
      </w:r>
    </w:p>
    <w:p>
      <w:pPr>
        <w:spacing w:after="0"/>
        <w:ind w:left="0"/>
        <w:jc w:val="both"/>
      </w:pPr>
      <w:r>
        <w:rPr>
          <w:rFonts w:ascii="Times New Roman"/>
          <w:b w:val="false"/>
          <w:i w:val="false"/>
          <w:color w:val="000000"/>
          <w:sz w:val="28"/>
        </w:rPr>
        <w:t>
       16 – another relative of the respondent</w:t>
      </w:r>
    </w:p>
    <w:p>
      <w:pPr>
        <w:spacing w:after="0"/>
        <w:ind w:left="0"/>
        <w:jc w:val="both"/>
      </w:pPr>
      <w:r>
        <w:rPr>
          <w:rFonts w:ascii="Times New Roman"/>
          <w:b w:val="false"/>
          <w:i w:val="false"/>
          <w:color w:val="000000"/>
          <w:sz w:val="28"/>
        </w:rPr>
        <w:t xml:space="preserve">
       17 – another relative of the spouse or partner </w:t>
      </w:r>
    </w:p>
    <w:p>
      <w:pPr>
        <w:spacing w:after="0"/>
        <w:ind w:left="0"/>
        <w:jc w:val="both"/>
      </w:pPr>
      <w:r>
        <w:rPr>
          <w:rFonts w:ascii="Times New Roman"/>
          <w:b w:val="false"/>
          <w:i w:val="false"/>
          <w:color w:val="000000"/>
          <w:sz w:val="28"/>
        </w:rPr>
        <w:t>
       18 – not a relative (no kinship)</w:t>
      </w:r>
    </w:p>
    <w:p>
      <w:pPr>
        <w:spacing w:after="0"/>
        <w:ind w:left="0"/>
        <w:jc w:val="both"/>
      </w:pPr>
      <w:r>
        <w:rPr>
          <w:rFonts w:ascii="Times New Roman"/>
          <w:b w:val="false"/>
          <w:i w:val="false"/>
          <w:color w:val="000000"/>
          <w:sz w:val="28"/>
        </w:rPr>
        <w:t>
       6. Reproductive function</w:t>
      </w:r>
    </w:p>
    <w:p>
      <w:pPr>
        <w:spacing w:after="0"/>
        <w:ind w:left="0"/>
        <w:jc w:val="both"/>
      </w:pPr>
      <w:r>
        <w:rPr>
          <w:rFonts w:ascii="Times New Roman"/>
          <w:b w:val="false"/>
          <w:i w:val="false"/>
          <w:color w:val="000000"/>
          <w:sz w:val="28"/>
        </w:rPr>
        <w:t>
       6.1 Current pregnancy</w:t>
      </w:r>
    </w:p>
    <w:p>
      <w:pPr>
        <w:spacing w:after="0"/>
        <w:ind w:left="0"/>
        <w:jc w:val="both"/>
      </w:pPr>
      <w:r>
        <w:rPr>
          <w:rFonts w:ascii="Times New Roman"/>
          <w:b w:val="false"/>
          <w:i w:val="false"/>
          <w:color w:val="000000"/>
          <w:sz w:val="28"/>
        </w:rPr>
        <w:t>
       6.01 а. Now I would like to ask you some more questions about pregnancies and the birth of children. Are you currently pregnant?</w:t>
      </w:r>
    </w:p>
    <w:p>
      <w:pPr>
        <w:spacing w:after="0"/>
        <w:ind w:left="0"/>
        <w:jc w:val="both"/>
      </w:pPr>
      <w:r>
        <w:rPr>
          <w:rFonts w:ascii="Times New Roman"/>
          <w:b w:val="false"/>
          <w:i w:val="false"/>
          <w:color w:val="000000"/>
          <w:sz w:val="28"/>
        </w:rPr>
        <w:t>
       1 – yes 2 – no 3 – maybe I don't know yet</w:t>
      </w:r>
    </w:p>
    <w:p>
      <w:pPr>
        <w:spacing w:after="0"/>
        <w:ind w:left="0"/>
        <w:jc w:val="both"/>
      </w:pPr>
      <w:r>
        <w:rPr>
          <w:rFonts w:ascii="Times New Roman"/>
          <w:b w:val="false"/>
          <w:i w:val="false"/>
          <w:color w:val="000000"/>
          <w:sz w:val="28"/>
        </w:rPr>
        <w:t>
       b. Now I would like to ask you some more questions about pregnancies and the birth of children. Is your spouse/partner currently pregnant?</w:t>
      </w:r>
    </w:p>
    <w:p>
      <w:pPr>
        <w:spacing w:after="0"/>
        <w:ind w:left="0"/>
        <w:jc w:val="both"/>
      </w:pPr>
      <w:r>
        <w:rPr>
          <w:rFonts w:ascii="Times New Roman"/>
          <w:b w:val="false"/>
          <w:i w:val="false"/>
          <w:color w:val="000000"/>
          <w:sz w:val="28"/>
        </w:rPr>
        <w:t>
       1 – yes 2 – no 3 – maybe I don't know yet</w:t>
      </w:r>
    </w:p>
    <w:p>
      <w:pPr>
        <w:spacing w:after="0"/>
        <w:ind w:left="0"/>
        <w:jc w:val="both"/>
      </w:pPr>
      <w:r>
        <w:rPr>
          <w:rFonts w:ascii="Times New Roman"/>
          <w:b w:val="false"/>
          <w:i w:val="false"/>
          <w:color w:val="000000"/>
          <w:sz w:val="28"/>
        </w:rPr>
        <w:t>
       c. Now I would like to ask you some more questions about pregnancies and the birth of children. Do you know a woman who is currently pregnant by you?</w:t>
      </w:r>
    </w:p>
    <w:p>
      <w:pPr>
        <w:spacing w:after="0"/>
        <w:ind w:left="0"/>
        <w:jc w:val="both"/>
      </w:pPr>
      <w:r>
        <w:rPr>
          <w:rFonts w:ascii="Times New Roman"/>
          <w:b w:val="false"/>
          <w:i w:val="false"/>
          <w:color w:val="000000"/>
          <w:sz w:val="28"/>
        </w:rPr>
        <w:t>
       1 – yes 2 – no 3 – maybe I don't know yet</w:t>
      </w:r>
    </w:p>
    <w:p>
      <w:pPr>
        <w:spacing w:after="0"/>
        <w:ind w:left="0"/>
        <w:jc w:val="both"/>
      </w:pPr>
      <w:r>
        <w:rPr>
          <w:rFonts w:ascii="Times New Roman"/>
          <w:b w:val="false"/>
          <w:i w:val="false"/>
          <w:color w:val="000000"/>
          <w:sz w:val="28"/>
        </w:rPr>
        <w:t>
       6.02 Name the month and year when the child should be born.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4"/>
        <w:gridCol w:w="2401"/>
        <w:gridCol w:w="1058"/>
        <w:gridCol w:w="7367"/>
      </w:tblGrid>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49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7493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4384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2438400" cy="533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6.03 Just before the beginning of the pregnancy, did you intend to have a child/another child? </w:t>
      </w:r>
    </w:p>
    <w:p>
      <w:pPr>
        <w:spacing w:after="0"/>
        <w:ind w:left="0"/>
        <w:jc w:val="both"/>
      </w:pPr>
      <w:r>
        <w:rPr>
          <w:rFonts w:ascii="Times New Roman"/>
          <w:b w:val="false"/>
          <w:i w:val="false"/>
          <w:color w:val="000000"/>
          <w:sz w:val="28"/>
        </w:rPr>
        <w:t>
       1 – yes 2 – no 3 – notsure</w:t>
      </w:r>
    </w:p>
    <w:p>
      <w:pPr>
        <w:spacing w:after="0"/>
        <w:ind w:left="0"/>
        <w:jc w:val="both"/>
      </w:pPr>
      <w:r>
        <w:rPr>
          <w:rFonts w:ascii="Times New Roman"/>
          <w:b w:val="false"/>
          <w:i w:val="false"/>
          <w:color w:val="000000"/>
          <w:sz w:val="28"/>
        </w:rPr>
        <w:t>
       6.04 Did this pregnancy come earlier, later than you wanted, or about time?</w:t>
      </w:r>
    </w:p>
    <w:p>
      <w:pPr>
        <w:spacing w:after="0"/>
        <w:ind w:left="0"/>
        <w:jc w:val="both"/>
      </w:pPr>
      <w:r>
        <w:rPr>
          <w:rFonts w:ascii="Times New Roman"/>
          <w:b w:val="false"/>
          <w:i w:val="false"/>
          <w:color w:val="000000"/>
          <w:sz w:val="28"/>
        </w:rPr>
        <w:t>
       1 – earlier 2 – later 3 – abouttime</w:t>
      </w:r>
    </w:p>
    <w:p>
      <w:pPr>
        <w:spacing w:after="0"/>
        <w:ind w:left="0"/>
        <w:jc w:val="both"/>
      </w:pPr>
      <w:r>
        <w:rPr>
          <w:rFonts w:ascii="Times New Roman"/>
          <w:b w:val="false"/>
          <w:i w:val="false"/>
          <w:color w:val="000000"/>
          <w:sz w:val="28"/>
        </w:rPr>
        <w:t>
       6.2 Reproductive performance</w:t>
      </w:r>
    </w:p>
    <w:p>
      <w:pPr>
        <w:spacing w:after="0"/>
        <w:ind w:left="0"/>
        <w:jc w:val="both"/>
      </w:pPr>
      <w:r>
        <w:rPr>
          <w:rFonts w:ascii="Times New Roman"/>
          <w:b w:val="false"/>
          <w:i w:val="false"/>
          <w:color w:val="000000"/>
          <w:sz w:val="28"/>
        </w:rPr>
        <w:t>
       6.05 Are you able to physically have a child/another child?</w:t>
      </w:r>
    </w:p>
    <w:p>
      <w:pPr>
        <w:spacing w:after="0"/>
        <w:ind w:left="0"/>
        <w:jc w:val="both"/>
      </w:pPr>
      <w:r>
        <w:rPr>
          <w:rFonts w:ascii="Times New Roman"/>
          <w:b w:val="false"/>
          <w:i w:val="false"/>
          <w:color w:val="000000"/>
          <w:sz w:val="28"/>
        </w:rPr>
        <w:t>
       1 – certainly not</w:t>
      </w:r>
    </w:p>
    <w:p>
      <w:pPr>
        <w:spacing w:after="0"/>
        <w:ind w:left="0"/>
        <w:jc w:val="both"/>
      </w:pPr>
      <w:r>
        <w:rPr>
          <w:rFonts w:ascii="Times New Roman"/>
          <w:b w:val="false"/>
          <w:i w:val="false"/>
          <w:color w:val="000000"/>
          <w:sz w:val="28"/>
        </w:rPr>
        <w:t>
       2 – probably not</w:t>
      </w:r>
    </w:p>
    <w:p>
      <w:pPr>
        <w:spacing w:after="0"/>
        <w:ind w:left="0"/>
        <w:jc w:val="both"/>
      </w:pPr>
      <w:r>
        <w:rPr>
          <w:rFonts w:ascii="Times New Roman"/>
          <w:b w:val="false"/>
          <w:i w:val="false"/>
          <w:color w:val="000000"/>
          <w:sz w:val="28"/>
        </w:rPr>
        <w:t>
       3– probably yes</w:t>
      </w:r>
    </w:p>
    <w:p>
      <w:pPr>
        <w:spacing w:after="0"/>
        <w:ind w:left="0"/>
        <w:jc w:val="both"/>
      </w:pPr>
      <w:r>
        <w:rPr>
          <w:rFonts w:ascii="Times New Roman"/>
          <w:b w:val="false"/>
          <w:i w:val="false"/>
          <w:color w:val="000000"/>
          <w:sz w:val="28"/>
        </w:rPr>
        <w:t>
       4 – certainly yes</w:t>
      </w:r>
    </w:p>
    <w:p>
      <w:pPr>
        <w:spacing w:after="0"/>
        <w:ind w:left="0"/>
        <w:jc w:val="both"/>
      </w:pPr>
      <w:r>
        <w:rPr>
          <w:rFonts w:ascii="Times New Roman"/>
          <w:b w:val="false"/>
          <w:i w:val="false"/>
          <w:color w:val="000000"/>
          <w:sz w:val="28"/>
        </w:rPr>
        <w:t>
       97 – I do not know</w:t>
      </w:r>
    </w:p>
    <w:p>
      <w:pPr>
        <w:spacing w:after="0"/>
        <w:ind w:left="0"/>
        <w:jc w:val="both"/>
      </w:pPr>
      <w:r>
        <w:rPr>
          <w:rFonts w:ascii="Times New Roman"/>
          <w:b w:val="false"/>
          <w:i w:val="false"/>
          <w:color w:val="000000"/>
          <w:sz w:val="28"/>
        </w:rPr>
        <w:t>
       6.06 a. Have you been sterilized or have surgery because of which you are unable to have a child/more children?</w:t>
      </w:r>
    </w:p>
    <w:p>
      <w:pPr>
        <w:spacing w:after="0"/>
        <w:ind w:left="0"/>
        <w:jc w:val="both"/>
      </w:pPr>
      <w:r>
        <w:rPr>
          <w:rFonts w:ascii="Times New Roman"/>
          <w:b w:val="false"/>
          <w:i w:val="false"/>
          <w:color w:val="000000"/>
          <w:sz w:val="28"/>
        </w:rPr>
        <w:t>
       1 – yes 2 – no 98 – refusal to answer</w:t>
      </w:r>
    </w:p>
    <w:p>
      <w:pPr>
        <w:spacing w:after="0"/>
        <w:ind w:left="0"/>
        <w:jc w:val="both"/>
      </w:pPr>
      <w:r>
        <w:rPr>
          <w:rFonts w:ascii="Times New Roman"/>
          <w:b w:val="false"/>
          <w:i w:val="false"/>
          <w:color w:val="000000"/>
          <w:sz w:val="28"/>
        </w:rPr>
        <w:t>
       b. Name the month and year when such an operation took place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5"/>
        <w:gridCol w:w="2696"/>
        <w:gridCol w:w="1187"/>
        <w:gridCol w:w="6762"/>
      </w:tblGrid>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49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7493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81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19812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6.07 What is the month and year when you find that (most likely) you can no longer have a child / more children?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0"/>
        <w:gridCol w:w="1695"/>
        <w:gridCol w:w="746"/>
        <w:gridCol w:w="4040"/>
        <w:gridCol w:w="4779"/>
      </w:tblGrid>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49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7493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79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18796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 I do not know, I cannot say </w:t>
            </w:r>
          </w:p>
        </w:tc>
      </w:tr>
    </w:tbl>
    <w:p>
      <w:pPr>
        <w:spacing w:after="0"/>
        <w:ind w:left="0"/>
        <w:jc w:val="both"/>
      </w:pPr>
      <w:r>
        <w:rPr>
          <w:rFonts w:ascii="Times New Roman"/>
          <w:b w:val="false"/>
          <w:i w:val="false"/>
          <w:color w:val="000000"/>
          <w:sz w:val="28"/>
        </w:rPr>
        <w:t xml:space="preserve">
       6.08 As far as you know, your current partner/spouse is physically capable of having his (her) child/children, if he/she wanted this? </w:t>
      </w:r>
    </w:p>
    <w:p>
      <w:pPr>
        <w:spacing w:after="0"/>
        <w:ind w:left="0"/>
        <w:jc w:val="both"/>
      </w:pPr>
      <w:r>
        <w:rPr>
          <w:rFonts w:ascii="Times New Roman"/>
          <w:b w:val="false"/>
          <w:i w:val="false"/>
          <w:color w:val="000000"/>
          <w:sz w:val="28"/>
        </w:rPr>
        <w:t>
       1 – certainly not</w:t>
      </w:r>
    </w:p>
    <w:p>
      <w:pPr>
        <w:spacing w:after="0"/>
        <w:ind w:left="0"/>
        <w:jc w:val="both"/>
      </w:pPr>
      <w:r>
        <w:rPr>
          <w:rFonts w:ascii="Times New Roman"/>
          <w:b w:val="false"/>
          <w:i w:val="false"/>
          <w:color w:val="000000"/>
          <w:sz w:val="28"/>
        </w:rPr>
        <w:t>
       2 – probably not</w:t>
      </w:r>
    </w:p>
    <w:p>
      <w:pPr>
        <w:spacing w:after="0"/>
        <w:ind w:left="0"/>
        <w:jc w:val="both"/>
      </w:pPr>
      <w:r>
        <w:rPr>
          <w:rFonts w:ascii="Times New Roman"/>
          <w:b w:val="false"/>
          <w:i w:val="false"/>
          <w:color w:val="000000"/>
          <w:sz w:val="28"/>
        </w:rPr>
        <w:t>
       3 – probably yes</w:t>
      </w:r>
    </w:p>
    <w:p>
      <w:pPr>
        <w:spacing w:after="0"/>
        <w:ind w:left="0"/>
        <w:jc w:val="both"/>
      </w:pPr>
      <w:r>
        <w:rPr>
          <w:rFonts w:ascii="Times New Roman"/>
          <w:b w:val="false"/>
          <w:i w:val="false"/>
          <w:color w:val="000000"/>
          <w:sz w:val="28"/>
        </w:rPr>
        <w:t>
       4 – certainly yes</w:t>
      </w:r>
    </w:p>
    <w:p>
      <w:pPr>
        <w:spacing w:after="0"/>
        <w:ind w:left="0"/>
        <w:jc w:val="both"/>
      </w:pPr>
      <w:r>
        <w:rPr>
          <w:rFonts w:ascii="Times New Roman"/>
          <w:b w:val="false"/>
          <w:i w:val="false"/>
          <w:color w:val="000000"/>
          <w:sz w:val="28"/>
        </w:rPr>
        <w:t>
       97 – I do not know</w:t>
      </w:r>
    </w:p>
    <w:p>
      <w:pPr>
        <w:spacing w:after="0"/>
        <w:ind w:left="0"/>
        <w:jc w:val="both"/>
      </w:pPr>
      <w:r>
        <w:rPr>
          <w:rFonts w:ascii="Times New Roman"/>
          <w:b w:val="false"/>
          <w:i w:val="false"/>
          <w:color w:val="000000"/>
          <w:sz w:val="28"/>
        </w:rPr>
        <w:t>
       6.09 a. Has your partner/spouse ever had a sterilization or operation because of which he/she is not able to have a child/more children?</w:t>
      </w:r>
    </w:p>
    <w:p>
      <w:pPr>
        <w:spacing w:after="0"/>
        <w:ind w:left="0"/>
        <w:jc w:val="both"/>
      </w:pPr>
      <w:r>
        <w:rPr>
          <w:rFonts w:ascii="Times New Roman"/>
          <w:b w:val="false"/>
          <w:i w:val="false"/>
          <w:color w:val="000000"/>
          <w:sz w:val="28"/>
        </w:rPr>
        <w:t>
       1 – yes 2 – no 98 – refusaltoanswer</w:t>
      </w:r>
    </w:p>
    <w:p>
      <w:pPr>
        <w:spacing w:after="0"/>
        <w:ind w:left="0"/>
        <w:jc w:val="both"/>
      </w:pPr>
      <w:r>
        <w:rPr>
          <w:rFonts w:ascii="Times New Roman"/>
          <w:b w:val="false"/>
          <w:i w:val="false"/>
          <w:color w:val="000000"/>
          <w:sz w:val="28"/>
        </w:rPr>
        <w:t>
       b. Name the month and year when such an operation took place.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
        <w:gridCol w:w="1768"/>
        <w:gridCol w:w="779"/>
        <w:gridCol w:w="4296"/>
        <w:gridCol w:w="4372"/>
      </w:tblGrid>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49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7493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17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19177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 I do not know, Not sure</w:t>
            </w:r>
          </w:p>
        </w:tc>
      </w:tr>
    </w:tbl>
    <w:p>
      <w:pPr>
        <w:spacing w:after="0"/>
        <w:ind w:left="0"/>
        <w:jc w:val="both"/>
      </w:pPr>
      <w:r>
        <w:rPr>
          <w:rFonts w:ascii="Times New Roman"/>
          <w:b w:val="false"/>
          <w:i w:val="false"/>
          <w:color w:val="000000"/>
          <w:sz w:val="28"/>
        </w:rPr>
        <w:t>
       6.10 а.Are you (or your current partner/spouse) currently trying to get pregnant?</w:t>
      </w:r>
    </w:p>
    <w:p>
      <w:pPr>
        <w:spacing w:after="0"/>
        <w:ind w:left="0"/>
        <w:jc w:val="both"/>
      </w:pPr>
      <w:r>
        <w:rPr>
          <w:rFonts w:ascii="Times New Roman"/>
          <w:b w:val="false"/>
          <w:i w:val="false"/>
          <w:color w:val="000000"/>
          <w:sz w:val="28"/>
        </w:rPr>
        <w:t>
       1 – yes 2 – no</w:t>
      </w:r>
    </w:p>
    <w:p>
      <w:pPr>
        <w:spacing w:after="0"/>
        <w:ind w:left="0"/>
        <w:jc w:val="both"/>
      </w:pPr>
      <w:r>
        <w:rPr>
          <w:rFonts w:ascii="Times New Roman"/>
          <w:b w:val="false"/>
          <w:i w:val="false"/>
          <w:color w:val="000000"/>
          <w:sz w:val="28"/>
        </w:rPr>
        <w:t>
       b. When were you (or your current partner/spouse) trying to get pregnant for the first time?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
        <w:gridCol w:w="1747"/>
        <w:gridCol w:w="769"/>
        <w:gridCol w:w="4300"/>
        <w:gridCol w:w="4321"/>
      </w:tblGrid>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49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7493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43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19431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 I do not know, Not sure</w:t>
            </w:r>
          </w:p>
        </w:tc>
      </w:tr>
    </w:tbl>
    <w:p>
      <w:pPr>
        <w:spacing w:after="0"/>
        <w:ind w:left="0"/>
        <w:jc w:val="both"/>
      </w:pPr>
      <w:r>
        <w:rPr>
          <w:rFonts w:ascii="Times New Roman"/>
          <w:b w:val="false"/>
          <w:i w:val="false"/>
          <w:color w:val="000000"/>
          <w:sz w:val="28"/>
        </w:rPr>
        <w:t>
       c. You (or your current partner/spouse are currently doing any of the following on this card so that you (your) partner/spouse can to get pregnant?</w:t>
      </w:r>
    </w:p>
    <w:p>
      <w:pPr>
        <w:spacing w:after="0"/>
        <w:ind w:left="0"/>
        <w:jc w:val="both"/>
      </w:pPr>
      <w:r>
        <w:rPr>
          <w:rFonts w:ascii="Times New Roman"/>
          <w:b w:val="false"/>
          <w:i w:val="false"/>
          <w:color w:val="000000"/>
          <w:sz w:val="28"/>
        </w:rPr>
        <w:t>
      Please list all that you do.</w:t>
      </w:r>
    </w:p>
    <w:p>
      <w:pPr>
        <w:spacing w:after="0"/>
        <w:ind w:left="0"/>
        <w:jc w:val="both"/>
      </w:pPr>
      <w:r>
        <w:rPr>
          <w:rFonts w:ascii="Times New Roman"/>
          <w:b w:val="false"/>
          <w:i w:val="false"/>
          <w:color w:val="000000"/>
          <w:sz w:val="28"/>
        </w:rPr>
        <w:t>
       Show card 6.106.10: Infertility treatment.</w:t>
      </w:r>
    </w:p>
    <w:p>
      <w:pPr>
        <w:spacing w:after="0"/>
        <w:ind w:left="0"/>
        <w:jc w:val="both"/>
      </w:pPr>
      <w:r>
        <w:rPr>
          <w:rFonts w:ascii="Times New Roman"/>
          <w:b w:val="false"/>
          <w:i w:val="false"/>
          <w:color w:val="000000"/>
          <w:sz w:val="28"/>
        </w:rPr>
        <w:t>
       1 – drug treatment</w:t>
      </w:r>
    </w:p>
    <w:p>
      <w:pPr>
        <w:spacing w:after="0"/>
        <w:ind w:left="0"/>
        <w:jc w:val="both"/>
      </w:pPr>
      <w:r>
        <w:rPr>
          <w:rFonts w:ascii="Times New Roman"/>
          <w:b w:val="false"/>
          <w:i w:val="false"/>
          <w:color w:val="000000"/>
          <w:sz w:val="28"/>
        </w:rPr>
        <w:t>
       2 – methods for determining the time of ovulation</w:t>
      </w:r>
    </w:p>
    <w:p>
      <w:pPr>
        <w:spacing w:after="0"/>
        <w:ind w:left="0"/>
        <w:jc w:val="both"/>
      </w:pPr>
      <w:r>
        <w:rPr>
          <w:rFonts w:ascii="Times New Roman"/>
          <w:b w:val="false"/>
          <w:i w:val="false"/>
          <w:color w:val="000000"/>
          <w:sz w:val="28"/>
        </w:rPr>
        <w:t>
       3 – extracorporal fertilization (ECF) or intra cytoplasmic sperm injection(ICSI)</w:t>
      </w:r>
    </w:p>
    <w:p>
      <w:pPr>
        <w:spacing w:after="0"/>
        <w:ind w:left="0"/>
        <w:jc w:val="both"/>
      </w:pPr>
      <w:r>
        <w:rPr>
          <w:rFonts w:ascii="Times New Roman"/>
          <w:b w:val="false"/>
          <w:i w:val="false"/>
          <w:color w:val="000000"/>
          <w:sz w:val="28"/>
        </w:rPr>
        <w:t>
       4 – surgery</w:t>
      </w:r>
    </w:p>
    <w:p>
      <w:pPr>
        <w:spacing w:after="0"/>
        <w:ind w:left="0"/>
        <w:jc w:val="both"/>
      </w:pPr>
      <w:r>
        <w:rPr>
          <w:rFonts w:ascii="Times New Roman"/>
          <w:b w:val="false"/>
          <w:i w:val="false"/>
          <w:color w:val="000000"/>
          <w:sz w:val="28"/>
        </w:rPr>
        <w:t>
       5 – artificial insemination</w:t>
      </w:r>
    </w:p>
    <w:p>
      <w:pPr>
        <w:spacing w:after="0"/>
        <w:ind w:left="0"/>
        <w:jc w:val="both"/>
      </w:pPr>
      <w:r>
        <w:rPr>
          <w:rFonts w:ascii="Times New Roman"/>
          <w:b w:val="false"/>
          <w:i w:val="false"/>
          <w:color w:val="000000"/>
          <w:sz w:val="28"/>
        </w:rPr>
        <w:t>
       6 – other treatments</w:t>
      </w:r>
    </w:p>
    <w:p>
      <w:pPr>
        <w:spacing w:after="0"/>
        <w:ind w:left="0"/>
        <w:jc w:val="both"/>
      </w:pPr>
      <w:r>
        <w:rPr>
          <w:rFonts w:ascii="Times New Roman"/>
          <w:b w:val="false"/>
          <w:i w:val="false"/>
          <w:color w:val="000000"/>
          <w:sz w:val="28"/>
        </w:rPr>
        <w:t>
       0 – did not use or did not do anything (not on the card)</w:t>
      </w:r>
    </w:p>
    <w:p>
      <w:pPr>
        <w:spacing w:after="0"/>
        <w:ind w:left="0"/>
        <w:jc w:val="both"/>
      </w:pPr>
      <w:r>
        <w:rPr>
          <w:rFonts w:ascii="Times New Roman"/>
          <w:b w:val="false"/>
          <w:i w:val="false"/>
          <w:color w:val="000000"/>
          <w:sz w:val="28"/>
        </w:rPr>
        <w:t>
       6.11 What is the month and year when you first started doing something to help you (your) partner/spouse get pregnant this time?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5"/>
        <w:gridCol w:w="2762"/>
        <w:gridCol w:w="1217"/>
        <w:gridCol w:w="6626"/>
      </w:tblGrid>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49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7493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92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18923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6.12 Are you [or your partner/spouse] currently using or doing any of the following on this card to prevent pregnancy? Please list everything you use or do.</w:t>
      </w:r>
    </w:p>
    <w:p>
      <w:pPr>
        <w:spacing w:after="0"/>
        <w:ind w:left="0"/>
        <w:jc w:val="both"/>
      </w:pPr>
      <w:r>
        <w:rPr>
          <w:rFonts w:ascii="Times New Roman"/>
          <w:b w:val="false"/>
          <w:i w:val="false"/>
          <w:color w:val="000000"/>
          <w:sz w:val="28"/>
        </w:rPr>
        <w:t>
       Show card 06.12: Contraception</w:t>
      </w:r>
    </w:p>
    <w:p>
      <w:pPr>
        <w:spacing w:after="0"/>
        <w:ind w:left="0"/>
        <w:jc w:val="both"/>
      </w:pPr>
      <w:r>
        <w:rPr>
          <w:rFonts w:ascii="Times New Roman"/>
          <w:b w:val="false"/>
          <w:i w:val="false"/>
          <w:color w:val="000000"/>
          <w:sz w:val="28"/>
        </w:rPr>
        <w:t>
       1 – condom</w:t>
      </w:r>
    </w:p>
    <w:p>
      <w:pPr>
        <w:spacing w:after="0"/>
        <w:ind w:left="0"/>
        <w:jc w:val="both"/>
      </w:pPr>
      <w:r>
        <w:rPr>
          <w:rFonts w:ascii="Times New Roman"/>
          <w:b w:val="false"/>
          <w:i w:val="false"/>
          <w:color w:val="000000"/>
          <w:sz w:val="28"/>
        </w:rPr>
        <w:t>
       2 – pills</w:t>
      </w:r>
    </w:p>
    <w:p>
      <w:pPr>
        <w:spacing w:after="0"/>
        <w:ind w:left="0"/>
        <w:jc w:val="both"/>
      </w:pPr>
      <w:r>
        <w:rPr>
          <w:rFonts w:ascii="Times New Roman"/>
          <w:b w:val="false"/>
          <w:i w:val="false"/>
          <w:color w:val="000000"/>
          <w:sz w:val="28"/>
        </w:rPr>
        <w:t>
       3 – intrauterinedevice (spiral, loop)</w:t>
      </w:r>
    </w:p>
    <w:p>
      <w:pPr>
        <w:spacing w:after="0"/>
        <w:ind w:left="0"/>
        <w:jc w:val="both"/>
      </w:pPr>
      <w:r>
        <w:rPr>
          <w:rFonts w:ascii="Times New Roman"/>
          <w:b w:val="false"/>
          <w:i w:val="false"/>
          <w:color w:val="000000"/>
          <w:sz w:val="28"/>
        </w:rPr>
        <w:t>
       4 – diaphragm/cervical cap</w:t>
      </w:r>
    </w:p>
    <w:p>
      <w:pPr>
        <w:spacing w:after="0"/>
        <w:ind w:left="0"/>
        <w:jc w:val="both"/>
      </w:pPr>
      <w:r>
        <w:rPr>
          <w:rFonts w:ascii="Times New Roman"/>
          <w:b w:val="false"/>
          <w:i w:val="false"/>
          <w:color w:val="000000"/>
          <w:sz w:val="28"/>
        </w:rPr>
        <w:t>
       5 – foam/cream/jelly/suppository</w:t>
      </w:r>
    </w:p>
    <w:p>
      <w:pPr>
        <w:spacing w:after="0"/>
        <w:ind w:left="0"/>
        <w:jc w:val="both"/>
      </w:pPr>
      <w:r>
        <w:rPr>
          <w:rFonts w:ascii="Times New Roman"/>
          <w:b w:val="false"/>
          <w:i w:val="false"/>
          <w:color w:val="000000"/>
          <w:sz w:val="28"/>
        </w:rPr>
        <w:t>
       6 – injectables (eg, depo-provera)</w:t>
      </w:r>
    </w:p>
    <w:p>
      <w:pPr>
        <w:spacing w:after="0"/>
        <w:ind w:left="0"/>
        <w:jc w:val="both"/>
      </w:pPr>
      <w:r>
        <w:rPr>
          <w:rFonts w:ascii="Times New Roman"/>
          <w:b w:val="false"/>
          <w:i w:val="false"/>
          <w:color w:val="000000"/>
          <w:sz w:val="28"/>
        </w:rPr>
        <w:t>
       7 – implantable contraceptives (egnorplant)</w:t>
      </w:r>
    </w:p>
    <w:p>
      <w:pPr>
        <w:spacing w:after="0"/>
        <w:ind w:left="0"/>
        <w:jc w:val="both"/>
      </w:pPr>
      <w:r>
        <w:rPr>
          <w:rFonts w:ascii="Times New Roman"/>
          <w:b w:val="false"/>
          <w:i w:val="false"/>
          <w:color w:val="000000"/>
          <w:sz w:val="28"/>
        </w:rPr>
        <w:t>
       8 – persona (portable monitor and a set of test strips to determine the monthly fluctuations in the concentration of sex hormones in a woman’s urine)</w:t>
      </w:r>
    </w:p>
    <w:p>
      <w:pPr>
        <w:spacing w:after="0"/>
        <w:ind w:left="0"/>
        <w:jc w:val="both"/>
      </w:pPr>
      <w:r>
        <w:rPr>
          <w:rFonts w:ascii="Times New Roman"/>
          <w:b w:val="false"/>
          <w:i w:val="false"/>
          <w:color w:val="000000"/>
          <w:sz w:val="28"/>
        </w:rPr>
        <w:t>
       9 – emergency hormonal contraception (pills taken the next morning)</w:t>
      </w:r>
    </w:p>
    <w:p>
      <w:pPr>
        <w:spacing w:after="0"/>
        <w:ind w:left="0"/>
        <w:jc w:val="both"/>
      </w:pPr>
      <w:r>
        <w:rPr>
          <w:rFonts w:ascii="Times New Roman"/>
          <w:b w:val="false"/>
          <w:i w:val="false"/>
          <w:color w:val="000000"/>
          <w:sz w:val="28"/>
        </w:rPr>
        <w:t>
       10 – rejected sexual intercourse</w:t>
      </w:r>
    </w:p>
    <w:p>
      <w:pPr>
        <w:spacing w:after="0"/>
        <w:ind w:left="0"/>
        <w:jc w:val="both"/>
      </w:pPr>
      <w:r>
        <w:rPr>
          <w:rFonts w:ascii="Times New Roman"/>
          <w:b w:val="false"/>
          <w:i w:val="false"/>
          <w:color w:val="000000"/>
          <w:sz w:val="28"/>
        </w:rPr>
        <w:t>
       11 – calendar (rhythmic) method</w:t>
      </w:r>
    </w:p>
    <w:p>
      <w:pPr>
        <w:spacing w:after="0"/>
        <w:ind w:left="0"/>
        <w:jc w:val="both"/>
      </w:pPr>
      <w:r>
        <w:rPr>
          <w:rFonts w:ascii="Times New Roman"/>
          <w:b w:val="false"/>
          <w:i w:val="false"/>
          <w:color w:val="000000"/>
          <w:sz w:val="28"/>
        </w:rPr>
        <w:t>
       0 – did not use or did not do anything (not on the card)</w:t>
      </w:r>
    </w:p>
    <w:p>
      <w:pPr>
        <w:spacing w:after="0"/>
        <w:ind w:left="0"/>
        <w:jc w:val="both"/>
      </w:pPr>
      <w:r>
        <w:rPr>
          <w:rFonts w:ascii="Times New Roman"/>
          <w:b w:val="false"/>
          <w:i w:val="false"/>
          <w:color w:val="000000"/>
          <w:sz w:val="28"/>
        </w:rPr>
        <w:t>
       6.13 Name the month and year when you last did something to prevent pregnancy.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1"/>
        <w:gridCol w:w="2624"/>
        <w:gridCol w:w="1156"/>
        <w:gridCol w:w="6909"/>
      </w:tblGrid>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49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7493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82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20828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0 - did not use or did not do anything</w:t>
      </w:r>
    </w:p>
    <w:p>
      <w:pPr>
        <w:spacing w:after="0"/>
        <w:ind w:left="0"/>
        <w:jc w:val="both"/>
      </w:pPr>
      <w:r>
        <w:rPr>
          <w:rFonts w:ascii="Times New Roman"/>
          <w:b w:val="false"/>
          <w:i w:val="false"/>
          <w:color w:val="000000"/>
          <w:sz w:val="28"/>
        </w:rPr>
        <w:t>
       6.3 Intentions to have children</w:t>
      </w:r>
    </w:p>
    <w:p>
      <w:pPr>
        <w:spacing w:after="0"/>
        <w:ind w:left="0"/>
        <w:jc w:val="both"/>
      </w:pPr>
      <w:r>
        <w:rPr>
          <w:rFonts w:ascii="Times New Roman"/>
          <w:b w:val="false"/>
          <w:i w:val="false"/>
          <w:color w:val="000000"/>
          <w:sz w:val="28"/>
        </w:rPr>
        <w:t>
       6.14 Do you intend to have a child/another child over the next three years?</w:t>
      </w:r>
    </w:p>
    <w:p>
      <w:pPr>
        <w:spacing w:after="0"/>
        <w:ind w:left="0"/>
        <w:jc w:val="both"/>
      </w:pPr>
      <w:r>
        <w:rPr>
          <w:rFonts w:ascii="Times New Roman"/>
          <w:b w:val="false"/>
          <w:i w:val="false"/>
          <w:color w:val="000000"/>
          <w:sz w:val="28"/>
        </w:rPr>
        <w:t>
       1 – certainly not</w:t>
      </w:r>
    </w:p>
    <w:p>
      <w:pPr>
        <w:spacing w:after="0"/>
        <w:ind w:left="0"/>
        <w:jc w:val="both"/>
      </w:pPr>
      <w:r>
        <w:rPr>
          <w:rFonts w:ascii="Times New Roman"/>
          <w:b w:val="false"/>
          <w:i w:val="false"/>
          <w:color w:val="000000"/>
          <w:sz w:val="28"/>
        </w:rPr>
        <w:t>
       2 – probably not</w:t>
      </w:r>
    </w:p>
    <w:p>
      <w:pPr>
        <w:spacing w:after="0"/>
        <w:ind w:left="0"/>
        <w:jc w:val="both"/>
      </w:pPr>
      <w:r>
        <w:rPr>
          <w:rFonts w:ascii="Times New Roman"/>
          <w:b w:val="false"/>
          <w:i w:val="false"/>
          <w:color w:val="000000"/>
          <w:sz w:val="28"/>
        </w:rPr>
        <w:t>
       3 – notsure</w:t>
      </w:r>
    </w:p>
    <w:p>
      <w:pPr>
        <w:spacing w:after="0"/>
        <w:ind w:left="0"/>
        <w:jc w:val="both"/>
      </w:pPr>
      <w:r>
        <w:rPr>
          <w:rFonts w:ascii="Times New Roman"/>
          <w:b w:val="false"/>
          <w:i w:val="false"/>
          <w:color w:val="000000"/>
          <w:sz w:val="28"/>
        </w:rPr>
        <w:t>
       4 – probably yes</w:t>
      </w:r>
    </w:p>
    <w:p>
      <w:pPr>
        <w:spacing w:after="0"/>
        <w:ind w:left="0"/>
        <w:jc w:val="both"/>
      </w:pPr>
      <w:r>
        <w:rPr>
          <w:rFonts w:ascii="Times New Roman"/>
          <w:b w:val="false"/>
          <w:i w:val="false"/>
          <w:color w:val="000000"/>
          <w:sz w:val="28"/>
        </w:rPr>
        <w:t>
       5 – certainly yes</w:t>
      </w:r>
    </w:p>
    <w:p>
      <w:pPr>
        <w:spacing w:after="0"/>
        <w:ind w:left="0"/>
        <w:jc w:val="both"/>
      </w:pPr>
      <w:r>
        <w:rPr>
          <w:rFonts w:ascii="Times New Roman"/>
          <w:b w:val="false"/>
          <w:i w:val="false"/>
          <w:color w:val="000000"/>
          <w:sz w:val="28"/>
        </w:rPr>
        <w:t>
       6.15 Suppose that in the next three years you will not have a child/another child, do you intend to have (more) biological children, adopt or take adopted children?</w:t>
      </w:r>
    </w:p>
    <w:p>
      <w:pPr>
        <w:spacing w:after="0"/>
        <w:ind w:left="0"/>
        <w:jc w:val="both"/>
      </w:pPr>
      <w:r>
        <w:rPr>
          <w:rFonts w:ascii="Times New Roman"/>
          <w:b w:val="false"/>
          <w:i w:val="false"/>
          <w:color w:val="000000"/>
          <w:sz w:val="28"/>
        </w:rPr>
        <w:t>
       1 – certainly not</w:t>
      </w:r>
    </w:p>
    <w:p>
      <w:pPr>
        <w:spacing w:after="0"/>
        <w:ind w:left="0"/>
        <w:jc w:val="both"/>
      </w:pPr>
      <w:r>
        <w:rPr>
          <w:rFonts w:ascii="Times New Roman"/>
          <w:b w:val="false"/>
          <w:i w:val="false"/>
          <w:color w:val="000000"/>
          <w:sz w:val="28"/>
        </w:rPr>
        <w:t>
       2 – probably not</w:t>
      </w:r>
    </w:p>
    <w:p>
      <w:pPr>
        <w:spacing w:after="0"/>
        <w:ind w:left="0"/>
        <w:jc w:val="both"/>
      </w:pPr>
      <w:r>
        <w:rPr>
          <w:rFonts w:ascii="Times New Roman"/>
          <w:b w:val="false"/>
          <w:i w:val="false"/>
          <w:color w:val="000000"/>
          <w:sz w:val="28"/>
        </w:rPr>
        <w:t>
       3 – notsure</w:t>
      </w:r>
    </w:p>
    <w:p>
      <w:pPr>
        <w:spacing w:after="0"/>
        <w:ind w:left="0"/>
        <w:jc w:val="both"/>
      </w:pPr>
      <w:r>
        <w:rPr>
          <w:rFonts w:ascii="Times New Roman"/>
          <w:b w:val="false"/>
          <w:i w:val="false"/>
          <w:color w:val="000000"/>
          <w:sz w:val="28"/>
        </w:rPr>
        <w:t>
       4 – probably yes</w:t>
      </w:r>
    </w:p>
    <w:p>
      <w:pPr>
        <w:spacing w:after="0"/>
        <w:ind w:left="0"/>
        <w:jc w:val="both"/>
      </w:pPr>
      <w:r>
        <w:rPr>
          <w:rFonts w:ascii="Times New Roman"/>
          <w:b w:val="false"/>
          <w:i w:val="false"/>
          <w:color w:val="000000"/>
          <w:sz w:val="28"/>
        </w:rPr>
        <w:t>
       5 – certainly yes</w:t>
      </w:r>
    </w:p>
    <w:p>
      <w:pPr>
        <w:spacing w:after="0"/>
        <w:ind w:left="0"/>
        <w:jc w:val="both"/>
      </w:pPr>
      <w:r>
        <w:rPr>
          <w:rFonts w:ascii="Times New Roman"/>
          <w:b w:val="false"/>
          <w:i w:val="false"/>
          <w:color w:val="000000"/>
          <w:sz w:val="28"/>
        </w:rPr>
        <w:t>
       6.16 Would you like your first/next child to be a boy or a girl?</w:t>
      </w:r>
    </w:p>
    <w:p>
      <w:pPr>
        <w:spacing w:after="0"/>
        <w:ind w:left="0"/>
        <w:jc w:val="both"/>
      </w:pPr>
      <w:r>
        <w:rPr>
          <w:rFonts w:ascii="Times New Roman"/>
          <w:b w:val="false"/>
          <w:i w:val="false"/>
          <w:color w:val="000000"/>
          <w:sz w:val="28"/>
        </w:rPr>
        <w:t>
       1 – boy 2 – girl 3 – no matter</w:t>
      </w:r>
    </w:p>
    <w:p>
      <w:pPr>
        <w:spacing w:after="0"/>
        <w:ind w:left="0"/>
        <w:jc w:val="both"/>
      </w:pPr>
      <w:r>
        <w:rPr>
          <w:rFonts w:ascii="Times New Roman"/>
          <w:b w:val="false"/>
          <w:i w:val="false"/>
          <w:color w:val="000000"/>
          <w:sz w:val="28"/>
        </w:rPr>
        <w:t>
       6.17 How many children do you intend to have?</w:t>
      </w:r>
    </w:p>
    <w:p>
      <w:pPr>
        <w:spacing w:after="0"/>
        <w:ind w:left="0"/>
        <w:jc w:val="both"/>
      </w:pPr>
      <w:r>
        <w:rPr>
          <w:rFonts w:ascii="Times New Roman"/>
          <w:b w:val="false"/>
          <w:i w:val="false"/>
          <w:color w:val="000000"/>
          <w:sz w:val="28"/>
        </w:rPr>
        <w:t>
       ________ children</w:t>
      </w:r>
    </w:p>
    <w:p>
      <w:pPr>
        <w:spacing w:after="0"/>
        <w:ind w:left="0"/>
        <w:jc w:val="both"/>
      </w:pPr>
      <w:r>
        <w:rPr>
          <w:rFonts w:ascii="Times New Roman"/>
          <w:b w:val="false"/>
          <w:i w:val="false"/>
          <w:color w:val="000000"/>
          <w:sz w:val="28"/>
        </w:rPr>
        <w:t xml:space="preserve">
       97 – I do not know, not sure </w:t>
      </w:r>
    </w:p>
    <w:p>
      <w:pPr>
        <w:spacing w:after="0"/>
        <w:ind w:left="0"/>
        <w:jc w:val="both"/>
      </w:pPr>
      <w:r>
        <w:rPr>
          <w:rFonts w:ascii="Times New Roman"/>
          <w:b w:val="false"/>
          <w:i w:val="false"/>
          <w:color w:val="000000"/>
          <w:sz w:val="28"/>
        </w:rPr>
        <w:t>
      6.18 Suppose that, in spite of the fact that you did not plan, in the next three years you will have a child/another child. Please tell me how, in your opinion, this would reflect on various aspects of your life. Select answers from the options indicated on the card.</w:t>
      </w:r>
    </w:p>
    <w:p>
      <w:pPr>
        <w:spacing w:after="0"/>
        <w:ind w:left="0"/>
        <w:jc w:val="both"/>
      </w:pPr>
      <w:r>
        <w:rPr>
          <w:rFonts w:ascii="Times New Roman"/>
          <w:b w:val="false"/>
          <w:i w:val="false"/>
          <w:color w:val="000000"/>
          <w:sz w:val="28"/>
        </w:rPr>
        <w:t>
       Show card 2.80: Better or worse.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4"/>
        <w:gridCol w:w="1247"/>
        <w:gridCol w:w="1027"/>
        <w:gridCol w:w="1731"/>
        <w:gridCol w:w="1027"/>
        <w:gridCol w:w="1154"/>
      </w:tblGrid>
      <w:tr>
        <w:trPr>
          <w:trHeight w:val="30" w:hRule="atLeast"/>
        </w:trPr>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 within the next three years you have a child/another child, in your opinion, how would this change the situation: for better or for worse? Consider these aspects ... </w:t>
            </w:r>
            <w:r>
              <w:br/>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situation will improve much</w:t>
            </w:r>
            <w:r>
              <w:br/>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situation will improve</w:t>
            </w:r>
            <w:r>
              <w:br/>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situation will neither improve nor worsen</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situation will worsen</w:t>
            </w:r>
            <w:r>
              <w:br/>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situation will worsen much </w:t>
            </w:r>
            <w:r>
              <w:br/>
            </w:r>
          </w:p>
        </w:tc>
      </w:tr>
      <w:tr>
        <w:trPr>
          <w:trHeight w:val="30" w:hRule="atLeast"/>
        </w:trPr>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ability to do what you want</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amount of money you can to spend</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opportunity to realize other goals in life</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joy and satisfaction that you</w:t>
            </w:r>
            <w:r>
              <w:br/>
            </w:r>
            <w:r>
              <w:rPr>
                <w:rFonts w:ascii="Times New Roman"/>
                <w:b w:val="false"/>
                <w:i w:val="false"/>
                <w:color w:val="000000"/>
                <w:sz w:val="20"/>
              </w:rPr>
              <w:t>
get out of life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your employment opportunities</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 employment opportunities for your partner/spouse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6.19 I will read out some statements about conditions that may need to be fulfilled before having a child/another child. Please tell me how much you agree or disagree with these statements by selecting the answer on the card.</w:t>
      </w:r>
    </w:p>
    <w:p>
      <w:pPr>
        <w:spacing w:after="0"/>
        <w:ind w:left="0"/>
        <w:jc w:val="both"/>
      </w:pPr>
      <w:r>
        <w:rPr>
          <w:rFonts w:ascii="Times New Roman"/>
          <w:b w:val="false"/>
          <w:i w:val="false"/>
          <w:color w:val="000000"/>
          <w:sz w:val="28"/>
        </w:rPr>
        <w:t>
       Show card 2.81: Consent scale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8"/>
        <w:gridCol w:w="1279"/>
        <w:gridCol w:w="808"/>
        <w:gridCol w:w="1539"/>
        <w:gridCol w:w="997"/>
        <w:gridCol w:w="1279"/>
      </w:tblGrid>
      <w:tr>
        <w:trPr>
          <w:trHeight w:val="30" w:hRule="atLeast"/>
        </w:trPr>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Absolutely agree</w:t>
            </w:r>
            <w:r>
              <w:br/>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rather agree</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Neither agree nor disagree</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rather disagree</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Absolutely disagree</w:t>
            </w:r>
          </w:p>
        </w:tc>
      </w:tr>
      <w:tr>
        <w:trPr>
          <w:trHeight w:val="30" w:hRule="atLeast"/>
        </w:trPr>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Financially, I can afford to have a child/another child over the next three years</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I will have access to suitable housing so that I can have a child/another child over the next three years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I will be healthy enough to have a child/another child over the next three years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I will feel ready to have a child /another child over the next three years</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I will have a suitable partner with whom I can give birth to a child/ another child over the next three years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I will be able to combine work and family life if I have a child/ another child over the next three years.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My partner/spouse will be healthy enough to have a child/another child over the next three years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I will have access to satisfactory child care if I have a child/another child over the next three years</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 will have the opportunity to get sufficient parental leave if I have a child over the next three years.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6.20 Now I will read a few statements that other people might think that you will have a child/another child in the next three years. Please tell me how much you agree or disagree with these statements by selecting the answer on the card.</w:t>
      </w:r>
    </w:p>
    <w:p>
      <w:pPr>
        <w:spacing w:after="0"/>
        <w:ind w:left="0"/>
        <w:jc w:val="both"/>
      </w:pPr>
      <w:r>
        <w:rPr>
          <w:rFonts w:ascii="Times New Roman"/>
          <w:b w:val="false"/>
          <w:i w:val="false"/>
          <w:color w:val="000000"/>
          <w:sz w:val="28"/>
        </w:rPr>
        <w:t>
       Show the card 2.82: Consent scale.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9"/>
        <w:gridCol w:w="1295"/>
        <w:gridCol w:w="1031"/>
        <w:gridCol w:w="2019"/>
        <w:gridCol w:w="1240"/>
        <w:gridCol w:w="1506"/>
      </w:tblGrid>
      <w:tr>
        <w:trPr>
          <w:trHeight w:val="30" w:hRule="atLeast"/>
        </w:trPr>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Absolutely agree</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rather agree</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Neither agree nor disagree </w:t>
            </w:r>
            <w:r>
              <w:br/>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rather disagree</w:t>
            </w:r>
            <w:r>
              <w:br/>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Absolutely disagree</w:t>
            </w:r>
            <w:r>
              <w:br/>
            </w:r>
          </w:p>
        </w:tc>
      </w:tr>
      <w:tr>
        <w:trPr>
          <w:trHeight w:val="30" w:hRule="atLeast"/>
        </w:trPr>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Most of my friends think I should give birth to a child / another child</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My parents think I should give birth to a child /another child</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My partner thinks I should give birth to a child/ another child</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bl>
    <w:p>
      <w:pPr>
        <w:spacing w:after="0"/>
        <w:ind w:left="0"/>
        <w:jc w:val="both"/>
      </w:pPr>
      <w:r>
        <w:rPr>
          <w:rFonts w:ascii="Times New Roman"/>
          <w:b w:val="false"/>
          <w:i w:val="false"/>
          <w:color w:val="000000"/>
          <w:sz w:val="28"/>
        </w:rPr>
        <w:t>
       7. Health and Well-being</w:t>
      </w:r>
    </w:p>
    <w:p>
      <w:pPr>
        <w:spacing w:after="0"/>
        <w:ind w:left="0"/>
        <w:jc w:val="both"/>
      </w:pPr>
      <w:r>
        <w:rPr>
          <w:rFonts w:ascii="Times New Roman"/>
          <w:b w:val="false"/>
          <w:i w:val="false"/>
          <w:color w:val="000000"/>
          <w:sz w:val="28"/>
        </w:rPr>
        <w:t>
       7.01 Considering all the circumstances, how generally are you satisfied with your life today? Please select an answer from this card, where "0" means "extremely dissatisfied", and "10" means "extremely satisfied".</w:t>
      </w:r>
    </w:p>
    <w:p>
      <w:pPr>
        <w:spacing w:after="0"/>
        <w:ind w:left="0"/>
        <w:jc w:val="both"/>
      </w:pPr>
      <w:r>
        <w:rPr>
          <w:rFonts w:ascii="Times New Roman"/>
          <w:b w:val="false"/>
          <w:i w:val="false"/>
          <w:color w:val="000000"/>
          <w:sz w:val="28"/>
        </w:rPr>
        <w:t>
       Show card 1.13: Satisfaction scale.</w:t>
      </w:r>
    </w:p>
    <w:tbl>
      <w:tblPr>
        <w:tblW w:w="0" w:type="auto"/>
        <w:tblCellSpacing w:w="0" w:type="auto"/>
        <w:tblBorders>
          <w:top w:val="none"/>
          <w:left w:val="none"/>
          <w:bottom w:val="none"/>
          <w:right w:val="none"/>
          <w:insideH w:val="none"/>
          <w:insideV w:val="none"/>
        </w:tblBorders>
      </w:tblPr>
      <w:tblGrid>
        <w:gridCol w:w="61"/>
        <w:gridCol w:w="3136"/>
        <w:gridCol w:w="349"/>
        <w:gridCol w:w="349"/>
        <w:gridCol w:w="349"/>
        <w:gridCol w:w="349"/>
        <w:gridCol w:w="349"/>
        <w:gridCol w:w="349"/>
        <w:gridCol w:w="349"/>
        <w:gridCol w:w="349"/>
        <w:gridCol w:w="349"/>
        <w:gridCol w:w="3526"/>
        <w:gridCol w:w="2436"/>
      </w:tblGrid>
      <w:tr>
        <w:trPr>
          <w:trHeight w:val="30" w:hRule="atLeast"/>
        </w:trPr>
        <w:tc>
          <w:tcPr>
            <w:tcW w:w="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satisfied at all</w:t>
            </w:r>
            <w:r>
              <w:br/>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Completely satisfied</w:t>
            </w:r>
            <w:r>
              <w:br/>
            </w:r>
          </w:p>
        </w:tc>
        <w:tc>
          <w:tcPr>
            <w:tcW w:w="24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do not know</w:t>
            </w:r>
            <w:r>
              <w:br/>
            </w:r>
          </w:p>
        </w:tc>
      </w:tr>
      <w:tr>
        <w:trPr>
          <w:trHeight w:val="30" w:hRule="atLeast"/>
        </w:trPr>
        <w:tc>
          <w:tcPr>
            <w:tcW w:w="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p>
        </w:tc>
        <w:tc>
          <w:tcPr>
            <w:tcW w:w="3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p>
        </w:tc>
        <w:tc>
          <w:tcPr>
            <w:tcW w:w="24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r>
              <w:br/>
            </w:r>
          </w:p>
        </w:tc>
      </w:tr>
    </w:tbl>
    <w:p>
      <w:pPr>
        <w:spacing w:after="0"/>
        <w:ind w:left="0"/>
        <w:jc w:val="both"/>
      </w:pPr>
      <w:r>
        <w:rPr>
          <w:rFonts w:ascii="Times New Roman"/>
          <w:b w:val="false"/>
          <w:i w:val="false"/>
          <w:color w:val="000000"/>
          <w:sz w:val="28"/>
        </w:rPr>
        <w:t>
       7.1 General state of health</w:t>
      </w:r>
    </w:p>
    <w:p>
      <w:pPr>
        <w:spacing w:after="0"/>
        <w:ind w:left="0"/>
        <w:jc w:val="both"/>
      </w:pPr>
      <w:r>
        <w:rPr>
          <w:rFonts w:ascii="Times New Roman"/>
          <w:b w:val="false"/>
          <w:i w:val="false"/>
          <w:color w:val="000000"/>
          <w:sz w:val="28"/>
        </w:rPr>
        <w:t>
       7.02 What is the general state of your health?</w:t>
      </w:r>
    </w:p>
    <w:p>
      <w:pPr>
        <w:spacing w:after="0"/>
        <w:ind w:left="0"/>
        <w:jc w:val="both"/>
      </w:pPr>
      <w:r>
        <w:rPr>
          <w:rFonts w:ascii="Times New Roman"/>
          <w:b w:val="false"/>
          <w:i w:val="false"/>
          <w:color w:val="000000"/>
          <w:sz w:val="28"/>
        </w:rPr>
        <w:t>
       1 – very good</w:t>
      </w:r>
    </w:p>
    <w:p>
      <w:pPr>
        <w:spacing w:after="0"/>
        <w:ind w:left="0"/>
        <w:jc w:val="both"/>
      </w:pPr>
      <w:r>
        <w:rPr>
          <w:rFonts w:ascii="Times New Roman"/>
          <w:b w:val="false"/>
          <w:i w:val="false"/>
          <w:color w:val="000000"/>
          <w:sz w:val="28"/>
        </w:rPr>
        <w:t>
       2 – good</w:t>
      </w:r>
    </w:p>
    <w:p>
      <w:pPr>
        <w:spacing w:after="0"/>
        <w:ind w:left="0"/>
        <w:jc w:val="both"/>
      </w:pPr>
      <w:r>
        <w:rPr>
          <w:rFonts w:ascii="Times New Roman"/>
          <w:b w:val="false"/>
          <w:i w:val="false"/>
          <w:color w:val="000000"/>
          <w:sz w:val="28"/>
        </w:rPr>
        <w:t>
       3 – satisfactory</w:t>
      </w:r>
    </w:p>
    <w:p>
      <w:pPr>
        <w:spacing w:after="0"/>
        <w:ind w:left="0"/>
        <w:jc w:val="both"/>
      </w:pPr>
      <w:r>
        <w:rPr>
          <w:rFonts w:ascii="Times New Roman"/>
          <w:b w:val="false"/>
          <w:i w:val="false"/>
          <w:color w:val="000000"/>
          <w:sz w:val="28"/>
        </w:rPr>
        <w:t>
       4 – bad</w:t>
      </w:r>
    </w:p>
    <w:p>
      <w:pPr>
        <w:spacing w:after="0"/>
        <w:ind w:left="0"/>
        <w:jc w:val="both"/>
      </w:pPr>
      <w:r>
        <w:rPr>
          <w:rFonts w:ascii="Times New Roman"/>
          <w:b w:val="false"/>
          <w:i w:val="false"/>
          <w:color w:val="000000"/>
          <w:sz w:val="28"/>
        </w:rPr>
        <w:t>
       5 – very bad</w:t>
      </w:r>
    </w:p>
    <w:p>
      <w:pPr>
        <w:spacing w:after="0"/>
        <w:ind w:left="0"/>
        <w:jc w:val="both"/>
      </w:pPr>
      <w:r>
        <w:rPr>
          <w:rFonts w:ascii="Times New Roman"/>
          <w:b w:val="false"/>
          <w:i w:val="false"/>
          <w:color w:val="000000"/>
          <w:sz w:val="28"/>
        </w:rPr>
        <w:t>
       7.03 а. Do you have any long-term or chronic disease?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4"/>
        <w:gridCol w:w="2718"/>
        <w:gridCol w:w="4508"/>
      </w:tblGrid>
      <w:tr>
        <w:trPr>
          <w:trHeight w:val="30" w:hRule="atLeast"/>
        </w:trPr>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yes</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2032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no</w:t>
            </w:r>
          </w:p>
        </w:tc>
      </w:tr>
    </w:tbl>
    <w:p>
      <w:pPr>
        <w:spacing w:after="0"/>
        <w:ind w:left="0"/>
        <w:jc w:val="both"/>
      </w:pPr>
      <w:r>
        <w:rPr>
          <w:rFonts w:ascii="Times New Roman"/>
          <w:b w:val="false"/>
          <w:i w:val="false"/>
          <w:color w:val="000000"/>
          <w:sz w:val="28"/>
        </w:rPr>
        <w:t>
       b. How long have you been suffering from this long-term or chronic disease?</w:t>
      </w:r>
    </w:p>
    <w:p>
      <w:pPr>
        <w:spacing w:after="0"/>
        <w:ind w:left="0"/>
        <w:jc w:val="both"/>
      </w:pPr>
      <w:r>
        <w:rPr>
          <w:rFonts w:ascii="Times New Roman"/>
          <w:b w:val="false"/>
          <w:i w:val="false"/>
          <w:color w:val="000000"/>
          <w:sz w:val="28"/>
        </w:rPr>
        <w:t>
       1 – less than 6 months</w:t>
      </w:r>
    </w:p>
    <w:p>
      <w:pPr>
        <w:spacing w:after="0"/>
        <w:ind w:left="0"/>
        <w:jc w:val="both"/>
      </w:pPr>
      <w:r>
        <w:rPr>
          <w:rFonts w:ascii="Times New Roman"/>
          <w:b w:val="false"/>
          <w:i w:val="false"/>
          <w:color w:val="000000"/>
          <w:sz w:val="28"/>
        </w:rPr>
        <w:t>
       2 – from 6 months to 1 year</w:t>
      </w:r>
    </w:p>
    <w:p>
      <w:pPr>
        <w:spacing w:after="0"/>
        <w:ind w:left="0"/>
        <w:jc w:val="both"/>
      </w:pPr>
      <w:r>
        <w:rPr>
          <w:rFonts w:ascii="Times New Roman"/>
          <w:b w:val="false"/>
          <w:i w:val="false"/>
          <w:color w:val="000000"/>
          <w:sz w:val="28"/>
        </w:rPr>
        <w:t>
       3 – from 1 year to 5 years</w:t>
      </w:r>
    </w:p>
    <w:p>
      <w:pPr>
        <w:spacing w:after="0"/>
        <w:ind w:left="0"/>
        <w:jc w:val="both"/>
      </w:pPr>
      <w:r>
        <w:rPr>
          <w:rFonts w:ascii="Times New Roman"/>
          <w:b w:val="false"/>
          <w:i w:val="false"/>
          <w:color w:val="000000"/>
          <w:sz w:val="28"/>
        </w:rPr>
        <w:t>
       4 – from 5 to 10 years</w:t>
      </w:r>
    </w:p>
    <w:p>
      <w:pPr>
        <w:spacing w:after="0"/>
        <w:ind w:left="0"/>
        <w:jc w:val="both"/>
      </w:pPr>
      <w:r>
        <w:rPr>
          <w:rFonts w:ascii="Times New Roman"/>
          <w:b w:val="false"/>
          <w:i w:val="false"/>
          <w:color w:val="000000"/>
          <w:sz w:val="28"/>
        </w:rPr>
        <w:t>
       5 – 10 years or more</w:t>
      </w:r>
    </w:p>
    <w:p>
      <w:pPr>
        <w:spacing w:after="0"/>
        <w:ind w:left="0"/>
        <w:jc w:val="both"/>
      </w:pPr>
      <w:r>
        <w:rPr>
          <w:rFonts w:ascii="Times New Roman"/>
          <w:b w:val="false"/>
          <w:i w:val="false"/>
          <w:color w:val="000000"/>
          <w:sz w:val="28"/>
        </w:rPr>
        <w:t>
       6 – from childhood</w:t>
      </w:r>
    </w:p>
    <w:p>
      <w:pPr>
        <w:spacing w:after="0"/>
        <w:ind w:left="0"/>
        <w:jc w:val="both"/>
      </w:pPr>
      <w:r>
        <w:rPr>
          <w:rFonts w:ascii="Times New Roman"/>
          <w:b w:val="false"/>
          <w:i w:val="false"/>
          <w:color w:val="000000"/>
          <w:sz w:val="28"/>
        </w:rPr>
        <w:t>
       c. Have a doctor ever told you that you have any of the following medical diseases?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3"/>
        <w:gridCol w:w="463"/>
        <w:gridCol w:w="374"/>
      </w:tblGrid>
      <w:tr>
        <w:trPr>
          <w:trHeight w:val="30" w:hRule="atLeast"/>
        </w:trPr>
        <w:tc>
          <w:tcPr>
            <w:tcW w:w="1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r>
              <w:br/>
            </w:r>
          </w:p>
        </w:tc>
      </w:tr>
      <w:tr>
        <w:trPr>
          <w:trHeight w:val="30" w:hRule="atLeast"/>
        </w:trPr>
        <w:tc>
          <w:tcPr>
            <w:tcW w:w="1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Heart disease (eg, heart attack, myocardial infarction, coronary artery thrombosis, congestive heart failure)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r>
      <w:tr>
        <w:trPr>
          <w:trHeight w:val="30" w:hRule="atLeast"/>
        </w:trPr>
        <w:tc>
          <w:tcPr>
            <w:tcW w:w="1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High blood pressure or hypertension</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r>
      <w:tr>
        <w:trPr>
          <w:trHeight w:val="30" w:hRule="atLeast"/>
        </w:trPr>
        <w:tc>
          <w:tcPr>
            <w:tcW w:w="1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High cholesterol</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r>
      <w:tr>
        <w:trPr>
          <w:trHeight w:val="30" w:hRule="atLeast"/>
        </w:trPr>
        <w:tc>
          <w:tcPr>
            <w:tcW w:w="1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Diabetes or high blood sugar</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r>
      <w:tr>
        <w:trPr>
          <w:trHeight w:val="30" w:hRule="atLeast"/>
        </w:trPr>
        <w:tc>
          <w:tcPr>
            <w:tcW w:w="1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Chronic lung disease, such as chronic bronchitis or emphysema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r>
      <w:tr>
        <w:trPr>
          <w:trHeight w:val="30" w:hRule="atLeast"/>
        </w:trPr>
        <w:tc>
          <w:tcPr>
            <w:tcW w:w="1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Asthma</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r>
      <w:tr>
        <w:trPr>
          <w:trHeight w:val="30" w:hRule="atLeast"/>
        </w:trPr>
        <w:tc>
          <w:tcPr>
            <w:tcW w:w="1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Diseases of the gastrointestinal tract</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r>
      <w:tr>
        <w:trPr>
          <w:trHeight w:val="30" w:hRule="atLeast"/>
        </w:trPr>
        <w:tc>
          <w:tcPr>
            <w:tcW w:w="1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Joint diseases</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r>
      <w:tr>
        <w:trPr>
          <w:trHeight w:val="30" w:hRule="atLeast"/>
        </w:trPr>
        <w:tc>
          <w:tcPr>
            <w:tcW w:w="1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Neurological diseases</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r>
      <w:tr>
        <w:trPr>
          <w:trHeight w:val="30" w:hRule="atLeast"/>
        </w:trPr>
        <w:tc>
          <w:tcPr>
            <w:tcW w:w="1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Oncological diseases</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r>
      <w:tr>
        <w:trPr>
          <w:trHeight w:val="30" w:hRule="atLeast"/>
        </w:trPr>
        <w:tc>
          <w:tcPr>
            <w:tcW w:w="1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Other disease, please indicate _____________________________</w:t>
            </w: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r>
    </w:tbl>
    <w:p>
      <w:pPr>
        <w:spacing w:after="0"/>
        <w:ind w:left="0"/>
        <w:jc w:val="both"/>
      </w:pPr>
      <w:r>
        <w:rPr>
          <w:rFonts w:ascii="Times New Roman"/>
          <w:b w:val="false"/>
          <w:i w:val="false"/>
          <w:color w:val="000000"/>
          <w:sz w:val="28"/>
        </w:rPr>
        <w:t>
       Control: For all the diseases mentioned (1), ask the following question, where [disease name] is the name of the disease mentioned</w:t>
      </w:r>
    </w:p>
    <w:p>
      <w:pPr>
        <w:spacing w:after="0"/>
        <w:ind w:left="0"/>
        <w:jc w:val="both"/>
      </w:pPr>
      <w:r>
        <w:rPr>
          <w:rFonts w:ascii="Times New Roman"/>
          <w:b w:val="false"/>
          <w:i w:val="false"/>
          <w:color w:val="000000"/>
          <w:sz w:val="28"/>
        </w:rPr>
        <w:t>
       7.04 How old were you when you were first diagnosed with the [disease name]?</w:t>
      </w:r>
    </w:p>
    <w:p>
      <w:pPr>
        <w:spacing w:after="0"/>
        <w:ind w:left="0"/>
        <w:jc w:val="both"/>
      </w:pPr>
      <w:r>
        <w:rPr>
          <w:rFonts w:ascii="Times New Roman"/>
          <w:b w:val="false"/>
          <w:i w:val="false"/>
          <w:color w:val="000000"/>
          <w:sz w:val="28"/>
        </w:rPr>
        <w:t>
       _________ years old.</w:t>
      </w:r>
    </w:p>
    <w:p>
      <w:pPr>
        <w:spacing w:after="0"/>
        <w:ind w:left="0"/>
        <w:jc w:val="both"/>
      </w:pPr>
      <w:r>
        <w:rPr>
          <w:rFonts w:ascii="Times New Roman"/>
          <w:b w:val="false"/>
          <w:i w:val="false"/>
          <w:color w:val="000000"/>
          <w:sz w:val="28"/>
        </w:rPr>
        <w:t>
       7.05 a. Do you have physical or mental disorders or disabilities that prevent you from doing normal daily activities?</w:t>
      </w:r>
    </w:p>
    <w:p>
      <w:pPr>
        <w:spacing w:after="0"/>
        <w:ind w:left="0"/>
        <w:jc w:val="both"/>
      </w:pPr>
      <w:r>
        <w:rPr>
          <w:rFonts w:ascii="Times New Roman"/>
          <w:b w:val="false"/>
          <w:i w:val="false"/>
          <w:color w:val="000000"/>
          <w:sz w:val="28"/>
        </w:rPr>
        <w:t>
       1 – yes 2 – no</w:t>
      </w:r>
    </w:p>
    <w:p>
      <w:pPr>
        <w:spacing w:after="0"/>
        <w:ind w:left="0"/>
        <w:jc w:val="both"/>
      </w:pPr>
      <w:r>
        <w:rPr>
          <w:rFonts w:ascii="Times New Roman"/>
          <w:b w:val="false"/>
          <w:i w:val="false"/>
          <w:color w:val="000000"/>
          <w:sz w:val="28"/>
        </w:rPr>
        <w:t>
       b. How long?</w:t>
      </w:r>
    </w:p>
    <w:p>
      <w:pPr>
        <w:spacing w:after="0"/>
        <w:ind w:left="0"/>
        <w:jc w:val="both"/>
      </w:pPr>
      <w:r>
        <w:rPr>
          <w:rFonts w:ascii="Times New Roman"/>
          <w:b w:val="false"/>
          <w:i w:val="false"/>
          <w:color w:val="000000"/>
          <w:sz w:val="28"/>
        </w:rPr>
        <w:t>
       1 – less than 6 months</w:t>
      </w:r>
    </w:p>
    <w:p>
      <w:pPr>
        <w:spacing w:after="0"/>
        <w:ind w:left="0"/>
        <w:jc w:val="both"/>
      </w:pPr>
      <w:r>
        <w:rPr>
          <w:rFonts w:ascii="Times New Roman"/>
          <w:b w:val="false"/>
          <w:i w:val="false"/>
          <w:color w:val="000000"/>
          <w:sz w:val="28"/>
        </w:rPr>
        <w:t>
       2 – from 6 months to 1 year</w:t>
      </w:r>
    </w:p>
    <w:p>
      <w:pPr>
        <w:spacing w:after="0"/>
        <w:ind w:left="0"/>
        <w:jc w:val="both"/>
      </w:pPr>
      <w:r>
        <w:rPr>
          <w:rFonts w:ascii="Times New Roman"/>
          <w:b w:val="false"/>
          <w:i w:val="false"/>
          <w:color w:val="000000"/>
          <w:sz w:val="28"/>
        </w:rPr>
        <w:t>
       3 – from 1 year to 5 years</w:t>
      </w:r>
    </w:p>
    <w:p>
      <w:pPr>
        <w:spacing w:after="0"/>
        <w:ind w:left="0"/>
        <w:jc w:val="both"/>
      </w:pPr>
      <w:r>
        <w:rPr>
          <w:rFonts w:ascii="Times New Roman"/>
          <w:b w:val="false"/>
          <w:i w:val="false"/>
          <w:color w:val="000000"/>
          <w:sz w:val="28"/>
        </w:rPr>
        <w:t>
       4 – from 5 to 10 years</w:t>
      </w:r>
    </w:p>
    <w:p>
      <w:pPr>
        <w:spacing w:after="0"/>
        <w:ind w:left="0"/>
        <w:jc w:val="both"/>
      </w:pPr>
      <w:r>
        <w:rPr>
          <w:rFonts w:ascii="Times New Roman"/>
          <w:b w:val="false"/>
          <w:i w:val="false"/>
          <w:color w:val="000000"/>
          <w:sz w:val="28"/>
        </w:rPr>
        <w:t>
       5 – 10 years or more</w:t>
      </w:r>
    </w:p>
    <w:p>
      <w:pPr>
        <w:spacing w:after="0"/>
        <w:ind w:left="0"/>
        <w:jc w:val="both"/>
      </w:pPr>
      <w:r>
        <w:rPr>
          <w:rFonts w:ascii="Times New Roman"/>
          <w:b w:val="false"/>
          <w:i w:val="false"/>
          <w:color w:val="000000"/>
          <w:sz w:val="28"/>
        </w:rPr>
        <w:t>
       6 – from childhood</w:t>
      </w:r>
    </w:p>
    <w:p>
      <w:pPr>
        <w:spacing w:after="0"/>
        <w:ind w:left="0"/>
        <w:jc w:val="both"/>
      </w:pPr>
      <w:r>
        <w:rPr>
          <w:rFonts w:ascii="Times New Roman"/>
          <w:b w:val="false"/>
          <w:i w:val="false"/>
          <w:color w:val="000000"/>
          <w:sz w:val="28"/>
        </w:rPr>
        <w:t>
       c. Please tell me if you have any disability group?</w:t>
      </w:r>
    </w:p>
    <w:p>
      <w:pPr>
        <w:spacing w:after="0"/>
        <w:ind w:left="0"/>
        <w:jc w:val="both"/>
      </w:pPr>
      <w:r>
        <w:rPr>
          <w:rFonts w:ascii="Times New Roman"/>
          <w:b w:val="false"/>
          <w:i w:val="false"/>
          <w:color w:val="000000"/>
          <w:sz w:val="28"/>
        </w:rPr>
        <w:t>
       1 – yes 2 – no 3 – draw up documents</w:t>
      </w:r>
    </w:p>
    <w:p>
      <w:pPr>
        <w:spacing w:after="0"/>
        <w:ind w:left="0"/>
        <w:jc w:val="both"/>
      </w:pPr>
      <w:r>
        <w:rPr>
          <w:rFonts w:ascii="Times New Roman"/>
          <w:b w:val="false"/>
          <w:i w:val="false"/>
          <w:color w:val="000000"/>
          <w:sz w:val="28"/>
        </w:rPr>
        <w:t>
       d. What disability group are you assigned to?</w:t>
      </w:r>
    </w:p>
    <w:p>
      <w:pPr>
        <w:spacing w:after="0"/>
        <w:ind w:left="0"/>
        <w:jc w:val="both"/>
      </w:pPr>
      <w:r>
        <w:rPr>
          <w:rFonts w:ascii="Times New Roman"/>
          <w:b w:val="false"/>
          <w:i w:val="false"/>
          <w:color w:val="000000"/>
          <w:sz w:val="28"/>
        </w:rPr>
        <w:t xml:space="preserve">
       1 - I group 2 - II group 3 - III group </w:t>
      </w:r>
    </w:p>
    <w:p>
      <w:pPr>
        <w:spacing w:after="0"/>
        <w:ind w:left="0"/>
        <w:jc w:val="both"/>
      </w:pPr>
      <w:r>
        <w:rPr>
          <w:rFonts w:ascii="Times New Roman"/>
          <w:b w:val="false"/>
          <w:i w:val="false"/>
          <w:color w:val="000000"/>
          <w:sz w:val="28"/>
        </w:rPr>
        <w:t>
       e. Please indicate the month and year when the disability was assigned to you.</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2"/>
        <w:gridCol w:w="2724"/>
        <w:gridCol w:w="1200"/>
        <w:gridCol w:w="6704"/>
      </w:tblGrid>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49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7493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43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19431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7.06 а.What is your approximate weight (in kilograms)?</w:t>
      </w:r>
    </w:p>
    <w:p>
      <w:pPr>
        <w:spacing w:after="0"/>
        <w:ind w:left="0"/>
        <w:jc w:val="both"/>
      </w:pPr>
      <w:r>
        <w:rPr>
          <w:rFonts w:ascii="Times New Roman"/>
          <w:b w:val="false"/>
          <w:i w:val="false"/>
          <w:color w:val="000000"/>
          <w:sz w:val="28"/>
        </w:rPr>
        <w:t>
       ________ kilograms</w:t>
      </w:r>
    </w:p>
    <w:p>
      <w:pPr>
        <w:spacing w:after="0"/>
        <w:ind w:left="0"/>
        <w:jc w:val="both"/>
      </w:pPr>
      <w:r>
        <w:rPr>
          <w:rFonts w:ascii="Times New Roman"/>
          <w:b w:val="false"/>
          <w:i w:val="false"/>
          <w:color w:val="000000"/>
          <w:sz w:val="28"/>
        </w:rPr>
        <w:t>
       b. Please indicate how your weight has changed over the past year.</w:t>
      </w:r>
    </w:p>
    <w:p>
      <w:pPr>
        <w:spacing w:after="0"/>
        <w:ind w:left="0"/>
        <w:jc w:val="both"/>
      </w:pPr>
      <w:r>
        <w:rPr>
          <w:rFonts w:ascii="Times New Roman"/>
          <w:b w:val="false"/>
          <w:i w:val="false"/>
          <w:color w:val="000000"/>
          <w:sz w:val="28"/>
        </w:rPr>
        <w:t>
       1 – increased</w:t>
      </w:r>
    </w:p>
    <w:p>
      <w:pPr>
        <w:spacing w:after="0"/>
        <w:ind w:left="0"/>
        <w:jc w:val="both"/>
      </w:pPr>
      <w:r>
        <w:rPr>
          <w:rFonts w:ascii="Times New Roman"/>
          <w:b w:val="false"/>
          <w:i w:val="false"/>
          <w:color w:val="000000"/>
          <w:sz w:val="28"/>
        </w:rPr>
        <w:t>
       2 – decreased</w:t>
      </w:r>
    </w:p>
    <w:p>
      <w:pPr>
        <w:spacing w:after="0"/>
        <w:ind w:left="0"/>
        <w:jc w:val="both"/>
      </w:pPr>
      <w:r>
        <w:rPr>
          <w:rFonts w:ascii="Times New Roman"/>
          <w:b w:val="false"/>
          <w:i w:val="false"/>
          <w:color w:val="000000"/>
          <w:sz w:val="28"/>
        </w:rPr>
        <w:t>
       3 –not changed</w:t>
      </w:r>
    </w:p>
    <w:p>
      <w:pPr>
        <w:spacing w:after="0"/>
        <w:ind w:left="0"/>
        <w:jc w:val="both"/>
      </w:pPr>
      <w:r>
        <w:rPr>
          <w:rFonts w:ascii="Times New Roman"/>
          <w:b w:val="false"/>
          <w:i w:val="false"/>
          <w:color w:val="000000"/>
          <w:sz w:val="28"/>
        </w:rPr>
        <w:t>
       7.07 What is your approximate height (in centimeters)?</w:t>
      </w:r>
    </w:p>
    <w:p>
      <w:pPr>
        <w:spacing w:after="0"/>
        <w:ind w:left="0"/>
        <w:jc w:val="both"/>
      </w:pPr>
      <w:r>
        <w:rPr>
          <w:rFonts w:ascii="Times New Roman"/>
          <w:b w:val="false"/>
          <w:i w:val="false"/>
          <w:color w:val="000000"/>
          <w:sz w:val="28"/>
        </w:rPr>
        <w:t>
       ________ centimeters</w:t>
      </w:r>
    </w:p>
    <w:p>
      <w:pPr>
        <w:spacing w:after="0"/>
        <w:ind w:left="0"/>
        <w:jc w:val="both"/>
      </w:pPr>
      <w:r>
        <w:rPr>
          <w:rFonts w:ascii="Times New Roman"/>
          <w:b w:val="false"/>
          <w:i w:val="false"/>
          <w:color w:val="000000"/>
          <w:sz w:val="28"/>
        </w:rPr>
        <w:t>
       7.2 Personal qualities</w:t>
      </w:r>
    </w:p>
    <w:p>
      <w:pPr>
        <w:spacing w:after="0"/>
        <w:ind w:left="0"/>
        <w:jc w:val="both"/>
      </w:pPr>
      <w:r>
        <w:rPr>
          <w:rFonts w:ascii="Times New Roman"/>
          <w:b w:val="false"/>
          <w:i w:val="false"/>
          <w:color w:val="000000"/>
          <w:sz w:val="28"/>
        </w:rPr>
        <w:t>
       7.08 This is followed by 15 statements about the characteristics that may or may not correspond to your character. Please indicate the extent to which each of these statements corresponds to your character on a scale from one to seven, where “1” means “Not at all like me,” and “7” means “Absolutely like me.” Do not think too long over each statement, just indicate the category that you think suits you best.</w:t>
      </w:r>
    </w:p>
    <w:p>
      <w:pPr>
        <w:spacing w:after="0"/>
        <w:ind w:left="0"/>
        <w:jc w:val="both"/>
      </w:pPr>
      <w:r>
        <w:rPr>
          <w:rFonts w:ascii="Times New Roman"/>
          <w:b w:val="false"/>
          <w:i w:val="false"/>
          <w:color w:val="000000"/>
          <w:sz w:val="28"/>
        </w:rPr>
        <w:t>
       Show card 7.087.08: Compliance Scale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0"/>
        <w:gridCol w:w="1558"/>
        <w:gridCol w:w="273"/>
        <w:gridCol w:w="273"/>
        <w:gridCol w:w="273"/>
        <w:gridCol w:w="273"/>
        <w:gridCol w:w="273"/>
        <w:gridCol w:w="1677"/>
      </w:tblGrid>
      <w:tr>
        <w:trPr>
          <w:trHeight w:val="30" w:hRule="atLeast"/>
        </w:trPr>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my view, I ...</w:t>
            </w:r>
            <w:r>
              <w:br/>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comply</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fully comply</w:t>
            </w:r>
            <w:r>
              <w:br/>
            </w:r>
          </w:p>
        </w:tc>
      </w:tr>
      <w:tr>
        <w:trPr>
          <w:trHeight w:val="30" w:hRule="atLeast"/>
        </w:trPr>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sometimes rude to others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p>
        </w:tc>
      </w:tr>
      <w:tr>
        <w:trPr>
          <w:trHeight w:val="30" w:hRule="atLeast"/>
        </w:trPr>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doing work carefully</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p>
        </w:tc>
      </w:tr>
      <w:tr>
        <w:trPr>
          <w:trHeight w:val="30" w:hRule="atLeast"/>
        </w:trPr>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talkative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p>
        </w:tc>
      </w:tr>
      <w:tr>
        <w:trPr>
          <w:trHeight w:val="30" w:hRule="atLeast"/>
        </w:trPr>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worry a lot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p>
        </w:tc>
      </w:tr>
      <w:tr>
        <w:trPr>
          <w:trHeight w:val="30" w:hRule="atLeast"/>
        </w:trPr>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I think originally, new ideas come to me</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p>
        </w:tc>
      </w:tr>
      <w:tr>
        <w:trPr>
          <w:trHeight w:val="30" w:hRule="atLeast"/>
        </w:trPr>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generous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p>
        </w:tc>
      </w:tr>
      <w:tr>
        <w:trPr>
          <w:trHeight w:val="30" w:hRule="atLeast"/>
        </w:trPr>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elephantish</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p>
        </w:tc>
      </w:tr>
      <w:tr>
        <w:trPr>
          <w:trHeight w:val="30" w:hRule="atLeast"/>
        </w:trPr>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easy get along with people, sociable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p>
        </w:tc>
      </w:tr>
      <w:tr>
        <w:trPr>
          <w:trHeight w:val="30" w:hRule="atLeast"/>
        </w:trPr>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easy to worry</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p>
        </w:tc>
      </w:tr>
      <w:tr>
        <w:trPr>
          <w:trHeight w:val="30" w:hRule="atLeast"/>
        </w:trPr>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I appreciate the artistic, aesthetic experiences</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p>
        </w:tc>
      </w:tr>
      <w:tr>
        <w:trPr>
          <w:trHeight w:val="30" w:hRule="atLeast"/>
        </w:trPr>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respect the feelings of others and is kind to almost everyone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p>
        </w:tc>
      </w:tr>
      <w:tr>
        <w:trPr>
          <w:trHeight w:val="30" w:hRule="atLeast"/>
        </w:trPr>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I do everything correctly</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p>
        </w:tc>
      </w:tr>
      <w:tr>
        <w:trPr>
          <w:trHeight w:val="30" w:hRule="atLeast"/>
        </w:trPr>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I am restrained</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p>
        </w:tc>
      </w:tr>
      <w:tr>
        <w:trPr>
          <w:trHeight w:val="30" w:hRule="atLeast"/>
        </w:trPr>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 I am relaxed, easy to cope with stress</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p>
        </w:tc>
      </w:tr>
      <w:tr>
        <w:trPr>
          <w:trHeight w:val="30" w:hRule="atLeast"/>
        </w:trPr>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 I have a vivid imagination</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p>
        </w:tc>
      </w:tr>
    </w:tbl>
    <w:p>
      <w:pPr>
        <w:spacing w:after="0"/>
        <w:ind w:left="0"/>
        <w:jc w:val="both"/>
      </w:pPr>
      <w:r>
        <w:rPr>
          <w:rFonts w:ascii="Times New Roman"/>
          <w:b w:val="false"/>
          <w:i w:val="false"/>
          <w:color w:val="000000"/>
          <w:sz w:val="28"/>
        </w:rPr>
        <w:t>
       7.3 There is a feeling that a person himself/herself controls his/her life</w:t>
      </w:r>
      <w:r>
        <w:br/>
      </w:r>
      <w:r>
        <w:rPr>
          <w:rFonts w:ascii="Times New Roman"/>
          <w:b w:val="false"/>
          <w:i w:val="false"/>
          <w:color w:val="000000"/>
          <w:sz w:val="28"/>
        </w:rPr>
        <w:t xml:space="preserve"> 7.09 Please tell me how much you agree or disagree with each of the following five statements on a scale from 1 to 5, where 1 = Absolutely disagree, 2 = Rather disagree, 3 = Neither agree nor disagree, 4 = Rather agree, 5 = Absolutely agree.</w:t>
      </w:r>
    </w:p>
    <w:p>
      <w:pPr>
        <w:spacing w:after="0"/>
        <w:ind w:left="0"/>
        <w:jc w:val="both"/>
      </w:pPr>
      <w:r>
        <w:rPr>
          <w:rFonts w:ascii="Times New Roman"/>
          <w:b w:val="false"/>
          <w:i w:val="false"/>
          <w:color w:val="000000"/>
          <w:sz w:val="28"/>
        </w:rPr>
        <w:t>
       Show card 2.81: Consent scale.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0"/>
        <w:gridCol w:w="1527"/>
        <w:gridCol w:w="1213"/>
        <w:gridCol w:w="2004"/>
        <w:gridCol w:w="1000"/>
        <w:gridCol w:w="1316"/>
      </w:tblGrid>
      <w:tr>
        <w:trPr>
          <w:trHeight w:val="30" w:hRule="atLeast"/>
        </w:trPr>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Absolutely disagree</w:t>
            </w:r>
            <w:r>
              <w:br/>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Rather disagree</w:t>
            </w:r>
            <w:r>
              <w:br/>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Neither agree nor disagree</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Rather agree</w:t>
            </w:r>
            <w:r>
              <w:br/>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Absolutely agree</w:t>
            </w:r>
            <w:r>
              <w:br/>
            </w:r>
          </w:p>
        </w:tc>
      </w:tr>
      <w:tr>
        <w:trPr>
          <w:trHeight w:val="30" w:hRule="atLeast"/>
        </w:trPr>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Sometimes it seems to me that I am mistreated </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I have almost no control over what is happening to me</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Often I feel my helplessness and inability to cope with life problems</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I can do little to change important things in my life</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bl>
    <w:p>
      <w:pPr>
        <w:spacing w:after="0"/>
        <w:ind w:left="0"/>
        <w:jc w:val="both"/>
      </w:pPr>
      <w:r>
        <w:rPr>
          <w:rFonts w:ascii="Times New Roman"/>
          <w:b w:val="false"/>
          <w:i w:val="false"/>
          <w:color w:val="000000"/>
          <w:sz w:val="28"/>
        </w:rPr>
        <w:t>
       7.4 Well-being</w:t>
      </w:r>
    </w:p>
    <w:p>
      <w:pPr>
        <w:spacing w:after="0"/>
        <w:ind w:left="0"/>
        <w:jc w:val="both"/>
      </w:pPr>
      <w:r>
        <w:rPr>
          <w:rFonts w:ascii="Times New Roman"/>
          <w:b w:val="false"/>
          <w:i w:val="false"/>
          <w:color w:val="000000"/>
          <w:sz w:val="28"/>
        </w:rPr>
        <w:t>
       7.10 In your opinion, how happy are you in general? Please use this card.</w:t>
      </w:r>
    </w:p>
    <w:p>
      <w:pPr>
        <w:spacing w:after="0"/>
        <w:ind w:left="0"/>
        <w:jc w:val="both"/>
      </w:pPr>
      <w:r>
        <w:rPr>
          <w:rFonts w:ascii="Times New Roman"/>
          <w:b w:val="false"/>
          <w:i w:val="false"/>
          <w:color w:val="000000"/>
          <w:sz w:val="28"/>
        </w:rPr>
        <w:t>
       Show card 7.107.10: Scale of happiness</w:t>
      </w:r>
    </w:p>
    <w:tbl>
      <w:tblPr>
        <w:tblW w:w="0" w:type="auto"/>
        <w:tblCellSpacing w:w="0" w:type="auto"/>
        <w:tblBorders>
          <w:top w:val="none"/>
          <w:left w:val="none"/>
          <w:bottom w:val="none"/>
          <w:right w:val="none"/>
          <w:insideH w:val="none"/>
          <w:insideV w:val="none"/>
        </w:tblBorders>
      </w:tblPr>
      <w:tblGrid>
        <w:gridCol w:w="3451"/>
        <w:gridCol w:w="358"/>
        <w:gridCol w:w="358"/>
        <w:gridCol w:w="358"/>
        <w:gridCol w:w="358"/>
        <w:gridCol w:w="358"/>
        <w:gridCol w:w="358"/>
        <w:gridCol w:w="358"/>
        <w:gridCol w:w="358"/>
        <w:gridCol w:w="359"/>
        <w:gridCol w:w="3127"/>
        <w:gridCol w:w="2499"/>
      </w:tblGrid>
      <w:tr>
        <w:trPr>
          <w:trHeight w:val="30" w:hRule="atLeast"/>
        </w:trPr>
        <w:tc>
          <w:tcPr>
            <w:tcW w:w="34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Extremely unhappy</w:t>
            </w:r>
            <w:r>
              <w:br/>
            </w:r>
          </w:p>
        </w:tc>
        <w:tc>
          <w:tcPr>
            <w:tcW w:w="3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Absolutely happy</w:t>
            </w:r>
            <w:r>
              <w:br/>
            </w:r>
          </w:p>
        </w:tc>
        <w:tc>
          <w:tcPr>
            <w:tcW w:w="24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do not know</w:t>
            </w:r>
            <w:r>
              <w:br/>
            </w:r>
          </w:p>
        </w:tc>
      </w:tr>
      <w:tr>
        <w:trPr>
          <w:trHeight w:val="30" w:hRule="atLeast"/>
        </w:trPr>
        <w:tc>
          <w:tcPr>
            <w:tcW w:w="34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p>
        </w:tc>
        <w:tc>
          <w:tcPr>
            <w:tcW w:w="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p>
        </w:tc>
        <w:tc>
          <w:tcPr>
            <w:tcW w:w="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p>
        </w:tc>
        <w:tc>
          <w:tcPr>
            <w:tcW w:w="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p>
        </w:tc>
        <w:tc>
          <w:tcPr>
            <w:tcW w:w="3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p>
        </w:tc>
        <w:tc>
          <w:tcPr>
            <w:tcW w:w="24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r>
              <w:br/>
            </w:r>
          </w:p>
        </w:tc>
      </w:tr>
    </w:tbl>
    <w:p>
      <w:pPr>
        <w:spacing w:after="0"/>
        <w:ind w:left="0"/>
        <w:jc w:val="both"/>
      </w:pPr>
      <w:r>
        <w:rPr>
          <w:rFonts w:ascii="Times New Roman"/>
          <w:b w:val="false"/>
          <w:i w:val="false"/>
          <w:color w:val="000000"/>
          <w:sz w:val="28"/>
        </w:rPr>
        <w:t>
       7.11 I will read six statements about what you are feeling at the moment. Please indicate for each of them how much they correspond to your feelings lately.</w:t>
      </w:r>
    </w:p>
    <w:p>
      <w:pPr>
        <w:spacing w:after="0"/>
        <w:ind w:left="0"/>
        <w:jc w:val="both"/>
      </w:pPr>
      <w:r>
        <w:rPr>
          <w:rFonts w:ascii="Times New Roman"/>
          <w:b w:val="false"/>
          <w:i w:val="false"/>
          <w:color w:val="000000"/>
          <w:sz w:val="28"/>
        </w:rPr>
        <w:t>
       Show card 7.117.11: Consent scale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29"/>
        <w:gridCol w:w="759"/>
        <w:gridCol w:w="1181"/>
        <w:gridCol w:w="631"/>
      </w:tblGrid>
      <w:tr>
        <w:trPr>
          <w:trHeight w:val="30" w:hRule="atLeast"/>
        </w:trPr>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r>
              <w:br/>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part </w:t>
            </w:r>
            <w:r>
              <w:br/>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r>
              <w:br/>
            </w:r>
          </w:p>
        </w:tc>
      </w:tr>
      <w:tr>
        <w:trPr>
          <w:trHeight w:val="30" w:hRule="atLeast"/>
        </w:trPr>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In case of difficulties, there are a lot of people I can rely on</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r>
      <w:tr>
        <w:trPr>
          <w:trHeight w:val="30" w:hRule="atLeast"/>
        </w:trPr>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I have a general feeling that I am in a vacuum</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r>
      <w:tr>
        <w:trPr>
          <w:trHeight w:val="30" w:hRule="atLeast"/>
        </w:trPr>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I do not have enough people who would surround me</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r>
      <w:tr>
        <w:trPr>
          <w:trHeight w:val="30" w:hRule="atLeast"/>
        </w:trPr>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I can fully count on many people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r>
      <w:tr>
        <w:trPr>
          <w:trHeight w:val="30" w:hRule="atLeast"/>
        </w:trPr>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I often feel rejected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r>
      <w:tr>
        <w:trPr>
          <w:trHeight w:val="30" w:hRule="atLeast"/>
        </w:trPr>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There are enough people with whom I feel intimacy</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r>
    </w:tbl>
    <w:p>
      <w:pPr>
        <w:spacing w:after="0"/>
        <w:ind w:left="0"/>
        <w:jc w:val="both"/>
      </w:pPr>
      <w:r>
        <w:rPr>
          <w:rFonts w:ascii="Times New Roman"/>
          <w:b w:val="false"/>
          <w:i w:val="false"/>
          <w:color w:val="000000"/>
          <w:sz w:val="28"/>
        </w:rPr>
        <w:t>
       7.12 Please tell me how often in the last week you have experienced the following feelings.</w:t>
      </w:r>
    </w:p>
    <w:p>
      <w:pPr>
        <w:spacing w:after="0"/>
        <w:ind w:left="0"/>
        <w:jc w:val="both"/>
      </w:pPr>
      <w:r>
        <w:rPr>
          <w:rFonts w:ascii="Times New Roman"/>
          <w:b w:val="false"/>
          <w:i w:val="false"/>
          <w:color w:val="000000"/>
          <w:sz w:val="28"/>
        </w:rPr>
        <w:t>
       Show card 7.127.12: Frequency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9"/>
        <w:gridCol w:w="760"/>
        <w:gridCol w:w="923"/>
        <w:gridCol w:w="1294"/>
        <w:gridCol w:w="715"/>
        <w:gridCol w:w="1579"/>
      </w:tblGrid>
      <w:tr>
        <w:trPr>
          <w:trHeight w:val="30" w:hRule="atLeast"/>
        </w:trPr>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last week:</w:t>
            </w:r>
            <w:r>
              <w:br/>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Never</w:t>
            </w:r>
            <w:r>
              <w:br/>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Seldom</w:t>
            </w:r>
            <w:r>
              <w:br/>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Sometimes</w:t>
            </w:r>
            <w:r>
              <w:br/>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Often</w:t>
            </w:r>
            <w:r>
              <w:br/>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Most of the time or constantly</w:t>
            </w:r>
            <w:r>
              <w:br/>
            </w:r>
          </w:p>
        </w:tc>
      </w:tr>
      <w:tr>
        <w:trPr>
          <w:trHeight w:val="30" w:hRule="atLeast"/>
        </w:trPr>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I felt that I could not cope with the longing even with the help of family and friends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r>
      <w:tr>
        <w:trPr>
          <w:trHeight w:val="30" w:hRule="atLeast"/>
        </w:trPr>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I was in a depressed mood</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r>
      <w:tr>
        <w:trPr>
          <w:trHeight w:val="30" w:hRule="atLeast"/>
        </w:trPr>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I thought my life had failed</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r>
      <w:tr>
        <w:trPr>
          <w:trHeight w:val="30" w:hRule="atLeast"/>
        </w:trPr>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I was scared</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r>
      <w:tr>
        <w:trPr>
          <w:trHeight w:val="30" w:hRule="atLeast"/>
        </w:trPr>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I felt sad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r>
    </w:tbl>
    <w:p>
      <w:pPr>
        <w:spacing w:after="0"/>
        <w:ind w:left="0"/>
        <w:jc w:val="both"/>
      </w:pPr>
      <w:r>
        <w:rPr>
          <w:rFonts w:ascii="Times New Roman"/>
          <w:b w:val="false"/>
          <w:i w:val="false"/>
          <w:color w:val="000000"/>
          <w:sz w:val="28"/>
        </w:rPr>
        <w:t>
       8. activity and income of the respondent</w:t>
      </w:r>
    </w:p>
    <w:p>
      <w:pPr>
        <w:spacing w:after="0"/>
        <w:ind w:left="0"/>
        <w:jc w:val="both"/>
      </w:pPr>
      <w:r>
        <w:rPr>
          <w:rFonts w:ascii="Times New Roman"/>
          <w:b w:val="false"/>
          <w:i w:val="false"/>
          <w:color w:val="000000"/>
          <w:sz w:val="28"/>
        </w:rPr>
        <w:t>
       8.01 Now I would like to ask some questions about your current job and daily activities. Earlier you said that you are [the answer to question 1.06].</w:t>
      </w:r>
    </w:p>
    <w:p>
      <w:pPr>
        <w:spacing w:after="0"/>
        <w:ind w:left="0"/>
        <w:jc w:val="both"/>
      </w:pPr>
      <w:r>
        <w:rPr>
          <w:rFonts w:ascii="Times New Roman"/>
          <w:b w:val="false"/>
          <w:i w:val="false"/>
          <w:color w:val="000000"/>
          <w:sz w:val="28"/>
        </w:rPr>
        <w:t>
       1 – employment in organization</w:t>
      </w:r>
    </w:p>
    <w:p>
      <w:pPr>
        <w:spacing w:after="0"/>
        <w:ind w:left="0"/>
        <w:jc w:val="both"/>
      </w:pPr>
      <w:r>
        <w:rPr>
          <w:rFonts w:ascii="Times New Roman"/>
          <w:b w:val="false"/>
          <w:i w:val="false"/>
          <w:color w:val="000000"/>
          <w:sz w:val="28"/>
        </w:rPr>
        <w:t>
       2 – employment for individuals</w:t>
      </w:r>
    </w:p>
    <w:p>
      <w:pPr>
        <w:spacing w:after="0"/>
        <w:ind w:left="0"/>
        <w:jc w:val="both"/>
      </w:pPr>
      <w:r>
        <w:rPr>
          <w:rFonts w:ascii="Times New Roman"/>
          <w:b w:val="false"/>
          <w:i w:val="false"/>
          <w:color w:val="000000"/>
          <w:sz w:val="28"/>
        </w:rPr>
        <w:t>
       3 – employment in peasant or farm</w:t>
      </w:r>
    </w:p>
    <w:p>
      <w:pPr>
        <w:spacing w:after="0"/>
        <w:ind w:left="0"/>
        <w:jc w:val="both"/>
      </w:pPr>
      <w:r>
        <w:rPr>
          <w:rFonts w:ascii="Times New Roman"/>
          <w:b w:val="false"/>
          <w:i w:val="false"/>
          <w:color w:val="000000"/>
          <w:sz w:val="28"/>
        </w:rPr>
        <w:t>
       4 – job on a civil service contract for the provision of services</w:t>
      </w:r>
    </w:p>
    <w:p>
      <w:pPr>
        <w:spacing w:after="0"/>
        <w:ind w:left="0"/>
        <w:jc w:val="both"/>
      </w:pPr>
      <w:r>
        <w:rPr>
          <w:rFonts w:ascii="Times New Roman"/>
          <w:b w:val="false"/>
          <w:i w:val="false"/>
          <w:color w:val="000000"/>
          <w:sz w:val="28"/>
        </w:rPr>
        <w:t>
       5 – employer</w:t>
      </w:r>
    </w:p>
    <w:p>
      <w:pPr>
        <w:spacing w:after="0"/>
        <w:ind w:left="0"/>
        <w:jc w:val="both"/>
      </w:pPr>
      <w:r>
        <w:rPr>
          <w:rFonts w:ascii="Times New Roman"/>
          <w:b w:val="false"/>
          <w:i w:val="false"/>
          <w:color w:val="000000"/>
          <w:sz w:val="28"/>
        </w:rPr>
        <w:t>
       6 – independent workers (with personal status)</w:t>
      </w:r>
    </w:p>
    <w:p>
      <w:pPr>
        <w:spacing w:after="0"/>
        <w:ind w:left="0"/>
        <w:jc w:val="both"/>
      </w:pPr>
      <w:r>
        <w:rPr>
          <w:rFonts w:ascii="Times New Roman"/>
          <w:b w:val="false"/>
          <w:i w:val="false"/>
          <w:color w:val="000000"/>
          <w:sz w:val="28"/>
        </w:rPr>
        <w:t>
       7 – helping (unpaid) workers of family organizations, peasant or farms</w:t>
      </w:r>
    </w:p>
    <w:p>
      <w:pPr>
        <w:spacing w:after="0"/>
        <w:ind w:left="0"/>
        <w:jc w:val="both"/>
      </w:pPr>
      <w:r>
        <w:rPr>
          <w:rFonts w:ascii="Times New Roman"/>
          <w:b w:val="false"/>
          <w:i w:val="false"/>
          <w:color w:val="000000"/>
          <w:sz w:val="28"/>
        </w:rPr>
        <w:t>
       8 – production cooperative members</w:t>
      </w:r>
    </w:p>
    <w:p>
      <w:pPr>
        <w:spacing w:after="0"/>
        <w:ind w:left="0"/>
        <w:jc w:val="both"/>
      </w:pPr>
      <w:r>
        <w:rPr>
          <w:rFonts w:ascii="Times New Roman"/>
          <w:b w:val="false"/>
          <w:i w:val="false"/>
          <w:color w:val="000000"/>
          <w:sz w:val="28"/>
        </w:rPr>
        <w:t>
       9 – unemployed</w:t>
      </w:r>
    </w:p>
    <w:p>
      <w:pPr>
        <w:spacing w:after="0"/>
        <w:ind w:left="0"/>
        <w:jc w:val="both"/>
      </w:pPr>
      <w:r>
        <w:rPr>
          <w:rFonts w:ascii="Times New Roman"/>
          <w:b w:val="false"/>
          <w:i w:val="false"/>
          <w:color w:val="000000"/>
          <w:sz w:val="28"/>
        </w:rPr>
        <w:t>
       10 – students</w:t>
      </w:r>
    </w:p>
    <w:p>
      <w:pPr>
        <w:spacing w:after="0"/>
        <w:ind w:left="0"/>
        <w:jc w:val="both"/>
      </w:pPr>
      <w:r>
        <w:rPr>
          <w:rFonts w:ascii="Times New Roman"/>
          <w:b w:val="false"/>
          <w:i w:val="false"/>
          <w:color w:val="000000"/>
          <w:sz w:val="28"/>
        </w:rPr>
        <w:t>
       11 – study leave</w:t>
      </w:r>
    </w:p>
    <w:p>
      <w:pPr>
        <w:spacing w:after="0"/>
        <w:ind w:left="0"/>
        <w:jc w:val="both"/>
      </w:pPr>
      <w:r>
        <w:rPr>
          <w:rFonts w:ascii="Times New Roman"/>
          <w:b w:val="false"/>
          <w:i w:val="false"/>
          <w:color w:val="000000"/>
          <w:sz w:val="28"/>
        </w:rPr>
        <w:t>
       12 – pensioners</w:t>
      </w:r>
    </w:p>
    <w:p>
      <w:pPr>
        <w:spacing w:after="0"/>
        <w:ind w:left="0"/>
        <w:jc w:val="both"/>
      </w:pPr>
      <w:r>
        <w:rPr>
          <w:rFonts w:ascii="Times New Roman"/>
          <w:b w:val="false"/>
          <w:i w:val="false"/>
          <w:color w:val="000000"/>
          <w:sz w:val="28"/>
        </w:rPr>
        <w:t>
       13 – on military or alternative service</w:t>
      </w:r>
    </w:p>
    <w:p>
      <w:pPr>
        <w:spacing w:after="0"/>
        <w:ind w:left="0"/>
        <w:jc w:val="both"/>
      </w:pPr>
      <w:r>
        <w:rPr>
          <w:rFonts w:ascii="Times New Roman"/>
          <w:b w:val="false"/>
          <w:i w:val="false"/>
          <w:color w:val="000000"/>
          <w:sz w:val="28"/>
        </w:rPr>
        <w:t>
       14 – housekeeping</w:t>
      </w:r>
    </w:p>
    <w:p>
      <w:pPr>
        <w:spacing w:after="0"/>
        <w:ind w:left="0"/>
        <w:jc w:val="both"/>
      </w:pPr>
      <w:r>
        <w:rPr>
          <w:rFonts w:ascii="Times New Roman"/>
          <w:b w:val="false"/>
          <w:i w:val="false"/>
          <w:color w:val="000000"/>
          <w:sz w:val="28"/>
        </w:rPr>
        <w:t>
       15 – maternity leave</w:t>
      </w:r>
    </w:p>
    <w:p>
      <w:pPr>
        <w:spacing w:after="0"/>
        <w:ind w:left="0"/>
        <w:jc w:val="both"/>
      </w:pPr>
      <w:r>
        <w:rPr>
          <w:rFonts w:ascii="Times New Roman"/>
          <w:b w:val="false"/>
          <w:i w:val="false"/>
          <w:color w:val="000000"/>
          <w:sz w:val="28"/>
        </w:rPr>
        <w:t>
       16 – leave for childcare</w:t>
      </w:r>
    </w:p>
    <w:p>
      <w:pPr>
        <w:spacing w:after="0"/>
        <w:ind w:left="0"/>
        <w:jc w:val="both"/>
      </w:pPr>
      <w:r>
        <w:rPr>
          <w:rFonts w:ascii="Times New Roman"/>
          <w:b w:val="false"/>
          <w:i w:val="false"/>
          <w:color w:val="000000"/>
          <w:sz w:val="28"/>
        </w:rPr>
        <w:t>
       17 – sick or disabled for a long time or permanently</w:t>
      </w:r>
    </w:p>
    <w:p>
      <w:pPr>
        <w:spacing w:after="0"/>
        <w:ind w:left="0"/>
        <w:jc w:val="both"/>
      </w:pPr>
      <w:r>
        <w:rPr>
          <w:rFonts w:ascii="Times New Roman"/>
          <w:b w:val="false"/>
          <w:i w:val="false"/>
          <w:color w:val="000000"/>
          <w:sz w:val="28"/>
        </w:rPr>
        <w:t>
       18 – other</w:t>
      </w:r>
    </w:p>
    <w:p>
      <w:pPr>
        <w:spacing w:after="0"/>
        <w:ind w:left="0"/>
        <w:jc w:val="both"/>
      </w:pPr>
      <w:r>
        <w:rPr>
          <w:rFonts w:ascii="Times New Roman"/>
          <w:b w:val="false"/>
          <w:i w:val="false"/>
          <w:color w:val="000000"/>
          <w:sz w:val="28"/>
        </w:rPr>
        <w:t>
       8.02 When did this period of your life begin?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1"/>
        <w:gridCol w:w="2706"/>
        <w:gridCol w:w="1316"/>
        <w:gridCol w:w="6617"/>
      </w:tblGrid>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49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7493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30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19304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8.03 Have you been looking for work or paid employment in the last 4 weeks? </w:t>
      </w:r>
    </w:p>
    <w:p>
      <w:pPr>
        <w:spacing w:after="0"/>
        <w:ind w:left="0"/>
        <w:jc w:val="both"/>
      </w:pPr>
      <w:r>
        <w:rPr>
          <w:rFonts w:ascii="Times New Roman"/>
          <w:b w:val="false"/>
          <w:i w:val="false"/>
          <w:color w:val="000000"/>
          <w:sz w:val="28"/>
        </w:rPr>
        <w:t>
       1 – yes</w:t>
      </w:r>
    </w:p>
    <w:p>
      <w:pPr>
        <w:spacing w:after="0"/>
        <w:ind w:left="0"/>
        <w:jc w:val="both"/>
      </w:pPr>
      <w:r>
        <w:rPr>
          <w:rFonts w:ascii="Times New Roman"/>
          <w:b w:val="false"/>
          <w:i w:val="false"/>
          <w:color w:val="000000"/>
          <w:sz w:val="28"/>
        </w:rPr>
        <w:t>
       2 – no, since I already found a job, which I will start later</w:t>
      </w:r>
    </w:p>
    <w:p>
      <w:pPr>
        <w:spacing w:after="0"/>
        <w:ind w:left="0"/>
        <w:jc w:val="both"/>
      </w:pPr>
      <w:r>
        <w:rPr>
          <w:rFonts w:ascii="Times New Roman"/>
          <w:b w:val="false"/>
          <w:i w:val="false"/>
          <w:color w:val="000000"/>
          <w:sz w:val="28"/>
        </w:rPr>
        <w:t>
       3 – no</w:t>
      </w:r>
    </w:p>
    <w:p>
      <w:pPr>
        <w:spacing w:after="0"/>
        <w:ind w:left="0"/>
        <w:jc w:val="both"/>
      </w:pPr>
      <w:r>
        <w:rPr>
          <w:rFonts w:ascii="Times New Roman"/>
          <w:b w:val="false"/>
          <w:i w:val="false"/>
          <w:color w:val="000000"/>
          <w:sz w:val="28"/>
        </w:rPr>
        <w:t>
       8.1 Retired or doing housework</w:t>
      </w:r>
    </w:p>
    <w:p>
      <w:pPr>
        <w:spacing w:after="0"/>
        <w:ind w:left="0"/>
        <w:jc w:val="both"/>
      </w:pPr>
      <w:r>
        <w:rPr>
          <w:rFonts w:ascii="Times New Roman"/>
          <w:b w:val="false"/>
          <w:i w:val="false"/>
          <w:color w:val="000000"/>
          <w:sz w:val="28"/>
        </w:rPr>
        <w:t>
       8.04 How satisfied are you with your position as [retired/ household worker]? Please look at this card and name the value on the scale.</w:t>
      </w:r>
    </w:p>
    <w:p>
      <w:pPr>
        <w:spacing w:after="0"/>
        <w:ind w:left="0"/>
        <w:jc w:val="both"/>
      </w:pPr>
      <w:r>
        <w:rPr>
          <w:rFonts w:ascii="Times New Roman"/>
          <w:b w:val="false"/>
          <w:i w:val="false"/>
          <w:color w:val="000000"/>
          <w:sz w:val="28"/>
        </w:rPr>
        <w:t>
       Show card 1.13: Satisfaction scale.</w:t>
      </w:r>
    </w:p>
    <w:tbl>
      <w:tblPr>
        <w:tblW w:w="0" w:type="auto"/>
        <w:tblCellSpacing w:w="0" w:type="auto"/>
        <w:tblBorders>
          <w:top w:val="none"/>
          <w:left w:val="none"/>
          <w:bottom w:val="none"/>
          <w:right w:val="none"/>
          <w:insideH w:val="none"/>
          <w:insideV w:val="none"/>
        </w:tblBorders>
      </w:tblPr>
      <w:tblGrid>
        <w:gridCol w:w="61"/>
        <w:gridCol w:w="3136"/>
        <w:gridCol w:w="349"/>
        <w:gridCol w:w="349"/>
        <w:gridCol w:w="349"/>
        <w:gridCol w:w="349"/>
        <w:gridCol w:w="349"/>
        <w:gridCol w:w="349"/>
        <w:gridCol w:w="349"/>
        <w:gridCol w:w="349"/>
        <w:gridCol w:w="349"/>
        <w:gridCol w:w="3526"/>
        <w:gridCol w:w="2436"/>
      </w:tblGrid>
      <w:tr>
        <w:trPr>
          <w:trHeight w:val="30" w:hRule="atLeast"/>
        </w:trPr>
        <w:tc>
          <w:tcPr>
            <w:tcW w:w="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satisfied at all</w:t>
            </w:r>
            <w:r>
              <w:br/>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Completely satisfied</w:t>
            </w:r>
            <w:r>
              <w:br/>
            </w:r>
          </w:p>
        </w:tc>
        <w:tc>
          <w:tcPr>
            <w:tcW w:w="24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do not know</w:t>
            </w:r>
            <w:r>
              <w:br/>
            </w:r>
          </w:p>
        </w:tc>
      </w:tr>
      <w:tr>
        <w:trPr>
          <w:trHeight w:val="30" w:hRule="atLeast"/>
        </w:trPr>
        <w:tc>
          <w:tcPr>
            <w:tcW w:w="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p>
        </w:tc>
        <w:tc>
          <w:tcPr>
            <w:tcW w:w="3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p>
        </w:tc>
        <w:tc>
          <w:tcPr>
            <w:tcW w:w="24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r>
              <w:br/>
            </w:r>
          </w:p>
        </w:tc>
      </w:tr>
    </w:tbl>
    <w:p>
      <w:pPr>
        <w:spacing w:after="0"/>
        <w:ind w:left="0"/>
        <w:jc w:val="both"/>
      </w:pPr>
      <w:r>
        <w:rPr>
          <w:rFonts w:ascii="Times New Roman"/>
          <w:b w:val="false"/>
          <w:i w:val="false"/>
          <w:color w:val="000000"/>
          <w:sz w:val="28"/>
        </w:rPr>
        <w:t xml:space="preserve">
       8.05 Do you plan to get a job or start your own business in the next three years? </w:t>
      </w:r>
    </w:p>
    <w:p>
      <w:pPr>
        <w:spacing w:after="0"/>
        <w:ind w:left="0"/>
        <w:jc w:val="both"/>
      </w:pPr>
      <w:r>
        <w:rPr>
          <w:rFonts w:ascii="Times New Roman"/>
          <w:b w:val="false"/>
          <w:i w:val="false"/>
          <w:color w:val="000000"/>
          <w:sz w:val="28"/>
        </w:rPr>
        <w:t>
       1 – certainly not</w:t>
      </w:r>
    </w:p>
    <w:p>
      <w:pPr>
        <w:spacing w:after="0"/>
        <w:ind w:left="0"/>
        <w:jc w:val="both"/>
      </w:pPr>
      <w:r>
        <w:rPr>
          <w:rFonts w:ascii="Times New Roman"/>
          <w:b w:val="false"/>
          <w:i w:val="false"/>
          <w:color w:val="000000"/>
          <w:sz w:val="28"/>
        </w:rPr>
        <w:t>
       2 – probably not</w:t>
      </w:r>
    </w:p>
    <w:p>
      <w:pPr>
        <w:spacing w:after="0"/>
        <w:ind w:left="0"/>
        <w:jc w:val="both"/>
      </w:pPr>
      <w:r>
        <w:rPr>
          <w:rFonts w:ascii="Times New Roman"/>
          <w:b w:val="false"/>
          <w:i w:val="false"/>
          <w:color w:val="000000"/>
          <w:sz w:val="28"/>
        </w:rPr>
        <w:t>
       3 – not sure</w:t>
      </w:r>
    </w:p>
    <w:p>
      <w:pPr>
        <w:spacing w:after="0"/>
        <w:ind w:left="0"/>
        <w:jc w:val="both"/>
      </w:pPr>
      <w:r>
        <w:rPr>
          <w:rFonts w:ascii="Times New Roman"/>
          <w:b w:val="false"/>
          <w:i w:val="false"/>
          <w:color w:val="000000"/>
          <w:sz w:val="28"/>
        </w:rPr>
        <w:t>
       4 – probably yes</w:t>
      </w:r>
    </w:p>
    <w:p>
      <w:pPr>
        <w:spacing w:after="0"/>
        <w:ind w:left="0"/>
        <w:jc w:val="both"/>
      </w:pPr>
      <w:r>
        <w:rPr>
          <w:rFonts w:ascii="Times New Roman"/>
          <w:b w:val="false"/>
          <w:i w:val="false"/>
          <w:color w:val="000000"/>
          <w:sz w:val="28"/>
        </w:rPr>
        <w:t xml:space="preserve">
       5 – certainly yes </w:t>
      </w:r>
    </w:p>
    <w:p>
      <w:pPr>
        <w:spacing w:after="0"/>
        <w:ind w:left="0"/>
        <w:jc w:val="both"/>
      </w:pPr>
      <w:r>
        <w:rPr>
          <w:rFonts w:ascii="Times New Roman"/>
          <w:b w:val="false"/>
          <w:i w:val="false"/>
          <w:color w:val="000000"/>
          <w:sz w:val="28"/>
        </w:rPr>
        <w:t>
       8.06 Did you have a job or a business of your own just before you became [current occupation]? Specify only the previous work or business where most of your working time was spent.</w:t>
      </w:r>
    </w:p>
    <w:p>
      <w:pPr>
        <w:spacing w:after="0"/>
        <w:ind w:left="0"/>
        <w:jc w:val="both"/>
      </w:pPr>
      <w:r>
        <w:rPr>
          <w:rFonts w:ascii="Times New Roman"/>
          <w:b w:val="false"/>
          <w:i w:val="false"/>
          <w:color w:val="000000"/>
          <w:sz w:val="28"/>
        </w:rPr>
        <w:t xml:space="preserve">
       1 – yes 2 – no </w:t>
      </w:r>
    </w:p>
    <w:p>
      <w:pPr>
        <w:spacing w:after="0"/>
        <w:ind w:left="0"/>
        <w:jc w:val="both"/>
      </w:pPr>
      <w:r>
        <w:rPr>
          <w:rFonts w:ascii="Times New Roman"/>
          <w:b w:val="false"/>
          <w:i w:val="false"/>
          <w:color w:val="000000"/>
          <w:sz w:val="28"/>
        </w:rPr>
        <w:t>
       8.07 Please describe the main work you have done.</w:t>
      </w:r>
    </w:p>
    <w:p>
      <w:pPr>
        <w:spacing w:after="0"/>
        <w:ind w:left="0"/>
        <w:jc w:val="both"/>
      </w:pPr>
      <w:r>
        <w:rPr>
          <w:rFonts w:ascii="Times New Roman"/>
          <w:b w:val="false"/>
          <w:i w:val="false"/>
          <w:color w:val="000000"/>
          <w:sz w:val="28"/>
        </w:rPr>
        <w:t>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1"/>
        <w:gridCol w:w="8039"/>
      </w:tblGrid>
      <w:tr>
        <w:trPr>
          <w:trHeight w:val="30" w:hRule="atLeast"/>
        </w:trPr>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Occupation classifier code:</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43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35433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8.08 You … </w:t>
      </w:r>
    </w:p>
    <w:p>
      <w:pPr>
        <w:spacing w:after="0"/>
        <w:ind w:left="0"/>
        <w:jc w:val="both"/>
      </w:pPr>
      <w:r>
        <w:rPr>
          <w:rFonts w:ascii="Times New Roman"/>
          <w:b w:val="false"/>
          <w:i w:val="false"/>
          <w:color w:val="000000"/>
          <w:sz w:val="28"/>
        </w:rPr>
        <w:t>
       1 – worked for hire</w:t>
      </w:r>
    </w:p>
    <w:p>
      <w:pPr>
        <w:spacing w:after="0"/>
        <w:ind w:left="0"/>
        <w:jc w:val="both"/>
      </w:pPr>
      <w:r>
        <w:rPr>
          <w:rFonts w:ascii="Times New Roman"/>
          <w:b w:val="false"/>
          <w:i w:val="false"/>
          <w:color w:val="000000"/>
          <w:sz w:val="28"/>
        </w:rPr>
        <w:t>
       2 – worked on yourself</w:t>
      </w:r>
    </w:p>
    <w:p>
      <w:pPr>
        <w:spacing w:after="0"/>
        <w:ind w:left="0"/>
        <w:jc w:val="both"/>
      </w:pPr>
      <w:r>
        <w:rPr>
          <w:rFonts w:ascii="Times New Roman"/>
          <w:b w:val="false"/>
          <w:i w:val="false"/>
          <w:color w:val="000000"/>
          <w:sz w:val="28"/>
        </w:rPr>
        <w:t>
       3 – were undergoing professional training</w:t>
      </w:r>
    </w:p>
    <w:p>
      <w:pPr>
        <w:spacing w:after="0"/>
        <w:ind w:left="0"/>
        <w:jc w:val="both"/>
      </w:pPr>
      <w:r>
        <w:rPr>
          <w:rFonts w:ascii="Times New Roman"/>
          <w:b w:val="false"/>
          <w:i w:val="false"/>
          <w:color w:val="000000"/>
          <w:sz w:val="28"/>
        </w:rPr>
        <w:t>
       4 – helped to a family member in a family business or a farm/peasant</w:t>
      </w:r>
    </w:p>
    <w:p>
      <w:pPr>
        <w:spacing w:after="0"/>
        <w:ind w:left="0"/>
        <w:jc w:val="both"/>
      </w:pPr>
      <w:r>
        <w:rPr>
          <w:rFonts w:ascii="Times New Roman"/>
          <w:b w:val="false"/>
          <w:i w:val="false"/>
          <w:color w:val="000000"/>
          <w:sz w:val="28"/>
        </w:rPr>
        <w:t>
       8.09 How many people did you have in submission?</w:t>
      </w:r>
    </w:p>
    <w:p>
      <w:pPr>
        <w:spacing w:after="0"/>
        <w:ind w:left="0"/>
        <w:jc w:val="both"/>
      </w:pPr>
      <w:r>
        <w:rPr>
          <w:rFonts w:ascii="Times New Roman"/>
          <w:b w:val="false"/>
          <w:i w:val="false"/>
          <w:color w:val="000000"/>
          <w:sz w:val="28"/>
        </w:rPr>
        <w:t>
       Number of employees _____________ 0 - there were no subordinates</w:t>
      </w:r>
    </w:p>
    <w:p>
      <w:pPr>
        <w:spacing w:after="0"/>
        <w:ind w:left="0"/>
        <w:jc w:val="both"/>
      </w:pPr>
      <w:r>
        <w:rPr>
          <w:rFonts w:ascii="Times New Roman"/>
          <w:b w:val="false"/>
          <w:i w:val="false"/>
          <w:color w:val="000000"/>
          <w:sz w:val="28"/>
        </w:rPr>
        <w:t>
       8.10 How many paid workers did you have, including family members, who are paid for work?</w:t>
      </w:r>
    </w:p>
    <w:p>
      <w:pPr>
        <w:spacing w:after="0"/>
        <w:ind w:left="0"/>
        <w:jc w:val="both"/>
      </w:pPr>
      <w:r>
        <w:rPr>
          <w:rFonts w:ascii="Times New Roman"/>
          <w:b w:val="false"/>
          <w:i w:val="false"/>
          <w:color w:val="000000"/>
          <w:sz w:val="28"/>
        </w:rPr>
        <w:t>
       Number of employees _____________ 0 – there were no subordinates</w:t>
      </w:r>
    </w:p>
    <w:p>
      <w:pPr>
        <w:spacing w:after="0"/>
        <w:ind w:left="0"/>
        <w:jc w:val="both"/>
      </w:pPr>
      <w:r>
        <w:rPr>
          <w:rFonts w:ascii="Times New Roman"/>
          <w:b w:val="false"/>
          <w:i w:val="false"/>
          <w:color w:val="000000"/>
          <w:sz w:val="28"/>
        </w:rPr>
        <w:t>
       8.11 Why did you leave your previous job or business? Please indicate the main cause.</w:t>
      </w:r>
    </w:p>
    <w:p>
      <w:pPr>
        <w:spacing w:after="0"/>
        <w:ind w:left="0"/>
        <w:jc w:val="both"/>
      </w:pPr>
      <w:r>
        <w:rPr>
          <w:rFonts w:ascii="Times New Roman"/>
          <w:b w:val="false"/>
          <w:i w:val="false"/>
          <w:color w:val="000000"/>
          <w:sz w:val="28"/>
        </w:rPr>
        <w:t>
       Show card 8.118.11: Reasons for termination of work.</w:t>
      </w:r>
    </w:p>
    <w:p>
      <w:pPr>
        <w:spacing w:after="0"/>
        <w:ind w:left="0"/>
        <w:jc w:val="both"/>
      </w:pPr>
      <w:r>
        <w:rPr>
          <w:rFonts w:ascii="Times New Roman"/>
          <w:b w:val="false"/>
          <w:i w:val="false"/>
          <w:color w:val="000000"/>
          <w:sz w:val="28"/>
        </w:rPr>
        <w:t>
       1 – dismissal (business closure, reduction, early retirement, resignation, etc.)</w:t>
      </w:r>
    </w:p>
    <w:p>
      <w:pPr>
        <w:spacing w:after="0"/>
        <w:ind w:left="0"/>
        <w:jc w:val="both"/>
      </w:pPr>
      <w:r>
        <w:rPr>
          <w:rFonts w:ascii="Times New Roman"/>
          <w:b w:val="false"/>
          <w:i w:val="false"/>
          <w:color w:val="000000"/>
          <w:sz w:val="28"/>
        </w:rPr>
        <w:t>
       2 – dismissal due to age limit</w:t>
      </w:r>
    </w:p>
    <w:p>
      <w:pPr>
        <w:spacing w:after="0"/>
        <w:ind w:left="0"/>
        <w:jc w:val="both"/>
      </w:pPr>
      <w:r>
        <w:rPr>
          <w:rFonts w:ascii="Times New Roman"/>
          <w:b w:val="false"/>
          <w:i w:val="false"/>
          <w:color w:val="000000"/>
          <w:sz w:val="28"/>
        </w:rPr>
        <w:t>
       3 – end of contract/temporary work</w:t>
      </w:r>
    </w:p>
    <w:p>
      <w:pPr>
        <w:spacing w:after="0"/>
        <w:ind w:left="0"/>
        <w:jc w:val="both"/>
      </w:pPr>
      <w:r>
        <w:rPr>
          <w:rFonts w:ascii="Times New Roman"/>
          <w:b w:val="false"/>
          <w:i w:val="false"/>
          <w:color w:val="000000"/>
          <w:sz w:val="28"/>
        </w:rPr>
        <w:t>
       4 – selling/closing your own or family business</w:t>
      </w:r>
    </w:p>
    <w:p>
      <w:pPr>
        <w:spacing w:after="0"/>
        <w:ind w:left="0"/>
        <w:jc w:val="both"/>
      </w:pPr>
      <w:r>
        <w:rPr>
          <w:rFonts w:ascii="Times New Roman"/>
          <w:b w:val="false"/>
          <w:i w:val="false"/>
          <w:color w:val="000000"/>
          <w:sz w:val="28"/>
        </w:rPr>
        <w:t>
       5 – marriage</w:t>
      </w:r>
    </w:p>
    <w:p>
      <w:pPr>
        <w:spacing w:after="0"/>
        <w:ind w:left="0"/>
        <w:jc w:val="both"/>
      </w:pPr>
      <w:r>
        <w:rPr>
          <w:rFonts w:ascii="Times New Roman"/>
          <w:b w:val="false"/>
          <w:i w:val="false"/>
          <w:color w:val="000000"/>
          <w:sz w:val="28"/>
        </w:rPr>
        <w:t>
       6 – childbirth/need to care for a child/children</w:t>
      </w:r>
    </w:p>
    <w:p>
      <w:pPr>
        <w:spacing w:after="0"/>
        <w:ind w:left="0"/>
        <w:jc w:val="both"/>
      </w:pPr>
      <w:r>
        <w:rPr>
          <w:rFonts w:ascii="Times New Roman"/>
          <w:b w:val="false"/>
          <w:i w:val="false"/>
          <w:color w:val="000000"/>
          <w:sz w:val="28"/>
        </w:rPr>
        <w:t xml:space="preserve">
       7 – the need to care for the elderly, the sick person (s) or the disabled person (s) </w:t>
      </w:r>
    </w:p>
    <w:p>
      <w:pPr>
        <w:spacing w:after="0"/>
        <w:ind w:left="0"/>
        <w:jc w:val="both"/>
      </w:pPr>
      <w:r>
        <w:rPr>
          <w:rFonts w:ascii="Times New Roman"/>
          <w:b w:val="false"/>
          <w:i w:val="false"/>
          <w:color w:val="000000"/>
          <w:sz w:val="28"/>
        </w:rPr>
        <w:t>
       8 – the work of the spouse/partner demanded a move</w:t>
      </w:r>
    </w:p>
    <w:p>
      <w:pPr>
        <w:spacing w:after="0"/>
        <w:ind w:left="0"/>
        <w:jc w:val="both"/>
      </w:pPr>
      <w:r>
        <w:rPr>
          <w:rFonts w:ascii="Times New Roman"/>
          <w:b w:val="false"/>
          <w:i w:val="false"/>
          <w:color w:val="000000"/>
          <w:sz w:val="28"/>
        </w:rPr>
        <w:t>
       9 – study</w:t>
      </w:r>
    </w:p>
    <w:p>
      <w:pPr>
        <w:spacing w:after="0"/>
        <w:ind w:left="0"/>
        <w:jc w:val="both"/>
      </w:pPr>
      <w:r>
        <w:rPr>
          <w:rFonts w:ascii="Times New Roman"/>
          <w:b w:val="false"/>
          <w:i w:val="false"/>
          <w:color w:val="000000"/>
          <w:sz w:val="28"/>
        </w:rPr>
        <w:t>
       10 – military or alternative service</w:t>
      </w:r>
    </w:p>
    <w:p>
      <w:pPr>
        <w:spacing w:after="0"/>
        <w:ind w:left="0"/>
        <w:jc w:val="both"/>
      </w:pPr>
      <w:r>
        <w:rPr>
          <w:rFonts w:ascii="Times New Roman"/>
          <w:b w:val="false"/>
          <w:i w:val="false"/>
          <w:color w:val="000000"/>
          <w:sz w:val="28"/>
        </w:rPr>
        <w:t>
       11 – your disease or disability</w:t>
      </w:r>
    </w:p>
    <w:p>
      <w:pPr>
        <w:spacing w:after="0"/>
        <w:ind w:left="0"/>
        <w:jc w:val="both"/>
      </w:pPr>
      <w:r>
        <w:rPr>
          <w:rFonts w:ascii="Times New Roman"/>
          <w:b w:val="false"/>
          <w:i w:val="false"/>
          <w:color w:val="000000"/>
          <w:sz w:val="28"/>
        </w:rPr>
        <w:t>
       12 – desire to retire or live at your own expense</w:t>
      </w:r>
    </w:p>
    <w:p>
      <w:pPr>
        <w:spacing w:after="0"/>
        <w:ind w:left="0"/>
        <w:jc w:val="both"/>
      </w:pPr>
      <w:r>
        <w:rPr>
          <w:rFonts w:ascii="Times New Roman"/>
          <w:b w:val="false"/>
          <w:i w:val="false"/>
          <w:color w:val="000000"/>
          <w:sz w:val="28"/>
        </w:rPr>
        <w:t>
       13 – other</w:t>
      </w:r>
    </w:p>
    <w:p>
      <w:pPr>
        <w:spacing w:after="0"/>
        <w:ind w:left="0"/>
        <w:jc w:val="both"/>
      </w:pPr>
      <w:r>
        <w:rPr>
          <w:rFonts w:ascii="Times New Roman"/>
          <w:b w:val="false"/>
          <w:i w:val="false"/>
          <w:color w:val="000000"/>
          <w:sz w:val="28"/>
        </w:rPr>
        <w:t>
       8.12 Did you do any paid work for seven days, until last Sunday, as an employee or self-employed worker?</w:t>
      </w:r>
    </w:p>
    <w:p>
      <w:pPr>
        <w:spacing w:after="0"/>
        <w:ind w:left="0"/>
        <w:jc w:val="both"/>
      </w:pPr>
      <w:r>
        <w:rPr>
          <w:rFonts w:ascii="Times New Roman"/>
          <w:b w:val="false"/>
          <w:i w:val="false"/>
          <w:color w:val="000000"/>
          <w:sz w:val="28"/>
        </w:rPr>
        <w:t xml:space="preserve">
       1 – yes 2 – no </w:t>
      </w:r>
    </w:p>
    <w:p>
      <w:pPr>
        <w:spacing w:after="0"/>
        <w:ind w:left="0"/>
        <w:jc w:val="both"/>
      </w:pPr>
      <w:r>
        <w:rPr>
          <w:rFonts w:ascii="Times New Roman"/>
          <w:b w:val="false"/>
          <w:i w:val="false"/>
          <w:color w:val="000000"/>
          <w:sz w:val="28"/>
        </w:rPr>
        <w:t>
       8.2 Mother - on maternity leave, one of the parents or family members on child care leave</w:t>
      </w:r>
    </w:p>
    <w:p>
      <w:pPr>
        <w:spacing w:after="0"/>
        <w:ind w:left="0"/>
        <w:jc w:val="both"/>
      </w:pPr>
      <w:r>
        <w:rPr>
          <w:rFonts w:ascii="Times New Roman"/>
          <w:b w:val="false"/>
          <w:i w:val="false"/>
          <w:color w:val="000000"/>
          <w:sz w:val="28"/>
        </w:rPr>
        <w:t>
       8.13 Are you on maternity leave, child care?</w:t>
      </w:r>
    </w:p>
    <w:p>
      <w:pPr>
        <w:spacing w:after="0"/>
        <w:ind w:left="0"/>
        <w:jc w:val="both"/>
      </w:pPr>
      <w:r>
        <w:rPr>
          <w:rFonts w:ascii="Times New Roman"/>
          <w:b w:val="false"/>
          <w:i w:val="false"/>
          <w:color w:val="000000"/>
          <w:sz w:val="28"/>
        </w:rPr>
        <w:t>
       1 – pregnancy, maternity and child care leave</w:t>
      </w:r>
    </w:p>
    <w:p>
      <w:pPr>
        <w:spacing w:after="0"/>
        <w:ind w:left="0"/>
        <w:jc w:val="both"/>
      </w:pPr>
      <w:r>
        <w:rPr>
          <w:rFonts w:ascii="Times New Roman"/>
          <w:b w:val="false"/>
          <w:i w:val="false"/>
          <w:color w:val="000000"/>
          <w:sz w:val="28"/>
        </w:rPr>
        <w:t>
       2 – one parent is on child care leave</w:t>
      </w:r>
    </w:p>
    <w:p>
      <w:pPr>
        <w:spacing w:after="0"/>
        <w:ind w:left="0"/>
        <w:jc w:val="both"/>
      </w:pPr>
      <w:r>
        <w:rPr>
          <w:rFonts w:ascii="Times New Roman"/>
          <w:b w:val="false"/>
          <w:i w:val="false"/>
          <w:color w:val="000000"/>
          <w:sz w:val="28"/>
        </w:rPr>
        <w:t>
       3 – family member is on child care leave</w:t>
      </w:r>
    </w:p>
    <w:p>
      <w:pPr>
        <w:spacing w:after="0"/>
        <w:ind w:left="0"/>
        <w:jc w:val="both"/>
      </w:pPr>
      <w:r>
        <w:rPr>
          <w:rFonts w:ascii="Times New Roman"/>
          <w:b w:val="false"/>
          <w:i w:val="false"/>
          <w:color w:val="000000"/>
          <w:sz w:val="28"/>
        </w:rPr>
        <w:t>
       8.14 Did you do any paid work for seven days, until last Sunday, as an employee or self-employed worker?</w:t>
      </w:r>
    </w:p>
    <w:p>
      <w:pPr>
        <w:spacing w:after="0"/>
        <w:ind w:left="0"/>
        <w:jc w:val="both"/>
      </w:pPr>
      <w:r>
        <w:rPr>
          <w:rFonts w:ascii="Times New Roman"/>
          <w:b w:val="false"/>
          <w:i w:val="false"/>
          <w:color w:val="000000"/>
          <w:sz w:val="28"/>
        </w:rPr>
        <w:t>
       1 – yes 2 – no</w:t>
      </w:r>
    </w:p>
    <w:p>
      <w:pPr>
        <w:spacing w:after="0"/>
        <w:ind w:left="0"/>
        <w:jc w:val="both"/>
      </w:pPr>
      <w:r>
        <w:rPr>
          <w:rFonts w:ascii="Times New Roman"/>
          <w:b w:val="false"/>
          <w:i w:val="false"/>
          <w:color w:val="000000"/>
          <w:sz w:val="28"/>
        </w:rPr>
        <w:t>
       8.15 Do you have the opportunity to return to work after the end of maternity leave, child care?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4"/>
        <w:gridCol w:w="4776"/>
      </w:tblGrid>
      <w:tr>
        <w:trPr>
          <w:trHeight w:val="30" w:hRule="atLeast"/>
        </w:trPr>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yes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no </w:t>
            </w:r>
            <w:r>
              <w:br/>
            </w:r>
            <w:r>
              <w:rPr>
                <w:rFonts w:ascii="Times New Roman"/>
                <w:b w:val="false"/>
                <w:i w:val="false"/>
                <w:color w:val="000000"/>
                <w:sz w:val="20"/>
              </w:rPr>
              <w:t>3 – not applicable, before the leave did not work</w:t>
            </w:r>
            <w:r>
              <w:br/>
            </w:r>
            <w:r>
              <w:rPr>
                <w:rFonts w:ascii="Times New Roman"/>
                <w:b w:val="false"/>
                <w:i w:val="false"/>
                <w:color w:val="000000"/>
                <w:sz w:val="20"/>
              </w:rPr>
              <w:t> </w:t>
            </w:r>
          </w:p>
        </w:tc>
      </w:tr>
      <w:tr>
        <w:trPr>
          <w:trHeight w:val="30" w:hRule="atLeast"/>
        </w:trPr>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a. Do you intend to return to your previous job at the end of your leave?</w:t>
            </w:r>
            <w:r>
              <w:br/>
            </w:r>
            <w:r>
              <w:rPr>
                <w:rFonts w:ascii="Times New Roman"/>
                <w:b w:val="false"/>
                <w:i w:val="false"/>
                <w:color w:val="000000"/>
                <w:sz w:val="20"/>
              </w:rPr>
              <w:t>1 – certainly not</w:t>
            </w:r>
            <w:r>
              <w:br/>
            </w:r>
            <w:r>
              <w:rPr>
                <w:rFonts w:ascii="Times New Roman"/>
                <w:b w:val="false"/>
                <w:i w:val="false"/>
                <w:color w:val="000000"/>
                <w:sz w:val="20"/>
              </w:rPr>
              <w:t>2 – probably not</w:t>
            </w:r>
            <w:r>
              <w:br/>
            </w:r>
            <w:r>
              <w:rPr>
                <w:rFonts w:ascii="Times New Roman"/>
                <w:b w:val="false"/>
                <w:i w:val="false"/>
                <w:color w:val="000000"/>
                <w:sz w:val="20"/>
              </w:rPr>
              <w:t>3 – not sure</w:t>
            </w:r>
            <w:r>
              <w:br/>
            </w:r>
            <w:r>
              <w:rPr>
                <w:rFonts w:ascii="Times New Roman"/>
                <w:b w:val="false"/>
                <w:i w:val="false"/>
                <w:color w:val="000000"/>
                <w:sz w:val="20"/>
              </w:rPr>
              <w:t>4 – probably yes</w:t>
            </w:r>
            <w:r>
              <w:br/>
            </w:r>
            <w:r>
              <w:rPr>
                <w:rFonts w:ascii="Times New Roman"/>
                <w:b w:val="false"/>
                <w:i w:val="false"/>
                <w:color w:val="000000"/>
                <w:sz w:val="20"/>
              </w:rPr>
              <w:t>5 – certainly yes</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Do you intend to work after the leave?</w:t>
            </w:r>
            <w:r>
              <w:br/>
            </w:r>
            <w:r>
              <w:rPr>
                <w:rFonts w:ascii="Times New Roman"/>
                <w:b w:val="false"/>
                <w:i w:val="false"/>
                <w:color w:val="000000"/>
                <w:sz w:val="20"/>
              </w:rPr>
              <w:t>1 – certainly not</w:t>
            </w:r>
            <w:r>
              <w:br/>
            </w:r>
            <w:r>
              <w:rPr>
                <w:rFonts w:ascii="Times New Roman"/>
                <w:b w:val="false"/>
                <w:i w:val="false"/>
                <w:color w:val="000000"/>
                <w:sz w:val="20"/>
              </w:rPr>
              <w:t>2 – probably not</w:t>
            </w:r>
            <w:r>
              <w:br/>
            </w:r>
            <w:r>
              <w:rPr>
                <w:rFonts w:ascii="Times New Roman"/>
                <w:b w:val="false"/>
                <w:i w:val="false"/>
                <w:color w:val="000000"/>
                <w:sz w:val="20"/>
              </w:rPr>
              <w:t>3 – not sure</w:t>
            </w:r>
            <w:r>
              <w:br/>
            </w:r>
            <w:r>
              <w:rPr>
                <w:rFonts w:ascii="Times New Roman"/>
                <w:b w:val="false"/>
                <w:i w:val="false"/>
                <w:color w:val="000000"/>
                <w:sz w:val="20"/>
              </w:rPr>
              <w:t>4 – probably yes</w:t>
            </w:r>
            <w:r>
              <w:br/>
            </w:r>
            <w:r>
              <w:rPr>
                <w:rFonts w:ascii="Times New Roman"/>
                <w:b w:val="false"/>
                <w:i w:val="false"/>
                <w:color w:val="000000"/>
                <w:sz w:val="20"/>
              </w:rPr>
              <w:t>5 – certainly yes</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8.3 Questions to those who work</w:t>
      </w:r>
    </w:p>
    <w:p>
      <w:pPr>
        <w:spacing w:after="0"/>
        <w:ind w:left="0"/>
        <w:jc w:val="both"/>
      </w:pPr>
      <w:r>
        <w:rPr>
          <w:rFonts w:ascii="Times New Roman"/>
          <w:b w:val="false"/>
          <w:i w:val="false"/>
          <w:color w:val="000000"/>
          <w:sz w:val="28"/>
        </w:rPr>
        <w:t>
       8.17 What is your current job? Please describe your main activity. If you are engaged in two or more jobs, please indicate only where most of your working time is.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1"/>
        <w:gridCol w:w="8039"/>
      </w:tblGrid>
      <w:tr>
        <w:trPr>
          <w:trHeight w:val="30" w:hRule="atLeast"/>
        </w:trPr>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Occupation classifier code:</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43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35433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8.18 Do you work full time or part time?</w:t>
      </w:r>
    </w:p>
    <w:p>
      <w:pPr>
        <w:spacing w:after="0"/>
        <w:ind w:left="0"/>
        <w:jc w:val="both"/>
      </w:pPr>
      <w:r>
        <w:rPr>
          <w:rFonts w:ascii="Times New Roman"/>
          <w:b w:val="false"/>
          <w:i w:val="false"/>
          <w:color w:val="000000"/>
          <w:sz w:val="28"/>
        </w:rPr>
        <w:t>
       1 – full time 2 – part time</w:t>
      </w:r>
    </w:p>
    <w:p>
      <w:pPr>
        <w:spacing w:after="0"/>
        <w:ind w:left="0"/>
        <w:jc w:val="both"/>
      </w:pPr>
      <w:r>
        <w:rPr>
          <w:rFonts w:ascii="Times New Roman"/>
          <w:b w:val="false"/>
          <w:i w:val="false"/>
          <w:color w:val="000000"/>
          <w:sz w:val="28"/>
        </w:rPr>
        <w:t>
       8.19 How many hours a week are you usually employed in this job / business, including overtime?</w:t>
      </w:r>
    </w:p>
    <w:p>
      <w:pPr>
        <w:spacing w:after="0"/>
        <w:ind w:left="0"/>
        <w:jc w:val="both"/>
      </w:pPr>
      <w:r>
        <w:rPr>
          <w:rFonts w:ascii="Times New Roman"/>
          <w:b w:val="false"/>
          <w:i w:val="false"/>
          <w:color w:val="000000"/>
          <w:sz w:val="28"/>
        </w:rPr>
        <w:t>
       _____________ hours a week</w:t>
      </w:r>
    </w:p>
    <w:p>
      <w:pPr>
        <w:spacing w:after="0"/>
        <w:ind w:left="0"/>
        <w:jc w:val="both"/>
      </w:pPr>
      <w:r>
        <w:rPr>
          <w:rFonts w:ascii="Times New Roman"/>
          <w:b w:val="false"/>
          <w:i w:val="false"/>
          <w:color w:val="000000"/>
          <w:sz w:val="28"/>
        </w:rPr>
        <w:t>
       8.20 Do you usually do some kind of work at home, including using the Internet for work, checking email, phone calls related to job?</w:t>
      </w:r>
    </w:p>
    <w:p>
      <w:pPr>
        <w:spacing w:after="0"/>
        <w:ind w:left="0"/>
        <w:jc w:val="both"/>
      </w:pPr>
      <w:r>
        <w:rPr>
          <w:rFonts w:ascii="Times New Roman"/>
          <w:b w:val="false"/>
          <w:i w:val="false"/>
          <w:color w:val="000000"/>
          <w:sz w:val="28"/>
        </w:rPr>
        <w:t>
       1 – yes, two or more times a week</w:t>
      </w:r>
    </w:p>
    <w:p>
      <w:pPr>
        <w:spacing w:after="0"/>
        <w:ind w:left="0"/>
        <w:jc w:val="both"/>
      </w:pPr>
      <w:r>
        <w:rPr>
          <w:rFonts w:ascii="Times New Roman"/>
          <w:b w:val="false"/>
          <w:i w:val="false"/>
          <w:color w:val="000000"/>
          <w:sz w:val="28"/>
        </w:rPr>
        <w:t>
       2 - yes, less than twice a week</w:t>
      </w:r>
    </w:p>
    <w:p>
      <w:pPr>
        <w:spacing w:after="0"/>
        <w:ind w:left="0"/>
        <w:jc w:val="both"/>
      </w:pPr>
      <w:r>
        <w:rPr>
          <w:rFonts w:ascii="Times New Roman"/>
          <w:b w:val="false"/>
          <w:i w:val="false"/>
          <w:color w:val="000000"/>
          <w:sz w:val="28"/>
        </w:rPr>
        <w:t>
       3 – no</w:t>
      </w:r>
    </w:p>
    <w:p>
      <w:pPr>
        <w:spacing w:after="0"/>
        <w:ind w:left="0"/>
        <w:jc w:val="both"/>
      </w:pPr>
      <w:r>
        <w:rPr>
          <w:rFonts w:ascii="Times New Roman"/>
          <w:b w:val="false"/>
          <w:i w:val="false"/>
          <w:color w:val="000000"/>
          <w:sz w:val="28"/>
        </w:rPr>
        <w:t>
      8.21 a. As a rule, do you work at least 2 hours in the evenings or between 8:00 pm and 5:00 am?</w:t>
      </w:r>
    </w:p>
    <w:p>
      <w:pPr>
        <w:spacing w:after="0"/>
        <w:ind w:left="0"/>
        <w:jc w:val="both"/>
      </w:pPr>
      <w:r>
        <w:rPr>
          <w:rFonts w:ascii="Times New Roman"/>
          <w:b w:val="false"/>
          <w:i w:val="false"/>
          <w:color w:val="000000"/>
          <w:sz w:val="28"/>
        </w:rPr>
        <w:t>
       1 – yes, two or more times a week</w:t>
      </w:r>
    </w:p>
    <w:p>
      <w:pPr>
        <w:spacing w:after="0"/>
        <w:ind w:left="0"/>
        <w:jc w:val="both"/>
      </w:pPr>
      <w:r>
        <w:rPr>
          <w:rFonts w:ascii="Times New Roman"/>
          <w:b w:val="false"/>
          <w:i w:val="false"/>
          <w:color w:val="000000"/>
          <w:sz w:val="28"/>
        </w:rPr>
        <w:t>
       2 – yes, less than twice a week</w:t>
      </w:r>
    </w:p>
    <w:p>
      <w:pPr>
        <w:spacing w:after="0"/>
        <w:ind w:left="0"/>
        <w:jc w:val="both"/>
      </w:pPr>
      <w:r>
        <w:rPr>
          <w:rFonts w:ascii="Times New Roman"/>
          <w:b w:val="false"/>
          <w:i w:val="false"/>
          <w:color w:val="000000"/>
          <w:sz w:val="28"/>
        </w:rPr>
        <w:t>
       3 – no</w:t>
      </w:r>
    </w:p>
    <w:p>
      <w:pPr>
        <w:spacing w:after="0"/>
        <w:ind w:left="0"/>
        <w:jc w:val="both"/>
      </w:pPr>
      <w:r>
        <w:rPr>
          <w:rFonts w:ascii="Times New Roman"/>
          <w:b w:val="false"/>
          <w:i w:val="false"/>
          <w:color w:val="000000"/>
          <w:sz w:val="28"/>
        </w:rPr>
        <w:t>
       b. Do you usually do this work at home or away from home?</w:t>
      </w:r>
    </w:p>
    <w:p>
      <w:pPr>
        <w:spacing w:after="0"/>
        <w:ind w:left="0"/>
        <w:jc w:val="both"/>
      </w:pPr>
      <w:r>
        <w:rPr>
          <w:rFonts w:ascii="Times New Roman"/>
          <w:b w:val="false"/>
          <w:i w:val="false"/>
          <w:color w:val="000000"/>
          <w:sz w:val="28"/>
        </w:rPr>
        <w:t>
       1 – at home 2 – away from home</w:t>
      </w:r>
    </w:p>
    <w:p>
      <w:pPr>
        <w:spacing w:after="0"/>
        <w:ind w:left="0"/>
        <w:jc w:val="both"/>
      </w:pPr>
      <w:r>
        <w:rPr>
          <w:rFonts w:ascii="Times New Roman"/>
          <w:b w:val="false"/>
          <w:i w:val="false"/>
          <w:color w:val="000000"/>
          <w:sz w:val="28"/>
        </w:rPr>
        <w:t>
       8.22 a. Do you usually work on Saturdays or Sundays?</w:t>
      </w:r>
    </w:p>
    <w:p>
      <w:pPr>
        <w:spacing w:after="0"/>
        <w:ind w:left="0"/>
        <w:jc w:val="both"/>
      </w:pPr>
      <w:r>
        <w:rPr>
          <w:rFonts w:ascii="Times New Roman"/>
          <w:b w:val="false"/>
          <w:i w:val="false"/>
          <w:color w:val="000000"/>
          <w:sz w:val="28"/>
        </w:rPr>
        <w:t>
       1 – yes, two or more times in the last four weeks</w:t>
      </w:r>
    </w:p>
    <w:p>
      <w:pPr>
        <w:spacing w:after="0"/>
        <w:ind w:left="0"/>
        <w:jc w:val="both"/>
      </w:pPr>
      <w:r>
        <w:rPr>
          <w:rFonts w:ascii="Times New Roman"/>
          <w:b w:val="false"/>
          <w:i w:val="false"/>
          <w:color w:val="000000"/>
          <w:sz w:val="28"/>
        </w:rPr>
        <w:t>
       2 - yes, less than two times in the last four weeks</w:t>
      </w:r>
    </w:p>
    <w:p>
      <w:pPr>
        <w:spacing w:after="0"/>
        <w:ind w:left="0"/>
        <w:jc w:val="both"/>
      </w:pPr>
      <w:r>
        <w:rPr>
          <w:rFonts w:ascii="Times New Roman"/>
          <w:b w:val="false"/>
          <w:i w:val="false"/>
          <w:color w:val="000000"/>
          <w:sz w:val="28"/>
        </w:rPr>
        <w:t>
       3 – no</w:t>
      </w:r>
    </w:p>
    <w:p>
      <w:pPr>
        <w:spacing w:after="0"/>
        <w:ind w:left="0"/>
        <w:jc w:val="both"/>
      </w:pPr>
      <w:r>
        <w:rPr>
          <w:rFonts w:ascii="Times New Roman"/>
          <w:b w:val="false"/>
          <w:i w:val="false"/>
          <w:color w:val="000000"/>
          <w:sz w:val="28"/>
        </w:rPr>
        <w:t>
       b. Do you usually do this work at home or away from home?</w:t>
      </w:r>
    </w:p>
    <w:p>
      <w:pPr>
        <w:spacing w:after="0"/>
        <w:ind w:left="0"/>
        <w:jc w:val="both"/>
      </w:pPr>
      <w:r>
        <w:rPr>
          <w:rFonts w:ascii="Times New Roman"/>
          <w:b w:val="false"/>
          <w:i w:val="false"/>
          <w:color w:val="000000"/>
          <w:sz w:val="28"/>
        </w:rPr>
        <w:t>
       1 – at home</w:t>
      </w:r>
    </w:p>
    <w:p>
      <w:pPr>
        <w:spacing w:after="0"/>
        <w:ind w:left="0"/>
        <w:jc w:val="both"/>
      </w:pPr>
      <w:r>
        <w:rPr>
          <w:rFonts w:ascii="Times New Roman"/>
          <w:b w:val="false"/>
          <w:i w:val="false"/>
          <w:color w:val="000000"/>
          <w:sz w:val="28"/>
        </w:rPr>
        <w:t>
       2 – away from home</w:t>
      </w:r>
    </w:p>
    <w:p>
      <w:pPr>
        <w:spacing w:after="0"/>
        <w:ind w:left="0"/>
        <w:jc w:val="both"/>
      </w:pPr>
      <w:r>
        <w:rPr>
          <w:rFonts w:ascii="Times New Roman"/>
          <w:b w:val="false"/>
          <w:i w:val="false"/>
          <w:color w:val="000000"/>
          <w:sz w:val="28"/>
        </w:rPr>
        <w:t>
       8.23 In your regular or daily work, do you usually have a fixed start and end time of the working day?</w:t>
      </w:r>
    </w:p>
    <w:p>
      <w:pPr>
        <w:spacing w:after="0"/>
        <w:ind w:left="0"/>
        <w:jc w:val="both"/>
      </w:pPr>
      <w:r>
        <w:rPr>
          <w:rFonts w:ascii="Times New Roman"/>
          <w:b w:val="false"/>
          <w:i w:val="false"/>
          <w:color w:val="000000"/>
          <w:sz w:val="28"/>
        </w:rPr>
        <w:t>
       1 – yes 2 – no</w:t>
      </w:r>
    </w:p>
    <w:p>
      <w:pPr>
        <w:spacing w:after="0"/>
        <w:ind w:left="0"/>
        <w:jc w:val="both"/>
      </w:pPr>
      <w:r>
        <w:rPr>
          <w:rFonts w:ascii="Times New Roman"/>
          <w:b w:val="false"/>
          <w:i w:val="false"/>
          <w:color w:val="000000"/>
          <w:sz w:val="28"/>
        </w:rPr>
        <w:t>
       8.24 In your regular or daily work, do you usually work in shifts?</w:t>
      </w:r>
    </w:p>
    <w:p>
      <w:pPr>
        <w:spacing w:after="0"/>
        <w:ind w:left="0"/>
        <w:jc w:val="both"/>
      </w:pPr>
      <w:r>
        <w:rPr>
          <w:rFonts w:ascii="Times New Roman"/>
          <w:b w:val="false"/>
          <w:i w:val="false"/>
          <w:color w:val="000000"/>
          <w:sz w:val="28"/>
        </w:rPr>
        <w:t>
       1 – yes 2 – no</w:t>
      </w:r>
    </w:p>
    <w:p>
      <w:pPr>
        <w:spacing w:after="0"/>
        <w:ind w:left="0"/>
        <w:jc w:val="both"/>
      </w:pPr>
      <w:r>
        <w:rPr>
          <w:rFonts w:ascii="Times New Roman"/>
          <w:b w:val="false"/>
          <w:i w:val="false"/>
          <w:color w:val="000000"/>
          <w:sz w:val="28"/>
        </w:rPr>
        <w:t>
       8.25 How satisfied are you with your current job? Please look at this card and name the value on the scale.</w:t>
      </w:r>
    </w:p>
    <w:p>
      <w:pPr>
        <w:spacing w:after="0"/>
        <w:ind w:left="0"/>
        <w:jc w:val="both"/>
      </w:pPr>
      <w:r>
        <w:rPr>
          <w:rFonts w:ascii="Times New Roman"/>
          <w:b w:val="false"/>
          <w:i w:val="false"/>
          <w:color w:val="000000"/>
          <w:sz w:val="28"/>
        </w:rPr>
        <w:t>
      Show card 1.13: Satisfaction scale.</w:t>
      </w:r>
    </w:p>
    <w:tbl>
      <w:tblPr>
        <w:tblW w:w="0" w:type="auto"/>
        <w:tblCellSpacing w:w="0" w:type="auto"/>
        <w:tblBorders>
          <w:top w:val="none"/>
          <w:left w:val="none"/>
          <w:bottom w:val="none"/>
          <w:right w:val="none"/>
          <w:insideH w:val="none"/>
          <w:insideV w:val="none"/>
        </w:tblBorders>
      </w:tblPr>
      <w:tblGrid>
        <w:gridCol w:w="61"/>
        <w:gridCol w:w="3136"/>
        <w:gridCol w:w="349"/>
        <w:gridCol w:w="349"/>
        <w:gridCol w:w="349"/>
        <w:gridCol w:w="349"/>
        <w:gridCol w:w="349"/>
        <w:gridCol w:w="349"/>
        <w:gridCol w:w="349"/>
        <w:gridCol w:w="349"/>
        <w:gridCol w:w="349"/>
        <w:gridCol w:w="3526"/>
        <w:gridCol w:w="2436"/>
      </w:tblGrid>
      <w:tr>
        <w:trPr>
          <w:trHeight w:val="30" w:hRule="atLeast"/>
        </w:trPr>
        <w:tc>
          <w:tcPr>
            <w:tcW w:w="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satisfied at all</w:t>
            </w:r>
            <w:r>
              <w:br/>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Completely satisfied</w:t>
            </w:r>
            <w:r>
              <w:br/>
            </w:r>
          </w:p>
        </w:tc>
        <w:tc>
          <w:tcPr>
            <w:tcW w:w="24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do not know</w:t>
            </w:r>
            <w:r>
              <w:br/>
            </w:r>
          </w:p>
        </w:tc>
      </w:tr>
      <w:tr>
        <w:trPr>
          <w:trHeight w:val="30" w:hRule="atLeast"/>
        </w:trPr>
        <w:tc>
          <w:tcPr>
            <w:tcW w:w="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p>
      <w:pPr>
        <w:spacing w:after="0"/>
        <w:ind w:left="0"/>
        <w:jc w:val="both"/>
      </w:pPr>
      <w:r>
        <w:rPr>
          <w:rFonts w:ascii="Times New Roman"/>
          <w:b w:val="false"/>
          <w:i w:val="false"/>
          <w:color w:val="000000"/>
          <w:sz w:val="28"/>
        </w:rPr>
        <w:t xml:space="preserve">
       8.4 Questions for those who work as employed persons </w:t>
      </w:r>
    </w:p>
    <w:p>
      <w:pPr>
        <w:spacing w:after="0"/>
        <w:ind w:left="0"/>
        <w:jc w:val="both"/>
      </w:pPr>
      <w:r>
        <w:rPr>
          <w:rFonts w:ascii="Times New Roman"/>
          <w:b w:val="false"/>
          <w:i w:val="false"/>
          <w:color w:val="000000"/>
          <w:sz w:val="28"/>
        </w:rPr>
        <w:t xml:space="preserve">
       8.26 Do you manage or coordinate the work of any employees? </w:t>
      </w:r>
    </w:p>
    <w:p>
      <w:pPr>
        <w:spacing w:after="0"/>
        <w:ind w:left="0"/>
        <w:jc w:val="both"/>
      </w:pPr>
      <w:r>
        <w:rPr>
          <w:rFonts w:ascii="Times New Roman"/>
          <w:b w:val="false"/>
          <w:i w:val="false"/>
          <w:color w:val="000000"/>
          <w:sz w:val="28"/>
        </w:rPr>
        <w:t>
       1 – yes 2 – no</w:t>
      </w:r>
    </w:p>
    <w:p>
      <w:pPr>
        <w:spacing w:after="0"/>
        <w:ind w:left="0"/>
        <w:jc w:val="both"/>
      </w:pPr>
      <w:r>
        <w:rPr>
          <w:rFonts w:ascii="Times New Roman"/>
          <w:b w:val="false"/>
          <w:i w:val="false"/>
          <w:color w:val="000000"/>
          <w:sz w:val="28"/>
        </w:rPr>
        <w:t>
       8.27 Is the enterprise, organization in which you work, private, state, mixed type?</w:t>
      </w:r>
    </w:p>
    <w:p>
      <w:pPr>
        <w:spacing w:after="0"/>
        <w:ind w:left="0"/>
        <w:jc w:val="both"/>
      </w:pPr>
      <w:r>
        <w:rPr>
          <w:rFonts w:ascii="Times New Roman"/>
          <w:b w:val="false"/>
          <w:i w:val="false"/>
          <w:color w:val="000000"/>
          <w:sz w:val="28"/>
        </w:rPr>
        <w:t>
       1 – private 2 – state 3 – mixed</w:t>
      </w:r>
    </w:p>
    <w:p>
      <w:pPr>
        <w:spacing w:after="0"/>
        <w:ind w:left="0"/>
        <w:jc w:val="both"/>
      </w:pPr>
      <w:r>
        <w:rPr>
          <w:rFonts w:ascii="Times New Roman"/>
          <w:b w:val="false"/>
          <w:i w:val="false"/>
          <w:color w:val="000000"/>
          <w:sz w:val="28"/>
        </w:rPr>
        <w:t>
       8.28 Do you have the right to receive any of the following services or benefits that are either free of charge, or subsidized or paid by the enterprise or organization in which you work?</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4"/>
        <w:gridCol w:w="1131"/>
        <w:gridCol w:w="915"/>
      </w:tblGrid>
      <w:tr>
        <w:trPr>
          <w:trHeight w:val="30" w:hRule="atLeast"/>
        </w:trPr>
        <w:tc>
          <w:tcPr>
            <w:tcW w:w="10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r>
              <w:br/>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r>
              <w:br/>
            </w:r>
          </w:p>
        </w:tc>
      </w:tr>
      <w:tr>
        <w:trPr>
          <w:trHeight w:val="30" w:hRule="atLeast"/>
        </w:trPr>
        <w:tc>
          <w:tcPr>
            <w:tcW w:w="10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baby sitting or nursery/kindergarten</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medical services or insurance</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education and training</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housing</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8.29 Does your employer allow regular change of work schedule due to personal circumstances, for example, to better adapt to the schedule of children?</w:t>
      </w:r>
    </w:p>
    <w:p>
      <w:pPr>
        <w:spacing w:after="0"/>
        <w:ind w:left="0"/>
        <w:jc w:val="both"/>
      </w:pPr>
      <w:r>
        <w:rPr>
          <w:rFonts w:ascii="Times New Roman"/>
          <w:b w:val="false"/>
          <w:i w:val="false"/>
          <w:color w:val="000000"/>
          <w:sz w:val="28"/>
        </w:rPr>
        <w:t>
       1 – yes 2 – no</w:t>
      </w:r>
    </w:p>
    <w:p>
      <w:pPr>
        <w:spacing w:after="0"/>
        <w:ind w:left="0"/>
        <w:jc w:val="both"/>
      </w:pPr>
      <w:r>
        <w:rPr>
          <w:rFonts w:ascii="Times New Roman"/>
          <w:b w:val="false"/>
          <w:i w:val="false"/>
          <w:color w:val="000000"/>
          <w:sz w:val="28"/>
        </w:rPr>
        <w:t>
       8.30 Is your employment contract, if you have one, permanent, that is, indefinite, with a fixed term, that is, term or temporary?</w:t>
      </w:r>
    </w:p>
    <w:p>
      <w:pPr>
        <w:spacing w:after="0"/>
        <w:ind w:left="0"/>
        <w:jc w:val="both"/>
      </w:pPr>
      <w:r>
        <w:rPr>
          <w:rFonts w:ascii="Times New Roman"/>
          <w:b w:val="false"/>
          <w:i w:val="false"/>
          <w:color w:val="000000"/>
          <w:sz w:val="28"/>
        </w:rPr>
        <w:t>
       1 – permanent - permanent contract</w:t>
      </w:r>
    </w:p>
    <w:p>
      <w:pPr>
        <w:spacing w:after="0"/>
        <w:ind w:left="0"/>
        <w:jc w:val="both"/>
      </w:pPr>
      <w:r>
        <w:rPr>
          <w:rFonts w:ascii="Times New Roman"/>
          <w:b w:val="false"/>
          <w:i w:val="false"/>
          <w:color w:val="000000"/>
          <w:sz w:val="28"/>
        </w:rPr>
        <w:t>
       2 - for a fixed term - term contract</w:t>
      </w:r>
    </w:p>
    <w:p>
      <w:pPr>
        <w:spacing w:after="0"/>
        <w:ind w:left="0"/>
        <w:jc w:val="both"/>
      </w:pPr>
      <w:r>
        <w:rPr>
          <w:rFonts w:ascii="Times New Roman"/>
          <w:b w:val="false"/>
          <w:i w:val="false"/>
          <w:color w:val="000000"/>
          <w:sz w:val="28"/>
        </w:rPr>
        <w:t>
       3 – temporary</w:t>
      </w:r>
    </w:p>
    <w:p>
      <w:pPr>
        <w:spacing w:after="0"/>
        <w:ind w:left="0"/>
        <w:jc w:val="both"/>
      </w:pPr>
      <w:r>
        <w:rPr>
          <w:rFonts w:ascii="Times New Roman"/>
          <w:b w:val="false"/>
          <w:i w:val="false"/>
          <w:color w:val="000000"/>
          <w:sz w:val="28"/>
        </w:rPr>
        <w:t>
       4 - there is no written contract</w:t>
      </w:r>
    </w:p>
    <w:p>
      <w:pPr>
        <w:spacing w:after="0"/>
        <w:ind w:left="0"/>
        <w:jc w:val="both"/>
      </w:pPr>
      <w:r>
        <w:rPr>
          <w:rFonts w:ascii="Times New Roman"/>
          <w:b w:val="false"/>
          <w:i w:val="false"/>
          <w:color w:val="000000"/>
          <w:sz w:val="28"/>
        </w:rPr>
        <w:t>
       8.31 How much you agree or disagree with the following statement “I can lose my job within the next 12 months"</w:t>
      </w:r>
    </w:p>
    <w:p>
      <w:pPr>
        <w:spacing w:after="0"/>
        <w:ind w:left="0"/>
        <w:jc w:val="both"/>
      </w:pPr>
      <w:r>
        <w:rPr>
          <w:rFonts w:ascii="Times New Roman"/>
          <w:b w:val="false"/>
          <w:i w:val="false"/>
          <w:color w:val="000000"/>
          <w:sz w:val="28"/>
        </w:rPr>
        <w:t>
       1 – completely agree</w:t>
      </w:r>
    </w:p>
    <w:p>
      <w:pPr>
        <w:spacing w:after="0"/>
        <w:ind w:left="0"/>
        <w:jc w:val="both"/>
      </w:pPr>
      <w:r>
        <w:rPr>
          <w:rFonts w:ascii="Times New Roman"/>
          <w:b w:val="false"/>
          <w:i w:val="false"/>
          <w:color w:val="000000"/>
          <w:sz w:val="28"/>
        </w:rPr>
        <w:t xml:space="preserve">
       2 - agree </w:t>
      </w:r>
    </w:p>
    <w:p>
      <w:pPr>
        <w:spacing w:after="0"/>
        <w:ind w:left="0"/>
        <w:jc w:val="both"/>
      </w:pPr>
      <w:r>
        <w:rPr>
          <w:rFonts w:ascii="Times New Roman"/>
          <w:b w:val="false"/>
          <w:i w:val="false"/>
          <w:color w:val="000000"/>
          <w:sz w:val="28"/>
        </w:rPr>
        <w:t xml:space="preserve">
       3 - I can not say that I agree or disagree </w:t>
      </w:r>
    </w:p>
    <w:p>
      <w:pPr>
        <w:spacing w:after="0"/>
        <w:ind w:left="0"/>
        <w:jc w:val="both"/>
      </w:pPr>
      <w:r>
        <w:rPr>
          <w:rFonts w:ascii="Times New Roman"/>
          <w:b w:val="false"/>
          <w:i w:val="false"/>
          <w:color w:val="000000"/>
          <w:sz w:val="28"/>
        </w:rPr>
        <w:t xml:space="preserve">
       4 - disagree </w:t>
      </w:r>
    </w:p>
    <w:p>
      <w:pPr>
        <w:spacing w:after="0"/>
        <w:ind w:left="0"/>
        <w:jc w:val="both"/>
      </w:pPr>
      <w:r>
        <w:rPr>
          <w:rFonts w:ascii="Times New Roman"/>
          <w:b w:val="false"/>
          <w:i w:val="false"/>
          <w:color w:val="000000"/>
          <w:sz w:val="28"/>
        </w:rPr>
        <w:t>
       5 - completely disagree</w:t>
      </w:r>
    </w:p>
    <w:p>
      <w:pPr>
        <w:spacing w:after="0"/>
        <w:ind w:left="0"/>
        <w:jc w:val="both"/>
      </w:pPr>
      <w:r>
        <w:rPr>
          <w:rFonts w:ascii="Times New Roman"/>
          <w:b w:val="false"/>
          <w:i w:val="false"/>
          <w:color w:val="000000"/>
          <w:sz w:val="28"/>
        </w:rPr>
        <w:t>
       Go to question 8.33</w:t>
      </w:r>
    </w:p>
    <w:p>
      <w:pPr>
        <w:spacing w:after="0"/>
        <w:ind w:left="0"/>
        <w:jc w:val="both"/>
      </w:pPr>
      <w:r>
        <w:rPr>
          <w:rFonts w:ascii="Times New Roman"/>
          <w:b w:val="false"/>
          <w:i w:val="false"/>
          <w:color w:val="000000"/>
          <w:sz w:val="28"/>
        </w:rPr>
        <w:t>
       8.5 Questions for not hire employed/self-employed</w:t>
      </w:r>
    </w:p>
    <w:p>
      <w:pPr>
        <w:spacing w:after="0"/>
        <w:ind w:left="0"/>
        <w:jc w:val="both"/>
      </w:pPr>
      <w:r>
        <w:rPr>
          <w:rFonts w:ascii="Times New Roman"/>
          <w:b w:val="false"/>
          <w:i w:val="false"/>
          <w:color w:val="000000"/>
          <w:sz w:val="28"/>
        </w:rPr>
        <w:t>
       8.32 How many paid workers do you have, including family members who work for money?</w:t>
      </w:r>
    </w:p>
    <w:p>
      <w:pPr>
        <w:spacing w:after="0"/>
        <w:ind w:left="0"/>
        <w:jc w:val="both"/>
      </w:pPr>
      <w:r>
        <w:rPr>
          <w:rFonts w:ascii="Times New Roman"/>
          <w:b w:val="false"/>
          <w:i w:val="false"/>
          <w:color w:val="000000"/>
          <w:sz w:val="28"/>
        </w:rPr>
        <w:t>
       Number of employees _____________</w:t>
      </w:r>
    </w:p>
    <w:p>
      <w:pPr>
        <w:spacing w:after="0"/>
        <w:ind w:left="0"/>
        <w:jc w:val="both"/>
      </w:pPr>
      <w:r>
        <w:rPr>
          <w:rFonts w:ascii="Times New Roman"/>
          <w:b w:val="false"/>
          <w:i w:val="false"/>
          <w:color w:val="000000"/>
          <w:sz w:val="28"/>
        </w:rPr>
        <w:t>
       0 – No paid workers</w:t>
      </w:r>
    </w:p>
    <w:p>
      <w:pPr>
        <w:spacing w:after="0"/>
        <w:ind w:left="0"/>
        <w:jc w:val="both"/>
      </w:pPr>
      <w:r>
        <w:rPr>
          <w:rFonts w:ascii="Times New Roman"/>
          <w:b w:val="false"/>
          <w:i w:val="false"/>
          <w:color w:val="000000"/>
          <w:sz w:val="28"/>
        </w:rPr>
        <w:t>
       8.6 Questions to all employed persons 8.33 In the past three months, how often did something of the following occur to you?</w:t>
      </w:r>
    </w:p>
    <w:p>
      <w:pPr>
        <w:spacing w:after="0"/>
        <w:ind w:left="0"/>
        <w:jc w:val="both"/>
      </w:pPr>
      <w:r>
        <w:rPr>
          <w:rFonts w:ascii="Times New Roman"/>
          <w:b w:val="false"/>
          <w:i w:val="false"/>
          <w:color w:val="000000"/>
          <w:sz w:val="28"/>
        </w:rPr>
        <w:t>
       Show card 8.338.33 - Frequency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4"/>
        <w:gridCol w:w="1540"/>
        <w:gridCol w:w="1616"/>
        <w:gridCol w:w="1330"/>
        <w:gridCol w:w="760"/>
      </w:tblGrid>
      <w:tr>
        <w:trPr>
          <w:trHeight w:val="30" w:hRule="atLeast"/>
        </w:trPr>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Several times a week</w:t>
            </w:r>
            <w:r>
              <w:br/>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Several times a month</w:t>
            </w:r>
            <w:r>
              <w:br/>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times a month</w:t>
            </w:r>
            <w:r>
              <w:br/>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Never</w:t>
            </w:r>
            <w:r>
              <w:br/>
            </w:r>
          </w:p>
        </w:tc>
      </w:tr>
      <w:tr>
        <w:trPr>
          <w:trHeight w:val="30" w:hRule="atLeast"/>
        </w:trPr>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I came home too tired to do all the things that needed to be done</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r>
      <w:tr>
        <w:trPr>
          <w:trHeight w:val="30" w:hRule="atLeast"/>
        </w:trPr>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It was difficult for me to perform household duties due to the fact that I spend a lot of time at work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r>
      <w:tr>
        <w:trPr>
          <w:trHeight w:val="30" w:hRule="atLeast"/>
        </w:trPr>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I came to work too tired because of household chores, which prevented me from working well</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r>
      <w:tr>
        <w:trPr>
          <w:trHeight w:val="30" w:hRule="atLeast"/>
        </w:trPr>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Because of my household duties, it was difficult for me to concentrate at work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r>
    </w:tbl>
    <w:p>
      <w:pPr>
        <w:spacing w:after="0"/>
        <w:ind w:left="0"/>
        <w:jc w:val="both"/>
      </w:pPr>
      <w:r>
        <w:rPr>
          <w:rFonts w:ascii="Times New Roman"/>
          <w:b w:val="false"/>
          <w:i w:val="false"/>
          <w:color w:val="000000"/>
          <w:sz w:val="28"/>
        </w:rPr>
        <w:t>
       8.34 Will you have to retire in the next three years?</w:t>
      </w:r>
    </w:p>
    <w:p>
      <w:pPr>
        <w:spacing w:after="0"/>
        <w:ind w:left="0"/>
        <w:jc w:val="both"/>
      </w:pPr>
      <w:r>
        <w:rPr>
          <w:rFonts w:ascii="Times New Roman"/>
          <w:b w:val="false"/>
          <w:i w:val="false"/>
          <w:color w:val="000000"/>
          <w:sz w:val="28"/>
        </w:rPr>
        <w:t xml:space="preserve">
       1 – yes 2 – no </w:t>
      </w:r>
    </w:p>
    <w:p>
      <w:pPr>
        <w:spacing w:after="0"/>
        <w:ind w:left="0"/>
        <w:jc w:val="both"/>
      </w:pPr>
      <w:r>
        <w:rPr>
          <w:rFonts w:ascii="Times New Roman"/>
          <w:b w:val="false"/>
          <w:i w:val="false"/>
          <w:color w:val="000000"/>
          <w:sz w:val="28"/>
        </w:rPr>
        <w:t>
       8.35 Do you intend to retire in the next three years?</w:t>
      </w:r>
    </w:p>
    <w:p>
      <w:pPr>
        <w:spacing w:after="0"/>
        <w:ind w:left="0"/>
        <w:jc w:val="both"/>
      </w:pPr>
      <w:r>
        <w:rPr>
          <w:rFonts w:ascii="Times New Roman"/>
          <w:b w:val="false"/>
          <w:i w:val="false"/>
          <w:color w:val="000000"/>
          <w:sz w:val="28"/>
        </w:rPr>
        <w:t>
       1 – certainly not</w:t>
      </w:r>
    </w:p>
    <w:p>
      <w:pPr>
        <w:spacing w:after="0"/>
        <w:ind w:left="0"/>
        <w:jc w:val="both"/>
      </w:pPr>
      <w:r>
        <w:rPr>
          <w:rFonts w:ascii="Times New Roman"/>
          <w:b w:val="false"/>
          <w:i w:val="false"/>
          <w:color w:val="000000"/>
          <w:sz w:val="28"/>
        </w:rPr>
        <w:t>
       2 – probably not</w:t>
      </w:r>
    </w:p>
    <w:p>
      <w:pPr>
        <w:spacing w:after="0"/>
        <w:ind w:left="0"/>
        <w:jc w:val="both"/>
      </w:pPr>
      <w:r>
        <w:rPr>
          <w:rFonts w:ascii="Times New Roman"/>
          <w:b w:val="false"/>
          <w:i w:val="false"/>
          <w:color w:val="000000"/>
          <w:sz w:val="28"/>
        </w:rPr>
        <w:t>
       3 – not sure</w:t>
      </w:r>
    </w:p>
    <w:p>
      <w:pPr>
        <w:spacing w:after="0"/>
        <w:ind w:left="0"/>
        <w:jc w:val="both"/>
      </w:pPr>
      <w:r>
        <w:rPr>
          <w:rFonts w:ascii="Times New Roman"/>
          <w:b w:val="false"/>
          <w:i w:val="false"/>
          <w:color w:val="000000"/>
          <w:sz w:val="28"/>
        </w:rPr>
        <w:t>
       4 – probably yes</w:t>
      </w:r>
    </w:p>
    <w:p>
      <w:pPr>
        <w:spacing w:after="0"/>
        <w:ind w:left="0"/>
        <w:jc w:val="both"/>
      </w:pPr>
      <w:r>
        <w:rPr>
          <w:rFonts w:ascii="Times New Roman"/>
          <w:b w:val="false"/>
          <w:i w:val="false"/>
          <w:color w:val="000000"/>
          <w:sz w:val="28"/>
        </w:rPr>
        <w:t>
       5 – certainly yes</w:t>
      </w:r>
    </w:p>
    <w:p>
      <w:pPr>
        <w:spacing w:after="0"/>
        <w:ind w:left="0"/>
        <w:jc w:val="both"/>
      </w:pPr>
      <w:r>
        <w:rPr>
          <w:rFonts w:ascii="Times New Roman"/>
          <w:b w:val="false"/>
          <w:i w:val="false"/>
          <w:color w:val="000000"/>
          <w:sz w:val="28"/>
        </w:rPr>
        <w:t>
       8.36 Suppose that in the next three years you would need to retire. Please tell me how, in your opinion, this would affect various aspects of your life. Please select answers from the options indicated on the card.</w:t>
      </w:r>
    </w:p>
    <w:p>
      <w:pPr>
        <w:spacing w:after="0"/>
        <w:ind w:left="0"/>
        <w:jc w:val="both"/>
      </w:pPr>
      <w:r>
        <w:rPr>
          <w:rFonts w:ascii="Times New Roman"/>
          <w:b w:val="false"/>
          <w:i w:val="false"/>
          <w:color w:val="000000"/>
          <w:sz w:val="28"/>
        </w:rPr>
        <w:t>
       Show card 2.80: Better or worse.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6"/>
        <w:gridCol w:w="1588"/>
        <w:gridCol w:w="1274"/>
        <w:gridCol w:w="2169"/>
        <w:gridCol w:w="1223"/>
        <w:gridCol w:w="1510"/>
      </w:tblGrid>
      <w:tr>
        <w:trPr>
          <w:trHeight w:val="30" w:hRule="atLeast"/>
        </w:trPr>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 you had to retire, in your opinion, how would this change the situation: for better or for worse?</w:t>
            </w:r>
            <w:r>
              <w:br/>
            </w:r>
            <w:r>
              <w:rPr>
                <w:rFonts w:ascii="Times New Roman"/>
                <w:b w:val="false"/>
                <w:i w:val="false"/>
                <w:color w:val="000000"/>
                <w:sz w:val="20"/>
              </w:rPr>
              <w:t>
Consider the following aspects:</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situation will improve much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situation will improve</w:t>
            </w:r>
            <w:r>
              <w:br/>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situation will neither improve nor worsen</w:t>
            </w:r>
            <w:r>
              <w:br/>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situation will worsen</w:t>
            </w:r>
            <w:r>
              <w:br/>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situation will worsen much</w:t>
            </w:r>
            <w:r>
              <w:br/>
            </w:r>
          </w:p>
        </w:tc>
      </w:tr>
      <w:tr>
        <w:trPr>
          <w:trHeight w:val="30" w:hRule="atLeast"/>
        </w:trPr>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ability to do what you want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amount of money you can</w:t>
            </w:r>
            <w:r>
              <w:br/>
            </w:r>
            <w:r>
              <w:rPr>
                <w:rFonts w:ascii="Times New Roman"/>
                <w:b w:val="false"/>
                <w:i w:val="false"/>
                <w:color w:val="000000"/>
                <w:sz w:val="20"/>
              </w:rPr>
              <w:t>
spend</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opportunity to realize other goals in life</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joy and satisfaction that you get out of life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opportunity to spend time with family</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bl>
    <w:p>
      <w:pPr>
        <w:spacing w:after="0"/>
        <w:ind w:left="0"/>
        <w:jc w:val="both"/>
      </w:pPr>
      <w:r>
        <w:rPr>
          <w:rFonts w:ascii="Times New Roman"/>
          <w:b w:val="false"/>
          <w:i w:val="false"/>
          <w:color w:val="000000"/>
          <w:sz w:val="28"/>
        </w:rPr>
        <w:t>
       8.37 I will read out some statements about conditions that may need to be fulfilled before retiring. Please tell me how much you agree or disagree with these statements by selecting the answer on the card.</w:t>
      </w:r>
    </w:p>
    <w:p>
      <w:pPr>
        <w:spacing w:after="0"/>
        <w:ind w:left="0"/>
        <w:jc w:val="both"/>
      </w:pPr>
      <w:r>
        <w:rPr>
          <w:rFonts w:ascii="Times New Roman"/>
          <w:b w:val="false"/>
          <w:i w:val="false"/>
          <w:color w:val="000000"/>
          <w:sz w:val="28"/>
        </w:rPr>
        <w:t>
       Show card 2.81: Consent scale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1"/>
        <w:gridCol w:w="1279"/>
        <w:gridCol w:w="819"/>
        <w:gridCol w:w="1495"/>
        <w:gridCol w:w="997"/>
        <w:gridCol w:w="1279"/>
      </w:tblGrid>
      <w:tr>
        <w:trPr>
          <w:trHeight w:val="30" w:hRule="atLeast"/>
        </w:trPr>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Absolutely agree</w:t>
            </w:r>
            <w:r>
              <w:br/>
            </w:r>
            <w:r>
              <w:rPr>
                <w:rFonts w:ascii="Times New Roman"/>
                <w:b w:val="false"/>
                <w:i w:val="false"/>
                <w:color w:val="000000"/>
                <w:sz w:val="20"/>
              </w:rPr>
              <w:t> </w:t>
            </w:r>
            <w:r>
              <w:br/>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Rather agree</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Neither agree nor disagree</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Rather disagree </w:t>
            </w:r>
            <w:r>
              <w:br/>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Absolutely disagree </w:t>
            </w:r>
            <w:r>
              <w:br/>
            </w:r>
          </w:p>
        </w:tc>
      </w:tr>
      <w:tr>
        <w:trPr>
          <w:trHeight w:val="30" w:hRule="atLeast"/>
        </w:trPr>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Financially I can afford to retire in the next three years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I can adapt to life without work if I retire for the next three years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I will have access to sufficient information so that I can plan for life after retirement over the next three years</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I will feel ready to retire over the next three years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bl>
    <w:p>
      <w:pPr>
        <w:spacing w:after="0"/>
        <w:ind w:left="0"/>
        <w:jc w:val="both"/>
      </w:pPr>
      <w:r>
        <w:rPr>
          <w:rFonts w:ascii="Times New Roman"/>
          <w:b w:val="false"/>
          <w:i w:val="false"/>
          <w:color w:val="000000"/>
          <w:sz w:val="28"/>
        </w:rPr>
        <w:t>
       8.38 Now I will read out a few statements that other people might think that you will retire in the next three years. Please tell me how much you agree or disagree with these statements by selecting the answer on the card.</w:t>
      </w:r>
    </w:p>
    <w:p>
      <w:pPr>
        <w:spacing w:after="0"/>
        <w:ind w:left="0"/>
        <w:jc w:val="both"/>
      </w:pPr>
      <w:r>
        <w:rPr>
          <w:rFonts w:ascii="Times New Roman"/>
          <w:b w:val="false"/>
          <w:i w:val="false"/>
          <w:color w:val="000000"/>
          <w:sz w:val="28"/>
        </w:rPr>
        <w:t>
       Show card 2.81: Consent scale.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7"/>
        <w:gridCol w:w="1279"/>
        <w:gridCol w:w="819"/>
        <w:gridCol w:w="1299"/>
        <w:gridCol w:w="997"/>
        <w:gridCol w:w="1279"/>
      </w:tblGrid>
      <w:tr>
        <w:trPr>
          <w:trHeight w:val="30" w:hRule="atLeast"/>
        </w:trPr>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Absolutely agree</w:t>
            </w:r>
            <w:r>
              <w:br/>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Rather agree</w:t>
            </w:r>
            <w:r>
              <w:br/>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Neither agree nor disagree </w:t>
            </w: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Rather disagree</w:t>
            </w:r>
            <w:r>
              <w:br/>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Absolutely disagree</w:t>
            </w:r>
            <w:r>
              <w:br/>
            </w:r>
          </w:p>
        </w:tc>
      </w:tr>
      <w:tr>
        <w:trPr>
          <w:trHeight w:val="30" w:hRule="atLeast"/>
        </w:trPr>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Most of your friends think you should retire</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Your parents think that you should retire (Interviewer: if necessary, ask about your stepfather/ stepmother or adoptive parents)</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Your partner thinks that you should retire (Interviewer: if necessary, ask about your stepfather/ stepmother or adoptive parents)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Your children think you should retire</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Your employer thinks you should retire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bl>
    <w:p>
      <w:pPr>
        <w:spacing w:after="0"/>
        <w:ind w:left="0"/>
        <w:jc w:val="both"/>
      </w:pPr>
      <w:r>
        <w:rPr>
          <w:rFonts w:ascii="Times New Roman"/>
          <w:b w:val="false"/>
          <w:i w:val="false"/>
          <w:color w:val="000000"/>
          <w:sz w:val="28"/>
        </w:rPr>
        <w:t>
       8.7 Additional work or business</w:t>
      </w:r>
    </w:p>
    <w:p>
      <w:pPr>
        <w:spacing w:after="0"/>
        <w:ind w:left="0"/>
        <w:jc w:val="both"/>
      </w:pPr>
      <w:r>
        <w:rPr>
          <w:rFonts w:ascii="Times New Roman"/>
          <w:b w:val="false"/>
          <w:i w:val="false"/>
          <w:color w:val="000000"/>
          <w:sz w:val="28"/>
        </w:rPr>
        <w:t>
       8.39 Do you earn now, doing additional work or doing additional business? The question refers to any type of work, such as part-time employment, casual work, domestic work, secondary work, work in private business on a part-time basis, small business management, part-time employment in agriculture</w:t>
      </w:r>
    </w:p>
    <w:p>
      <w:pPr>
        <w:spacing w:after="0"/>
        <w:ind w:left="0"/>
        <w:jc w:val="both"/>
      </w:pPr>
      <w:r>
        <w:rPr>
          <w:rFonts w:ascii="Times New Roman"/>
          <w:b w:val="false"/>
          <w:i w:val="false"/>
          <w:color w:val="000000"/>
          <w:sz w:val="28"/>
        </w:rPr>
        <w:t xml:space="preserve">
       1 – yes 2 – no </w:t>
      </w:r>
    </w:p>
    <w:p>
      <w:pPr>
        <w:spacing w:after="0"/>
        <w:ind w:left="0"/>
        <w:jc w:val="both"/>
      </w:pPr>
      <w:r>
        <w:rPr>
          <w:rFonts w:ascii="Times New Roman"/>
          <w:b w:val="false"/>
          <w:i w:val="false"/>
          <w:color w:val="000000"/>
          <w:sz w:val="28"/>
        </w:rPr>
        <w:t>
       8.40 How many hours a week are you usually employed at your additional work or business, including overtime?</w:t>
      </w:r>
    </w:p>
    <w:p>
      <w:pPr>
        <w:spacing w:after="0"/>
        <w:ind w:left="0"/>
        <w:jc w:val="both"/>
      </w:pPr>
      <w:r>
        <w:rPr>
          <w:rFonts w:ascii="Times New Roman"/>
          <w:b w:val="false"/>
          <w:i w:val="false"/>
          <w:color w:val="000000"/>
          <w:sz w:val="28"/>
        </w:rPr>
        <w:t>
       _____________ hours a week</w:t>
      </w:r>
    </w:p>
    <w:p>
      <w:pPr>
        <w:spacing w:after="0"/>
        <w:ind w:left="0"/>
        <w:jc w:val="both"/>
      </w:pPr>
      <w:r>
        <w:rPr>
          <w:rFonts w:ascii="Times New Roman"/>
          <w:b w:val="false"/>
          <w:i w:val="false"/>
          <w:color w:val="000000"/>
          <w:sz w:val="28"/>
        </w:rPr>
        <w:t>
       8.8 Income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4"/>
        <w:gridCol w:w="2998"/>
        <w:gridCol w:w="241"/>
        <w:gridCol w:w="241"/>
        <w:gridCol w:w="241"/>
        <w:gridCol w:w="241"/>
        <w:gridCol w:w="241"/>
        <w:gridCol w:w="241"/>
        <w:gridCol w:w="241"/>
        <w:gridCol w:w="241"/>
      </w:tblGrid>
      <w:tr>
        <w:trPr>
          <w:trHeight w:val="30" w:hRule="atLeast"/>
        </w:trPr>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tc>
      </w:tr>
      <w:tr>
        <w:trPr>
          <w:trHeight w:val="30" w:hRule="atLeast"/>
        </w:trPr>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This list shows various types of income. Please indicate those that you personally received in the last 12 months.</w:t>
            </w:r>
            <w:r>
              <w:br/>
            </w:r>
            <w:r>
              <w:rPr>
                <w:rFonts w:ascii="Times New Roman"/>
                <w:b w:val="false"/>
                <w:i w:val="false"/>
                <w:color w:val="000000"/>
                <w:sz w:val="20"/>
              </w:rPr>
              <w:t>Record all received payment types in this line.</w:t>
            </w: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Show card 8.418.41: Type of payment</w:t>
            </w:r>
            <w:r>
              <w:br/>
            </w:r>
            <w:r>
              <w:rPr>
                <w:rFonts w:ascii="Times New Roman"/>
                <w:b w:val="false"/>
                <w:i w:val="false"/>
                <w:color w:val="000000"/>
                <w:sz w:val="20"/>
              </w:rPr>
              <w:t>1 - Earnings in paid work</w:t>
            </w:r>
            <w:r>
              <w:br/>
            </w:r>
            <w:r>
              <w:rPr>
                <w:rFonts w:ascii="Times New Roman"/>
                <w:b w:val="false"/>
                <w:i w:val="false"/>
                <w:color w:val="000000"/>
                <w:sz w:val="20"/>
              </w:rPr>
              <w:t>2 - Pension</w:t>
            </w:r>
            <w:r>
              <w:br/>
            </w:r>
            <w:r>
              <w:rPr>
                <w:rFonts w:ascii="Times New Roman"/>
                <w:b w:val="false"/>
                <w:i w:val="false"/>
                <w:color w:val="000000"/>
                <w:sz w:val="20"/>
              </w:rPr>
              <w:t>3 - Widow's allowance, survivor's allowance, war</w:t>
            </w:r>
            <w:r>
              <w:br/>
            </w:r>
            <w:r>
              <w:rPr>
                <w:rFonts w:ascii="Times New Roman"/>
                <w:b w:val="false"/>
                <w:i w:val="false"/>
                <w:color w:val="000000"/>
                <w:sz w:val="20"/>
              </w:rPr>
              <w:t>4 – Disability or Illness Allowance</w:t>
            </w:r>
            <w:r>
              <w:br/>
            </w:r>
            <w:r>
              <w:rPr>
                <w:rFonts w:ascii="Times New Roman"/>
                <w:b w:val="false"/>
                <w:i w:val="false"/>
                <w:color w:val="000000"/>
                <w:sz w:val="20"/>
              </w:rPr>
              <w:t>5 - Unemployment allowance or payments for job seekers</w:t>
            </w:r>
            <w:r>
              <w:br/>
            </w:r>
            <w:r>
              <w:rPr>
                <w:rFonts w:ascii="Times New Roman"/>
                <w:b w:val="false"/>
                <w:i w:val="false"/>
                <w:color w:val="000000"/>
                <w:sz w:val="20"/>
              </w:rPr>
              <w:t>6 - Social assistance, social security allowance</w:t>
            </w:r>
            <w:r>
              <w:br/>
            </w:r>
            <w:r>
              <w:rPr>
                <w:rFonts w:ascii="Times New Roman"/>
                <w:b w:val="false"/>
                <w:i w:val="false"/>
                <w:color w:val="000000"/>
                <w:sz w:val="20"/>
              </w:rPr>
              <w:t>7 - Student allowance or scholarship</w:t>
            </w:r>
            <w:r>
              <w:br/>
            </w:r>
            <w:r>
              <w:rPr>
                <w:rFonts w:ascii="Times New Roman"/>
                <w:b w:val="false"/>
                <w:i w:val="false"/>
                <w:color w:val="000000"/>
                <w:sz w:val="20"/>
              </w:rPr>
              <w:t>8 - Payments for maternity, child care</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 How many times have you received such payment [type of payment] in the last 12 months? </w:t>
            </w: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times</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 What is the average amount of these payments?</w:t>
            </w:r>
            <w:r>
              <w:br/>
            </w:r>
            <w:r>
              <w:rPr>
                <w:rFonts w:ascii="Times New Roman"/>
                <w:b w:val="false"/>
                <w:i w:val="false"/>
                <w:color w:val="000000"/>
                <w:sz w:val="20"/>
              </w:rPr>
              <w:t>For type of payment 1 and 2: If you work for an employer, please also include income from any off-hour hours you have worked. Name the net earnings, that is, wages after taxes, net salary.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Record the amount and go to question 8.42 for the next type of payment.</w:t>
            </w:r>
            <w:r>
              <w:br/>
            </w:r>
            <w:r>
              <w:rPr>
                <w:rFonts w:ascii="Times New Roman"/>
                <w:b w:val="false"/>
                <w:i w:val="false"/>
                <w:color w:val="000000"/>
                <w:sz w:val="20"/>
              </w:rPr>
              <w:t>97 - I do not know</w:t>
            </w:r>
            <w:r>
              <w:br/>
            </w:r>
            <w:r>
              <w:rPr>
                <w:rFonts w:ascii="Times New Roman"/>
                <w:b w:val="false"/>
                <w:i w:val="false"/>
                <w:color w:val="000000"/>
                <w:sz w:val="20"/>
              </w:rPr>
              <w:t xml:space="preserve">98 - refusal to answer </w:t>
            </w: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Take a look at the card and indicate approximately the range of amounts you received for [type of payment].</w:t>
            </w:r>
            <w:r>
              <w:br/>
            </w:r>
            <w:r>
              <w:rPr>
                <w:rFonts w:ascii="Times New Roman"/>
                <w:b w:val="false"/>
                <w:i w:val="false"/>
                <w:color w:val="000000"/>
                <w:sz w:val="20"/>
              </w:rPr>
              <w:t> </w:t>
            </w: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Show card 8.448.44: Range of income (KZT).</w:t>
            </w:r>
            <w:r>
              <w:br/>
            </w:r>
            <w:r>
              <w:rPr>
                <w:rFonts w:ascii="Times New Roman"/>
                <w:b w:val="false"/>
                <w:i w:val="false"/>
                <w:color w:val="000000"/>
                <w:sz w:val="20"/>
              </w:rPr>
              <w:t xml:space="preserve">1 – to 20,000 </w:t>
            </w:r>
            <w:r>
              <w:br/>
            </w:r>
            <w:r>
              <w:rPr>
                <w:rFonts w:ascii="Times New Roman"/>
                <w:b w:val="false"/>
                <w:i w:val="false"/>
                <w:color w:val="000000"/>
                <w:sz w:val="20"/>
              </w:rPr>
              <w:t xml:space="preserve">2 – 20,001 – 40,000 </w:t>
            </w:r>
            <w:r>
              <w:br/>
            </w:r>
            <w:r>
              <w:rPr>
                <w:rFonts w:ascii="Times New Roman"/>
                <w:b w:val="false"/>
                <w:i w:val="false"/>
                <w:color w:val="000000"/>
                <w:sz w:val="20"/>
              </w:rPr>
              <w:t xml:space="preserve">3 – 40,001 – 60,000 </w:t>
            </w:r>
            <w:r>
              <w:br/>
            </w:r>
            <w:r>
              <w:rPr>
                <w:rFonts w:ascii="Times New Roman"/>
                <w:b w:val="false"/>
                <w:i w:val="false"/>
                <w:color w:val="000000"/>
                <w:sz w:val="20"/>
              </w:rPr>
              <w:t xml:space="preserve">4 – 60,001 – 100,000 </w:t>
            </w:r>
            <w:r>
              <w:br/>
            </w:r>
            <w:r>
              <w:rPr>
                <w:rFonts w:ascii="Times New Roman"/>
                <w:b w:val="false"/>
                <w:i w:val="false"/>
                <w:color w:val="000000"/>
                <w:sz w:val="20"/>
              </w:rPr>
              <w:t xml:space="preserve">5 – 100,001 – 140,000 </w:t>
            </w:r>
            <w:r>
              <w:br/>
            </w:r>
            <w:r>
              <w:rPr>
                <w:rFonts w:ascii="Times New Roman"/>
                <w:b w:val="false"/>
                <w:i w:val="false"/>
                <w:color w:val="000000"/>
                <w:sz w:val="20"/>
              </w:rPr>
              <w:t xml:space="preserve">6 – 140,001 – 200,000 </w:t>
            </w:r>
            <w:r>
              <w:br/>
            </w:r>
            <w:r>
              <w:rPr>
                <w:rFonts w:ascii="Times New Roman"/>
                <w:b w:val="false"/>
                <w:i w:val="false"/>
                <w:color w:val="000000"/>
                <w:sz w:val="20"/>
              </w:rPr>
              <w:t xml:space="preserve">7 – 200,001 – 260,000 </w:t>
            </w:r>
            <w:r>
              <w:br/>
            </w:r>
            <w:r>
              <w:rPr>
                <w:rFonts w:ascii="Times New Roman"/>
                <w:b w:val="false"/>
                <w:i w:val="false"/>
                <w:color w:val="000000"/>
                <w:sz w:val="20"/>
              </w:rPr>
              <w:t xml:space="preserve">8 – 260,001 – 320,000 </w:t>
            </w:r>
            <w:r>
              <w:br/>
            </w:r>
            <w:r>
              <w:rPr>
                <w:rFonts w:ascii="Times New Roman"/>
                <w:b w:val="false"/>
                <w:i w:val="false"/>
                <w:color w:val="000000"/>
                <w:sz w:val="20"/>
              </w:rPr>
              <w:t xml:space="preserve">9 – 320,001 – 400,000 </w:t>
            </w:r>
            <w:r>
              <w:br/>
            </w:r>
            <w:r>
              <w:rPr>
                <w:rFonts w:ascii="Times New Roman"/>
                <w:b w:val="false"/>
                <w:i w:val="false"/>
                <w:color w:val="000000"/>
                <w:sz w:val="20"/>
              </w:rPr>
              <w:t xml:space="preserve">10 – 400,001 – 500,000 </w:t>
            </w:r>
            <w:r>
              <w:br/>
            </w:r>
            <w:r>
              <w:rPr>
                <w:rFonts w:ascii="Times New Roman"/>
                <w:b w:val="false"/>
                <w:i w:val="false"/>
                <w:color w:val="000000"/>
                <w:sz w:val="20"/>
              </w:rPr>
              <w:t xml:space="preserve">11 – 500,001 – 600,000 </w:t>
            </w:r>
            <w:r>
              <w:br/>
            </w:r>
            <w:r>
              <w:rPr>
                <w:rFonts w:ascii="Times New Roman"/>
                <w:b w:val="false"/>
                <w:i w:val="false"/>
                <w:color w:val="000000"/>
                <w:sz w:val="20"/>
              </w:rPr>
              <w:t xml:space="preserve">12 – over 600,000 </w:t>
            </w:r>
            <w:r>
              <w:br/>
            </w:r>
            <w:r>
              <w:rPr>
                <w:rFonts w:ascii="Times New Roman"/>
                <w:b w:val="false"/>
                <w:i w:val="false"/>
                <w:color w:val="000000"/>
                <w:sz w:val="20"/>
              </w:rPr>
              <w:t>97 – I do not know</w:t>
            </w:r>
            <w:r>
              <w:br/>
            </w:r>
            <w:r>
              <w:rPr>
                <w:rFonts w:ascii="Times New Roman"/>
                <w:b w:val="false"/>
                <w:i w:val="false"/>
                <w:color w:val="000000"/>
                <w:sz w:val="20"/>
              </w:rPr>
              <w:t>98 - refusal to answer</w:t>
            </w:r>
            <w:r>
              <w:br/>
            </w:r>
            <w:r>
              <w:rPr>
                <w:rFonts w:ascii="Times New Roman"/>
                <w:b w:val="false"/>
                <w:i w:val="false"/>
                <w:color w:val="000000"/>
                <w:sz w:val="20"/>
              </w:rPr>
              <w:t>Go to question 8.42 for the next received type of payment.</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Partner's activities and incomes</w:t>
      </w:r>
    </w:p>
    <w:p>
      <w:pPr>
        <w:spacing w:after="0"/>
        <w:ind w:left="0"/>
        <w:jc w:val="both"/>
      </w:pPr>
      <w:r>
        <w:rPr>
          <w:rFonts w:ascii="Times New Roman"/>
          <w:b w:val="false"/>
          <w:i w:val="false"/>
          <w:color w:val="000000"/>
          <w:sz w:val="28"/>
        </w:rPr>
        <w:t>
       9.01 I would like to ask some questions about the current work and daily activities of your partner/spouse. Earlier you told me that your partner/spouse [answer to question 2.06]</w:t>
      </w:r>
      <w:r>
        <w:br/>
      </w:r>
      <w:r>
        <w:rPr>
          <w:rFonts w:ascii="Times New Roman"/>
          <w:b w:val="false"/>
          <w:i w:val="false"/>
          <w:color w:val="000000"/>
          <w:sz w:val="28"/>
        </w:rPr>
        <w:t xml:space="preserve"> Control: See what the respondent answered to question 2.06, specify the code below and then select the relevant questions.</w:t>
      </w:r>
    </w:p>
    <w:p>
      <w:pPr>
        <w:spacing w:after="0"/>
        <w:ind w:left="0"/>
        <w:jc w:val="both"/>
      </w:pPr>
      <w:r>
        <w:rPr>
          <w:rFonts w:ascii="Times New Roman"/>
          <w:b w:val="false"/>
          <w:i w:val="false"/>
          <w:color w:val="000000"/>
          <w:sz w:val="28"/>
        </w:rPr>
        <w:t>
       1 – employment in organization</w:t>
      </w:r>
    </w:p>
    <w:p>
      <w:pPr>
        <w:spacing w:after="0"/>
        <w:ind w:left="0"/>
        <w:jc w:val="both"/>
      </w:pPr>
      <w:r>
        <w:rPr>
          <w:rFonts w:ascii="Times New Roman"/>
          <w:b w:val="false"/>
          <w:i w:val="false"/>
          <w:color w:val="000000"/>
          <w:sz w:val="28"/>
        </w:rPr>
        <w:t>
       2 – employment for individuals</w:t>
      </w:r>
    </w:p>
    <w:p>
      <w:pPr>
        <w:spacing w:after="0"/>
        <w:ind w:left="0"/>
        <w:jc w:val="both"/>
      </w:pPr>
      <w:r>
        <w:rPr>
          <w:rFonts w:ascii="Times New Roman"/>
          <w:b w:val="false"/>
          <w:i w:val="false"/>
          <w:color w:val="000000"/>
          <w:sz w:val="28"/>
        </w:rPr>
        <w:t>
       3 – employment in peasant or farm</w:t>
      </w:r>
    </w:p>
    <w:p>
      <w:pPr>
        <w:spacing w:after="0"/>
        <w:ind w:left="0"/>
        <w:jc w:val="both"/>
      </w:pPr>
      <w:r>
        <w:rPr>
          <w:rFonts w:ascii="Times New Roman"/>
          <w:b w:val="false"/>
          <w:i w:val="false"/>
          <w:color w:val="000000"/>
          <w:sz w:val="28"/>
        </w:rPr>
        <w:t>
       4 – job on a civil service contract for the provision of services</w:t>
      </w:r>
    </w:p>
    <w:p>
      <w:pPr>
        <w:spacing w:after="0"/>
        <w:ind w:left="0"/>
        <w:jc w:val="both"/>
      </w:pPr>
      <w:r>
        <w:rPr>
          <w:rFonts w:ascii="Times New Roman"/>
          <w:b w:val="false"/>
          <w:i w:val="false"/>
          <w:color w:val="000000"/>
          <w:sz w:val="28"/>
        </w:rPr>
        <w:t>
       5 – employer</w:t>
      </w:r>
    </w:p>
    <w:p>
      <w:pPr>
        <w:spacing w:after="0"/>
        <w:ind w:left="0"/>
        <w:jc w:val="both"/>
      </w:pPr>
      <w:r>
        <w:rPr>
          <w:rFonts w:ascii="Times New Roman"/>
          <w:b w:val="false"/>
          <w:i w:val="false"/>
          <w:color w:val="000000"/>
          <w:sz w:val="28"/>
        </w:rPr>
        <w:t>
       6 – independent workers (with personal status)</w:t>
      </w:r>
    </w:p>
    <w:p>
      <w:pPr>
        <w:spacing w:after="0"/>
        <w:ind w:left="0"/>
        <w:jc w:val="both"/>
      </w:pPr>
      <w:r>
        <w:rPr>
          <w:rFonts w:ascii="Times New Roman"/>
          <w:b w:val="false"/>
          <w:i w:val="false"/>
          <w:color w:val="000000"/>
          <w:sz w:val="28"/>
        </w:rPr>
        <w:t>
       7 – helping (unpaid) workers of family organizations, peasant or farms</w:t>
      </w:r>
    </w:p>
    <w:p>
      <w:pPr>
        <w:spacing w:after="0"/>
        <w:ind w:left="0"/>
        <w:jc w:val="both"/>
      </w:pPr>
      <w:r>
        <w:rPr>
          <w:rFonts w:ascii="Times New Roman"/>
          <w:b w:val="false"/>
          <w:i w:val="false"/>
          <w:color w:val="000000"/>
          <w:sz w:val="28"/>
        </w:rPr>
        <w:t>
       8 – production cooperative members</w:t>
      </w:r>
    </w:p>
    <w:p>
      <w:pPr>
        <w:spacing w:after="0"/>
        <w:ind w:left="0"/>
        <w:jc w:val="both"/>
      </w:pPr>
      <w:r>
        <w:rPr>
          <w:rFonts w:ascii="Times New Roman"/>
          <w:b w:val="false"/>
          <w:i w:val="false"/>
          <w:color w:val="000000"/>
          <w:sz w:val="28"/>
        </w:rPr>
        <w:t>
       9 – unemployed</w:t>
      </w:r>
    </w:p>
    <w:p>
      <w:pPr>
        <w:spacing w:after="0"/>
        <w:ind w:left="0"/>
        <w:jc w:val="both"/>
      </w:pPr>
      <w:r>
        <w:rPr>
          <w:rFonts w:ascii="Times New Roman"/>
          <w:b w:val="false"/>
          <w:i w:val="false"/>
          <w:color w:val="000000"/>
          <w:sz w:val="28"/>
        </w:rPr>
        <w:t>
       10 – students</w:t>
      </w:r>
    </w:p>
    <w:p>
      <w:pPr>
        <w:spacing w:after="0"/>
        <w:ind w:left="0"/>
        <w:jc w:val="both"/>
      </w:pPr>
      <w:r>
        <w:rPr>
          <w:rFonts w:ascii="Times New Roman"/>
          <w:b w:val="false"/>
          <w:i w:val="false"/>
          <w:color w:val="000000"/>
          <w:sz w:val="28"/>
        </w:rPr>
        <w:t>
       11 – study leave</w:t>
      </w:r>
    </w:p>
    <w:p>
      <w:pPr>
        <w:spacing w:after="0"/>
        <w:ind w:left="0"/>
        <w:jc w:val="both"/>
      </w:pPr>
      <w:r>
        <w:rPr>
          <w:rFonts w:ascii="Times New Roman"/>
          <w:b w:val="false"/>
          <w:i w:val="false"/>
          <w:color w:val="000000"/>
          <w:sz w:val="28"/>
        </w:rPr>
        <w:t>
       12 – pensioners</w:t>
      </w:r>
    </w:p>
    <w:p>
      <w:pPr>
        <w:spacing w:after="0"/>
        <w:ind w:left="0"/>
        <w:jc w:val="both"/>
      </w:pPr>
      <w:r>
        <w:rPr>
          <w:rFonts w:ascii="Times New Roman"/>
          <w:b w:val="false"/>
          <w:i w:val="false"/>
          <w:color w:val="000000"/>
          <w:sz w:val="28"/>
        </w:rPr>
        <w:t>
       13 – on military or alternative service</w:t>
      </w:r>
    </w:p>
    <w:p>
      <w:pPr>
        <w:spacing w:after="0"/>
        <w:ind w:left="0"/>
        <w:jc w:val="both"/>
      </w:pPr>
      <w:r>
        <w:rPr>
          <w:rFonts w:ascii="Times New Roman"/>
          <w:b w:val="false"/>
          <w:i w:val="false"/>
          <w:color w:val="000000"/>
          <w:sz w:val="28"/>
        </w:rPr>
        <w:t>
       14 – housekeeping</w:t>
      </w:r>
    </w:p>
    <w:p>
      <w:pPr>
        <w:spacing w:after="0"/>
        <w:ind w:left="0"/>
        <w:jc w:val="both"/>
      </w:pPr>
      <w:r>
        <w:rPr>
          <w:rFonts w:ascii="Times New Roman"/>
          <w:b w:val="false"/>
          <w:i w:val="false"/>
          <w:color w:val="000000"/>
          <w:sz w:val="28"/>
        </w:rPr>
        <w:t>
       15 – maternity leave</w:t>
      </w:r>
    </w:p>
    <w:p>
      <w:pPr>
        <w:spacing w:after="0"/>
        <w:ind w:left="0"/>
        <w:jc w:val="both"/>
      </w:pPr>
      <w:r>
        <w:rPr>
          <w:rFonts w:ascii="Times New Roman"/>
          <w:b w:val="false"/>
          <w:i w:val="false"/>
          <w:color w:val="000000"/>
          <w:sz w:val="28"/>
        </w:rPr>
        <w:t>
       16 – leave for childcare</w:t>
      </w:r>
    </w:p>
    <w:p>
      <w:pPr>
        <w:spacing w:after="0"/>
        <w:ind w:left="0"/>
        <w:jc w:val="both"/>
      </w:pPr>
      <w:r>
        <w:rPr>
          <w:rFonts w:ascii="Times New Roman"/>
          <w:b w:val="false"/>
          <w:i w:val="false"/>
          <w:color w:val="000000"/>
          <w:sz w:val="28"/>
        </w:rPr>
        <w:t>
       17 – sick or disabled for a long time or permanently</w:t>
      </w:r>
    </w:p>
    <w:p>
      <w:pPr>
        <w:spacing w:after="0"/>
        <w:ind w:left="0"/>
        <w:jc w:val="both"/>
      </w:pPr>
      <w:r>
        <w:rPr>
          <w:rFonts w:ascii="Times New Roman"/>
          <w:b w:val="false"/>
          <w:i w:val="false"/>
          <w:color w:val="000000"/>
          <w:sz w:val="28"/>
        </w:rPr>
        <w:t>
       18 – other</w:t>
      </w:r>
    </w:p>
    <w:p>
      <w:pPr>
        <w:spacing w:after="0"/>
        <w:ind w:left="0"/>
        <w:jc w:val="both"/>
      </w:pPr>
      <w:r>
        <w:rPr>
          <w:rFonts w:ascii="Times New Roman"/>
          <w:b w:val="false"/>
          <w:i w:val="false"/>
          <w:color w:val="000000"/>
          <w:sz w:val="28"/>
        </w:rPr>
        <w:t>
       9.02 What is the month and year when he/she [insert the necessary]?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2394"/>
        <w:gridCol w:w="1055"/>
        <w:gridCol w:w="7382"/>
      </w:tblGrid>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49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7493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451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2451100" cy="533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9.03 Did your partner/spouse have a job or business before he (she) became [current status]?</w:t>
      </w:r>
    </w:p>
    <w:p>
      <w:pPr>
        <w:spacing w:after="0"/>
        <w:ind w:left="0"/>
        <w:jc w:val="both"/>
      </w:pPr>
      <w:r>
        <w:rPr>
          <w:rFonts w:ascii="Times New Roman"/>
          <w:b w:val="false"/>
          <w:i w:val="false"/>
          <w:color w:val="000000"/>
          <w:sz w:val="28"/>
        </w:rPr>
        <w:t xml:space="preserve">
       1 – yes 2 – no </w:t>
      </w:r>
    </w:p>
    <w:p>
      <w:pPr>
        <w:spacing w:after="0"/>
        <w:ind w:left="0"/>
        <w:jc w:val="both"/>
      </w:pPr>
      <w:r>
        <w:rPr>
          <w:rFonts w:ascii="Times New Roman"/>
          <w:b w:val="false"/>
          <w:i w:val="false"/>
          <w:color w:val="000000"/>
          <w:sz w:val="28"/>
        </w:rPr>
        <w:t>
       Control: If the partner/spouse worked in two or more places, you need to specify information only about the work where most of his/her working time was spent.</w:t>
      </w:r>
      <w:r>
        <w:br/>
      </w:r>
      <w:r>
        <w:rPr>
          <w:rFonts w:ascii="Times New Roman"/>
          <w:b w:val="false"/>
          <w:i w:val="false"/>
          <w:color w:val="000000"/>
          <w:sz w:val="28"/>
        </w:rPr>
        <w:t xml:space="preserve"> 9.04 Please describe the main activities that he/she did?</w:t>
      </w:r>
    </w:p>
    <w:p>
      <w:pPr>
        <w:spacing w:after="0"/>
        <w:ind w:left="0"/>
        <w:jc w:val="both"/>
      </w:pPr>
      <w:r>
        <w:rPr>
          <w:rFonts w:ascii="Times New Roman"/>
          <w:b w:val="false"/>
          <w:i w:val="false"/>
          <w:color w:val="000000"/>
          <w:sz w:val="28"/>
        </w:rPr>
        <w:t>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1"/>
        <w:gridCol w:w="8039"/>
      </w:tblGrid>
      <w:tr>
        <w:trPr>
          <w:trHeight w:val="30" w:hRule="atLeast"/>
        </w:trPr>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Occupation classifier code:</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43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35433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9.05 Your partner/spouse … </w:t>
      </w:r>
    </w:p>
    <w:p>
      <w:pPr>
        <w:spacing w:after="0"/>
        <w:ind w:left="0"/>
        <w:jc w:val="both"/>
      </w:pPr>
      <w:r>
        <w:rPr>
          <w:rFonts w:ascii="Times New Roman"/>
          <w:b w:val="false"/>
          <w:i w:val="false"/>
          <w:color w:val="000000"/>
          <w:sz w:val="28"/>
        </w:rPr>
        <w:t>
       1 – worked for hire</w:t>
      </w:r>
    </w:p>
    <w:p>
      <w:pPr>
        <w:spacing w:after="0"/>
        <w:ind w:left="0"/>
        <w:jc w:val="both"/>
      </w:pPr>
      <w:r>
        <w:rPr>
          <w:rFonts w:ascii="Times New Roman"/>
          <w:b w:val="false"/>
          <w:i w:val="false"/>
          <w:color w:val="000000"/>
          <w:sz w:val="28"/>
        </w:rPr>
        <w:t>
       2 – worked on yourself</w:t>
      </w:r>
    </w:p>
    <w:p>
      <w:pPr>
        <w:spacing w:after="0"/>
        <w:ind w:left="0"/>
        <w:jc w:val="both"/>
      </w:pPr>
      <w:r>
        <w:rPr>
          <w:rFonts w:ascii="Times New Roman"/>
          <w:b w:val="false"/>
          <w:i w:val="false"/>
          <w:color w:val="000000"/>
          <w:sz w:val="28"/>
        </w:rPr>
        <w:t>
       3 – were undergoing professional training</w:t>
      </w:r>
    </w:p>
    <w:p>
      <w:pPr>
        <w:spacing w:after="0"/>
        <w:ind w:left="0"/>
        <w:jc w:val="both"/>
      </w:pPr>
      <w:r>
        <w:rPr>
          <w:rFonts w:ascii="Times New Roman"/>
          <w:b w:val="false"/>
          <w:i w:val="false"/>
          <w:color w:val="000000"/>
          <w:sz w:val="28"/>
        </w:rPr>
        <w:t>
       4 – helped to a family member in a family business or a farm/peasant</w:t>
      </w:r>
    </w:p>
    <w:p>
      <w:pPr>
        <w:spacing w:after="0"/>
        <w:ind w:left="0"/>
        <w:jc w:val="both"/>
      </w:pPr>
      <w:r>
        <w:rPr>
          <w:rFonts w:ascii="Times New Roman"/>
          <w:b w:val="false"/>
          <w:i w:val="false"/>
          <w:color w:val="000000"/>
          <w:sz w:val="28"/>
        </w:rPr>
        <w:t>
       9.06 How many people were subordinate to your partner/spouse?</w:t>
      </w:r>
    </w:p>
    <w:p>
      <w:pPr>
        <w:spacing w:after="0"/>
        <w:ind w:left="0"/>
        <w:jc w:val="both"/>
      </w:pPr>
      <w:r>
        <w:rPr>
          <w:rFonts w:ascii="Times New Roman"/>
          <w:b w:val="false"/>
          <w:i w:val="false"/>
          <w:color w:val="000000"/>
          <w:sz w:val="28"/>
        </w:rPr>
        <w:t>
       Number of employees _____________</w:t>
      </w:r>
    </w:p>
    <w:p>
      <w:pPr>
        <w:spacing w:after="0"/>
        <w:ind w:left="0"/>
        <w:jc w:val="both"/>
      </w:pPr>
      <w:r>
        <w:rPr>
          <w:rFonts w:ascii="Times New Roman"/>
          <w:b w:val="false"/>
          <w:i w:val="false"/>
          <w:color w:val="000000"/>
          <w:sz w:val="28"/>
        </w:rPr>
        <w:t>
       0 – there were no subordinates</w:t>
      </w:r>
    </w:p>
    <w:p>
      <w:pPr>
        <w:spacing w:after="0"/>
        <w:ind w:left="0"/>
        <w:jc w:val="both"/>
      </w:pPr>
      <w:r>
        <w:rPr>
          <w:rFonts w:ascii="Times New Roman"/>
          <w:b w:val="false"/>
          <w:i w:val="false"/>
          <w:color w:val="000000"/>
          <w:sz w:val="28"/>
        </w:rPr>
        <w:t>
       Control: Go to question 9.08</w:t>
      </w:r>
    </w:p>
    <w:p>
      <w:pPr>
        <w:spacing w:after="0"/>
        <w:ind w:left="0"/>
        <w:jc w:val="both"/>
      </w:pPr>
      <w:r>
        <w:rPr>
          <w:rFonts w:ascii="Times New Roman"/>
          <w:b w:val="false"/>
          <w:i w:val="false"/>
          <w:color w:val="000000"/>
          <w:sz w:val="28"/>
        </w:rPr>
        <w:t>
       9.07 How many paid workers did your partner/spouse (s) have, including family members, who are paid for work?</w:t>
      </w:r>
    </w:p>
    <w:p>
      <w:pPr>
        <w:spacing w:after="0"/>
        <w:ind w:left="0"/>
        <w:jc w:val="both"/>
      </w:pPr>
      <w:r>
        <w:rPr>
          <w:rFonts w:ascii="Times New Roman"/>
          <w:b w:val="false"/>
          <w:i w:val="false"/>
          <w:color w:val="000000"/>
          <w:sz w:val="28"/>
        </w:rPr>
        <w:t>
       Number of employees _____________</w:t>
      </w:r>
    </w:p>
    <w:p>
      <w:pPr>
        <w:spacing w:after="0"/>
        <w:ind w:left="0"/>
        <w:jc w:val="both"/>
      </w:pPr>
      <w:r>
        <w:rPr>
          <w:rFonts w:ascii="Times New Roman"/>
          <w:b w:val="false"/>
          <w:i w:val="false"/>
          <w:color w:val="000000"/>
          <w:sz w:val="28"/>
        </w:rPr>
        <w:t>
       0 – there were no paid employees</w:t>
      </w:r>
    </w:p>
    <w:p>
      <w:pPr>
        <w:spacing w:after="0"/>
        <w:ind w:left="0"/>
        <w:jc w:val="both"/>
      </w:pPr>
      <w:r>
        <w:rPr>
          <w:rFonts w:ascii="Times New Roman"/>
          <w:b w:val="false"/>
          <w:i w:val="false"/>
          <w:color w:val="000000"/>
          <w:sz w:val="28"/>
        </w:rPr>
        <w:t>
       9.08 Why did your partner/spouse leave a previous job or business? Please indicate the main cause.</w:t>
      </w:r>
    </w:p>
    <w:p>
      <w:pPr>
        <w:spacing w:after="0"/>
        <w:ind w:left="0"/>
        <w:jc w:val="both"/>
      </w:pPr>
      <w:r>
        <w:rPr>
          <w:rFonts w:ascii="Times New Roman"/>
          <w:b w:val="false"/>
          <w:i w:val="false"/>
          <w:color w:val="000000"/>
          <w:sz w:val="28"/>
        </w:rPr>
        <w:t xml:space="preserve">
       Card 9.089.08: Reason for termination of work </w:t>
      </w:r>
    </w:p>
    <w:p>
      <w:pPr>
        <w:spacing w:after="0"/>
        <w:ind w:left="0"/>
        <w:jc w:val="both"/>
      </w:pPr>
      <w:r>
        <w:rPr>
          <w:rFonts w:ascii="Times New Roman"/>
          <w:b w:val="false"/>
          <w:i w:val="false"/>
          <w:color w:val="000000"/>
          <w:sz w:val="28"/>
        </w:rPr>
        <w:t>
       1 – dismissal (business closure, reduction, early retirement, resignation, etc.)</w:t>
      </w:r>
    </w:p>
    <w:p>
      <w:pPr>
        <w:spacing w:after="0"/>
        <w:ind w:left="0"/>
        <w:jc w:val="both"/>
      </w:pPr>
      <w:r>
        <w:rPr>
          <w:rFonts w:ascii="Times New Roman"/>
          <w:b w:val="false"/>
          <w:i w:val="false"/>
          <w:color w:val="000000"/>
          <w:sz w:val="28"/>
        </w:rPr>
        <w:t>
       2 – dismissal due to age limit</w:t>
      </w:r>
    </w:p>
    <w:p>
      <w:pPr>
        <w:spacing w:after="0"/>
        <w:ind w:left="0"/>
        <w:jc w:val="both"/>
      </w:pPr>
      <w:r>
        <w:rPr>
          <w:rFonts w:ascii="Times New Roman"/>
          <w:b w:val="false"/>
          <w:i w:val="false"/>
          <w:color w:val="000000"/>
          <w:sz w:val="28"/>
        </w:rPr>
        <w:t>
       3 – end of contract/temporary work</w:t>
      </w:r>
    </w:p>
    <w:p>
      <w:pPr>
        <w:spacing w:after="0"/>
        <w:ind w:left="0"/>
        <w:jc w:val="both"/>
      </w:pPr>
      <w:r>
        <w:rPr>
          <w:rFonts w:ascii="Times New Roman"/>
          <w:b w:val="false"/>
          <w:i w:val="false"/>
          <w:color w:val="000000"/>
          <w:sz w:val="28"/>
        </w:rPr>
        <w:t>
       4 – selling/closing your own or family business</w:t>
      </w:r>
    </w:p>
    <w:p>
      <w:pPr>
        <w:spacing w:after="0"/>
        <w:ind w:left="0"/>
        <w:jc w:val="both"/>
      </w:pPr>
      <w:r>
        <w:rPr>
          <w:rFonts w:ascii="Times New Roman"/>
          <w:b w:val="false"/>
          <w:i w:val="false"/>
          <w:color w:val="000000"/>
          <w:sz w:val="28"/>
        </w:rPr>
        <w:t>
       5 – marriage</w:t>
      </w:r>
    </w:p>
    <w:p>
      <w:pPr>
        <w:spacing w:after="0"/>
        <w:ind w:left="0"/>
        <w:jc w:val="both"/>
      </w:pPr>
      <w:r>
        <w:rPr>
          <w:rFonts w:ascii="Times New Roman"/>
          <w:b w:val="false"/>
          <w:i w:val="false"/>
          <w:color w:val="000000"/>
          <w:sz w:val="28"/>
        </w:rPr>
        <w:t>
       6 – childbirth/need to care for a child/children</w:t>
      </w:r>
    </w:p>
    <w:p>
      <w:pPr>
        <w:spacing w:after="0"/>
        <w:ind w:left="0"/>
        <w:jc w:val="both"/>
      </w:pPr>
      <w:r>
        <w:rPr>
          <w:rFonts w:ascii="Times New Roman"/>
          <w:b w:val="false"/>
          <w:i w:val="false"/>
          <w:color w:val="000000"/>
          <w:sz w:val="28"/>
        </w:rPr>
        <w:t xml:space="preserve">
       7 – the need to care for the elderly, the sick person(s) or the disabled person(s) </w:t>
      </w:r>
    </w:p>
    <w:p>
      <w:pPr>
        <w:spacing w:after="0"/>
        <w:ind w:left="0"/>
        <w:jc w:val="both"/>
      </w:pPr>
      <w:r>
        <w:rPr>
          <w:rFonts w:ascii="Times New Roman"/>
          <w:b w:val="false"/>
          <w:i w:val="false"/>
          <w:color w:val="000000"/>
          <w:sz w:val="28"/>
        </w:rPr>
        <w:t>
       8 – the work of the spouse/partner demanded a move</w:t>
      </w:r>
    </w:p>
    <w:p>
      <w:pPr>
        <w:spacing w:after="0"/>
        <w:ind w:left="0"/>
        <w:jc w:val="both"/>
      </w:pPr>
      <w:r>
        <w:rPr>
          <w:rFonts w:ascii="Times New Roman"/>
          <w:b w:val="false"/>
          <w:i w:val="false"/>
          <w:color w:val="000000"/>
          <w:sz w:val="28"/>
        </w:rPr>
        <w:t>
       9 – study</w:t>
      </w:r>
    </w:p>
    <w:p>
      <w:pPr>
        <w:spacing w:after="0"/>
        <w:ind w:left="0"/>
        <w:jc w:val="both"/>
      </w:pPr>
      <w:r>
        <w:rPr>
          <w:rFonts w:ascii="Times New Roman"/>
          <w:b w:val="false"/>
          <w:i w:val="false"/>
          <w:color w:val="000000"/>
          <w:sz w:val="28"/>
        </w:rPr>
        <w:t>
       10 – military or alternative service</w:t>
      </w:r>
    </w:p>
    <w:p>
      <w:pPr>
        <w:spacing w:after="0"/>
        <w:ind w:left="0"/>
        <w:jc w:val="both"/>
      </w:pPr>
      <w:r>
        <w:rPr>
          <w:rFonts w:ascii="Times New Roman"/>
          <w:b w:val="false"/>
          <w:i w:val="false"/>
          <w:color w:val="000000"/>
          <w:sz w:val="28"/>
        </w:rPr>
        <w:t>
       11 – your disease or disability</w:t>
      </w:r>
    </w:p>
    <w:p>
      <w:pPr>
        <w:spacing w:after="0"/>
        <w:ind w:left="0"/>
        <w:jc w:val="both"/>
      </w:pPr>
      <w:r>
        <w:rPr>
          <w:rFonts w:ascii="Times New Roman"/>
          <w:b w:val="false"/>
          <w:i w:val="false"/>
          <w:color w:val="000000"/>
          <w:sz w:val="28"/>
        </w:rPr>
        <w:t>
       12 – desire to retire or live at your own expense</w:t>
      </w:r>
    </w:p>
    <w:p>
      <w:pPr>
        <w:spacing w:after="0"/>
        <w:ind w:left="0"/>
        <w:jc w:val="both"/>
      </w:pPr>
      <w:r>
        <w:rPr>
          <w:rFonts w:ascii="Times New Roman"/>
          <w:b w:val="false"/>
          <w:i w:val="false"/>
          <w:color w:val="000000"/>
          <w:sz w:val="28"/>
        </w:rPr>
        <w:t>
       13 – other</w:t>
      </w:r>
    </w:p>
    <w:p>
      <w:pPr>
        <w:spacing w:after="0"/>
        <w:ind w:left="0"/>
        <w:jc w:val="both"/>
      </w:pPr>
      <w:r>
        <w:rPr>
          <w:rFonts w:ascii="Times New Roman"/>
          <w:b w:val="false"/>
          <w:i w:val="false"/>
          <w:color w:val="000000"/>
          <w:sz w:val="28"/>
        </w:rPr>
        <w:t>
       9.09 Did your partner/spouse do any paid work for seven days until last Sunday as an employee or self-employed?</w:t>
      </w:r>
    </w:p>
    <w:p>
      <w:pPr>
        <w:spacing w:after="0"/>
        <w:ind w:left="0"/>
        <w:jc w:val="both"/>
      </w:pPr>
      <w:r>
        <w:rPr>
          <w:rFonts w:ascii="Times New Roman"/>
          <w:b w:val="false"/>
          <w:i w:val="false"/>
          <w:color w:val="000000"/>
          <w:sz w:val="28"/>
        </w:rPr>
        <w:t xml:space="preserve">
       1 – yes 2 – no </w:t>
      </w:r>
    </w:p>
    <w:p>
      <w:pPr>
        <w:spacing w:after="0"/>
        <w:ind w:left="0"/>
        <w:jc w:val="both"/>
      </w:pPr>
      <w:r>
        <w:rPr>
          <w:rFonts w:ascii="Times New Roman"/>
          <w:b w:val="false"/>
          <w:i w:val="false"/>
          <w:color w:val="000000"/>
          <w:sz w:val="28"/>
        </w:rPr>
        <w:t>
       9.1 pregnancy, maternity and child care leave</w:t>
      </w:r>
    </w:p>
    <w:p>
      <w:pPr>
        <w:spacing w:after="0"/>
        <w:ind w:left="0"/>
        <w:jc w:val="both"/>
      </w:pPr>
      <w:r>
        <w:rPr>
          <w:rFonts w:ascii="Times New Roman"/>
          <w:b w:val="false"/>
          <w:i w:val="false"/>
          <w:color w:val="000000"/>
          <w:sz w:val="28"/>
        </w:rPr>
        <w:t>
       9.10 Is your partner/spouse on pregnancy, maternity leave, child care?</w:t>
      </w:r>
    </w:p>
    <w:p>
      <w:pPr>
        <w:spacing w:after="0"/>
        <w:ind w:left="0"/>
        <w:jc w:val="both"/>
      </w:pPr>
      <w:r>
        <w:rPr>
          <w:rFonts w:ascii="Times New Roman"/>
          <w:b w:val="false"/>
          <w:i w:val="false"/>
          <w:color w:val="000000"/>
          <w:sz w:val="28"/>
        </w:rPr>
        <w:t>
       1 – pregnancy, maternity and child care leave</w:t>
      </w:r>
    </w:p>
    <w:p>
      <w:pPr>
        <w:spacing w:after="0"/>
        <w:ind w:left="0"/>
        <w:jc w:val="both"/>
      </w:pPr>
      <w:r>
        <w:rPr>
          <w:rFonts w:ascii="Times New Roman"/>
          <w:b w:val="false"/>
          <w:i w:val="false"/>
          <w:color w:val="000000"/>
          <w:sz w:val="28"/>
        </w:rPr>
        <w:t>
       2 – one parent is on child care leave</w:t>
      </w:r>
    </w:p>
    <w:p>
      <w:pPr>
        <w:spacing w:after="0"/>
        <w:ind w:left="0"/>
        <w:jc w:val="both"/>
      </w:pPr>
      <w:r>
        <w:rPr>
          <w:rFonts w:ascii="Times New Roman"/>
          <w:b w:val="false"/>
          <w:i w:val="false"/>
          <w:color w:val="000000"/>
          <w:sz w:val="28"/>
        </w:rPr>
        <w:t>
       3 – family member is on child care leave</w:t>
      </w:r>
    </w:p>
    <w:p>
      <w:pPr>
        <w:spacing w:after="0"/>
        <w:ind w:left="0"/>
        <w:jc w:val="both"/>
      </w:pPr>
      <w:r>
        <w:rPr>
          <w:rFonts w:ascii="Times New Roman"/>
          <w:b w:val="false"/>
          <w:i w:val="false"/>
          <w:color w:val="000000"/>
          <w:sz w:val="28"/>
        </w:rPr>
        <w:t>
       9.11 Did your partner/spouse do any paid work for seven days until last Sunday as an employee or self-employed?</w:t>
      </w:r>
    </w:p>
    <w:p>
      <w:pPr>
        <w:spacing w:after="0"/>
        <w:ind w:left="0"/>
        <w:jc w:val="both"/>
      </w:pPr>
      <w:r>
        <w:rPr>
          <w:rFonts w:ascii="Times New Roman"/>
          <w:b w:val="false"/>
          <w:i w:val="false"/>
          <w:color w:val="000000"/>
          <w:sz w:val="28"/>
        </w:rPr>
        <w:t>
       1 – yes 2 – no</w:t>
      </w:r>
    </w:p>
    <w:p>
      <w:pPr>
        <w:spacing w:after="0"/>
        <w:ind w:left="0"/>
        <w:jc w:val="both"/>
      </w:pPr>
      <w:r>
        <w:rPr>
          <w:rFonts w:ascii="Times New Roman"/>
          <w:b w:val="false"/>
          <w:i w:val="false"/>
          <w:color w:val="000000"/>
          <w:sz w:val="28"/>
        </w:rPr>
        <w:t>
       9.12 Does your partner/spouse have the opportunity to return to work after the end of maternity leave, child care?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9"/>
        <w:gridCol w:w="5201"/>
      </w:tblGrid>
      <w:tr>
        <w:trPr>
          <w:trHeight w:val="30" w:hRule="atLeast"/>
        </w:trPr>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yes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no </w:t>
            </w:r>
            <w:r>
              <w:br/>
            </w:r>
            <w:r>
              <w:rPr>
                <w:rFonts w:ascii="Times New Roman"/>
                <w:b w:val="false"/>
                <w:i w:val="false"/>
                <w:color w:val="000000"/>
                <w:sz w:val="20"/>
              </w:rPr>
              <w:t>
3 – not applicable, before the leave did not work</w:t>
            </w:r>
          </w:p>
        </w:tc>
      </w:tr>
      <w:tr>
        <w:trPr>
          <w:trHeight w:val="30" w:hRule="atLeast"/>
        </w:trPr>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a. Does your partner/spouse want to return to his (her) previous job after the end of the leave?</w:t>
            </w:r>
            <w:r>
              <w:br/>
            </w:r>
            <w:r>
              <w:rPr>
                <w:rFonts w:ascii="Times New Roman"/>
                <w:b w:val="false"/>
                <w:i w:val="false"/>
                <w:color w:val="000000"/>
                <w:sz w:val="20"/>
              </w:rPr>
              <w:t>1 – yes</w:t>
            </w:r>
            <w:r>
              <w:br/>
            </w:r>
            <w:r>
              <w:rPr>
                <w:rFonts w:ascii="Times New Roman"/>
                <w:b w:val="false"/>
                <w:i w:val="false"/>
                <w:color w:val="000000"/>
                <w:sz w:val="20"/>
              </w:rPr>
              <w:t>2 – no</w:t>
            </w:r>
            <w:r>
              <w:br/>
            </w:r>
            <w:r>
              <w:rPr>
                <w:rFonts w:ascii="Times New Roman"/>
                <w:b w:val="false"/>
                <w:i w:val="false"/>
                <w:color w:val="000000"/>
                <w:sz w:val="20"/>
              </w:rPr>
              <w:t>3 – partner/spouse not sure</w:t>
            </w:r>
            <w:r>
              <w:br/>
            </w:r>
            <w:r>
              <w:rPr>
                <w:rFonts w:ascii="Times New Roman"/>
                <w:b w:val="false"/>
                <w:i w:val="false"/>
                <w:color w:val="000000"/>
                <w:sz w:val="20"/>
              </w:rPr>
              <w:t>97– the respondent does not know</w:t>
            </w: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Would your partner/ spouse start working/ return to work after leave?</w:t>
            </w:r>
            <w:r>
              <w:br/>
            </w:r>
            <w:r>
              <w:rPr>
                <w:rFonts w:ascii="Times New Roman"/>
                <w:b w:val="false"/>
                <w:i w:val="false"/>
                <w:color w:val="000000"/>
                <w:sz w:val="20"/>
              </w:rPr>
              <w:t>
1 – yes</w:t>
            </w:r>
            <w:r>
              <w:br/>
            </w:r>
            <w:r>
              <w:rPr>
                <w:rFonts w:ascii="Times New Roman"/>
                <w:b w:val="false"/>
                <w:i w:val="false"/>
                <w:color w:val="000000"/>
                <w:sz w:val="20"/>
              </w:rPr>
              <w:t>2 – no</w:t>
            </w:r>
            <w:r>
              <w:br/>
            </w:r>
            <w:r>
              <w:rPr>
                <w:rFonts w:ascii="Times New Roman"/>
                <w:b w:val="false"/>
                <w:i w:val="false"/>
                <w:color w:val="000000"/>
                <w:sz w:val="20"/>
              </w:rPr>
              <w:t>3 – partner/spouse not sure</w:t>
            </w:r>
            <w:r>
              <w:br/>
            </w:r>
            <w:r>
              <w:rPr>
                <w:rFonts w:ascii="Times New Roman"/>
                <w:b w:val="false"/>
                <w:i w:val="false"/>
                <w:color w:val="000000"/>
                <w:sz w:val="20"/>
              </w:rPr>
              <w:t>97– the respondent does not know</w:t>
            </w:r>
          </w:p>
        </w:tc>
      </w:tr>
    </w:tbl>
    <w:p>
      <w:pPr>
        <w:spacing w:after="0"/>
        <w:ind w:left="0"/>
        <w:jc w:val="both"/>
      </w:pPr>
      <w:r>
        <w:rPr>
          <w:rFonts w:ascii="Times New Roman"/>
          <w:b w:val="false"/>
          <w:i w:val="false"/>
          <w:color w:val="000000"/>
          <w:sz w:val="28"/>
        </w:rPr>
        <w:t>
       9.2 Questions to those whose partners are working</w:t>
      </w:r>
    </w:p>
    <w:p>
      <w:pPr>
        <w:spacing w:after="0"/>
        <w:ind w:left="0"/>
        <w:jc w:val="both"/>
      </w:pPr>
      <w:r>
        <w:rPr>
          <w:rFonts w:ascii="Times New Roman"/>
          <w:b w:val="false"/>
          <w:i w:val="false"/>
          <w:color w:val="000000"/>
          <w:sz w:val="28"/>
        </w:rPr>
        <w:t>
       Control: If the partner/spouse works in two or more organizations, you need to specify information only about the work where most of his/her working time is spent.</w:t>
      </w:r>
    </w:p>
    <w:p>
      <w:pPr>
        <w:spacing w:after="0"/>
        <w:ind w:left="0"/>
        <w:jc w:val="both"/>
      </w:pPr>
      <w:r>
        <w:rPr>
          <w:rFonts w:ascii="Times New Roman"/>
          <w:b w:val="false"/>
          <w:i w:val="false"/>
          <w:color w:val="000000"/>
          <w:sz w:val="28"/>
        </w:rPr>
        <w:t>
       9.14 The current profession of your partner/spouse. Please describe the main activities he/she is engaged in.</w:t>
      </w:r>
    </w:p>
    <w:p>
      <w:pPr>
        <w:spacing w:after="0"/>
        <w:ind w:left="0"/>
        <w:jc w:val="both"/>
      </w:pPr>
      <w:r>
        <w:rPr>
          <w:rFonts w:ascii="Times New Roman"/>
          <w:b w:val="false"/>
          <w:i w:val="false"/>
          <w:color w:val="000000"/>
          <w:sz w:val="28"/>
        </w:rPr>
        <w:t>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1"/>
        <w:gridCol w:w="8039"/>
      </w:tblGrid>
      <w:tr>
        <w:trPr>
          <w:trHeight w:val="30" w:hRule="atLeast"/>
        </w:trPr>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Occupation classifier code:</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43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35433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97 – I do not know about the job of partner/spouse</w:t>
      </w:r>
    </w:p>
    <w:p>
      <w:pPr>
        <w:spacing w:after="0"/>
        <w:ind w:left="0"/>
        <w:jc w:val="both"/>
      </w:pPr>
      <w:r>
        <w:rPr>
          <w:rFonts w:ascii="Times New Roman"/>
          <w:b w:val="false"/>
          <w:i w:val="false"/>
          <w:color w:val="000000"/>
          <w:sz w:val="28"/>
        </w:rPr>
        <w:t>
       9.15 Does your partner/spouse works full time or part time?</w:t>
      </w:r>
    </w:p>
    <w:p>
      <w:pPr>
        <w:spacing w:after="0"/>
        <w:ind w:left="0"/>
        <w:jc w:val="both"/>
      </w:pPr>
      <w:r>
        <w:rPr>
          <w:rFonts w:ascii="Times New Roman"/>
          <w:b w:val="false"/>
          <w:i w:val="false"/>
          <w:color w:val="000000"/>
          <w:sz w:val="28"/>
        </w:rPr>
        <w:t>
       1 – full time 2 – part time</w:t>
      </w:r>
    </w:p>
    <w:p>
      <w:pPr>
        <w:spacing w:after="0"/>
        <w:ind w:left="0"/>
        <w:jc w:val="both"/>
      </w:pPr>
      <w:r>
        <w:rPr>
          <w:rFonts w:ascii="Times New Roman"/>
          <w:b w:val="false"/>
          <w:i w:val="false"/>
          <w:color w:val="000000"/>
          <w:sz w:val="28"/>
        </w:rPr>
        <w:t>
       9.16 How many hours a week is your partner/spouse usually busy in this job/business, including overtime?</w:t>
      </w:r>
    </w:p>
    <w:p>
      <w:pPr>
        <w:spacing w:after="0"/>
        <w:ind w:left="0"/>
        <w:jc w:val="both"/>
      </w:pPr>
      <w:r>
        <w:rPr>
          <w:rFonts w:ascii="Times New Roman"/>
          <w:b w:val="false"/>
          <w:i w:val="false"/>
          <w:color w:val="000000"/>
          <w:sz w:val="28"/>
        </w:rPr>
        <w:t>
       _____________ hours a week</w:t>
      </w:r>
    </w:p>
    <w:p>
      <w:pPr>
        <w:spacing w:after="0"/>
        <w:ind w:left="0"/>
        <w:jc w:val="both"/>
      </w:pPr>
      <w:r>
        <w:rPr>
          <w:rFonts w:ascii="Times New Roman"/>
          <w:b w:val="false"/>
          <w:i w:val="false"/>
          <w:color w:val="000000"/>
          <w:sz w:val="28"/>
        </w:rPr>
        <w:t>
       9.17 Does your partner/spouse ever do some work at home, including using the Internet for work, checking email, phone calls related to work?</w:t>
      </w:r>
    </w:p>
    <w:p>
      <w:pPr>
        <w:spacing w:after="0"/>
        <w:ind w:left="0"/>
        <w:jc w:val="both"/>
      </w:pPr>
      <w:r>
        <w:rPr>
          <w:rFonts w:ascii="Times New Roman"/>
          <w:b w:val="false"/>
          <w:i w:val="false"/>
          <w:color w:val="000000"/>
          <w:sz w:val="28"/>
        </w:rPr>
        <w:t>
       1 – yes, two or more times a week</w:t>
      </w:r>
    </w:p>
    <w:p>
      <w:pPr>
        <w:spacing w:after="0"/>
        <w:ind w:left="0"/>
        <w:jc w:val="both"/>
      </w:pPr>
      <w:r>
        <w:rPr>
          <w:rFonts w:ascii="Times New Roman"/>
          <w:b w:val="false"/>
          <w:i w:val="false"/>
          <w:color w:val="000000"/>
          <w:sz w:val="28"/>
        </w:rPr>
        <w:t>
       2 - yes, less than twice a week</w:t>
      </w:r>
    </w:p>
    <w:p>
      <w:pPr>
        <w:spacing w:after="0"/>
        <w:ind w:left="0"/>
        <w:jc w:val="both"/>
      </w:pPr>
      <w:r>
        <w:rPr>
          <w:rFonts w:ascii="Times New Roman"/>
          <w:b w:val="false"/>
          <w:i w:val="false"/>
          <w:color w:val="000000"/>
          <w:sz w:val="28"/>
        </w:rPr>
        <w:t>
       3 – no</w:t>
      </w:r>
    </w:p>
    <w:p>
      <w:pPr>
        <w:spacing w:after="0"/>
        <w:ind w:left="0"/>
        <w:jc w:val="both"/>
      </w:pPr>
      <w:r>
        <w:rPr>
          <w:rFonts w:ascii="Times New Roman"/>
          <w:b w:val="false"/>
          <w:i w:val="false"/>
          <w:color w:val="000000"/>
          <w:sz w:val="28"/>
        </w:rPr>
        <w:t>
       9.18 a. Does your partner/spouse have to work at least 2 hours in the evening or between 8:00 pm and 5:00 am?</w:t>
      </w:r>
    </w:p>
    <w:p>
      <w:pPr>
        <w:spacing w:after="0"/>
        <w:ind w:left="0"/>
        <w:jc w:val="both"/>
      </w:pPr>
      <w:r>
        <w:rPr>
          <w:rFonts w:ascii="Times New Roman"/>
          <w:b w:val="false"/>
          <w:i w:val="false"/>
          <w:color w:val="000000"/>
          <w:sz w:val="28"/>
        </w:rPr>
        <w:t>
       1 – yes, two or more times a week</w:t>
      </w:r>
    </w:p>
    <w:p>
      <w:pPr>
        <w:spacing w:after="0"/>
        <w:ind w:left="0"/>
        <w:jc w:val="both"/>
      </w:pPr>
      <w:r>
        <w:rPr>
          <w:rFonts w:ascii="Times New Roman"/>
          <w:b w:val="false"/>
          <w:i w:val="false"/>
          <w:color w:val="000000"/>
          <w:sz w:val="28"/>
        </w:rPr>
        <w:t>
       2 - yes, less than twice a week</w:t>
      </w:r>
    </w:p>
    <w:p>
      <w:pPr>
        <w:spacing w:after="0"/>
        <w:ind w:left="0"/>
        <w:jc w:val="both"/>
      </w:pPr>
      <w:r>
        <w:rPr>
          <w:rFonts w:ascii="Times New Roman"/>
          <w:b w:val="false"/>
          <w:i w:val="false"/>
          <w:color w:val="000000"/>
          <w:sz w:val="28"/>
        </w:rPr>
        <w:t>
       3 – no</w:t>
      </w:r>
    </w:p>
    <w:p>
      <w:pPr>
        <w:spacing w:after="0"/>
        <w:ind w:left="0"/>
        <w:jc w:val="both"/>
      </w:pPr>
      <w:r>
        <w:rPr>
          <w:rFonts w:ascii="Times New Roman"/>
          <w:b w:val="false"/>
          <w:i w:val="false"/>
          <w:color w:val="000000"/>
          <w:sz w:val="28"/>
        </w:rPr>
        <w:t>
       b. Does your partner/ spouse usually do this work at home or away from home?</w:t>
      </w:r>
    </w:p>
    <w:p>
      <w:pPr>
        <w:spacing w:after="0"/>
        <w:ind w:left="0"/>
        <w:jc w:val="both"/>
      </w:pPr>
      <w:r>
        <w:rPr>
          <w:rFonts w:ascii="Times New Roman"/>
          <w:b w:val="false"/>
          <w:i w:val="false"/>
          <w:color w:val="000000"/>
          <w:sz w:val="28"/>
        </w:rPr>
        <w:t>
       1 – at home 2 – away from home</w:t>
      </w:r>
    </w:p>
    <w:p>
      <w:pPr>
        <w:spacing w:after="0"/>
        <w:ind w:left="0"/>
        <w:jc w:val="both"/>
      </w:pPr>
      <w:r>
        <w:rPr>
          <w:rFonts w:ascii="Times New Roman"/>
          <w:b w:val="false"/>
          <w:i w:val="false"/>
          <w:color w:val="000000"/>
          <w:sz w:val="28"/>
        </w:rPr>
        <w:t>
       9.19 a. Does your partner/ spouse usually work on Saturdays or Sundays?</w:t>
      </w:r>
    </w:p>
    <w:p>
      <w:pPr>
        <w:spacing w:after="0"/>
        <w:ind w:left="0"/>
        <w:jc w:val="both"/>
      </w:pPr>
      <w:r>
        <w:rPr>
          <w:rFonts w:ascii="Times New Roman"/>
          <w:b w:val="false"/>
          <w:i w:val="false"/>
          <w:color w:val="000000"/>
          <w:sz w:val="28"/>
        </w:rPr>
        <w:t>
       1 – yes, two or more times in the last four weeks</w:t>
      </w:r>
    </w:p>
    <w:p>
      <w:pPr>
        <w:spacing w:after="0"/>
        <w:ind w:left="0"/>
        <w:jc w:val="both"/>
      </w:pPr>
      <w:r>
        <w:rPr>
          <w:rFonts w:ascii="Times New Roman"/>
          <w:b w:val="false"/>
          <w:i w:val="false"/>
          <w:color w:val="000000"/>
          <w:sz w:val="28"/>
        </w:rPr>
        <w:t>
       2 - yes, less than two times in the last four weeks</w:t>
      </w:r>
    </w:p>
    <w:p>
      <w:pPr>
        <w:spacing w:after="0"/>
        <w:ind w:left="0"/>
        <w:jc w:val="both"/>
      </w:pPr>
      <w:r>
        <w:rPr>
          <w:rFonts w:ascii="Times New Roman"/>
          <w:b w:val="false"/>
          <w:i w:val="false"/>
          <w:color w:val="000000"/>
          <w:sz w:val="28"/>
        </w:rPr>
        <w:t>
       3 – no</w:t>
      </w:r>
    </w:p>
    <w:p>
      <w:pPr>
        <w:spacing w:after="0"/>
        <w:ind w:left="0"/>
        <w:jc w:val="both"/>
      </w:pPr>
      <w:r>
        <w:rPr>
          <w:rFonts w:ascii="Times New Roman"/>
          <w:b w:val="false"/>
          <w:i w:val="false"/>
          <w:color w:val="000000"/>
          <w:sz w:val="28"/>
        </w:rPr>
        <w:t>
       b. Does your partner/ spouse usually do this work at home or away from home?</w:t>
      </w:r>
    </w:p>
    <w:p>
      <w:pPr>
        <w:spacing w:after="0"/>
        <w:ind w:left="0"/>
        <w:jc w:val="both"/>
      </w:pPr>
      <w:r>
        <w:rPr>
          <w:rFonts w:ascii="Times New Roman"/>
          <w:b w:val="false"/>
          <w:i w:val="false"/>
          <w:color w:val="000000"/>
          <w:sz w:val="28"/>
        </w:rPr>
        <w:t>
       1 – at home 2 – away from home</w:t>
      </w:r>
    </w:p>
    <w:p>
      <w:pPr>
        <w:spacing w:after="0"/>
        <w:ind w:left="0"/>
        <w:jc w:val="both"/>
      </w:pPr>
      <w:r>
        <w:rPr>
          <w:rFonts w:ascii="Times New Roman"/>
          <w:b w:val="false"/>
          <w:i w:val="false"/>
          <w:color w:val="000000"/>
          <w:sz w:val="28"/>
        </w:rPr>
        <w:t>
       9.20 As part of a constant, regular work schedule for your partner/ spouse, as a rule, is the fixed time of the beginning and end of the working day?</w:t>
      </w:r>
    </w:p>
    <w:p>
      <w:pPr>
        <w:spacing w:after="0"/>
        <w:ind w:left="0"/>
        <w:jc w:val="both"/>
      </w:pPr>
      <w:r>
        <w:rPr>
          <w:rFonts w:ascii="Times New Roman"/>
          <w:b w:val="false"/>
          <w:i w:val="false"/>
          <w:color w:val="000000"/>
          <w:sz w:val="28"/>
        </w:rPr>
        <w:t>
       1 – yes 2 – no</w:t>
      </w:r>
    </w:p>
    <w:p>
      <w:pPr>
        <w:spacing w:after="0"/>
        <w:ind w:left="0"/>
        <w:jc w:val="both"/>
      </w:pPr>
      <w:r>
        <w:rPr>
          <w:rFonts w:ascii="Times New Roman"/>
          <w:b w:val="false"/>
          <w:i w:val="false"/>
          <w:color w:val="000000"/>
          <w:sz w:val="28"/>
        </w:rPr>
        <w:t>
       9.21 As part of a constant, regular work schedule, does your partner/ spouse usually work in shifts?</w:t>
      </w:r>
    </w:p>
    <w:p>
      <w:pPr>
        <w:spacing w:after="0"/>
        <w:ind w:left="0"/>
        <w:jc w:val="both"/>
      </w:pPr>
      <w:r>
        <w:rPr>
          <w:rFonts w:ascii="Times New Roman"/>
          <w:b w:val="false"/>
          <w:i w:val="false"/>
          <w:color w:val="000000"/>
          <w:sz w:val="28"/>
        </w:rPr>
        <w:t>
       1 – yes 2 – no</w:t>
      </w:r>
    </w:p>
    <w:p>
      <w:pPr>
        <w:spacing w:after="0"/>
        <w:ind w:left="0"/>
        <w:jc w:val="both"/>
      </w:pPr>
      <w:r>
        <w:rPr>
          <w:rFonts w:ascii="Times New Roman"/>
          <w:b w:val="false"/>
          <w:i w:val="false"/>
          <w:color w:val="000000"/>
          <w:sz w:val="28"/>
        </w:rPr>
        <w:t>
       9.3 Questions to those whose partners are employed</w:t>
      </w:r>
    </w:p>
    <w:p>
      <w:pPr>
        <w:spacing w:after="0"/>
        <w:ind w:left="0"/>
        <w:jc w:val="both"/>
      </w:pPr>
      <w:r>
        <w:rPr>
          <w:rFonts w:ascii="Times New Roman"/>
          <w:b w:val="false"/>
          <w:i w:val="false"/>
          <w:color w:val="000000"/>
          <w:sz w:val="28"/>
        </w:rPr>
        <w:t>
       9.22 Does your partner/ spouse manage or coordinate the work of any employees?</w:t>
      </w:r>
    </w:p>
    <w:p>
      <w:pPr>
        <w:spacing w:after="0"/>
        <w:ind w:left="0"/>
        <w:jc w:val="both"/>
      </w:pPr>
      <w:r>
        <w:rPr>
          <w:rFonts w:ascii="Times New Roman"/>
          <w:b w:val="false"/>
          <w:i w:val="false"/>
          <w:color w:val="000000"/>
          <w:sz w:val="28"/>
        </w:rPr>
        <w:t>
       1 – yes 2 – no</w:t>
      </w:r>
    </w:p>
    <w:p>
      <w:pPr>
        <w:spacing w:after="0"/>
        <w:ind w:left="0"/>
        <w:jc w:val="both"/>
      </w:pPr>
      <w:r>
        <w:rPr>
          <w:rFonts w:ascii="Times New Roman"/>
          <w:b w:val="false"/>
          <w:i w:val="false"/>
          <w:color w:val="000000"/>
          <w:sz w:val="28"/>
        </w:rPr>
        <w:t>
       9.23 Is the enterprise, the organization in which your partner/ spouse works, private, state, mixed type?</w:t>
      </w:r>
    </w:p>
    <w:p>
      <w:pPr>
        <w:spacing w:after="0"/>
        <w:ind w:left="0"/>
        <w:jc w:val="both"/>
      </w:pPr>
      <w:r>
        <w:rPr>
          <w:rFonts w:ascii="Times New Roman"/>
          <w:b w:val="false"/>
          <w:i w:val="false"/>
          <w:color w:val="000000"/>
          <w:sz w:val="28"/>
        </w:rPr>
        <w:t xml:space="preserve">
       1 – private 2 – state 3 – mixed </w:t>
      </w:r>
    </w:p>
    <w:p>
      <w:pPr>
        <w:spacing w:after="0"/>
        <w:ind w:left="0"/>
        <w:jc w:val="both"/>
      </w:pPr>
      <w:r>
        <w:rPr>
          <w:rFonts w:ascii="Times New Roman"/>
          <w:b w:val="false"/>
          <w:i w:val="false"/>
          <w:color w:val="000000"/>
          <w:sz w:val="28"/>
        </w:rPr>
        <w:t>
       9.24 Does your partner/ spouse have the right to receive any of the following services or benefits that are either free of charge, or subsidized or paid by the company or organization in which he / she works?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1"/>
        <w:gridCol w:w="858"/>
        <w:gridCol w:w="693"/>
        <w:gridCol w:w="2968"/>
      </w:tblGrid>
      <w:tr>
        <w:trPr>
          <w:trHeight w:val="30" w:hRule="atLeast"/>
        </w:trPr>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r>
              <w:br/>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r>
              <w:br/>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do not know </w:t>
            </w:r>
            <w:r>
              <w:br/>
            </w:r>
          </w:p>
        </w:tc>
      </w:tr>
      <w:tr>
        <w:trPr>
          <w:trHeight w:val="30" w:hRule="atLeast"/>
        </w:trPr>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baby sitting or nursery/kindergarten</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r>
              <w:br/>
            </w:r>
          </w:p>
        </w:tc>
      </w:tr>
      <w:tr>
        <w:trPr>
          <w:trHeight w:val="30" w:hRule="atLeast"/>
        </w:trPr>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medical services or insurance</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r>
              <w:br/>
            </w:r>
          </w:p>
        </w:tc>
      </w:tr>
      <w:tr>
        <w:trPr>
          <w:trHeight w:val="30" w:hRule="atLeast"/>
        </w:trPr>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education and training</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r>
              <w:br/>
            </w:r>
          </w:p>
        </w:tc>
      </w:tr>
      <w:tr>
        <w:trPr>
          <w:trHeight w:val="30" w:hRule="atLeast"/>
        </w:trPr>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housing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r>
              <w:br/>
            </w:r>
          </w:p>
        </w:tc>
      </w:tr>
    </w:tbl>
    <w:p>
      <w:pPr>
        <w:spacing w:after="0"/>
        <w:ind w:left="0"/>
        <w:jc w:val="both"/>
      </w:pPr>
      <w:r>
        <w:rPr>
          <w:rFonts w:ascii="Times New Roman"/>
          <w:b w:val="false"/>
          <w:i w:val="false"/>
          <w:color w:val="000000"/>
          <w:sz w:val="28"/>
        </w:rPr>
        <w:t>
       9.25 Does the employer of your partner/spouse allow regular changes in working schedule due to personal circumstances, for example, to better accommodate children?</w:t>
      </w:r>
    </w:p>
    <w:p>
      <w:pPr>
        <w:spacing w:after="0"/>
        <w:ind w:left="0"/>
        <w:jc w:val="both"/>
      </w:pPr>
      <w:r>
        <w:rPr>
          <w:rFonts w:ascii="Times New Roman"/>
          <w:b w:val="false"/>
          <w:i w:val="false"/>
          <w:color w:val="000000"/>
          <w:sz w:val="28"/>
        </w:rPr>
        <w:t>
       1 – yes 2 – no 97 – I do not know</w:t>
      </w:r>
    </w:p>
    <w:p>
      <w:pPr>
        <w:spacing w:after="0"/>
        <w:ind w:left="0"/>
        <w:jc w:val="both"/>
      </w:pPr>
      <w:r>
        <w:rPr>
          <w:rFonts w:ascii="Times New Roman"/>
          <w:b w:val="false"/>
          <w:i w:val="false"/>
          <w:color w:val="000000"/>
          <w:sz w:val="28"/>
        </w:rPr>
        <w:t>
       9.4 Question to those whose partners are not employed - self-employed</w:t>
      </w:r>
    </w:p>
    <w:p>
      <w:pPr>
        <w:spacing w:after="0"/>
        <w:ind w:left="0"/>
        <w:jc w:val="both"/>
      </w:pPr>
      <w:r>
        <w:rPr>
          <w:rFonts w:ascii="Times New Roman"/>
          <w:b w:val="false"/>
          <w:i w:val="false"/>
          <w:color w:val="000000"/>
          <w:sz w:val="28"/>
        </w:rPr>
        <w:t>
       9.26 How many paid employees does your partner/spouse have, including family members who work for money?</w:t>
      </w:r>
    </w:p>
    <w:p>
      <w:pPr>
        <w:spacing w:after="0"/>
        <w:ind w:left="0"/>
        <w:jc w:val="both"/>
      </w:pPr>
      <w:r>
        <w:rPr>
          <w:rFonts w:ascii="Times New Roman"/>
          <w:b w:val="false"/>
          <w:i w:val="false"/>
          <w:color w:val="000000"/>
          <w:sz w:val="28"/>
        </w:rPr>
        <w:t>
       Number of employees _____________</w:t>
      </w:r>
    </w:p>
    <w:p>
      <w:pPr>
        <w:spacing w:after="0"/>
        <w:ind w:left="0"/>
        <w:jc w:val="both"/>
      </w:pPr>
      <w:r>
        <w:rPr>
          <w:rFonts w:ascii="Times New Roman"/>
          <w:b w:val="false"/>
          <w:i w:val="false"/>
          <w:color w:val="000000"/>
          <w:sz w:val="28"/>
        </w:rPr>
        <w:t>
       0 – there no paid employees</w:t>
      </w:r>
    </w:p>
    <w:p>
      <w:pPr>
        <w:spacing w:after="0"/>
        <w:ind w:left="0"/>
        <w:jc w:val="both"/>
      </w:pPr>
      <w:r>
        <w:rPr>
          <w:rFonts w:ascii="Times New Roman"/>
          <w:b w:val="false"/>
          <w:i w:val="false"/>
          <w:color w:val="000000"/>
          <w:sz w:val="28"/>
        </w:rPr>
        <w:t>
       9.5 Additional work or partner’s business</w:t>
      </w:r>
    </w:p>
    <w:p>
      <w:pPr>
        <w:spacing w:after="0"/>
        <w:ind w:left="0"/>
        <w:jc w:val="both"/>
      </w:pPr>
      <w:r>
        <w:rPr>
          <w:rFonts w:ascii="Times New Roman"/>
          <w:b w:val="false"/>
          <w:i w:val="false"/>
          <w:color w:val="000000"/>
          <w:sz w:val="28"/>
        </w:rPr>
        <w:t>
       9.27 Is your partner/ spouse currently making money by doing additional work or business? The question refers to any type of work, such as part-time employment, casual work, domestic work, secondary work, work in private business on a part-time basis, management of small business, part-time employment in agriculture.</w:t>
      </w:r>
    </w:p>
    <w:p>
      <w:pPr>
        <w:spacing w:after="0"/>
        <w:ind w:left="0"/>
        <w:jc w:val="both"/>
      </w:pPr>
      <w:r>
        <w:rPr>
          <w:rFonts w:ascii="Times New Roman"/>
          <w:b w:val="false"/>
          <w:i w:val="false"/>
          <w:color w:val="000000"/>
          <w:sz w:val="28"/>
        </w:rPr>
        <w:t xml:space="preserve">
       1 – yes 2 – no </w:t>
      </w:r>
    </w:p>
    <w:p>
      <w:pPr>
        <w:spacing w:after="0"/>
        <w:ind w:left="0"/>
        <w:jc w:val="both"/>
      </w:pPr>
      <w:r>
        <w:rPr>
          <w:rFonts w:ascii="Times New Roman"/>
          <w:b w:val="false"/>
          <w:i w:val="false"/>
          <w:color w:val="000000"/>
          <w:sz w:val="28"/>
        </w:rPr>
        <w:t>
       9.28 How many hours per week are your partner/spouse usually employed in additional work or business, including overtime?</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xml:space="preserve">
       9.6 Partner’s income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8"/>
        <w:gridCol w:w="2784"/>
        <w:gridCol w:w="241"/>
        <w:gridCol w:w="241"/>
        <w:gridCol w:w="241"/>
        <w:gridCol w:w="241"/>
        <w:gridCol w:w="241"/>
        <w:gridCol w:w="241"/>
        <w:gridCol w:w="241"/>
        <w:gridCol w:w="241"/>
      </w:tblGrid>
      <w:tr>
        <w:trPr>
          <w:trHeight w:val="30" w:hRule="atLeast"/>
        </w:trPr>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p>
        </w:tc>
      </w:tr>
      <w:tr>
        <w:trPr>
          <w:trHeight w:val="30" w:hRule="atLeast"/>
        </w:trPr>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This list shows different types of income. Indicate which of these types of income your partner/ spouse received in the last 12 months.</w:t>
            </w:r>
            <w:r>
              <w:br/>
            </w:r>
            <w:r>
              <w:rPr>
                <w:rFonts w:ascii="Times New Roman"/>
                <w:b w:val="false"/>
                <w:i w:val="false"/>
                <w:color w:val="000000"/>
                <w:sz w:val="20"/>
              </w:rPr>
              <w:t>Record all received types of income in this line.</w:t>
            </w: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Show card 8.41: </w:t>
            </w:r>
            <w:r>
              <w:br/>
            </w:r>
            <w:r>
              <w:rPr>
                <w:rFonts w:ascii="Times New Roman"/>
                <w:b w:val="false"/>
                <w:i w:val="false"/>
                <w:color w:val="000000"/>
                <w:sz w:val="20"/>
              </w:rPr>
              <w:t>
Type of payment</w:t>
            </w:r>
            <w:r>
              <w:br/>
            </w:r>
            <w:r>
              <w:rPr>
                <w:rFonts w:ascii="Times New Roman"/>
                <w:b w:val="false"/>
                <w:i w:val="false"/>
                <w:color w:val="000000"/>
                <w:sz w:val="20"/>
              </w:rPr>
              <w:t>1 - Earnings in paid work</w:t>
            </w:r>
            <w:r>
              <w:br/>
            </w:r>
            <w:r>
              <w:rPr>
                <w:rFonts w:ascii="Times New Roman"/>
                <w:b w:val="false"/>
                <w:i w:val="false"/>
                <w:color w:val="000000"/>
                <w:sz w:val="20"/>
              </w:rPr>
              <w:t>2 - Pension</w:t>
            </w:r>
            <w:r>
              <w:br/>
            </w:r>
            <w:r>
              <w:rPr>
                <w:rFonts w:ascii="Times New Roman"/>
                <w:b w:val="false"/>
                <w:i w:val="false"/>
                <w:color w:val="000000"/>
                <w:sz w:val="20"/>
              </w:rPr>
              <w:t>3 - Widow's allowance, survivor's allowance, war</w:t>
            </w:r>
            <w:r>
              <w:br/>
            </w:r>
            <w:r>
              <w:rPr>
                <w:rFonts w:ascii="Times New Roman"/>
                <w:b w:val="false"/>
                <w:i w:val="false"/>
                <w:color w:val="000000"/>
                <w:sz w:val="20"/>
              </w:rPr>
              <w:t>4 – Disability or Illness Allowance</w:t>
            </w:r>
            <w:r>
              <w:br/>
            </w:r>
            <w:r>
              <w:rPr>
                <w:rFonts w:ascii="Times New Roman"/>
                <w:b w:val="false"/>
                <w:i w:val="false"/>
                <w:color w:val="000000"/>
                <w:sz w:val="20"/>
              </w:rPr>
              <w:t>5 - Unemployment allowance or payments for job seekers</w:t>
            </w:r>
            <w:r>
              <w:br/>
            </w:r>
            <w:r>
              <w:rPr>
                <w:rFonts w:ascii="Times New Roman"/>
                <w:b w:val="false"/>
                <w:i w:val="false"/>
                <w:color w:val="000000"/>
                <w:sz w:val="20"/>
              </w:rPr>
              <w:t>6 - Social assistance, social security allowance</w:t>
            </w:r>
            <w:r>
              <w:br/>
            </w:r>
            <w:r>
              <w:rPr>
                <w:rFonts w:ascii="Times New Roman"/>
                <w:b w:val="false"/>
                <w:i w:val="false"/>
                <w:color w:val="000000"/>
                <w:sz w:val="20"/>
              </w:rPr>
              <w:t>7 - Student allowance or scholarship</w:t>
            </w:r>
            <w:r>
              <w:br/>
            </w:r>
            <w:r>
              <w:rPr>
                <w:rFonts w:ascii="Times New Roman"/>
                <w:b w:val="false"/>
                <w:i w:val="false"/>
                <w:color w:val="000000"/>
                <w:sz w:val="20"/>
              </w:rPr>
              <w:t>8 - Payments for maternity, child care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How many times did your partner/spouse receive this [type of payment] in the last 12 months?</w:t>
            </w: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times</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What is the average amount of these payments?</w:t>
            </w:r>
            <w:r>
              <w:br/>
            </w:r>
            <w:r>
              <w:rPr>
                <w:rFonts w:ascii="Times New Roman"/>
                <w:b w:val="false"/>
                <w:i w:val="false"/>
                <w:color w:val="000000"/>
                <w:sz w:val="20"/>
              </w:rPr>
              <w:t>For types of payment 1 and 2: If your partner/spouse works for an employer, please also include income from any off-hour hours that he/she worked for. Name the net earnings, that is, wages after taxes, net salary.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Record the amount and go to question 9.30 for the next type of payment.</w:t>
            </w:r>
            <w:r>
              <w:br/>
            </w:r>
            <w:r>
              <w:rPr>
                <w:rFonts w:ascii="Times New Roman"/>
                <w:b w:val="false"/>
                <w:i w:val="false"/>
                <w:color w:val="000000"/>
                <w:sz w:val="20"/>
              </w:rPr>
              <w:t>97 - I do not know</w:t>
            </w:r>
            <w:r>
              <w:br/>
            </w:r>
            <w:r>
              <w:rPr>
                <w:rFonts w:ascii="Times New Roman"/>
                <w:b w:val="false"/>
                <w:i w:val="false"/>
                <w:color w:val="000000"/>
                <w:sz w:val="20"/>
              </w:rPr>
              <w:t>98 - refusal to answer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Take a look at the card and indicate approximately the range of amounts your partner/spouse received from [type of payment]</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Show card 8.44: Range of income (tenge).</w:t>
            </w:r>
            <w:r>
              <w:br/>
            </w:r>
            <w:r>
              <w:rPr>
                <w:rFonts w:ascii="Times New Roman"/>
                <w:b w:val="false"/>
                <w:i w:val="false"/>
                <w:color w:val="000000"/>
                <w:sz w:val="20"/>
              </w:rPr>
              <w:t xml:space="preserve">1 – to 20,000 </w:t>
            </w:r>
            <w:r>
              <w:br/>
            </w:r>
            <w:r>
              <w:rPr>
                <w:rFonts w:ascii="Times New Roman"/>
                <w:b w:val="false"/>
                <w:i w:val="false"/>
                <w:color w:val="000000"/>
                <w:sz w:val="20"/>
              </w:rPr>
              <w:t xml:space="preserve">2 – 20,001 – 40,000 </w:t>
            </w:r>
            <w:r>
              <w:br/>
            </w:r>
            <w:r>
              <w:rPr>
                <w:rFonts w:ascii="Times New Roman"/>
                <w:b w:val="false"/>
                <w:i w:val="false"/>
                <w:color w:val="000000"/>
                <w:sz w:val="20"/>
              </w:rPr>
              <w:t xml:space="preserve">3 – 40,001 – 60,000 </w:t>
            </w:r>
            <w:r>
              <w:br/>
            </w:r>
            <w:r>
              <w:rPr>
                <w:rFonts w:ascii="Times New Roman"/>
                <w:b w:val="false"/>
                <w:i w:val="false"/>
                <w:color w:val="000000"/>
                <w:sz w:val="20"/>
              </w:rPr>
              <w:t xml:space="preserve">4 – 60,001 – 100,000 </w:t>
            </w:r>
            <w:r>
              <w:br/>
            </w:r>
            <w:r>
              <w:rPr>
                <w:rFonts w:ascii="Times New Roman"/>
                <w:b w:val="false"/>
                <w:i w:val="false"/>
                <w:color w:val="000000"/>
                <w:sz w:val="20"/>
              </w:rPr>
              <w:t xml:space="preserve">5 – 100,001 – 140,000 </w:t>
            </w:r>
            <w:r>
              <w:br/>
            </w:r>
            <w:r>
              <w:rPr>
                <w:rFonts w:ascii="Times New Roman"/>
                <w:b w:val="false"/>
                <w:i w:val="false"/>
                <w:color w:val="000000"/>
                <w:sz w:val="20"/>
              </w:rPr>
              <w:t xml:space="preserve">6 – 140,001 – 200,000 </w:t>
            </w:r>
            <w:r>
              <w:br/>
            </w:r>
            <w:r>
              <w:rPr>
                <w:rFonts w:ascii="Times New Roman"/>
                <w:b w:val="false"/>
                <w:i w:val="false"/>
                <w:color w:val="000000"/>
                <w:sz w:val="20"/>
              </w:rPr>
              <w:t xml:space="preserve">7 – 200,001 – 260,000 </w:t>
            </w:r>
            <w:r>
              <w:br/>
            </w:r>
            <w:r>
              <w:rPr>
                <w:rFonts w:ascii="Times New Roman"/>
                <w:b w:val="false"/>
                <w:i w:val="false"/>
                <w:color w:val="000000"/>
                <w:sz w:val="20"/>
              </w:rPr>
              <w:t xml:space="preserve">8 – 260,001 – 320,000 </w:t>
            </w:r>
            <w:r>
              <w:br/>
            </w:r>
            <w:r>
              <w:rPr>
                <w:rFonts w:ascii="Times New Roman"/>
                <w:b w:val="false"/>
                <w:i w:val="false"/>
                <w:color w:val="000000"/>
                <w:sz w:val="20"/>
              </w:rPr>
              <w:t xml:space="preserve">9 – 320,001 – 400,000 </w:t>
            </w:r>
            <w:r>
              <w:br/>
            </w:r>
            <w:r>
              <w:rPr>
                <w:rFonts w:ascii="Times New Roman"/>
                <w:b w:val="false"/>
                <w:i w:val="false"/>
                <w:color w:val="000000"/>
                <w:sz w:val="20"/>
              </w:rPr>
              <w:t xml:space="preserve">10 – 400,001 – 500,000 </w:t>
            </w:r>
            <w:r>
              <w:br/>
            </w:r>
            <w:r>
              <w:rPr>
                <w:rFonts w:ascii="Times New Roman"/>
                <w:b w:val="false"/>
                <w:i w:val="false"/>
                <w:color w:val="000000"/>
                <w:sz w:val="20"/>
              </w:rPr>
              <w:t xml:space="preserve">11 – 500,001 – 600,000 </w:t>
            </w:r>
            <w:r>
              <w:br/>
            </w:r>
            <w:r>
              <w:rPr>
                <w:rFonts w:ascii="Times New Roman"/>
                <w:b w:val="false"/>
                <w:i w:val="false"/>
                <w:color w:val="000000"/>
                <w:sz w:val="20"/>
              </w:rPr>
              <w:t xml:space="preserve">12 – over 600,000 </w:t>
            </w:r>
            <w:r>
              <w:br/>
            </w:r>
            <w:r>
              <w:rPr>
                <w:rFonts w:ascii="Times New Roman"/>
                <w:b w:val="false"/>
                <w:i w:val="false"/>
                <w:color w:val="000000"/>
                <w:sz w:val="20"/>
              </w:rPr>
              <w:t>97 - I do not know 98 - refusal to answer</w:t>
            </w:r>
            <w:r>
              <w:br/>
            </w:r>
            <w:r>
              <w:rPr>
                <w:rFonts w:ascii="Times New Roman"/>
                <w:b w:val="false"/>
                <w:i w:val="false"/>
                <w:color w:val="000000"/>
                <w:sz w:val="20"/>
              </w:rPr>
              <w:t>Go to question 9.30 for the following type of payment.</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10. Property, income and CASH household transfers</w:t>
      </w:r>
    </w:p>
    <w:p>
      <w:pPr>
        <w:spacing w:after="0"/>
        <w:ind w:left="0"/>
        <w:jc w:val="both"/>
      </w:pPr>
      <w:r>
        <w:rPr>
          <w:rFonts w:ascii="Times New Roman"/>
          <w:b w:val="false"/>
          <w:i w:val="false"/>
          <w:color w:val="000000"/>
          <w:sz w:val="28"/>
        </w:rPr>
        <w:t>
       10.1 Property and the deterioration of economic situation of household</w:t>
      </w:r>
    </w:p>
    <w:p>
      <w:pPr>
        <w:spacing w:after="0"/>
        <w:ind w:left="0"/>
        <w:jc w:val="both"/>
      </w:pPr>
      <w:r>
        <w:rPr>
          <w:rFonts w:ascii="Times New Roman"/>
          <w:b w:val="false"/>
          <w:i w:val="false"/>
          <w:color w:val="000000"/>
          <w:sz w:val="28"/>
        </w:rPr>
        <w:t>
       10.01 Taking into account your own housing, any other houses, ownership of any other real estate, including land ownership - how would you rate their current market value?</w:t>
      </w:r>
    </w:p>
    <w:p>
      <w:pPr>
        <w:spacing w:after="0"/>
        <w:ind w:left="0"/>
        <w:jc w:val="both"/>
      </w:pPr>
      <w:r>
        <w:rPr>
          <w:rFonts w:ascii="Times New Roman"/>
          <w:b w:val="false"/>
          <w:i w:val="false"/>
          <w:color w:val="000000"/>
          <w:sz w:val="28"/>
        </w:rPr>
        <w:t xml:space="preserve">
       KZT _____________ </w:t>
      </w:r>
    </w:p>
    <w:p>
      <w:pPr>
        <w:spacing w:after="0"/>
        <w:ind w:left="0"/>
        <w:jc w:val="both"/>
      </w:pPr>
      <w:r>
        <w:rPr>
          <w:rFonts w:ascii="Times New Roman"/>
          <w:b w:val="false"/>
          <w:i w:val="false"/>
          <w:color w:val="000000"/>
          <w:sz w:val="28"/>
        </w:rPr>
        <w:t>
       10.02 What is the total amount of debt your household has on loans associated with the property you have listed above?</w:t>
      </w:r>
    </w:p>
    <w:p>
      <w:pPr>
        <w:spacing w:after="0"/>
        <w:ind w:left="0"/>
        <w:jc w:val="both"/>
      </w:pPr>
      <w:r>
        <w:rPr>
          <w:rFonts w:ascii="Times New Roman"/>
          <w:b w:val="false"/>
          <w:i w:val="false"/>
          <w:color w:val="000000"/>
          <w:sz w:val="28"/>
        </w:rPr>
        <w:t xml:space="preserve">
       KZT _____________ </w:t>
      </w:r>
    </w:p>
    <w:p>
      <w:pPr>
        <w:spacing w:after="0"/>
        <w:ind w:left="0"/>
        <w:jc w:val="both"/>
      </w:pPr>
      <w:r>
        <w:rPr>
          <w:rFonts w:ascii="Times New Roman"/>
          <w:b w:val="false"/>
          <w:i w:val="false"/>
          <w:color w:val="000000"/>
          <w:sz w:val="28"/>
        </w:rPr>
        <w:t>
       10.03 Do you or other members of your household have any savings in the following forms?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4"/>
        <w:gridCol w:w="609"/>
        <w:gridCol w:w="507"/>
      </w:tblGrid>
      <w:tr>
        <w:trPr>
          <w:trHeight w:val="30" w:hRule="atLeast"/>
        </w:trPr>
        <w:tc>
          <w:tcPr>
            <w:tcW w:w="1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r>
              <w:br/>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Bank accounts, short-term accounts or savings deposits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r>
      <w:tr>
        <w:trPr>
          <w:trHeight w:val="30" w:hRule="atLeast"/>
        </w:trPr>
        <w:tc>
          <w:tcPr>
            <w:tcW w:w="1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Government or corporate bonds</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r>
      <w:tr>
        <w:trPr>
          <w:trHeight w:val="30" w:hRule="atLeast"/>
        </w:trPr>
        <w:tc>
          <w:tcPr>
            <w:tcW w:w="1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Stocks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r>
      <w:tr>
        <w:trPr>
          <w:trHeight w:val="30" w:hRule="atLeast"/>
        </w:trPr>
        <w:tc>
          <w:tcPr>
            <w:tcW w:w="1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Personal retirement accounts, supplementary pension insurance, pension contributions</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r>
    </w:tbl>
    <w:p>
      <w:pPr>
        <w:spacing w:after="0"/>
        <w:ind w:left="0"/>
        <w:jc w:val="both"/>
      </w:pPr>
      <w:r>
        <w:rPr>
          <w:rFonts w:ascii="Times New Roman"/>
          <w:b w:val="false"/>
          <w:i w:val="false"/>
          <w:color w:val="000000"/>
          <w:sz w:val="28"/>
        </w:rPr>
        <w:t>
       10.04 A household may have different sources of income, and one or more members of the household may contribute to it. Does your household make ends meet, given its total monthly income:</w:t>
      </w:r>
    </w:p>
    <w:p>
      <w:pPr>
        <w:spacing w:after="0"/>
        <w:ind w:left="0"/>
        <w:jc w:val="both"/>
      </w:pPr>
      <w:r>
        <w:rPr>
          <w:rFonts w:ascii="Times New Roman"/>
          <w:b w:val="false"/>
          <w:i w:val="false"/>
          <w:color w:val="000000"/>
          <w:sz w:val="28"/>
        </w:rPr>
        <w:t>
       1 - with great difficulty</w:t>
      </w:r>
    </w:p>
    <w:p>
      <w:pPr>
        <w:spacing w:after="0"/>
        <w:ind w:left="0"/>
        <w:jc w:val="both"/>
      </w:pPr>
      <w:r>
        <w:rPr>
          <w:rFonts w:ascii="Times New Roman"/>
          <w:b w:val="false"/>
          <w:i w:val="false"/>
          <w:color w:val="000000"/>
          <w:sz w:val="28"/>
        </w:rPr>
        <w:t>
       2 - with difficulty</w:t>
      </w:r>
    </w:p>
    <w:p>
      <w:pPr>
        <w:spacing w:after="0"/>
        <w:ind w:left="0"/>
        <w:jc w:val="both"/>
      </w:pPr>
      <w:r>
        <w:rPr>
          <w:rFonts w:ascii="Times New Roman"/>
          <w:b w:val="false"/>
          <w:i w:val="false"/>
          <w:color w:val="000000"/>
          <w:sz w:val="28"/>
        </w:rPr>
        <w:t>
       3 - with some difficulty</w:t>
      </w:r>
    </w:p>
    <w:p>
      <w:pPr>
        <w:spacing w:after="0"/>
        <w:ind w:left="0"/>
        <w:jc w:val="both"/>
      </w:pPr>
      <w:r>
        <w:rPr>
          <w:rFonts w:ascii="Times New Roman"/>
          <w:b w:val="false"/>
          <w:i w:val="false"/>
          <w:color w:val="000000"/>
          <w:sz w:val="28"/>
        </w:rPr>
        <w:t>
       4 - pretty easy</w:t>
      </w:r>
    </w:p>
    <w:p>
      <w:pPr>
        <w:spacing w:after="0"/>
        <w:ind w:left="0"/>
        <w:jc w:val="both"/>
      </w:pPr>
      <w:r>
        <w:rPr>
          <w:rFonts w:ascii="Times New Roman"/>
          <w:b w:val="false"/>
          <w:i w:val="false"/>
          <w:color w:val="000000"/>
          <w:sz w:val="28"/>
        </w:rPr>
        <w:t>
       5 – easy</w:t>
      </w:r>
    </w:p>
    <w:p>
      <w:pPr>
        <w:spacing w:after="0"/>
        <w:ind w:left="0"/>
        <w:jc w:val="both"/>
      </w:pPr>
      <w:r>
        <w:rPr>
          <w:rFonts w:ascii="Times New Roman"/>
          <w:b w:val="false"/>
          <w:i w:val="false"/>
          <w:color w:val="000000"/>
          <w:sz w:val="28"/>
        </w:rPr>
        <w:t>
       6 - very easy</w:t>
      </w:r>
    </w:p>
    <w:p>
      <w:pPr>
        <w:spacing w:after="0"/>
        <w:ind w:left="0"/>
        <w:jc w:val="both"/>
      </w:pPr>
      <w:r>
        <w:rPr>
          <w:rFonts w:ascii="Times New Roman"/>
          <w:b w:val="false"/>
          <w:i w:val="false"/>
          <w:color w:val="000000"/>
          <w:sz w:val="28"/>
        </w:rPr>
        <w:t>
       10.05 There are things that many people cannot afford, even if they really would like to have them. Can your household, if desired, afford the following?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10"/>
        <w:gridCol w:w="923"/>
        <w:gridCol w:w="767"/>
      </w:tblGrid>
      <w:tr>
        <w:trPr>
          <w:trHeight w:val="30" w:hRule="atLeast"/>
        </w:trPr>
        <w:tc>
          <w:tcPr>
            <w:tcW w:w="10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r>
              <w:br/>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r>
              <w:br/>
            </w:r>
          </w:p>
        </w:tc>
      </w:tr>
      <w:tr>
        <w:trPr>
          <w:trHeight w:val="30" w:hRule="atLeast"/>
        </w:trPr>
        <w:tc>
          <w:tcPr>
            <w:tcW w:w="10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Adequate heating in the house</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r>
      <w:tr>
        <w:trPr>
          <w:trHeight w:val="30" w:hRule="atLeast"/>
        </w:trPr>
        <w:tc>
          <w:tcPr>
            <w:tcW w:w="10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Annual weekly holiday trip</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r>
      <w:tr>
        <w:trPr>
          <w:trHeight w:val="30" w:hRule="atLeast"/>
        </w:trPr>
        <w:tc>
          <w:tcPr>
            <w:tcW w:w="10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Replacing old furniture</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r>
      <w:tr>
        <w:trPr>
          <w:trHeight w:val="30" w:hRule="atLeast"/>
        </w:trPr>
        <w:tc>
          <w:tcPr>
            <w:tcW w:w="10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Buying not used, but new clothes</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r>
      <w:tr>
        <w:trPr>
          <w:trHeight w:val="30" w:hRule="atLeast"/>
        </w:trPr>
        <w:tc>
          <w:tcPr>
            <w:tcW w:w="10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Eat meat, chicken or fish every other day</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r>
      <w:tr>
        <w:trPr>
          <w:trHeight w:val="30" w:hRule="atLeast"/>
        </w:trPr>
        <w:tc>
          <w:tcPr>
            <w:tcW w:w="10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Invite friends or family to visit at least once a month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r>
    </w:tbl>
    <w:p>
      <w:pPr>
        <w:spacing w:after="0"/>
        <w:ind w:left="0"/>
        <w:jc w:val="both"/>
      </w:pPr>
      <w:r>
        <w:rPr>
          <w:rFonts w:ascii="Times New Roman"/>
          <w:b w:val="false"/>
          <w:i w:val="false"/>
          <w:color w:val="000000"/>
          <w:sz w:val="28"/>
        </w:rPr>
        <w:t>
       10.06 Has your household experienced overdue payments in the past 12 months due to the inability to pay on time?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25"/>
        <w:gridCol w:w="915"/>
        <w:gridCol w:w="760"/>
      </w:tblGrid>
      <w:tr>
        <w:trPr>
          <w:trHeight w:val="30" w:hRule="atLeast"/>
        </w:trPr>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r>
              <w:br/>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r>
              <w:br/>
            </w:r>
          </w:p>
        </w:tc>
      </w:tr>
      <w:tr>
        <w:trPr>
          <w:trHeight w:val="30" w:hRule="atLeast"/>
        </w:trPr>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Rental housing</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r>
      <w:tr>
        <w:trPr>
          <w:trHeight w:val="30" w:hRule="atLeast"/>
        </w:trPr>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Payments for housing loans</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r>
      <w:tr>
        <w:trPr>
          <w:trHeight w:val="30" w:hRule="atLeast"/>
        </w:trPr>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Electricity, water, gas bills</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r>
      <w:tr>
        <w:trPr>
          <w:trHeight w:val="30" w:hRule="atLeast"/>
        </w:trPr>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Contributions for purchases or other loan repayments</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r>
    </w:tbl>
    <w:p>
      <w:pPr>
        <w:spacing w:after="0"/>
        <w:ind w:left="0"/>
        <w:jc w:val="both"/>
      </w:pPr>
      <w:r>
        <w:rPr>
          <w:rFonts w:ascii="Times New Roman"/>
          <w:b w:val="false"/>
          <w:i w:val="false"/>
          <w:color w:val="000000"/>
          <w:sz w:val="28"/>
        </w:rPr>
        <w:t>
       10.2 Total household income</w:t>
      </w:r>
    </w:p>
    <w:p>
      <w:pPr>
        <w:spacing w:after="0"/>
        <w:ind w:left="0"/>
        <w:jc w:val="both"/>
      </w:pPr>
      <w:r>
        <w:rPr>
          <w:rFonts w:ascii="Times New Roman"/>
          <w:b w:val="false"/>
          <w:i w:val="false"/>
          <w:color w:val="000000"/>
          <w:sz w:val="28"/>
        </w:rPr>
        <w:t>
       10.07 If you add income from all sources over the past 12 months, what will be the net household income from all family members, including you? Please indicate the net income, which means the amount remaining after payment of all taxes and social insurance.</w:t>
      </w:r>
    </w:p>
    <w:p>
      <w:pPr>
        <w:spacing w:after="0"/>
        <w:ind w:left="0"/>
        <w:jc w:val="both"/>
      </w:pPr>
      <w:r>
        <w:rPr>
          <w:rFonts w:ascii="Times New Roman"/>
          <w:b w:val="false"/>
          <w:i w:val="false"/>
          <w:color w:val="000000"/>
          <w:sz w:val="28"/>
        </w:rPr>
        <w:t>
       Record. If the respondent answered within a month, continue:</w:t>
      </w:r>
    </w:p>
    <w:p>
      <w:pPr>
        <w:spacing w:after="0"/>
        <w:ind w:left="0"/>
        <w:jc w:val="both"/>
      </w:pPr>
      <w:r>
        <w:rPr>
          <w:rFonts w:ascii="Times New Roman"/>
          <w:b w:val="false"/>
          <w:i w:val="false"/>
          <w:color w:val="000000"/>
          <w:sz w:val="28"/>
        </w:rPr>
        <w:t>
       Does this amount describe the average monthly income of your household over the past 12 months? [if not] Please state the average for the last 12 months.</w:t>
      </w:r>
    </w:p>
    <w:p>
      <w:pPr>
        <w:spacing w:after="0"/>
        <w:ind w:left="0"/>
        <w:jc w:val="both"/>
      </w:pPr>
      <w:r>
        <w:rPr>
          <w:rFonts w:ascii="Times New Roman"/>
          <w:b w:val="false"/>
          <w:i w:val="false"/>
          <w:color w:val="000000"/>
          <w:sz w:val="28"/>
        </w:rPr>
        <w:t xml:space="preserve">
       _____________________ times a Month Year </w:t>
      </w:r>
    </w:p>
    <w:p>
      <w:pPr>
        <w:spacing w:after="0"/>
        <w:ind w:left="0"/>
        <w:jc w:val="both"/>
      </w:pPr>
      <w:r>
        <w:rPr>
          <w:rFonts w:ascii="Times New Roman"/>
          <w:b w:val="false"/>
          <w:i w:val="false"/>
          <w:color w:val="000000"/>
          <w:sz w:val="28"/>
        </w:rPr>
        <w:t>
       97 – I do not know, I can not say</w:t>
      </w:r>
    </w:p>
    <w:p>
      <w:pPr>
        <w:spacing w:after="0"/>
        <w:ind w:left="0"/>
        <w:jc w:val="both"/>
      </w:pPr>
      <w:r>
        <w:rPr>
          <w:rFonts w:ascii="Times New Roman"/>
          <w:b w:val="false"/>
          <w:i w:val="false"/>
          <w:color w:val="000000"/>
          <w:sz w:val="28"/>
        </w:rPr>
        <w:t>
       98 - refusal to answer</w:t>
      </w:r>
    </w:p>
    <w:p>
      <w:pPr>
        <w:spacing w:after="0"/>
        <w:ind w:left="0"/>
        <w:jc w:val="both"/>
      </w:pPr>
      <w:r>
        <w:rPr>
          <w:rFonts w:ascii="Times New Roman"/>
          <w:b w:val="false"/>
          <w:i w:val="false"/>
          <w:color w:val="000000"/>
          <w:sz w:val="28"/>
        </w:rPr>
        <w:t>
       10.08 Please take a look at the card and select the approximate range of your household’s monthly net income.</w:t>
      </w:r>
    </w:p>
    <w:p>
      <w:pPr>
        <w:spacing w:after="0"/>
        <w:ind w:left="0"/>
        <w:jc w:val="both"/>
      </w:pPr>
      <w:r>
        <w:rPr>
          <w:rFonts w:ascii="Times New Roman"/>
          <w:b w:val="false"/>
          <w:i w:val="false"/>
          <w:color w:val="000000"/>
          <w:sz w:val="28"/>
        </w:rPr>
        <w:t>
       Show card 8.44: Income range (tenge).</w:t>
      </w:r>
    </w:p>
    <w:p>
      <w:pPr>
        <w:spacing w:after="0"/>
        <w:ind w:left="0"/>
        <w:jc w:val="both"/>
      </w:pPr>
      <w:r>
        <w:rPr>
          <w:rFonts w:ascii="Times New Roman"/>
          <w:b w:val="false"/>
          <w:i w:val="false"/>
          <w:color w:val="000000"/>
          <w:sz w:val="28"/>
        </w:rPr>
        <w:t xml:space="preserve">
       1 – to 20,000 </w:t>
      </w:r>
    </w:p>
    <w:p>
      <w:pPr>
        <w:spacing w:after="0"/>
        <w:ind w:left="0"/>
        <w:jc w:val="both"/>
      </w:pPr>
      <w:r>
        <w:rPr>
          <w:rFonts w:ascii="Times New Roman"/>
          <w:b w:val="false"/>
          <w:i w:val="false"/>
          <w:color w:val="000000"/>
          <w:sz w:val="28"/>
        </w:rPr>
        <w:t xml:space="preserve">
       2 – 20, 001 – 40,000 </w:t>
      </w:r>
    </w:p>
    <w:p>
      <w:pPr>
        <w:spacing w:after="0"/>
        <w:ind w:left="0"/>
        <w:jc w:val="both"/>
      </w:pPr>
      <w:r>
        <w:rPr>
          <w:rFonts w:ascii="Times New Roman"/>
          <w:b w:val="false"/>
          <w:i w:val="false"/>
          <w:color w:val="000000"/>
          <w:sz w:val="28"/>
        </w:rPr>
        <w:t xml:space="preserve">
       3 – 40,001 – 60,000 </w:t>
      </w:r>
    </w:p>
    <w:p>
      <w:pPr>
        <w:spacing w:after="0"/>
        <w:ind w:left="0"/>
        <w:jc w:val="both"/>
      </w:pPr>
      <w:r>
        <w:rPr>
          <w:rFonts w:ascii="Times New Roman"/>
          <w:b w:val="false"/>
          <w:i w:val="false"/>
          <w:color w:val="000000"/>
          <w:sz w:val="28"/>
        </w:rPr>
        <w:t xml:space="preserve">
       4 – 60,001 – 100,000 </w:t>
      </w:r>
    </w:p>
    <w:p>
      <w:pPr>
        <w:spacing w:after="0"/>
        <w:ind w:left="0"/>
        <w:jc w:val="both"/>
      </w:pPr>
      <w:r>
        <w:rPr>
          <w:rFonts w:ascii="Times New Roman"/>
          <w:b w:val="false"/>
          <w:i w:val="false"/>
          <w:color w:val="000000"/>
          <w:sz w:val="28"/>
        </w:rPr>
        <w:t xml:space="preserve">
       5 – 100,001 – 140,000 </w:t>
      </w:r>
    </w:p>
    <w:p>
      <w:pPr>
        <w:spacing w:after="0"/>
        <w:ind w:left="0"/>
        <w:jc w:val="both"/>
      </w:pPr>
      <w:r>
        <w:rPr>
          <w:rFonts w:ascii="Times New Roman"/>
          <w:b w:val="false"/>
          <w:i w:val="false"/>
          <w:color w:val="000000"/>
          <w:sz w:val="28"/>
        </w:rPr>
        <w:t xml:space="preserve">
       6 – 140,001 – 200,000 </w:t>
      </w:r>
    </w:p>
    <w:p>
      <w:pPr>
        <w:spacing w:after="0"/>
        <w:ind w:left="0"/>
        <w:jc w:val="both"/>
      </w:pPr>
      <w:r>
        <w:rPr>
          <w:rFonts w:ascii="Times New Roman"/>
          <w:b w:val="false"/>
          <w:i w:val="false"/>
          <w:color w:val="000000"/>
          <w:sz w:val="28"/>
        </w:rPr>
        <w:t xml:space="preserve">
       7 – 200,001 – 260,000 </w:t>
      </w:r>
    </w:p>
    <w:p>
      <w:pPr>
        <w:spacing w:after="0"/>
        <w:ind w:left="0"/>
        <w:jc w:val="both"/>
      </w:pPr>
      <w:r>
        <w:rPr>
          <w:rFonts w:ascii="Times New Roman"/>
          <w:b w:val="false"/>
          <w:i w:val="false"/>
          <w:color w:val="000000"/>
          <w:sz w:val="28"/>
        </w:rPr>
        <w:t xml:space="preserve">
       8 – 260,001 – 320,000 </w:t>
      </w:r>
    </w:p>
    <w:p>
      <w:pPr>
        <w:spacing w:after="0"/>
        <w:ind w:left="0"/>
        <w:jc w:val="both"/>
      </w:pPr>
      <w:r>
        <w:rPr>
          <w:rFonts w:ascii="Times New Roman"/>
          <w:b w:val="false"/>
          <w:i w:val="false"/>
          <w:color w:val="000000"/>
          <w:sz w:val="28"/>
        </w:rPr>
        <w:t xml:space="preserve">
       9 – 320,001 – 400,000 </w:t>
      </w:r>
    </w:p>
    <w:p>
      <w:pPr>
        <w:spacing w:after="0"/>
        <w:ind w:left="0"/>
        <w:jc w:val="both"/>
      </w:pPr>
      <w:r>
        <w:rPr>
          <w:rFonts w:ascii="Times New Roman"/>
          <w:b w:val="false"/>
          <w:i w:val="false"/>
          <w:color w:val="000000"/>
          <w:sz w:val="28"/>
        </w:rPr>
        <w:t xml:space="preserve">
       10 – 400,001 – 500,000 </w:t>
      </w:r>
    </w:p>
    <w:p>
      <w:pPr>
        <w:spacing w:after="0"/>
        <w:ind w:left="0"/>
        <w:jc w:val="both"/>
      </w:pPr>
      <w:r>
        <w:rPr>
          <w:rFonts w:ascii="Times New Roman"/>
          <w:b w:val="false"/>
          <w:i w:val="false"/>
          <w:color w:val="000000"/>
          <w:sz w:val="28"/>
        </w:rPr>
        <w:t xml:space="preserve">
       11 – 500,001 – 600,000 </w:t>
      </w:r>
    </w:p>
    <w:p>
      <w:pPr>
        <w:spacing w:after="0"/>
        <w:ind w:left="0"/>
        <w:jc w:val="both"/>
      </w:pPr>
      <w:r>
        <w:rPr>
          <w:rFonts w:ascii="Times New Roman"/>
          <w:b w:val="false"/>
          <w:i w:val="false"/>
          <w:color w:val="000000"/>
          <w:sz w:val="28"/>
        </w:rPr>
        <w:t xml:space="preserve">
       12 – over 600,000 </w:t>
      </w:r>
    </w:p>
    <w:p>
      <w:pPr>
        <w:spacing w:after="0"/>
        <w:ind w:left="0"/>
        <w:jc w:val="both"/>
      </w:pPr>
      <w:r>
        <w:rPr>
          <w:rFonts w:ascii="Times New Roman"/>
          <w:b w:val="false"/>
          <w:i w:val="false"/>
          <w:color w:val="000000"/>
          <w:sz w:val="28"/>
        </w:rPr>
        <w:t>
       97 – I do not know</w:t>
      </w:r>
    </w:p>
    <w:p>
      <w:pPr>
        <w:spacing w:after="0"/>
        <w:ind w:left="0"/>
        <w:jc w:val="both"/>
      </w:pPr>
      <w:r>
        <w:rPr>
          <w:rFonts w:ascii="Times New Roman"/>
          <w:b w:val="false"/>
          <w:i w:val="false"/>
          <w:color w:val="000000"/>
          <w:sz w:val="28"/>
        </w:rPr>
        <w:t>
       98 – refusal to answer</w:t>
      </w:r>
    </w:p>
    <w:p>
      <w:pPr>
        <w:spacing w:after="0"/>
        <w:ind w:left="0"/>
        <w:jc w:val="both"/>
      </w:pPr>
      <w:r>
        <w:rPr>
          <w:rFonts w:ascii="Times New Roman"/>
          <w:b w:val="false"/>
          <w:i w:val="false"/>
          <w:color w:val="000000"/>
          <w:sz w:val="28"/>
        </w:rPr>
        <w:t>
       11. VALUE ORIENTATION AND LIFE POSITION</w:t>
      </w:r>
    </w:p>
    <w:p>
      <w:pPr>
        <w:spacing w:after="0"/>
        <w:ind w:left="0"/>
        <w:jc w:val="both"/>
      </w:pPr>
      <w:r>
        <w:rPr>
          <w:rFonts w:ascii="Times New Roman"/>
          <w:b w:val="false"/>
          <w:i w:val="false"/>
          <w:color w:val="000000"/>
          <w:sz w:val="28"/>
        </w:rPr>
        <w:t>
       11.01 Taking into account your views and life position in relation to some aspects of life, in general, could you say that most people can be trusted, or that you need to be very careful in dealing with people?</w:t>
      </w:r>
    </w:p>
    <w:p>
      <w:pPr>
        <w:spacing w:after="0"/>
        <w:ind w:left="0"/>
        <w:jc w:val="both"/>
      </w:pPr>
      <w:r>
        <w:rPr>
          <w:rFonts w:ascii="Times New Roman"/>
          <w:b w:val="false"/>
          <w:i w:val="false"/>
          <w:color w:val="000000"/>
          <w:sz w:val="28"/>
        </w:rPr>
        <w:t>
       1 – most people can be trusted</w:t>
      </w:r>
    </w:p>
    <w:p>
      <w:pPr>
        <w:spacing w:after="0"/>
        <w:ind w:left="0"/>
        <w:jc w:val="both"/>
      </w:pPr>
      <w:r>
        <w:rPr>
          <w:rFonts w:ascii="Times New Roman"/>
          <w:b w:val="false"/>
          <w:i w:val="false"/>
          <w:color w:val="000000"/>
          <w:sz w:val="28"/>
        </w:rPr>
        <w:t>
       2 – need to be very careful</w:t>
      </w:r>
    </w:p>
    <w:p>
      <w:pPr>
        <w:spacing w:after="0"/>
        <w:ind w:left="0"/>
        <w:jc w:val="both"/>
      </w:pPr>
      <w:r>
        <w:rPr>
          <w:rFonts w:ascii="Times New Roman"/>
          <w:b w:val="false"/>
          <w:i w:val="false"/>
          <w:color w:val="000000"/>
          <w:sz w:val="28"/>
        </w:rPr>
        <w:t>
       11.02 Do you think that most people would deceive you if they had the opportunity or try to be honest?</w:t>
      </w:r>
    </w:p>
    <w:p>
      <w:pPr>
        <w:spacing w:after="0"/>
        <w:ind w:left="0"/>
        <w:jc w:val="both"/>
      </w:pPr>
      <w:r>
        <w:rPr>
          <w:rFonts w:ascii="Times New Roman"/>
          <w:b w:val="false"/>
          <w:i w:val="false"/>
          <w:color w:val="000000"/>
          <w:sz w:val="28"/>
        </w:rPr>
        <w:t>
       1 – would deceive me</w:t>
      </w:r>
    </w:p>
    <w:p>
      <w:pPr>
        <w:spacing w:after="0"/>
        <w:ind w:left="0"/>
        <w:jc w:val="both"/>
      </w:pPr>
      <w:r>
        <w:rPr>
          <w:rFonts w:ascii="Times New Roman"/>
          <w:b w:val="false"/>
          <w:i w:val="false"/>
          <w:color w:val="000000"/>
          <w:sz w:val="28"/>
        </w:rPr>
        <w:t>
       2 – would try to be honest</w:t>
      </w:r>
    </w:p>
    <w:p>
      <w:pPr>
        <w:spacing w:after="0"/>
        <w:ind w:left="0"/>
        <w:jc w:val="both"/>
      </w:pPr>
      <w:r>
        <w:rPr>
          <w:rFonts w:ascii="Times New Roman"/>
          <w:b w:val="false"/>
          <w:i w:val="false"/>
          <w:color w:val="000000"/>
          <w:sz w:val="28"/>
        </w:rPr>
        <w:t xml:space="preserve">
       11.03 Do you generally plan your future or live for today? Please explain your opinion by selecting the answer from 0 to 10, where 0 means "I plan my future as much as possible" and 10 means "I live for today". </w:t>
      </w:r>
    </w:p>
    <w:p>
      <w:pPr>
        <w:spacing w:after="0"/>
        <w:ind w:left="0"/>
        <w:jc w:val="both"/>
      </w:pPr>
      <w:r>
        <w:rPr>
          <w:rFonts w:ascii="Times New Roman"/>
          <w:b w:val="false"/>
          <w:i w:val="false"/>
          <w:color w:val="000000"/>
          <w:sz w:val="28"/>
        </w:rPr>
        <w:t>
       Show card 11.0311.03: Planning scale </w:t>
      </w:r>
    </w:p>
    <w:tbl>
      <w:tblPr>
        <w:tblW w:w="0" w:type="auto"/>
        <w:tblCellSpacing w:w="0" w:type="auto"/>
        <w:tblBorders>
          <w:top w:val="none"/>
          <w:left w:val="none"/>
          <w:bottom w:val="none"/>
          <w:right w:val="none"/>
          <w:insideH w:val="none"/>
          <w:insideV w:val="none"/>
        </w:tblBorders>
      </w:tblPr>
      <w:tblGrid>
        <w:gridCol w:w="5279"/>
        <w:gridCol w:w="300"/>
        <w:gridCol w:w="300"/>
        <w:gridCol w:w="300"/>
        <w:gridCol w:w="300"/>
        <w:gridCol w:w="300"/>
        <w:gridCol w:w="300"/>
        <w:gridCol w:w="300"/>
        <w:gridCol w:w="300"/>
        <w:gridCol w:w="300"/>
        <w:gridCol w:w="2229"/>
        <w:gridCol w:w="2092"/>
      </w:tblGrid>
      <w:tr>
        <w:trPr>
          <w:trHeight w:val="30" w:hRule="atLeast"/>
        </w:trPr>
        <w:tc>
          <w:tcPr>
            <w:tcW w:w="5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plan my future as much as possible</w:t>
            </w:r>
            <w:r>
              <w:br/>
            </w:r>
            <w:r>
              <w:rPr>
                <w:rFonts w:ascii="Times New Roman"/>
                <w:b w:val="false"/>
                <w:i w:val="false"/>
                <w:color w:val="000000"/>
                <w:sz w:val="20"/>
              </w:rPr>
              <w:t> </w:t>
            </w:r>
          </w:p>
        </w:tc>
        <w:tc>
          <w:tcPr>
            <w:tcW w:w="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live for today</w:t>
            </w:r>
            <w:r>
              <w:br/>
            </w:r>
            <w:r>
              <w:rPr>
                <w:rFonts w:ascii="Times New Roman"/>
                <w:b w:val="false"/>
                <w:i w:val="false"/>
                <w:color w:val="000000"/>
                <w:sz w:val="20"/>
              </w:rPr>
              <w:t> </w:t>
            </w:r>
          </w:p>
        </w:tc>
        <w:tc>
          <w:tcPr>
            <w:tcW w:w="20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do not know</w:t>
            </w:r>
            <w:r>
              <w:br/>
            </w:r>
            <w:r>
              <w:rPr>
                <w:rFonts w:ascii="Times New Roman"/>
                <w:b w:val="false"/>
                <w:i w:val="false"/>
                <w:color w:val="000000"/>
                <w:sz w:val="20"/>
              </w:rPr>
              <w:t> </w:t>
            </w:r>
          </w:p>
        </w:tc>
      </w:tr>
      <w:tr>
        <w:trPr>
          <w:trHeight w:val="30" w:hRule="atLeast"/>
        </w:trPr>
        <w:tc>
          <w:tcPr>
            <w:tcW w:w="5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r>
              <w:rPr>
                <w:rFonts w:ascii="Times New Roman"/>
                <w:b w:val="false"/>
                <w:i w:val="false"/>
                <w:color w:val="000000"/>
                <w:sz w:val="20"/>
              </w:rPr>
              <w:t> </w:t>
            </w:r>
          </w:p>
        </w:tc>
        <w:tc>
          <w:tcPr>
            <w:tcW w:w="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tc>
        <w:tc>
          <w:tcPr>
            <w:tcW w:w="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tc>
        <w:tc>
          <w:tcPr>
            <w:tcW w:w="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tc>
        <w:tc>
          <w:tcPr>
            <w:tcW w:w="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tc>
        <w:tc>
          <w:tcPr>
            <w:tcW w:w="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tc>
        <w:tc>
          <w:tcPr>
            <w:tcW w:w="22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tc>
        <w:tc>
          <w:tcPr>
            <w:tcW w:w="20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11.04 To what extent do you agree or disagree with each of the following statements?</w:t>
      </w:r>
    </w:p>
    <w:p>
      <w:pPr>
        <w:spacing w:after="0"/>
        <w:ind w:left="0"/>
        <w:jc w:val="both"/>
      </w:pPr>
      <w:r>
        <w:rPr>
          <w:rFonts w:ascii="Times New Roman"/>
          <w:b w:val="false"/>
          <w:i w:val="false"/>
          <w:color w:val="000000"/>
          <w:sz w:val="28"/>
        </w:rPr>
        <w:t>
       Show card 2.81: Consent scale.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4"/>
        <w:gridCol w:w="1279"/>
        <w:gridCol w:w="819"/>
        <w:gridCol w:w="1362"/>
        <w:gridCol w:w="997"/>
        <w:gridCol w:w="1279"/>
      </w:tblGrid>
      <w:tr>
        <w:trPr>
          <w:trHeight w:val="30" w:hRule="atLeast"/>
        </w:trPr>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Absolutely agree</w:t>
            </w:r>
            <w:r>
              <w:br/>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Rather agree</w:t>
            </w:r>
            <w:r>
              <w:br/>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Neither agree nor disagree</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Rather disagree</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Absolutely disagree</w:t>
            </w:r>
            <w:r>
              <w:br/>
            </w:r>
          </w:p>
        </w:tc>
      </w:tr>
      <w:tr>
        <w:trPr>
          <w:trHeight w:val="30" w:hRule="atLeast"/>
        </w:trPr>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Marriage - an obsolete institution</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For an unmarried couple to live together is normal, even if they have no interest in marriage</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Marriage - a lifelong relationship that should not be terminated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If people are unhappy in marriage, you can divorce, even with children</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A woman for self-realization should have children</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A woman can have a child, being a single mother, even if she does not want to have a permanent relationship with a man</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To grow up happy, a child needs a home with his father and mother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A man for self-realization should have children</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Homosexual couples should have the same rights as heterosexual</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A preschool child is most likely to suffer if his /her mother is working</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A working mother can establish the same warm and reliable relationship with the child as the one who is not working</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A preschool child is most likely</w:t>
            </w:r>
            <w:r>
              <w:br/>
            </w:r>
            <w:r>
              <w:rPr>
                <w:rFonts w:ascii="Times New Roman"/>
                <w:b w:val="false"/>
                <w:i w:val="false"/>
                <w:color w:val="000000"/>
                <w:sz w:val="20"/>
              </w:rPr>
              <w:t>suffers if his / her father works a lot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bl>
    <w:p>
      <w:pPr>
        <w:spacing w:after="0"/>
        <w:ind w:left="0"/>
        <w:jc w:val="both"/>
      </w:pPr>
      <w:r>
        <w:rPr>
          <w:rFonts w:ascii="Times New Roman"/>
          <w:b w:val="false"/>
          <w:i w:val="false"/>
          <w:color w:val="000000"/>
          <w:sz w:val="28"/>
        </w:rPr>
        <w:t>
       11.05 Views on how we should take care of people in our society are very different. Please indicate for each of the listed items whether you consider (your own opinion), whether they are the task of society, family, or both.</w:t>
      </w:r>
    </w:p>
    <w:p>
      <w:pPr>
        <w:spacing w:after="0"/>
        <w:ind w:left="0"/>
        <w:jc w:val="both"/>
      </w:pPr>
      <w:r>
        <w:rPr>
          <w:rFonts w:ascii="Times New Roman"/>
          <w:b w:val="false"/>
          <w:i w:val="false"/>
          <w:color w:val="000000"/>
          <w:sz w:val="28"/>
        </w:rPr>
        <w:t>
       Show card 11.0511.05: Task for society and/or family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4"/>
        <w:gridCol w:w="1791"/>
        <w:gridCol w:w="1296"/>
        <w:gridCol w:w="1378"/>
        <w:gridCol w:w="1296"/>
        <w:gridCol w:w="1535"/>
      </w:tblGrid>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Basically, this is the task of society</w:t>
            </w:r>
            <w:r>
              <w:br/>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More society than family</w:t>
            </w:r>
            <w:r>
              <w:br/>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Equally society and family</w:t>
            </w:r>
            <w:r>
              <w:br/>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More family than society</w:t>
            </w:r>
            <w:r>
              <w:br/>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Basically, this is a family task</w:t>
            </w:r>
            <w:r>
              <w:br/>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Caring for elderly people who need help in their home</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Caring for preschool children</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Caring for schoolchildren after class</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Financial support for elderly people with an income below the subsistence minimum</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Financial support for young people with children with an income below the subsistence minimum</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bl>
    <w:p>
      <w:pPr>
        <w:spacing w:after="0"/>
        <w:ind w:left="0"/>
        <w:jc w:val="both"/>
      </w:pPr>
      <w:r>
        <w:rPr>
          <w:rFonts w:ascii="Times New Roman"/>
          <w:b w:val="false"/>
          <w:i w:val="false"/>
          <w:color w:val="000000"/>
          <w:sz w:val="28"/>
        </w:rPr>
        <w:t xml:space="preserve">
      11.06 To what extent do you agree or disagree with each of the following statements? </w:t>
      </w:r>
    </w:p>
    <w:p>
      <w:pPr>
        <w:spacing w:after="0"/>
        <w:ind w:left="0"/>
        <w:jc w:val="both"/>
      </w:pPr>
      <w:r>
        <w:rPr>
          <w:rFonts w:ascii="Times New Roman"/>
          <w:b w:val="false"/>
          <w:i w:val="false"/>
          <w:color w:val="000000"/>
          <w:sz w:val="28"/>
        </w:rPr>
        <w:t>
       Show card 2.81: Consent scale.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0"/>
        <w:gridCol w:w="1279"/>
        <w:gridCol w:w="819"/>
        <w:gridCol w:w="1616"/>
        <w:gridCol w:w="997"/>
        <w:gridCol w:w="1279"/>
      </w:tblGrid>
      <w:tr>
        <w:trPr>
          <w:trHeight w:val="30" w:hRule="atLeast"/>
        </w:trPr>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Absolutely agree</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Rather agree</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Neither agree nor disagree</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Rather disagree</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Absolutely disagree</w:t>
            </w:r>
          </w:p>
        </w:tc>
      </w:tr>
      <w:tr>
        <w:trPr>
          <w:trHeight w:val="30" w:hRule="atLeast"/>
        </w:trPr>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Grandparents should look after their grandchildren if their parents cannot do this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Parents should provide financial support for adult children when children have financial difficulties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Parents should adapt their lives to help adult children if they need it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bl>
    <w:p>
      <w:pPr>
        <w:spacing w:after="0"/>
        <w:ind w:left="0"/>
        <w:jc w:val="both"/>
      </w:pPr>
      <w:r>
        <w:rPr>
          <w:rFonts w:ascii="Times New Roman"/>
          <w:b w:val="false"/>
          <w:i w:val="false"/>
          <w:color w:val="000000"/>
          <w:sz w:val="28"/>
        </w:rPr>
        <w:t>
       11.07 I will now read out a few statements about who should take care of elderly parents. To what extent do you agree or disagree with them? Select the answer from the card.</w:t>
      </w:r>
    </w:p>
    <w:p>
      <w:pPr>
        <w:spacing w:after="0"/>
        <w:ind w:left="0"/>
        <w:jc w:val="both"/>
      </w:pPr>
      <w:r>
        <w:rPr>
          <w:rFonts w:ascii="Times New Roman"/>
          <w:b w:val="false"/>
          <w:i w:val="false"/>
          <w:color w:val="000000"/>
          <w:sz w:val="28"/>
        </w:rPr>
        <w:t>
       Show card 2.81: Consent scale.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3"/>
        <w:gridCol w:w="1279"/>
        <w:gridCol w:w="879"/>
        <w:gridCol w:w="1685"/>
        <w:gridCol w:w="1064"/>
        <w:gridCol w:w="1280"/>
      </w:tblGrid>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Absolutely agree</w:t>
            </w:r>
            <w:r>
              <w:br/>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Rather agree </w:t>
            </w:r>
            <w:r>
              <w:br/>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Neither agree nor disagree</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Rather disagree </w:t>
            </w:r>
            <w:r>
              <w:br/>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Absolutely disagree</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Children should take responsibility for caring for their parents when their parents need it</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Children should provide financial support for parents when parents have financial difficulties</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Children must take their parents to their place if they can no longer take care of themselves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bl>
    <w:p>
      <w:pPr>
        <w:spacing w:after="0"/>
        <w:ind w:left="0"/>
        <w:jc w:val="both"/>
      </w:pPr>
      <w:r>
        <w:rPr>
          <w:rFonts w:ascii="Times New Roman"/>
          <w:b w:val="false"/>
          <w:i w:val="false"/>
          <w:color w:val="000000"/>
          <w:sz w:val="28"/>
        </w:rPr>
        <w:t>
       11.08 I will now read a few statements about the role of men and women. I would like to know your opinion. You can choose answers from this card.</w:t>
      </w:r>
    </w:p>
    <w:p>
      <w:pPr>
        <w:spacing w:after="0"/>
        <w:ind w:left="0"/>
        <w:jc w:val="both"/>
      </w:pPr>
      <w:r>
        <w:rPr>
          <w:rFonts w:ascii="Times New Roman"/>
          <w:b w:val="false"/>
          <w:i w:val="false"/>
          <w:color w:val="000000"/>
          <w:sz w:val="28"/>
        </w:rPr>
        <w:t>
       Show card 11.08: Gender measurement scale.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0"/>
        <w:gridCol w:w="1131"/>
        <w:gridCol w:w="1264"/>
        <w:gridCol w:w="1581"/>
        <w:gridCol w:w="1279"/>
        <w:gridCol w:w="1205"/>
      </w:tblGrid>
      <w:tr>
        <w:trPr>
          <w:trHeight w:val="30" w:hRule="atLeast"/>
        </w:trPr>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 definitely</w:t>
            </w:r>
            <w:r>
              <w:br/>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 marginally</w:t>
            </w:r>
            <w:r>
              <w:br/>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Both genders are equally</w:t>
            </w:r>
            <w:r>
              <w:br/>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Women, marginally</w:t>
            </w:r>
            <w:r>
              <w:br/>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Women, definitely</w:t>
            </w:r>
            <w:r>
              <w:br/>
            </w:r>
          </w:p>
        </w:tc>
      </w:tr>
      <w:tr>
        <w:trPr>
          <w:trHeight w:val="30" w:hRule="atLeast"/>
        </w:trPr>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Who would be the best political leaders in general: men or women?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For whom is university education more important, for men or for women?</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For whom it is more important to have a job, for men or for women?</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For whom the care of the house and children is more important, for men or for women?</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Whose task is to take care of the house and the children, men or women?</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 Whose task is making money for a family, men or women?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r>
        <w:trPr>
          <w:trHeight w:val="30" w:hRule="atLeast"/>
        </w:trPr>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Who better cope with the task of taking care of small children, men or women?</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r>
    </w:tbl>
    <w:p>
      <w:pPr>
        <w:spacing w:after="0"/>
        <w:ind w:left="0"/>
        <w:jc w:val="both"/>
      </w:pPr>
      <w:r>
        <w:rPr>
          <w:rFonts w:ascii="Times New Roman"/>
          <w:b w:val="false"/>
          <w:i w:val="false"/>
          <w:color w:val="000000"/>
          <w:sz w:val="28"/>
        </w:rPr>
        <w:t>
       11.09 Imagine a family with a child of preschool age. In your opinion, how would it be best for them to organize family and working life?</w:t>
      </w:r>
    </w:p>
    <w:p>
      <w:pPr>
        <w:spacing w:after="0"/>
        <w:ind w:left="0"/>
        <w:jc w:val="both"/>
      </w:pPr>
      <w:r>
        <w:rPr>
          <w:rFonts w:ascii="Times New Roman"/>
          <w:b w:val="false"/>
          <w:i w:val="false"/>
          <w:color w:val="000000"/>
          <w:sz w:val="28"/>
        </w:rPr>
        <w:t>
       1 – mother stays at home, and father works full time</w:t>
      </w:r>
    </w:p>
    <w:p>
      <w:pPr>
        <w:spacing w:after="0"/>
        <w:ind w:left="0"/>
        <w:jc w:val="both"/>
      </w:pPr>
      <w:r>
        <w:rPr>
          <w:rFonts w:ascii="Times New Roman"/>
          <w:b w:val="false"/>
          <w:i w:val="false"/>
          <w:color w:val="000000"/>
          <w:sz w:val="28"/>
        </w:rPr>
        <w:t>
       2 – mother works part time, and father works full time</w:t>
      </w:r>
    </w:p>
    <w:p>
      <w:pPr>
        <w:spacing w:after="0"/>
        <w:ind w:left="0"/>
        <w:jc w:val="both"/>
      </w:pPr>
      <w:r>
        <w:rPr>
          <w:rFonts w:ascii="Times New Roman"/>
          <w:b w:val="false"/>
          <w:i w:val="false"/>
          <w:color w:val="000000"/>
          <w:sz w:val="28"/>
        </w:rPr>
        <w:t>
       3 – both mother and father work full time</w:t>
      </w:r>
    </w:p>
    <w:p>
      <w:pPr>
        <w:spacing w:after="0"/>
        <w:ind w:left="0"/>
        <w:jc w:val="both"/>
      </w:pPr>
      <w:r>
        <w:rPr>
          <w:rFonts w:ascii="Times New Roman"/>
          <w:b w:val="false"/>
          <w:i w:val="false"/>
          <w:color w:val="000000"/>
          <w:sz w:val="28"/>
        </w:rPr>
        <w:t>
       4 – both mother and father work part-time</w:t>
      </w:r>
    </w:p>
    <w:p>
      <w:pPr>
        <w:spacing w:after="0"/>
        <w:ind w:left="0"/>
        <w:jc w:val="both"/>
      </w:pPr>
      <w:r>
        <w:rPr>
          <w:rFonts w:ascii="Times New Roman"/>
          <w:b w:val="false"/>
          <w:i w:val="false"/>
          <w:color w:val="000000"/>
          <w:sz w:val="28"/>
        </w:rPr>
        <w:t>
       5 – father works part time, and mother works full time</w:t>
      </w:r>
    </w:p>
    <w:p>
      <w:pPr>
        <w:spacing w:after="0"/>
        <w:ind w:left="0"/>
        <w:jc w:val="both"/>
      </w:pPr>
      <w:r>
        <w:rPr>
          <w:rFonts w:ascii="Times New Roman"/>
          <w:b w:val="false"/>
          <w:i w:val="false"/>
          <w:color w:val="000000"/>
          <w:sz w:val="28"/>
        </w:rPr>
        <w:t>
       6 – father stays home and mother works full day</w:t>
      </w:r>
    </w:p>
    <w:p>
      <w:pPr>
        <w:spacing w:after="0"/>
        <w:ind w:left="0"/>
        <w:jc w:val="both"/>
      </w:pPr>
      <w:r>
        <w:rPr>
          <w:rFonts w:ascii="Times New Roman"/>
          <w:b w:val="false"/>
          <w:i w:val="false"/>
          <w:color w:val="000000"/>
          <w:sz w:val="28"/>
        </w:rPr>
        <w:t>
       7 – can not choose</w:t>
      </w:r>
    </w:p>
    <w:p>
      <w:pPr>
        <w:spacing w:after="0"/>
        <w:ind w:left="0"/>
        <w:jc w:val="both"/>
      </w:pPr>
      <w:r>
        <w:rPr>
          <w:rFonts w:ascii="Times New Roman"/>
          <w:b w:val="false"/>
          <w:i w:val="false"/>
          <w:color w:val="000000"/>
          <w:sz w:val="28"/>
        </w:rPr>
        <w:t>
       11.10 What religion do you practice, if you practice?</w:t>
      </w:r>
    </w:p>
    <w:p>
      <w:pPr>
        <w:spacing w:after="0"/>
        <w:ind w:left="0"/>
        <w:jc w:val="both"/>
      </w:pPr>
      <w:r>
        <w:rPr>
          <w:rFonts w:ascii="Times New Roman"/>
          <w:b w:val="false"/>
          <w:i w:val="false"/>
          <w:color w:val="000000"/>
          <w:sz w:val="28"/>
        </w:rPr>
        <w:t>
       1 – Orthodox (Russian, Greek Orthodox and others)</w:t>
      </w:r>
    </w:p>
    <w:p>
      <w:pPr>
        <w:spacing w:after="0"/>
        <w:ind w:left="0"/>
        <w:jc w:val="both"/>
      </w:pPr>
      <w:r>
        <w:rPr>
          <w:rFonts w:ascii="Times New Roman"/>
          <w:b w:val="false"/>
          <w:i w:val="false"/>
          <w:color w:val="000000"/>
          <w:sz w:val="28"/>
        </w:rPr>
        <w:t>
       2 – Roman catholic</w:t>
      </w:r>
    </w:p>
    <w:p>
      <w:pPr>
        <w:spacing w:after="0"/>
        <w:ind w:left="0"/>
        <w:jc w:val="both"/>
      </w:pPr>
      <w:r>
        <w:rPr>
          <w:rFonts w:ascii="Times New Roman"/>
          <w:b w:val="false"/>
          <w:i w:val="false"/>
          <w:color w:val="000000"/>
          <w:sz w:val="28"/>
        </w:rPr>
        <w:t>
       3 – Protestant/Anglican Church</w:t>
      </w:r>
    </w:p>
    <w:p>
      <w:pPr>
        <w:spacing w:after="0"/>
        <w:ind w:left="0"/>
        <w:jc w:val="both"/>
      </w:pPr>
      <w:r>
        <w:rPr>
          <w:rFonts w:ascii="Times New Roman"/>
          <w:b w:val="false"/>
          <w:i w:val="false"/>
          <w:color w:val="000000"/>
          <w:sz w:val="28"/>
        </w:rPr>
        <w:t>
       4 – Muslim</w:t>
      </w:r>
    </w:p>
    <w:p>
      <w:pPr>
        <w:spacing w:after="0"/>
        <w:ind w:left="0"/>
        <w:jc w:val="both"/>
      </w:pPr>
      <w:r>
        <w:rPr>
          <w:rFonts w:ascii="Times New Roman"/>
          <w:b w:val="false"/>
          <w:i w:val="false"/>
          <w:color w:val="000000"/>
          <w:sz w:val="28"/>
        </w:rPr>
        <w:t>
       5 – Judaic</w:t>
      </w:r>
    </w:p>
    <w:p>
      <w:pPr>
        <w:spacing w:after="0"/>
        <w:ind w:left="0"/>
        <w:jc w:val="both"/>
      </w:pPr>
      <w:r>
        <w:rPr>
          <w:rFonts w:ascii="Times New Roman"/>
          <w:b w:val="false"/>
          <w:i w:val="false"/>
          <w:color w:val="000000"/>
          <w:sz w:val="28"/>
        </w:rPr>
        <w:t>
       6 – Buddhistic</w:t>
      </w:r>
    </w:p>
    <w:p>
      <w:pPr>
        <w:spacing w:after="0"/>
        <w:ind w:left="0"/>
        <w:jc w:val="both"/>
      </w:pPr>
      <w:r>
        <w:rPr>
          <w:rFonts w:ascii="Times New Roman"/>
          <w:b w:val="false"/>
          <w:i w:val="false"/>
          <w:color w:val="000000"/>
          <w:sz w:val="28"/>
        </w:rPr>
        <w:t>
       7 – Hindu</w:t>
      </w:r>
    </w:p>
    <w:p>
      <w:pPr>
        <w:spacing w:after="0"/>
        <w:ind w:left="0"/>
        <w:jc w:val="both"/>
      </w:pPr>
      <w:r>
        <w:rPr>
          <w:rFonts w:ascii="Times New Roman"/>
          <w:b w:val="false"/>
          <w:i w:val="false"/>
          <w:color w:val="000000"/>
          <w:sz w:val="28"/>
        </w:rPr>
        <w:t>
       8 – Sikh</w:t>
      </w:r>
    </w:p>
    <w:p>
      <w:pPr>
        <w:spacing w:after="0"/>
        <w:ind w:left="0"/>
        <w:jc w:val="both"/>
      </w:pPr>
      <w:r>
        <w:rPr>
          <w:rFonts w:ascii="Times New Roman"/>
          <w:b w:val="false"/>
          <w:i w:val="false"/>
          <w:color w:val="000000"/>
          <w:sz w:val="28"/>
        </w:rPr>
        <w:t>
       9 – another Christian</w:t>
      </w:r>
    </w:p>
    <w:p>
      <w:pPr>
        <w:spacing w:after="0"/>
        <w:ind w:left="0"/>
        <w:jc w:val="both"/>
      </w:pPr>
      <w:r>
        <w:rPr>
          <w:rFonts w:ascii="Times New Roman"/>
          <w:b w:val="false"/>
          <w:i w:val="false"/>
          <w:color w:val="000000"/>
          <w:sz w:val="28"/>
        </w:rPr>
        <w:t>
       10 – another religion</w:t>
      </w:r>
    </w:p>
    <w:p>
      <w:pPr>
        <w:spacing w:after="0"/>
        <w:ind w:left="0"/>
        <w:jc w:val="both"/>
      </w:pPr>
      <w:r>
        <w:rPr>
          <w:rFonts w:ascii="Times New Roman"/>
          <w:b w:val="false"/>
          <w:i w:val="false"/>
          <w:color w:val="000000"/>
          <w:sz w:val="28"/>
        </w:rPr>
        <w:t>
       11 – no one</w:t>
      </w:r>
    </w:p>
    <w:p>
      <w:pPr>
        <w:spacing w:after="0"/>
        <w:ind w:left="0"/>
        <w:jc w:val="both"/>
      </w:pPr>
      <w:r>
        <w:rPr>
          <w:rFonts w:ascii="Times New Roman"/>
          <w:b w:val="false"/>
          <w:i w:val="false"/>
          <w:color w:val="000000"/>
          <w:sz w:val="28"/>
        </w:rPr>
        <w:t>
       11.11 How often do you attend services in a mosque/church if you attend (except for weddings/weddings, funerals, baptisms, and the like)?</w:t>
      </w:r>
    </w:p>
    <w:p>
      <w:pPr>
        <w:spacing w:after="0"/>
        <w:ind w:left="0"/>
        <w:jc w:val="both"/>
      </w:pPr>
      <w:r>
        <w:rPr>
          <w:rFonts w:ascii="Times New Roman"/>
          <w:b w:val="false"/>
          <w:i w:val="false"/>
          <w:color w:val="000000"/>
          <w:sz w:val="28"/>
        </w:rPr>
        <w:t>
       _____ times a: Week Month Year</w:t>
      </w:r>
    </w:p>
    <w:p>
      <w:pPr>
        <w:spacing w:after="0"/>
        <w:ind w:left="0"/>
        <w:jc w:val="both"/>
      </w:pPr>
      <w:r>
        <w:rPr>
          <w:rFonts w:ascii="Times New Roman"/>
          <w:b w:val="false"/>
          <w:i w:val="false"/>
          <w:color w:val="000000"/>
          <w:sz w:val="28"/>
        </w:rPr>
        <w:t>
       0 – never</w:t>
      </w:r>
    </w:p>
    <w:p>
      <w:pPr>
        <w:spacing w:after="0"/>
        <w:ind w:left="0"/>
        <w:jc w:val="both"/>
      </w:pPr>
      <w:r>
        <w:rPr>
          <w:rFonts w:ascii="Times New Roman"/>
          <w:b w:val="false"/>
          <w:i w:val="false"/>
          <w:color w:val="000000"/>
          <w:sz w:val="28"/>
        </w:rPr>
        <w:t>
       11.12 Regardless of belonging to a particular religion, how religious would you call yourself? Please express your religiosity on a scale from 0 to 10, where 0 means "not at all religious", and 10 means "very religious".</w:t>
      </w:r>
    </w:p>
    <w:p>
      <w:pPr>
        <w:spacing w:after="0"/>
        <w:ind w:left="0"/>
        <w:jc w:val="both"/>
      </w:pPr>
      <w:r>
        <w:rPr>
          <w:rFonts w:ascii="Times New Roman"/>
          <w:b w:val="false"/>
          <w:i w:val="false"/>
          <w:color w:val="000000"/>
          <w:sz w:val="28"/>
        </w:rPr>
        <w:t>
       Show card 11.12 Error! Reference source not found.: Scale of religiosity</w:t>
      </w:r>
    </w:p>
    <w:tbl>
      <w:tblPr>
        <w:tblW w:w="0" w:type="auto"/>
        <w:tblCellSpacing w:w="0" w:type="auto"/>
        <w:tblBorders>
          <w:top w:val="none"/>
          <w:left w:val="none"/>
          <w:bottom w:val="none"/>
          <w:right w:val="none"/>
          <w:insideH w:val="none"/>
          <w:insideV w:val="none"/>
        </w:tblBorders>
      </w:tblPr>
      <w:tblGrid>
        <w:gridCol w:w="3494"/>
        <w:gridCol w:w="381"/>
        <w:gridCol w:w="381"/>
        <w:gridCol w:w="381"/>
        <w:gridCol w:w="381"/>
        <w:gridCol w:w="381"/>
        <w:gridCol w:w="381"/>
        <w:gridCol w:w="381"/>
        <w:gridCol w:w="381"/>
        <w:gridCol w:w="381"/>
        <w:gridCol w:w="2724"/>
        <w:gridCol w:w="2653"/>
      </w:tblGrid>
      <w:tr>
        <w:trPr>
          <w:trHeight w:val="30" w:hRule="atLeast"/>
        </w:trPr>
        <w:tc>
          <w:tcPr>
            <w:tcW w:w="34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at all religious</w:t>
            </w:r>
            <w:r>
              <w:br/>
            </w:r>
            <w:r>
              <w:rPr>
                <w:rFonts w:ascii="Times New Roman"/>
                <w:b w:val="false"/>
                <w:i w:val="false"/>
                <w:color w:val="000000"/>
                <w:sz w:val="20"/>
              </w:rPr>
              <w:t> </w:t>
            </w:r>
          </w:p>
        </w:tc>
        <w:tc>
          <w:tcPr>
            <w:tcW w:w="3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Very religious </w:t>
            </w:r>
            <w:r>
              <w:br/>
            </w:r>
          </w:p>
        </w:tc>
        <w:tc>
          <w:tcPr>
            <w:tcW w:w="2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do not know</w:t>
            </w:r>
            <w:r>
              <w:br/>
            </w:r>
          </w:p>
        </w:tc>
      </w:tr>
      <w:tr>
        <w:trPr>
          <w:trHeight w:val="30" w:hRule="atLeast"/>
        </w:trPr>
        <w:tc>
          <w:tcPr>
            <w:tcW w:w="34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p>
        </w:tc>
        <w:tc>
          <w:tcPr>
            <w:tcW w:w="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p>
        </w:tc>
        <w:tc>
          <w:tcPr>
            <w:tcW w:w="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p>
        </w:tc>
        <w:tc>
          <w:tcPr>
            <w:tcW w:w="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p>
        </w:tc>
        <w:tc>
          <w:tcPr>
            <w:tcW w:w="27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p>
        </w:tc>
        <w:tc>
          <w:tcPr>
            <w:tcW w:w="26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r>
              <w:br/>
            </w:r>
          </w:p>
        </w:tc>
      </w:tr>
    </w:tbl>
    <w:p>
      <w:pPr>
        <w:spacing w:after="0"/>
        <w:ind w:left="0"/>
        <w:jc w:val="both"/>
      </w:pPr>
      <w:r>
        <w:rPr>
          <w:rFonts w:ascii="Times New Roman"/>
          <w:b w:val="false"/>
          <w:i w:val="false"/>
          <w:color w:val="000000"/>
          <w:sz w:val="28"/>
        </w:rPr>
        <w:t>
       11.13 These are all questions. Thank you very much for your time and patience. You helped us a lot. One of the moments that interests us most concerns how circumstances change over time, so we will again turn to you for an interview. If suddenly you move, is there someone we could contact to find you?</w:t>
      </w:r>
    </w:p>
    <w:p>
      <w:pPr>
        <w:spacing w:after="0"/>
        <w:ind w:left="0"/>
        <w:jc w:val="both"/>
      </w:pPr>
      <w:r>
        <w:rPr>
          <w:rFonts w:ascii="Times New Roman"/>
          <w:b w:val="false"/>
          <w:i w:val="false"/>
          <w:color w:val="000000"/>
          <w:sz w:val="28"/>
        </w:rPr>
        <w:t>
       Name of contact person: __________________________</w:t>
      </w:r>
    </w:p>
    <w:p>
      <w:pPr>
        <w:spacing w:after="0"/>
        <w:ind w:left="0"/>
        <w:jc w:val="both"/>
      </w:pPr>
      <w:r>
        <w:rPr>
          <w:rFonts w:ascii="Times New Roman"/>
          <w:b w:val="false"/>
          <w:i w:val="false"/>
          <w:color w:val="000000"/>
          <w:sz w:val="28"/>
        </w:rPr>
        <w:t>
       Kinship towards the respondent: __________________</w:t>
      </w:r>
    </w:p>
    <w:p>
      <w:pPr>
        <w:spacing w:after="0"/>
        <w:ind w:left="0"/>
        <w:jc w:val="both"/>
      </w:pPr>
      <w:r>
        <w:rPr>
          <w:rFonts w:ascii="Times New Roman"/>
          <w:b w:val="false"/>
          <w:i w:val="false"/>
          <w:color w:val="000000"/>
          <w:sz w:val="28"/>
        </w:rPr>
        <w:t>
       Phone: ______________</w:t>
      </w:r>
    </w:p>
    <w:p>
      <w:pPr>
        <w:spacing w:after="0"/>
        <w:ind w:left="0"/>
        <w:jc w:val="both"/>
      </w:pPr>
      <w:r>
        <w:rPr>
          <w:rFonts w:ascii="Times New Roman"/>
          <w:b w:val="false"/>
          <w:i w:val="false"/>
          <w:color w:val="000000"/>
          <w:sz w:val="28"/>
        </w:rPr>
        <w:t>
       Control : Check here _х__ only if the respondent does not want to be contacted.</w:t>
      </w:r>
    </w:p>
    <w:p>
      <w:pPr>
        <w:spacing w:after="0"/>
        <w:ind w:left="0"/>
        <w:jc w:val="both"/>
      </w:pPr>
      <w:r>
        <w:rPr>
          <w:rFonts w:ascii="Times New Roman"/>
          <w:b w:val="false"/>
          <w:i w:val="false"/>
          <w:color w:val="000000"/>
          <w:sz w:val="28"/>
        </w:rPr>
        <w:t>
       12. Interviewer's observations</w:t>
      </w:r>
    </w:p>
    <w:p>
      <w:pPr>
        <w:spacing w:after="0"/>
        <w:ind w:left="0"/>
        <w:jc w:val="both"/>
      </w:pPr>
      <w:r>
        <w:rPr>
          <w:rFonts w:ascii="Times New Roman"/>
          <w:b w:val="false"/>
          <w:i w:val="false"/>
          <w:color w:val="000000"/>
          <w:sz w:val="28"/>
        </w:rPr>
        <w:t>
       12.1 The interview is over __________________ at _____________________________</w:t>
      </w:r>
    </w:p>
    <w:p>
      <w:pPr>
        <w:spacing w:after="0"/>
        <w:ind w:left="0"/>
        <w:jc w:val="both"/>
      </w:pPr>
      <w:r>
        <w:rPr>
          <w:rFonts w:ascii="Times New Roman"/>
          <w:b w:val="false"/>
          <w:i w:val="false"/>
          <w:color w:val="000000"/>
          <w:sz w:val="28"/>
        </w:rPr>
        <w:t>
       12.2 Type of housing</w:t>
      </w:r>
    </w:p>
    <w:p>
      <w:pPr>
        <w:spacing w:after="0"/>
        <w:ind w:left="0"/>
        <w:jc w:val="both"/>
      </w:pPr>
      <w:r>
        <w:rPr>
          <w:rFonts w:ascii="Times New Roman"/>
          <w:b w:val="false"/>
          <w:i w:val="false"/>
          <w:color w:val="000000"/>
          <w:sz w:val="28"/>
        </w:rPr>
        <w:t>
       1 – a separate house</w:t>
      </w:r>
    </w:p>
    <w:p>
      <w:pPr>
        <w:spacing w:after="0"/>
        <w:ind w:left="0"/>
        <w:jc w:val="both"/>
      </w:pPr>
      <w:r>
        <w:rPr>
          <w:rFonts w:ascii="Times New Roman"/>
          <w:b w:val="false"/>
          <w:i w:val="false"/>
          <w:color w:val="000000"/>
          <w:sz w:val="28"/>
        </w:rPr>
        <w:t>
       2 – semi-detached house</w:t>
      </w:r>
    </w:p>
    <w:p>
      <w:pPr>
        <w:spacing w:after="0"/>
        <w:ind w:left="0"/>
        <w:jc w:val="both"/>
      </w:pPr>
      <w:r>
        <w:rPr>
          <w:rFonts w:ascii="Times New Roman"/>
          <w:b w:val="false"/>
          <w:i w:val="false"/>
          <w:color w:val="000000"/>
          <w:sz w:val="28"/>
        </w:rPr>
        <w:t>
       3 – block type house</w:t>
      </w:r>
    </w:p>
    <w:p>
      <w:pPr>
        <w:spacing w:after="0"/>
        <w:ind w:left="0"/>
        <w:jc w:val="both"/>
      </w:pPr>
      <w:r>
        <w:rPr>
          <w:rFonts w:ascii="Times New Roman"/>
          <w:b w:val="false"/>
          <w:i w:val="false"/>
          <w:color w:val="000000"/>
          <w:sz w:val="28"/>
        </w:rPr>
        <w:t>
       4 – apartment/room in a building below 5 floors and with no elevator</w:t>
      </w:r>
    </w:p>
    <w:p>
      <w:pPr>
        <w:spacing w:after="0"/>
        <w:ind w:left="0"/>
        <w:jc w:val="both"/>
      </w:pPr>
      <w:r>
        <w:rPr>
          <w:rFonts w:ascii="Times New Roman"/>
          <w:b w:val="false"/>
          <w:i w:val="false"/>
          <w:color w:val="000000"/>
          <w:sz w:val="28"/>
        </w:rPr>
        <w:t>
       5 – apartment/room in a building below 5 floors and with elevator</w:t>
      </w:r>
    </w:p>
    <w:p>
      <w:pPr>
        <w:spacing w:after="0"/>
        <w:ind w:left="0"/>
        <w:jc w:val="both"/>
      </w:pPr>
      <w:r>
        <w:rPr>
          <w:rFonts w:ascii="Times New Roman"/>
          <w:b w:val="false"/>
          <w:i w:val="false"/>
          <w:color w:val="000000"/>
          <w:sz w:val="28"/>
        </w:rPr>
        <w:t>
       6 – apartment/room in the building of 5 floors and above and with no elevator</w:t>
      </w:r>
    </w:p>
    <w:p>
      <w:pPr>
        <w:spacing w:after="0"/>
        <w:ind w:left="0"/>
        <w:jc w:val="both"/>
      </w:pPr>
      <w:r>
        <w:rPr>
          <w:rFonts w:ascii="Times New Roman"/>
          <w:b w:val="false"/>
          <w:i w:val="false"/>
          <w:color w:val="000000"/>
          <w:sz w:val="28"/>
        </w:rPr>
        <w:t>
       7 – apartment/room in the building of 5 floors and above and with elevator</w:t>
      </w:r>
    </w:p>
    <w:p>
      <w:pPr>
        <w:spacing w:after="0"/>
        <w:ind w:left="0"/>
        <w:jc w:val="both"/>
      </w:pPr>
      <w:r>
        <w:rPr>
          <w:rFonts w:ascii="Times New Roman"/>
          <w:b w:val="false"/>
          <w:i w:val="false"/>
          <w:color w:val="000000"/>
          <w:sz w:val="28"/>
        </w:rPr>
        <w:t xml:space="preserve">
       8 – housing that meets the needs of the elderly (for example, a serviced apartment, a hotel-type home for the elderly and disabled) </w:t>
      </w:r>
    </w:p>
    <w:p>
      <w:pPr>
        <w:spacing w:after="0"/>
        <w:ind w:left="0"/>
        <w:jc w:val="both"/>
      </w:pPr>
      <w:r>
        <w:rPr>
          <w:rFonts w:ascii="Times New Roman"/>
          <w:b w:val="false"/>
          <w:i w:val="false"/>
          <w:color w:val="000000"/>
          <w:sz w:val="28"/>
        </w:rPr>
        <w:t>
       9 – institution (nursing home, nursing home with medical care)</w:t>
      </w:r>
    </w:p>
    <w:p>
      <w:pPr>
        <w:spacing w:after="0"/>
        <w:ind w:left="0"/>
        <w:jc w:val="both"/>
      </w:pPr>
      <w:r>
        <w:rPr>
          <w:rFonts w:ascii="Times New Roman"/>
          <w:b w:val="false"/>
          <w:i w:val="false"/>
          <w:color w:val="000000"/>
          <w:sz w:val="28"/>
        </w:rPr>
        <w:t>
       10 – other, specify what exactly _________________</w:t>
      </w:r>
    </w:p>
    <w:p>
      <w:pPr>
        <w:spacing w:after="0"/>
        <w:ind w:left="0"/>
        <w:jc w:val="both"/>
      </w:pPr>
      <w:r>
        <w:rPr>
          <w:rFonts w:ascii="Times New Roman"/>
          <w:b w:val="false"/>
          <w:i w:val="false"/>
          <w:color w:val="000000"/>
          <w:sz w:val="28"/>
        </w:rPr>
        <w:t>
       12.3 Floor where the respondent lives</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13. Interviewer report</w:t>
      </w:r>
    </w:p>
    <w:p>
      <w:pPr>
        <w:spacing w:after="0"/>
        <w:ind w:left="0"/>
        <w:jc w:val="both"/>
      </w:pPr>
      <w:r>
        <w:rPr>
          <w:rFonts w:ascii="Times New Roman"/>
          <w:b w:val="false"/>
          <w:i w:val="false"/>
          <w:color w:val="000000"/>
          <w:sz w:val="28"/>
        </w:rPr>
        <w:t>
       13.1 The interview was interrupted:</w:t>
      </w:r>
    </w:p>
    <w:p>
      <w:pPr>
        <w:spacing w:after="0"/>
        <w:ind w:left="0"/>
        <w:jc w:val="both"/>
      </w:pPr>
      <w:r>
        <w:rPr>
          <w:rFonts w:ascii="Times New Roman"/>
          <w:b w:val="false"/>
          <w:i w:val="false"/>
          <w:color w:val="000000"/>
          <w:sz w:val="28"/>
        </w:rPr>
        <w:t>
       1 – during/after question No. ... .. for ... .. minutes</w:t>
      </w:r>
    </w:p>
    <w:p>
      <w:pPr>
        <w:spacing w:after="0"/>
        <w:ind w:left="0"/>
        <w:jc w:val="both"/>
      </w:pPr>
      <w:r>
        <w:rPr>
          <w:rFonts w:ascii="Times New Roman"/>
          <w:b w:val="false"/>
          <w:i w:val="false"/>
          <w:color w:val="000000"/>
          <w:sz w:val="28"/>
        </w:rPr>
        <w:t>
       2 – during/after question No. ... .. for ... .. minutes</w:t>
      </w:r>
    </w:p>
    <w:p>
      <w:pPr>
        <w:spacing w:after="0"/>
        <w:ind w:left="0"/>
        <w:jc w:val="both"/>
      </w:pPr>
      <w:r>
        <w:rPr>
          <w:rFonts w:ascii="Times New Roman"/>
          <w:b w:val="false"/>
          <w:i w:val="false"/>
          <w:color w:val="000000"/>
          <w:sz w:val="28"/>
        </w:rPr>
        <w:t>
       3 – during/after question No. ... .. for ... .. minutes</w:t>
      </w:r>
    </w:p>
    <w:p>
      <w:pPr>
        <w:spacing w:after="0"/>
        <w:ind w:left="0"/>
        <w:jc w:val="both"/>
      </w:pPr>
      <w:r>
        <w:rPr>
          <w:rFonts w:ascii="Times New Roman"/>
          <w:b w:val="false"/>
          <w:i w:val="false"/>
          <w:color w:val="000000"/>
          <w:sz w:val="28"/>
        </w:rPr>
        <w:t>
       4 – during/after question No. ... .. for ... .. minutes</w:t>
      </w:r>
    </w:p>
    <w:p>
      <w:pPr>
        <w:spacing w:after="0"/>
        <w:ind w:left="0"/>
        <w:jc w:val="both"/>
      </w:pPr>
      <w:r>
        <w:rPr>
          <w:rFonts w:ascii="Times New Roman"/>
          <w:b w:val="false"/>
          <w:i w:val="false"/>
          <w:color w:val="000000"/>
          <w:sz w:val="28"/>
        </w:rPr>
        <w:t>
       5 – during/after question No. ... .. for ... .. minutes</w:t>
      </w:r>
    </w:p>
    <w:p>
      <w:pPr>
        <w:spacing w:after="0"/>
        <w:ind w:left="0"/>
        <w:jc w:val="both"/>
      </w:pPr>
      <w:r>
        <w:rPr>
          <w:rFonts w:ascii="Times New Roman"/>
          <w:b w:val="false"/>
          <w:i w:val="false"/>
          <w:color w:val="000000"/>
          <w:sz w:val="28"/>
        </w:rPr>
        <w:t>
       13.02 a. Were other people present during any part of the interview?</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4"/>
        <w:gridCol w:w="2539"/>
        <w:gridCol w:w="4617"/>
      </w:tblGrid>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yes</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2032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no</w:t>
            </w:r>
          </w:p>
        </w:tc>
      </w:tr>
    </w:tbl>
    <w:p>
      <w:pPr>
        <w:spacing w:after="0"/>
        <w:ind w:left="0"/>
        <w:jc w:val="both"/>
      </w:pPr>
      <w:r>
        <w:rPr>
          <w:rFonts w:ascii="Times New Roman"/>
          <w:b w:val="false"/>
          <w:i w:val="false"/>
          <w:color w:val="000000"/>
          <w:sz w:val="28"/>
        </w:rPr>
        <w:t>
       b. Was there a feeling that these people influence any answers of the respondent?</w:t>
      </w:r>
    </w:p>
    <w:p>
      <w:pPr>
        <w:spacing w:after="0"/>
        <w:ind w:left="0"/>
        <w:jc w:val="both"/>
      </w:pPr>
      <w:r>
        <w:rPr>
          <w:rFonts w:ascii="Times New Roman"/>
          <w:b w:val="false"/>
          <w:i w:val="false"/>
          <w:color w:val="000000"/>
          <w:sz w:val="28"/>
        </w:rPr>
        <w:t>
       1 – many times</w:t>
      </w:r>
    </w:p>
    <w:p>
      <w:pPr>
        <w:spacing w:after="0"/>
        <w:ind w:left="0"/>
        <w:jc w:val="both"/>
      </w:pPr>
      <w:r>
        <w:rPr>
          <w:rFonts w:ascii="Times New Roman"/>
          <w:b w:val="false"/>
          <w:i w:val="false"/>
          <w:color w:val="000000"/>
          <w:sz w:val="28"/>
        </w:rPr>
        <w:t>
       2 – significant amount of times</w:t>
      </w:r>
    </w:p>
    <w:p>
      <w:pPr>
        <w:spacing w:after="0"/>
        <w:ind w:left="0"/>
        <w:jc w:val="both"/>
      </w:pPr>
      <w:r>
        <w:rPr>
          <w:rFonts w:ascii="Times New Roman"/>
          <w:b w:val="false"/>
          <w:i w:val="false"/>
          <w:color w:val="000000"/>
          <w:sz w:val="28"/>
        </w:rPr>
        <w:t>
       3 – a little bit</w:t>
      </w:r>
    </w:p>
    <w:p>
      <w:pPr>
        <w:spacing w:after="0"/>
        <w:ind w:left="0"/>
        <w:jc w:val="both"/>
      </w:pPr>
      <w:r>
        <w:rPr>
          <w:rFonts w:ascii="Times New Roman"/>
          <w:b w:val="false"/>
          <w:i w:val="false"/>
          <w:color w:val="000000"/>
          <w:sz w:val="28"/>
        </w:rPr>
        <w:t>
       4 – not at all</w:t>
      </w:r>
    </w:p>
    <w:p>
      <w:pPr>
        <w:spacing w:after="0"/>
        <w:ind w:left="0"/>
        <w:jc w:val="both"/>
      </w:pPr>
      <w:r>
        <w:rPr>
          <w:rFonts w:ascii="Times New Roman"/>
          <w:b w:val="false"/>
          <w:i w:val="false"/>
          <w:color w:val="000000"/>
          <w:sz w:val="28"/>
        </w:rPr>
        <w:t>
       c. How was the respondent influenced?</w:t>
      </w:r>
    </w:p>
    <w:p>
      <w:pPr>
        <w:spacing w:after="0"/>
        <w:ind w:left="0"/>
        <w:jc w:val="both"/>
      </w:pPr>
      <w:r>
        <w:rPr>
          <w:rFonts w:ascii="Times New Roman"/>
          <w:b w:val="false"/>
          <w:i w:val="false"/>
          <w:color w:val="000000"/>
          <w:sz w:val="28"/>
        </w:rPr>
        <w:t>
       1 – the person answered the question instead of the respondent</w:t>
      </w:r>
    </w:p>
    <w:p>
      <w:pPr>
        <w:spacing w:after="0"/>
        <w:ind w:left="0"/>
        <w:jc w:val="both"/>
      </w:pPr>
      <w:r>
        <w:rPr>
          <w:rFonts w:ascii="Times New Roman"/>
          <w:b w:val="false"/>
          <w:i w:val="false"/>
          <w:color w:val="000000"/>
          <w:sz w:val="28"/>
        </w:rPr>
        <w:t>
       2 – the respondent responded reluctantly</w:t>
      </w:r>
    </w:p>
    <w:p>
      <w:pPr>
        <w:spacing w:after="0"/>
        <w:ind w:left="0"/>
        <w:jc w:val="both"/>
      </w:pPr>
      <w:r>
        <w:rPr>
          <w:rFonts w:ascii="Times New Roman"/>
          <w:b w:val="false"/>
          <w:i w:val="false"/>
          <w:color w:val="000000"/>
          <w:sz w:val="28"/>
        </w:rPr>
        <w:t>
       3 – the children distracted the respondent’s attention</w:t>
      </w:r>
    </w:p>
    <w:p>
      <w:pPr>
        <w:spacing w:after="0"/>
        <w:ind w:left="0"/>
        <w:jc w:val="both"/>
      </w:pPr>
      <w:r>
        <w:rPr>
          <w:rFonts w:ascii="Times New Roman"/>
          <w:b w:val="false"/>
          <w:i w:val="false"/>
          <w:color w:val="000000"/>
          <w:sz w:val="28"/>
        </w:rPr>
        <w:t>
       4 – other, specify what exactly…______________________________________________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13.03 In general, how willingly did the respondent answer the questions?</w:t>
      </w:r>
    </w:p>
    <w:tbl>
      <w:tblPr>
        <w:tblW w:w="0" w:type="auto"/>
        <w:tblCellSpacing w:w="0" w:type="auto"/>
        <w:tblBorders>
          <w:top w:val="none"/>
          <w:left w:val="none"/>
          <w:bottom w:val="none"/>
          <w:right w:val="none"/>
          <w:insideH w:val="none"/>
          <w:insideV w:val="none"/>
        </w:tblBorders>
      </w:tblPr>
      <w:tblGrid>
        <w:gridCol w:w="4117"/>
        <w:gridCol w:w="502"/>
        <w:gridCol w:w="502"/>
        <w:gridCol w:w="502"/>
        <w:gridCol w:w="502"/>
        <w:gridCol w:w="502"/>
        <w:gridCol w:w="502"/>
        <w:gridCol w:w="502"/>
        <w:gridCol w:w="503"/>
        <w:gridCol w:w="503"/>
        <w:gridCol w:w="3663"/>
      </w:tblGrid>
      <w:tr>
        <w:trPr>
          <w:trHeight w:val="30" w:hRule="atLeast"/>
        </w:trPr>
        <w:tc>
          <w:tcPr>
            <w:tcW w:w="41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Totally reluctant</w:t>
            </w:r>
            <w:r>
              <w:br/>
            </w:r>
          </w:p>
        </w:tc>
        <w:tc>
          <w:tcPr>
            <w:tcW w:w="5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Very willingly</w:t>
            </w:r>
            <w:r>
              <w:br/>
            </w:r>
          </w:p>
        </w:tc>
      </w:tr>
      <w:tr>
        <w:trPr>
          <w:trHeight w:val="30" w:hRule="atLeast"/>
        </w:trPr>
        <w:tc>
          <w:tcPr>
            <w:tcW w:w="41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p>
        </w:tc>
        <w:tc>
          <w:tcPr>
            <w:tcW w:w="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p>
        </w:tc>
        <w:tc>
          <w:tcPr>
            <w:tcW w:w="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p>
        </w:tc>
        <w:tc>
          <w:tcPr>
            <w:tcW w:w="36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p>
        </w:tc>
      </w:tr>
    </w:tbl>
    <w:p>
      <w:pPr>
        <w:spacing w:after="0"/>
        <w:ind w:left="0"/>
        <w:jc w:val="both"/>
      </w:pPr>
      <w:r>
        <w:rPr>
          <w:rFonts w:ascii="Times New Roman"/>
          <w:b w:val="false"/>
          <w:i w:val="false"/>
          <w:color w:val="000000"/>
          <w:sz w:val="28"/>
        </w:rPr>
        <w:t>
       13.04 How would you rate the information given by the respondent?</w:t>
      </w:r>
    </w:p>
    <w:tbl>
      <w:tblPr>
        <w:tblW w:w="0" w:type="auto"/>
        <w:tblCellSpacing w:w="0" w:type="auto"/>
        <w:tblBorders>
          <w:top w:val="none"/>
          <w:left w:val="none"/>
          <w:bottom w:val="none"/>
          <w:right w:val="none"/>
          <w:insideH w:val="none"/>
          <w:insideV w:val="none"/>
        </w:tblBorders>
      </w:tblPr>
      <w:tblGrid>
        <w:gridCol w:w="3464"/>
        <w:gridCol w:w="528"/>
        <w:gridCol w:w="528"/>
        <w:gridCol w:w="528"/>
        <w:gridCol w:w="528"/>
        <w:gridCol w:w="528"/>
        <w:gridCol w:w="528"/>
        <w:gridCol w:w="528"/>
        <w:gridCol w:w="528"/>
        <w:gridCol w:w="528"/>
        <w:gridCol w:w="4084"/>
      </w:tblGrid>
      <w:tr>
        <w:trPr>
          <w:trHeight w:val="30" w:hRule="atLeast"/>
        </w:trPr>
        <w:tc>
          <w:tcPr>
            <w:tcW w:w="3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Very reliable</w:t>
            </w:r>
            <w:r>
              <w:br/>
            </w:r>
          </w:p>
        </w:tc>
        <w:tc>
          <w:tcPr>
            <w:tcW w:w="5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Very unreliable</w:t>
            </w:r>
            <w:r>
              <w:br/>
            </w:r>
          </w:p>
        </w:tc>
      </w:tr>
      <w:tr>
        <w:trPr>
          <w:trHeight w:val="30" w:hRule="atLeast"/>
        </w:trPr>
        <w:tc>
          <w:tcPr>
            <w:tcW w:w="3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p>
        </w:tc>
        <w:tc>
          <w:tcPr>
            <w:tcW w:w="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p>
        </w:tc>
        <w:tc>
          <w:tcPr>
            <w:tcW w:w="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p>
        </w:tc>
        <w:tc>
          <w:tcPr>
            <w:tcW w:w="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p>
        </w:tc>
        <w:tc>
          <w:tcPr>
            <w:tcW w:w="40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to </w:t>
            </w:r>
            <w:r>
              <w:br/>
            </w:r>
            <w:r>
              <w:rPr>
                <w:rFonts w:ascii="Times New Roman"/>
                <w:b w:val="false"/>
                <w:i w:val="false"/>
                <w:color w:val="000000"/>
                <w:sz w:val="20"/>
              </w:rPr>
              <w:t xml:space="preserve">statistical form </w:t>
            </w:r>
            <w:r>
              <w:br/>
            </w:r>
            <w:r>
              <w:rPr>
                <w:rFonts w:ascii="Times New Roman"/>
                <w:b w:val="false"/>
                <w:i w:val="false"/>
                <w:color w:val="000000"/>
                <w:sz w:val="20"/>
              </w:rPr>
              <w:t>"Generations and Gender"</w:t>
            </w:r>
            <w:r>
              <w:br/>
            </w:r>
            <w:r>
              <w:rPr>
                <w:rFonts w:ascii="Times New Roman"/>
                <w:b w:val="false"/>
                <w:i w:val="false"/>
                <w:color w:val="000000"/>
                <w:sz w:val="20"/>
              </w:rPr>
              <w:t xml:space="preserve">(Code 611105227, GG index, </w:t>
            </w:r>
            <w:r>
              <w:br/>
            </w:r>
            <w:r>
              <w:rPr>
                <w:rFonts w:ascii="Times New Roman"/>
                <w:b w:val="false"/>
                <w:i w:val="false"/>
                <w:color w:val="000000"/>
                <w:sz w:val="20"/>
              </w:rPr>
              <w:t>one-time periodicity)</w:t>
            </w:r>
          </w:p>
        </w:tc>
      </w:tr>
    </w:tbl>
    <w:p>
      <w:pPr>
        <w:spacing w:after="0"/>
        <w:ind w:left="0"/>
        <w:jc w:val="left"/>
      </w:pPr>
      <w:r>
        <w:rPr>
          <w:rFonts w:ascii="Times New Roman"/>
          <w:b/>
          <w:i w:val="false"/>
          <w:color w:val="000000"/>
        </w:rPr>
        <w:t xml:space="preserve"> RESPONDENT SELECTION FORM </w:t>
      </w:r>
    </w:p>
    <w:p>
      <w:pPr>
        <w:spacing w:after="0"/>
        <w:ind w:left="0"/>
        <w:jc w:val="both"/>
      </w:pPr>
      <w:r>
        <w:rPr>
          <w:rFonts w:ascii="Times New Roman"/>
          <w:b w:val="false"/>
          <w:i w:val="false"/>
          <w:color w:val="000000"/>
          <w:sz w:val="28"/>
        </w:rPr>
        <w:t>
       In order to select the respondent in the household for interviewing:</w:t>
      </w:r>
    </w:p>
    <w:p>
      <w:pPr>
        <w:spacing w:after="0"/>
        <w:ind w:left="0"/>
        <w:jc w:val="both"/>
      </w:pPr>
      <w:r>
        <w:rPr>
          <w:rFonts w:ascii="Times New Roman"/>
          <w:b w:val="false"/>
          <w:i w:val="false"/>
          <w:color w:val="000000"/>
          <w:sz w:val="28"/>
        </w:rPr>
        <w:t xml:space="preserve">
       1) Specify in the table all household members between the ages of 18 and 79 who reside at this address. It is not necessary to enter into the table those household members who are away (due to work/study/illness) for more than six months a year, guests residing at other addresses; citizens of other countries. </w:t>
      </w:r>
    </w:p>
    <w:p>
      <w:pPr>
        <w:spacing w:after="0"/>
        <w:ind w:left="0"/>
        <w:jc w:val="both"/>
      </w:pPr>
      <w:r>
        <w:rPr>
          <w:rFonts w:ascii="Times New Roman"/>
          <w:b w:val="false"/>
          <w:i w:val="false"/>
          <w:color w:val="000000"/>
          <w:sz w:val="28"/>
        </w:rPr>
        <w:t>
       2) Choose from a list of household members to interview the person whose birthday (month and day) will be closest to the survey date.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1032"/>
        <w:gridCol w:w="868"/>
        <w:gridCol w:w="2716"/>
        <w:gridCol w:w="2492"/>
        <w:gridCol w:w="4498"/>
      </w:tblGrid>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r>
              <w:br/>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r>
              <w:br/>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Sex:</w:t>
            </w:r>
            <w:r>
              <w:br/>
            </w:r>
            <w:r>
              <w:br/>
            </w:r>
            <w:r>
              <w:rPr>
                <w:rFonts w:ascii="Times New Roman"/>
                <w:b w:val="false"/>
                <w:i w:val="false"/>
                <w:color w:val="000000"/>
                <w:sz w:val="20"/>
              </w:rPr>
              <w:t>
М–1</w:t>
            </w:r>
            <w:r>
              <w:br/>
            </w:r>
            <w:r>
              <w:br/>
            </w:r>
            <w:r>
              <w:rPr>
                <w:rFonts w:ascii="Times New Roman"/>
                <w:b w:val="false"/>
                <w:i w:val="false"/>
                <w:color w:val="000000"/>
                <w:sz w:val="20"/>
              </w:rPr>
              <w:t>
W–2</w:t>
            </w:r>
            <w:r>
              <w:br/>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birth</w:t>
            </w:r>
            <w:r>
              <w:br/>
            </w:r>
            <w:r>
              <w:br/>
            </w:r>
            <w:r>
              <w:rPr>
                <w:rFonts w:ascii="Times New Roman"/>
                <w:b w:val="false"/>
                <w:i w:val="false"/>
                <w:color w:val="000000"/>
                <w:sz w:val="20"/>
              </w:rPr>
              <w:t>
(day/month/year)</w:t>
            </w:r>
            <w:r>
              <w:br/>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Age (full years)</w:t>
            </w:r>
            <w:r>
              <w:br/>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Mark the selected respondent</w:t>
            </w:r>
            <w:r>
              <w:br/>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br/>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br/>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br/>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order No. 196 of the Chairman</w:t>
            </w:r>
            <w:r>
              <w:br/>
            </w:r>
            <w:r>
              <w:rPr>
                <w:rFonts w:ascii="Times New Roman"/>
                <w:b w:val="false"/>
                <w:i w:val="false"/>
                <w:color w:val="000000"/>
                <w:sz w:val="20"/>
              </w:rPr>
              <w:t>of the Committee on Statistics of</w:t>
            </w:r>
            <w:r>
              <w:br/>
            </w:r>
            <w:r>
              <w:rPr>
                <w:rFonts w:ascii="Times New Roman"/>
                <w:b w:val="false"/>
                <w:i w:val="false"/>
                <w:color w:val="000000"/>
                <w:sz w:val="20"/>
              </w:rPr>
              <w:t>the Ministry of National Economy</w:t>
            </w:r>
            <w:r>
              <w:br/>
            </w:r>
            <w:r>
              <w:rPr>
                <w:rFonts w:ascii="Times New Roman"/>
                <w:b w:val="false"/>
                <w:i w:val="false"/>
                <w:color w:val="000000"/>
                <w:sz w:val="20"/>
              </w:rPr>
              <w:t>of the Republic of Kazakhstan</w:t>
            </w:r>
            <w:r>
              <w:br/>
            </w:r>
            <w:r>
              <w:rPr>
                <w:rFonts w:ascii="Times New Roman"/>
                <w:b w:val="false"/>
                <w:i w:val="false"/>
                <w:color w:val="000000"/>
                <w:sz w:val="20"/>
              </w:rPr>
              <w:t>dated December 8, 2017</w:t>
            </w:r>
          </w:p>
        </w:tc>
      </w:tr>
    </w:tbl>
    <w:p>
      <w:pPr>
        <w:spacing w:after="0"/>
        <w:ind w:left="0"/>
        <w:jc w:val="left"/>
      </w:pPr>
      <w:r>
        <w:rPr>
          <w:rFonts w:ascii="Times New Roman"/>
          <w:b/>
          <w:i w:val="false"/>
          <w:color w:val="000000"/>
        </w:rPr>
        <w:t xml:space="preserve"> Instruction for completing the statistical form of nationwide statistical observation</w:t>
      </w:r>
      <w:r>
        <w:br/>
      </w:r>
      <w:r>
        <w:rPr>
          <w:rFonts w:ascii="Times New Roman"/>
          <w:b/>
          <w:i w:val="false"/>
          <w:color w:val="000000"/>
        </w:rPr>
        <w:t>"Generations and Gender"</w:t>
      </w:r>
      <w:r>
        <w:br/>
      </w:r>
      <w:r>
        <w:rPr>
          <w:rFonts w:ascii="Times New Roman"/>
          <w:b/>
          <w:i w:val="false"/>
          <w:color w:val="000000"/>
        </w:rPr>
        <w:t>(code 611105227, GG index, one-time periodicity)</w:t>
      </w:r>
    </w:p>
    <w:p>
      <w:pPr>
        <w:spacing w:after="0"/>
        <w:ind w:left="0"/>
        <w:jc w:val="both"/>
      </w:pPr>
      <w:r>
        <w:rPr>
          <w:rFonts w:ascii="Times New Roman"/>
          <w:b w:val="false"/>
          <w:i w:val="false"/>
          <w:color w:val="000000"/>
          <w:sz w:val="28"/>
        </w:rPr>
        <w:t xml:space="preserve">
       1. This instruction for completing the statistical form of nationwide statistical observation “Generations and Gender” (code 611105227, GG index, one-time periodicity) was developed in accordance with subparagraph 8) of Article 12 of the Law of the Republic of Kazakhstan dated March 19, 2010 “On State Statistics” and details completion of the statistical form of nationwide statistical observation "Generations and Gender" (code 611105227, GG index, one-time periodicity) (hereinafter - the statistical form). </w:t>
      </w:r>
    </w:p>
    <w:p>
      <w:pPr>
        <w:spacing w:after="0"/>
        <w:ind w:left="0"/>
        <w:jc w:val="both"/>
      </w:pPr>
      <w:r>
        <w:rPr>
          <w:rFonts w:ascii="Times New Roman"/>
          <w:b w:val="false"/>
          <w:i w:val="false"/>
          <w:color w:val="000000"/>
          <w:sz w:val="28"/>
        </w:rPr>
        <w:t xml:space="preserve">
       2. In this statistical form, the following definitions shall be used to complete: </w:t>
      </w:r>
    </w:p>
    <w:p>
      <w:pPr>
        <w:spacing w:after="0"/>
        <w:ind w:left="0"/>
        <w:jc w:val="both"/>
      </w:pPr>
      <w:r>
        <w:rPr>
          <w:rFonts w:ascii="Times New Roman"/>
          <w:b w:val="false"/>
          <w:i w:val="false"/>
          <w:color w:val="000000"/>
          <w:sz w:val="28"/>
        </w:rPr>
        <w:t>
       1) hired (paid) workers - the persons working under the employment contract providing payment (remuneration) in the form of the salary, the award, allowances, or in kind;</w:t>
      </w:r>
    </w:p>
    <w:p>
      <w:pPr>
        <w:spacing w:after="0"/>
        <w:ind w:left="0"/>
        <w:jc w:val="both"/>
      </w:pPr>
      <w:r>
        <w:rPr>
          <w:rFonts w:ascii="Times New Roman"/>
          <w:b w:val="false"/>
          <w:i w:val="false"/>
          <w:color w:val="000000"/>
          <w:sz w:val="28"/>
        </w:rPr>
        <w:t>
       2) employers-persons managing their own enterprise or engaged in independent entrepreneurial activity in any kind of economic activity and having one or more employees;</w:t>
      </w:r>
    </w:p>
    <w:p>
      <w:pPr>
        <w:spacing w:after="0"/>
        <w:ind w:left="0"/>
        <w:jc w:val="both"/>
      </w:pPr>
      <w:r>
        <w:rPr>
          <w:rFonts w:ascii="Times New Roman"/>
          <w:b w:val="false"/>
          <w:i w:val="false"/>
          <w:color w:val="000000"/>
          <w:sz w:val="28"/>
        </w:rPr>
        <w:t>
       3) unemployed population are persons of the age established for the measurement of economic activity of the population, who in the period under review met simultaneously three main criteria:</w:t>
      </w:r>
    </w:p>
    <w:p>
      <w:pPr>
        <w:spacing w:after="0"/>
        <w:ind w:left="0"/>
        <w:jc w:val="both"/>
      </w:pPr>
      <w:r>
        <w:rPr>
          <w:rFonts w:ascii="Times New Roman"/>
          <w:b w:val="false"/>
          <w:i w:val="false"/>
          <w:color w:val="000000"/>
          <w:sz w:val="28"/>
        </w:rPr>
        <w:t>
       а) were without work (had no profitable employment);</w:t>
      </w:r>
    </w:p>
    <w:p>
      <w:pPr>
        <w:spacing w:after="0"/>
        <w:ind w:left="0"/>
        <w:jc w:val="both"/>
      </w:pPr>
      <w:r>
        <w:rPr>
          <w:rFonts w:ascii="Times New Roman"/>
          <w:b w:val="false"/>
          <w:i w:val="false"/>
          <w:color w:val="000000"/>
          <w:sz w:val="28"/>
        </w:rPr>
        <w:t xml:space="preserve">
       b) actively engaged in its search; </w:t>
      </w:r>
    </w:p>
    <w:p>
      <w:pPr>
        <w:spacing w:after="0"/>
        <w:ind w:left="0"/>
        <w:jc w:val="both"/>
      </w:pPr>
      <w:r>
        <w:rPr>
          <w:rFonts w:ascii="Times New Roman"/>
          <w:b w:val="false"/>
          <w:i w:val="false"/>
          <w:color w:val="000000"/>
          <w:sz w:val="28"/>
        </w:rPr>
        <w:t>
       c) were ready to start work within a certain period of time.</w:t>
      </w:r>
    </w:p>
    <w:p>
      <w:pPr>
        <w:spacing w:after="0"/>
        <w:ind w:left="0"/>
        <w:jc w:val="both"/>
      </w:pPr>
      <w:r>
        <w:rPr>
          <w:rFonts w:ascii="Times New Roman"/>
          <w:b w:val="false"/>
          <w:i w:val="false"/>
          <w:color w:val="000000"/>
          <w:sz w:val="28"/>
        </w:rPr>
        <w:t>
       4) interviewer - the person (the worker involved under the contract of compensated rendering of services by territorial bodies of statistics) performing enquiry of respondents for carrying out statistical observations (surveys);</w:t>
      </w:r>
    </w:p>
    <w:p>
      <w:pPr>
        <w:spacing w:after="0"/>
        <w:ind w:left="0"/>
        <w:jc w:val="both"/>
      </w:pPr>
      <w:r>
        <w:rPr>
          <w:rFonts w:ascii="Times New Roman"/>
          <w:b w:val="false"/>
          <w:i w:val="false"/>
          <w:color w:val="000000"/>
          <w:sz w:val="28"/>
        </w:rPr>
        <w:t>
       5) members of the cooperative - persons who are members of the labor cooperative engaged in entrepreneurial activity;</w:t>
      </w:r>
    </w:p>
    <w:p>
      <w:pPr>
        <w:spacing w:after="0"/>
        <w:ind w:left="0"/>
        <w:jc w:val="both"/>
      </w:pPr>
      <w:r>
        <w:rPr>
          <w:rFonts w:ascii="Times New Roman"/>
          <w:b w:val="false"/>
          <w:i w:val="false"/>
          <w:color w:val="000000"/>
          <w:sz w:val="28"/>
        </w:rPr>
        <w:t xml:space="preserve">
       6) helping (unpaid) employees of family organizations, peasant or farm - persons, as a rule, working without remuneration in the enterprise (economy), managed by a relative; </w:t>
      </w:r>
    </w:p>
    <w:p>
      <w:pPr>
        <w:spacing w:after="0"/>
        <w:ind w:left="0"/>
        <w:jc w:val="both"/>
      </w:pPr>
      <w:r>
        <w:rPr>
          <w:rFonts w:ascii="Times New Roman"/>
          <w:b w:val="false"/>
          <w:i w:val="false"/>
          <w:color w:val="000000"/>
          <w:sz w:val="28"/>
        </w:rPr>
        <w:t>
       7) self-employed workers (taking into account the personal farmstead) - persons who work independently or with one or more partners, are engaged in activities on the basis of self-employment and do not hire employees on a permanent basis;</w:t>
      </w:r>
    </w:p>
    <w:p>
      <w:pPr>
        <w:spacing w:after="0"/>
        <w:ind w:left="0"/>
        <w:jc w:val="both"/>
      </w:pPr>
      <w:r>
        <w:rPr>
          <w:rFonts w:ascii="Times New Roman"/>
          <w:b w:val="false"/>
          <w:i w:val="false"/>
          <w:color w:val="000000"/>
          <w:sz w:val="28"/>
        </w:rPr>
        <w:t>
       8) partner - a person with whom the respondent has a stable, close, intimate relationship for at least 3 months, regardless of whether they live together or separately;</w:t>
      </w:r>
    </w:p>
    <w:p>
      <w:pPr>
        <w:spacing w:after="0"/>
        <w:ind w:left="0"/>
        <w:jc w:val="both"/>
      </w:pPr>
      <w:r>
        <w:rPr>
          <w:rFonts w:ascii="Times New Roman"/>
          <w:b w:val="false"/>
          <w:i w:val="false"/>
          <w:color w:val="000000"/>
          <w:sz w:val="28"/>
        </w:rPr>
        <w:t>
       9) household - an economic entity consisting of one or more individuals living together, combining all or part of their income and property and jointly consuming goods and services.</w:t>
      </w:r>
    </w:p>
    <w:p>
      <w:pPr>
        <w:spacing w:after="0"/>
        <w:ind w:left="0"/>
        <w:jc w:val="both"/>
      </w:pPr>
      <w:r>
        <w:rPr>
          <w:rFonts w:ascii="Times New Roman"/>
          <w:b w:val="false"/>
          <w:i w:val="false"/>
          <w:color w:val="000000"/>
          <w:sz w:val="28"/>
        </w:rPr>
        <w:t>
       3. Persons at the age of 18-79 years living in households included in the sample and participating in the "Generations and Gender" sample survey shall be subject to monitoring. In each selected household, only one person selected by the "next birthday" method from the list of all persons permanently residing in the household included in the "Respondent selection form" shall be interviewed.</w:t>
      </w:r>
    </w:p>
    <w:p>
      <w:pPr>
        <w:spacing w:after="0"/>
        <w:ind w:left="0"/>
        <w:jc w:val="both"/>
      </w:pPr>
      <w:r>
        <w:rPr>
          <w:rFonts w:ascii="Times New Roman"/>
          <w:b w:val="false"/>
          <w:i w:val="false"/>
          <w:color w:val="000000"/>
          <w:sz w:val="28"/>
        </w:rPr>
        <w:t>
       The observation period shall be the period from April 16 to July 31 2018. The statistical form shall be filled in by the person authorized to conduct the survey (hereinafter - the interviewer).</w:t>
      </w:r>
    </w:p>
    <w:p>
      <w:pPr>
        <w:spacing w:after="0"/>
        <w:ind w:left="0"/>
        <w:jc w:val="both"/>
      </w:pPr>
      <w:r>
        <w:rPr>
          <w:rFonts w:ascii="Times New Roman"/>
          <w:b w:val="false"/>
          <w:i w:val="false"/>
          <w:color w:val="000000"/>
          <w:sz w:val="28"/>
        </w:rPr>
        <w:t xml:space="preserve">
       4. In paragraph 1 of the title page the name of the city, district (city) and rural settlement (county) shall be specified. </w:t>
      </w:r>
    </w:p>
    <w:p>
      <w:pPr>
        <w:spacing w:after="0"/>
        <w:ind w:left="0"/>
        <w:jc w:val="both"/>
      </w:pPr>
      <w:r>
        <w:rPr>
          <w:rFonts w:ascii="Times New Roman"/>
          <w:b w:val="false"/>
          <w:i w:val="false"/>
          <w:color w:val="000000"/>
          <w:sz w:val="28"/>
        </w:rPr>
        <w:t>
       Paragraphs 2 to 9 shall be filled in according to the details specified in the lists of the surveyed households provided to interviewers by supervisors (the employee of territorial authority of the statistics providing control of work of the interviewer).</w:t>
      </w:r>
    </w:p>
    <w:p>
      <w:pPr>
        <w:spacing w:after="0"/>
        <w:ind w:left="0"/>
        <w:jc w:val="both"/>
      </w:pPr>
      <w:r>
        <w:rPr>
          <w:rFonts w:ascii="Times New Roman"/>
          <w:b w:val="false"/>
          <w:i w:val="false"/>
          <w:color w:val="000000"/>
          <w:sz w:val="28"/>
        </w:rPr>
        <w:t>
       5. In order to select one person for the survey, the interviewer shall fill in the "Respondent Selection Form" according to the Annex to the statistical form, which lists all persons between the ages of 18 and 79 years of age permanently residing in the household except members of the household who are away due to work/study/illness more than six months of the year.</w:t>
      </w:r>
    </w:p>
    <w:p>
      <w:pPr>
        <w:spacing w:after="0"/>
        <w:ind w:left="0"/>
        <w:jc w:val="both"/>
      </w:pPr>
      <w:r>
        <w:rPr>
          <w:rFonts w:ascii="Times New Roman"/>
          <w:b w:val="false"/>
          <w:i w:val="false"/>
          <w:color w:val="000000"/>
          <w:sz w:val="28"/>
        </w:rPr>
        <w:t xml:space="preserve">
       Next, the interviewer shall choose the Respondent from the list of household members whose birthday (month and date) will be the closest to the survey date. </w:t>
      </w:r>
    </w:p>
    <w:p>
      <w:pPr>
        <w:spacing w:after="0"/>
        <w:ind w:left="0"/>
        <w:jc w:val="both"/>
      </w:pPr>
      <w:r>
        <w:rPr>
          <w:rFonts w:ascii="Times New Roman"/>
          <w:b w:val="false"/>
          <w:i w:val="false"/>
          <w:color w:val="000000"/>
          <w:sz w:val="28"/>
        </w:rPr>
        <w:t xml:space="preserve">
       In case of absence of the selected Respondent, the date and time when the potential Respondent will be available shall be specified. </w:t>
      </w:r>
    </w:p>
    <w:p>
      <w:pPr>
        <w:spacing w:after="0"/>
        <w:ind w:left="0"/>
        <w:jc w:val="both"/>
      </w:pPr>
      <w:r>
        <w:rPr>
          <w:rFonts w:ascii="Times New Roman"/>
          <w:b w:val="false"/>
          <w:i w:val="false"/>
          <w:color w:val="000000"/>
          <w:sz w:val="28"/>
        </w:rPr>
        <w:t xml:space="preserve">
       6. The main socio-demographic characteristics of the Respondent (gender, age, place of birth, education, occupation, housing) shall be filled in Section 1 "Respondent".. </w:t>
      </w:r>
    </w:p>
    <w:p>
      <w:pPr>
        <w:spacing w:after="0"/>
        <w:ind w:left="0"/>
        <w:jc w:val="both"/>
      </w:pPr>
      <w:r>
        <w:rPr>
          <w:rFonts w:ascii="Times New Roman"/>
          <w:b w:val="false"/>
          <w:i w:val="false"/>
          <w:color w:val="000000"/>
          <w:sz w:val="28"/>
        </w:rPr>
        <w:t xml:space="preserve">
       7. Question 1.06 shall indicate the occupation (status of economic activity) of the Respondent. </w:t>
      </w:r>
    </w:p>
    <w:p>
      <w:pPr>
        <w:spacing w:after="0"/>
        <w:ind w:left="0"/>
        <w:jc w:val="both"/>
      </w:pPr>
      <w:r>
        <w:rPr>
          <w:rFonts w:ascii="Times New Roman"/>
          <w:b w:val="false"/>
          <w:i w:val="false"/>
          <w:color w:val="000000"/>
          <w:sz w:val="28"/>
        </w:rPr>
        <w:t>
       8. Question 1.07 shall indicate the highest level of education achieved by the Respondent at the time of the survey. Questions shall be asked to respondents who have completed their studies, as well as students and students currently studying.</w:t>
      </w:r>
    </w:p>
    <w:p>
      <w:pPr>
        <w:spacing w:after="0"/>
        <w:ind w:left="0"/>
        <w:jc w:val="both"/>
      </w:pPr>
      <w:r>
        <w:rPr>
          <w:rFonts w:ascii="Times New Roman"/>
          <w:b w:val="false"/>
          <w:i w:val="false"/>
          <w:color w:val="000000"/>
          <w:sz w:val="28"/>
        </w:rPr>
        <w:t>
       TLine 1 shall specify the respondents having academic or scientific degree (the master degree, the candidate of Sciences, the doctor of Sciences, the doctor of PhD).</w:t>
      </w:r>
    </w:p>
    <w:p>
      <w:pPr>
        <w:spacing w:after="0"/>
        <w:ind w:left="0"/>
        <w:jc w:val="both"/>
      </w:pPr>
      <w:r>
        <w:rPr>
          <w:rFonts w:ascii="Times New Roman"/>
          <w:b w:val="false"/>
          <w:i w:val="false"/>
          <w:color w:val="000000"/>
          <w:sz w:val="28"/>
        </w:rPr>
        <w:t>
       Line 2 shall specify the respondents who have graduated from higher educational institution (Institute, Academy, University and other educational institutions).</w:t>
      </w:r>
    </w:p>
    <w:p>
      <w:pPr>
        <w:spacing w:after="0"/>
        <w:ind w:left="0"/>
        <w:jc w:val="both"/>
      </w:pPr>
      <w:r>
        <w:rPr>
          <w:rFonts w:ascii="Times New Roman"/>
          <w:b w:val="false"/>
          <w:i w:val="false"/>
          <w:color w:val="000000"/>
          <w:sz w:val="28"/>
        </w:rPr>
        <w:t>
       Line 3 shall specify the respondents who have graduated from professional Lyceum (professional technical school), school or college (technical school).</w:t>
      </w:r>
    </w:p>
    <w:p>
      <w:pPr>
        <w:spacing w:after="0"/>
        <w:ind w:left="0"/>
        <w:jc w:val="both"/>
      </w:pPr>
      <w:r>
        <w:rPr>
          <w:rFonts w:ascii="Times New Roman"/>
          <w:b w:val="false"/>
          <w:i w:val="false"/>
          <w:color w:val="000000"/>
          <w:sz w:val="28"/>
        </w:rPr>
        <w:t>
       Line 4 shall indicate the respondents who have finished 11 (12) grades of comprehensive school, (are currently the students of school or college (graduation from 9</w:t>
      </w:r>
      <w:r>
        <w:rPr>
          <w:rFonts w:ascii="Times New Roman"/>
          <w:b w:val="false"/>
          <w:i w:val="false"/>
          <w:color w:val="000000"/>
          <w:vertAlign w:val="superscript"/>
        </w:rPr>
        <w:t xml:space="preserve"> </w:t>
      </w:r>
      <w:r>
        <w:rPr>
          <w:rFonts w:ascii="Times New Roman"/>
          <w:b w:val="false"/>
          <w:i w:val="false"/>
          <w:color w:val="000000"/>
          <w:sz w:val="28"/>
        </w:rPr>
        <w:t>grade), or of higher educational institution).</w:t>
      </w:r>
    </w:p>
    <w:p>
      <w:pPr>
        <w:spacing w:after="0"/>
        <w:ind w:left="0"/>
        <w:jc w:val="both"/>
      </w:pPr>
      <w:r>
        <w:rPr>
          <w:rFonts w:ascii="Times New Roman"/>
          <w:b w:val="false"/>
          <w:i w:val="false"/>
          <w:color w:val="000000"/>
          <w:sz w:val="28"/>
        </w:rPr>
        <w:t>
       Line 5 shall indicate the respondents who graduated from 9 grade of secondary school (studying at present in the 10-11 (12) grades, school or college, who graduated in 1992 and previously incomplete secondary school (seven (8 or 9) summer school).</w:t>
      </w:r>
    </w:p>
    <w:p>
      <w:pPr>
        <w:spacing w:after="0"/>
        <w:ind w:left="0"/>
        <w:jc w:val="both"/>
      </w:pPr>
      <w:r>
        <w:rPr>
          <w:rFonts w:ascii="Times New Roman"/>
          <w:b w:val="false"/>
          <w:i w:val="false"/>
          <w:color w:val="000000"/>
          <w:sz w:val="28"/>
        </w:rPr>
        <w:t>
       Line 6 shall specify the respondents who have finished primary school (studying at present in the 5-9 grades, who graduated in 1972 and earlier 4 grades or 3 grades of three-year primary school).</w:t>
      </w:r>
    </w:p>
    <w:p>
      <w:pPr>
        <w:spacing w:after="0"/>
        <w:ind w:left="0"/>
        <w:jc w:val="both"/>
      </w:pPr>
      <w:r>
        <w:rPr>
          <w:rFonts w:ascii="Times New Roman"/>
          <w:b w:val="false"/>
          <w:i w:val="false"/>
          <w:color w:val="000000"/>
          <w:sz w:val="28"/>
        </w:rPr>
        <w:t>
       Line 7 shall specify the respondents who have not reached any level of education.</w:t>
      </w:r>
    </w:p>
    <w:p>
      <w:pPr>
        <w:spacing w:after="0"/>
        <w:ind w:left="0"/>
        <w:jc w:val="both"/>
      </w:pPr>
      <w:r>
        <w:rPr>
          <w:rFonts w:ascii="Times New Roman"/>
          <w:b w:val="false"/>
          <w:i w:val="false"/>
          <w:color w:val="000000"/>
          <w:sz w:val="28"/>
        </w:rPr>
        <w:t>
       9. Question 1.09 shall refer to education provided by specialized public or private educational institutions (higher educational institutions, colleges and other educational institutions) by specially trained personnel, as a result of which a relevant document (diploma) is issued.</w:t>
      </w:r>
    </w:p>
    <w:p>
      <w:pPr>
        <w:spacing w:after="0"/>
        <w:ind w:left="0"/>
        <w:jc w:val="both"/>
      </w:pPr>
      <w:r>
        <w:rPr>
          <w:rFonts w:ascii="Times New Roman"/>
          <w:b w:val="false"/>
          <w:i w:val="false"/>
          <w:color w:val="000000"/>
          <w:sz w:val="28"/>
        </w:rPr>
        <w:t xml:space="preserve">
       10. Section 2 "Partnerships" shall specify the basic information about the Respondent's partnerships: current spouse/partner, quality of marital relations, children, history of previous partnerships, children from previous spouses/partners, grandchildren. </w:t>
      </w:r>
    </w:p>
    <w:p>
      <w:pPr>
        <w:spacing w:after="0"/>
        <w:ind w:left="0"/>
        <w:jc w:val="both"/>
      </w:pPr>
      <w:r>
        <w:rPr>
          <w:rFonts w:ascii="Times New Roman"/>
          <w:b w:val="false"/>
          <w:i w:val="false"/>
          <w:color w:val="000000"/>
          <w:sz w:val="28"/>
        </w:rPr>
        <w:t>
       Particular attention shall be drawn to questions related to the history of partnerships: current and former partners/spouses, children from current and former partners/spouses (biological, adopted, stepsons/stepdaughters).</w:t>
      </w:r>
    </w:p>
    <w:p>
      <w:pPr>
        <w:spacing w:after="0"/>
        <w:ind w:left="0"/>
        <w:jc w:val="both"/>
      </w:pPr>
      <w:r>
        <w:rPr>
          <w:rFonts w:ascii="Times New Roman"/>
          <w:b w:val="false"/>
          <w:i w:val="false"/>
          <w:color w:val="000000"/>
          <w:sz w:val="28"/>
        </w:rPr>
        <w:t xml:space="preserve">
       11. Questions about the composition and organization of the household, child care and responsibilities shall be included in section 3 "Composition, organization of the household and the quality of the relationship with the partner". </w:t>
      </w:r>
    </w:p>
    <w:p>
      <w:pPr>
        <w:spacing w:after="0"/>
        <w:ind w:left="0"/>
        <w:jc w:val="both"/>
      </w:pPr>
      <w:r>
        <w:rPr>
          <w:rFonts w:ascii="Times New Roman"/>
          <w:b w:val="false"/>
          <w:i w:val="false"/>
          <w:color w:val="000000"/>
          <w:sz w:val="28"/>
        </w:rPr>
        <w:t>
       Question 3.01 shall take into account all persons who (if counted as a whole year) spend on average more than two days a week in the household, including those who normally live here but are now away from work/school, are currently in a boarding school, university, hospital or elsewhere</w:t>
      </w:r>
    </w:p>
    <w:p>
      <w:pPr>
        <w:spacing w:after="0"/>
        <w:ind w:left="0"/>
        <w:jc w:val="both"/>
      </w:pPr>
      <w:r>
        <w:rPr>
          <w:rFonts w:ascii="Times New Roman"/>
          <w:b w:val="false"/>
          <w:i w:val="false"/>
          <w:color w:val="000000"/>
          <w:sz w:val="28"/>
        </w:rPr>
        <w:t>
       12. Section 4 "Parents and parental home" shall be devoted to the questions of biological parents and stepfather/stepmother, their socio-demographic characteristics, living conditions and relationships with the Respondent.</w:t>
      </w:r>
    </w:p>
    <w:p>
      <w:pPr>
        <w:spacing w:after="0"/>
        <w:ind w:left="0"/>
        <w:jc w:val="both"/>
      </w:pPr>
      <w:r>
        <w:rPr>
          <w:rFonts w:ascii="Times New Roman"/>
          <w:b w:val="false"/>
          <w:i w:val="false"/>
          <w:color w:val="000000"/>
          <w:sz w:val="28"/>
        </w:rPr>
        <w:t>
       Attention shall be drawn to: if a Respondent under 15 years of age was brought up, for example, by his mother and stepfather (father and stepmother), then the question shall be first asked about education, work of stepfather/stepmother, and then about education, work of biological father/mother.</w:t>
      </w:r>
    </w:p>
    <w:p>
      <w:pPr>
        <w:spacing w:after="0"/>
        <w:ind w:left="0"/>
        <w:jc w:val="both"/>
      </w:pPr>
      <w:r>
        <w:rPr>
          <w:rFonts w:ascii="Times New Roman"/>
          <w:b w:val="false"/>
          <w:i w:val="false"/>
          <w:color w:val="000000"/>
          <w:sz w:val="28"/>
        </w:rPr>
        <w:t>
       13. Section 5 "System of relationships and support" shall specify the information about the Respondent's system of relationships and support from relatives and the state: the Respondent's relationship with others, mutual assistance, practical and financial assistance (includes people who help the Respondent and whom he/she helps, indicating the names and degree of their kinship/ relationship).</w:t>
      </w:r>
    </w:p>
    <w:p>
      <w:pPr>
        <w:spacing w:after="0"/>
        <w:ind w:left="0"/>
        <w:jc w:val="both"/>
      </w:pPr>
      <w:r>
        <w:rPr>
          <w:rFonts w:ascii="Times New Roman"/>
          <w:b w:val="false"/>
          <w:i w:val="false"/>
          <w:color w:val="000000"/>
          <w:sz w:val="28"/>
        </w:rPr>
        <w:t xml:space="preserve">
       14. Questions of section 6 "Reproductive function" shall be devoted to reproductive health of the Respondent and his(her) spouse/partner. This section shall not be completed for female respondents over 50 and male respondents with a spouse/partner over 50. </w:t>
      </w:r>
    </w:p>
    <w:p>
      <w:pPr>
        <w:spacing w:after="0"/>
        <w:ind w:left="0"/>
        <w:jc w:val="both"/>
      </w:pPr>
      <w:r>
        <w:rPr>
          <w:rFonts w:ascii="Times New Roman"/>
          <w:b w:val="false"/>
          <w:i w:val="false"/>
          <w:color w:val="000000"/>
          <w:sz w:val="28"/>
        </w:rPr>
        <w:t xml:space="preserve">
       15. Section 7 "Health and well-being" shall be filled with information about the Respondent's health, well-being, life satisfaction. </w:t>
      </w:r>
    </w:p>
    <w:p>
      <w:pPr>
        <w:spacing w:after="0"/>
        <w:ind w:left="0"/>
        <w:jc w:val="both"/>
      </w:pPr>
      <w:r>
        <w:rPr>
          <w:rFonts w:ascii="Times New Roman"/>
          <w:b w:val="false"/>
          <w:i w:val="false"/>
          <w:color w:val="000000"/>
          <w:sz w:val="28"/>
        </w:rPr>
        <w:t>
       16. Sections 8" Respondent's Activities and income "and 9" partner's Activities and income" shall include the questions about employment, sources of income of the Respondent and his/her spouse/partner.</w:t>
      </w:r>
      <w:r>
        <w:br/>
      </w:r>
      <w:r>
        <w:rPr>
          <w:rFonts w:ascii="Times New Roman"/>
          <w:b w:val="false"/>
          <w:i w:val="false"/>
          <w:color w:val="000000"/>
          <w:sz w:val="28"/>
        </w:rPr>
        <w:t xml:space="preserve"> 17. The total income, property and economic situation of the household shall be assessed in section 10 "Property, income and money transfers of the Household". </w:t>
      </w:r>
    </w:p>
    <w:p>
      <w:pPr>
        <w:spacing w:after="0"/>
        <w:ind w:left="0"/>
        <w:jc w:val="both"/>
      </w:pPr>
      <w:r>
        <w:rPr>
          <w:rFonts w:ascii="Times New Roman"/>
          <w:b w:val="false"/>
          <w:i w:val="false"/>
          <w:color w:val="000000"/>
          <w:sz w:val="28"/>
        </w:rPr>
        <w:t xml:space="preserve">
       Question 10.07 shall indicate the total monetary income of the household per month on average (the sum of the monetary income of all members of the household). </w:t>
      </w:r>
    </w:p>
    <w:p>
      <w:pPr>
        <w:spacing w:after="0"/>
        <w:ind w:left="0"/>
        <w:jc w:val="both"/>
      </w:pPr>
      <w:r>
        <w:rPr>
          <w:rFonts w:ascii="Times New Roman"/>
          <w:b w:val="false"/>
          <w:i w:val="false"/>
          <w:color w:val="000000"/>
          <w:sz w:val="28"/>
        </w:rPr>
        <w:t>
       If it is not possible to determine the average monthly monetary income received during the last year, then the monetary income for the last month shall be indicated, if this month is the usual amount of income.</w:t>
      </w:r>
    </w:p>
    <w:p>
      <w:pPr>
        <w:spacing w:after="0"/>
        <w:ind w:left="0"/>
        <w:jc w:val="both"/>
      </w:pPr>
      <w:r>
        <w:rPr>
          <w:rFonts w:ascii="Times New Roman"/>
          <w:b w:val="false"/>
          <w:i w:val="false"/>
          <w:color w:val="000000"/>
          <w:sz w:val="28"/>
        </w:rPr>
        <w:t xml:space="preserve">
       The total amount of income shall include all types of income (including social assistance, alimony, assistance of relatives, income from personal subsidiary plots, calculating it as fully as possible, etc.). </w:t>
      </w:r>
    </w:p>
    <w:p>
      <w:pPr>
        <w:spacing w:after="0"/>
        <w:ind w:left="0"/>
        <w:jc w:val="both"/>
      </w:pPr>
      <w:r>
        <w:rPr>
          <w:rFonts w:ascii="Times New Roman"/>
          <w:b w:val="false"/>
          <w:i w:val="false"/>
          <w:color w:val="000000"/>
          <w:sz w:val="28"/>
        </w:rPr>
        <w:t>
       18. If the Respondent finds it difficult to name the total monetary income of the household on average for the month, the question 10.08 shall indicate the amount of the monthly income of all members of the household on the scale of the income range.</w:t>
      </w:r>
    </w:p>
    <w:p>
      <w:pPr>
        <w:spacing w:after="0"/>
        <w:ind w:left="0"/>
        <w:jc w:val="both"/>
      </w:pPr>
      <w:r>
        <w:rPr>
          <w:rFonts w:ascii="Times New Roman"/>
          <w:b w:val="false"/>
          <w:i w:val="false"/>
          <w:color w:val="000000"/>
          <w:sz w:val="28"/>
        </w:rPr>
        <w:t xml:space="preserve">
       19. The information about the value orientations of the Respondent shall be filled in section 11 "Value orientation and life position". Special attention shall be drawn to question 11.13: the coordinates of the contact person shall be necessarily recorded or it shall be noted that the Respondent refuses further contacts. </w:t>
      </w:r>
    </w:p>
    <w:p>
      <w:pPr>
        <w:spacing w:after="0"/>
        <w:ind w:left="0"/>
        <w:jc w:val="both"/>
      </w:pPr>
      <w:r>
        <w:rPr>
          <w:rFonts w:ascii="Times New Roman"/>
          <w:b w:val="false"/>
          <w:i w:val="false"/>
          <w:color w:val="000000"/>
          <w:sz w:val="28"/>
        </w:rPr>
        <w:t>
       20. Sections 12 "Observation of the interviewer" and 13 "Report of the interviewer" shall be required and intended for comments of the interviewer about the type of housing and characteristics of the interviews (the accuracy of the information, the desire of the Respondent to answer the questions and other comments).</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