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d59c" w14:textId="d06d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Regulations for admission to studies in educational organization, implementing educational programs of technical and vocational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October 31, 2018 No. 600. Registered with the Ministry of Justice of the Republic of Kazakhstan on October 31, 2018 No. 17650.</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Unofficial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9) of Article 5-3 of the Law of the Republic of Kazakhstan "On education", subparagraph 1) of Article 10 of the Law of the Republic of Kazakhstan "On public services" and subparagraph 22) of paragraph 15 of the Regulations on the Ministry of Science and Higher Education of the Republic of Kazakhstan, approved by the resolution of the Government of the Republic of Kazakhstan dated August 19, 2022 № 580 "On certain issues of the Ministry of Science and Higher Education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annexed Model Regulations for admission to studies in the educational organization, implementing educational programs of technical and vocational education. </w:t>
      </w:r>
    </w:p>
    <w:p>
      <w:pPr>
        <w:spacing w:after="0"/>
        <w:ind w:left="0"/>
        <w:jc w:val="both"/>
      </w:pPr>
      <w:r>
        <w:rPr>
          <w:rFonts w:ascii="Times New Roman"/>
          <w:b w:val="false"/>
          <w:i w:val="false"/>
          <w:color w:val="000000"/>
          <w:sz w:val="28"/>
        </w:rPr>
        <w:t xml:space="preserve">
      2. The Technical and Vocational Education Department of the Ministry of Education and Science of the Republic of Kazakhstan in accordance with the legislation of the Republic of Kazakhstan shall: </w:t>
      </w:r>
    </w:p>
    <w:p>
      <w:pPr>
        <w:spacing w:after="0"/>
        <w:ind w:left="0"/>
        <w:jc w:val="both"/>
      </w:pPr>
      <w:r>
        <w:rPr>
          <w:rFonts w:ascii="Times New Roman"/>
          <w:b w:val="false"/>
          <w:i w:val="false"/>
          <w:color w:val="000000"/>
          <w:sz w:val="28"/>
        </w:rPr>
        <w:t xml:space="preserve">
      1) ensure the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 send it in the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xml:space="preserve">
      3) within ten calendar days after the state registration of this order, submit its copy for the official publication in periodical editions; </w:t>
      </w:r>
    </w:p>
    <w:p>
      <w:pPr>
        <w:spacing w:after="0"/>
        <w:ind w:left="0"/>
        <w:jc w:val="both"/>
      </w:pPr>
      <w:r>
        <w:rPr>
          <w:rFonts w:ascii="Times New Roman"/>
          <w:b w:val="false"/>
          <w:i w:val="false"/>
          <w:color w:val="000000"/>
          <w:sz w:val="28"/>
        </w:rPr>
        <w:t xml:space="preserve">
      4) place this order on the Internet resource of the Ministry of Education and Science of the Republic of Kazakhstan after its official publication; </w:t>
      </w:r>
    </w:p>
    <w:p>
      <w:pPr>
        <w:spacing w:after="0"/>
        <w:ind w:left="0"/>
        <w:jc w:val="both"/>
      </w:pPr>
      <w:r>
        <w:rPr>
          <w:rFonts w:ascii="Times New Roman"/>
          <w:b w:val="false"/>
          <w:i w:val="false"/>
          <w:color w:val="000000"/>
          <w:sz w:val="28"/>
        </w:rPr>
        <w:t xml:space="preserve">
      5) within ten working days after the state registration of this order, submit the information to the Legal Service Department of the Ministry of Education and Science of the Republic of Kazakhstan on execution of the measures provided by subparagraphs 1) , 2) 3) and 4) of this paragraph. </w:t>
      </w:r>
    </w:p>
    <w:p>
      <w:pPr>
        <w:spacing w:after="0"/>
        <w:ind w:left="0"/>
        <w:jc w:val="both"/>
      </w:pPr>
      <w:r>
        <w:rPr>
          <w:rFonts w:ascii="Times New Roman"/>
          <w:b w:val="false"/>
          <w:i w:val="false"/>
          <w:color w:val="000000"/>
          <w:sz w:val="28"/>
        </w:rPr>
        <w:t>
      3. Vice-Minister of Education and Science of the Republic of Kazakhstan Sukhanberdiyeva E. shall be authorized to oversee the implementation of this order.</w:t>
      </w:r>
    </w:p>
    <w:p>
      <w:pPr>
        <w:spacing w:after="0"/>
        <w:ind w:left="0"/>
        <w:jc w:val="both"/>
      </w:pPr>
      <w:r>
        <w:rPr>
          <w:rFonts w:ascii="Times New Roman"/>
          <w:b w:val="false"/>
          <w:i w:val="false"/>
          <w:color w:val="000000"/>
          <w:sz w:val="28"/>
        </w:rPr>
        <w:t xml:space="preserve">
      4. This order shall be enforced upon expiry of ten calendar days after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w:t>
            </w:r>
          </w:p>
          <w:p>
            <w:pPr>
              <w:spacing w:after="20"/>
              <w:ind w:left="20"/>
              <w:jc w:val="both"/>
            </w:pPr>
          </w:p>
          <w:p>
            <w:pPr>
              <w:spacing w:after="20"/>
              <w:ind w:left="20"/>
              <w:jc w:val="both"/>
            </w:pPr>
            <w:r>
              <w:rPr>
                <w:rFonts w:ascii="Times New Roman"/>
                <w:b w:val="false"/>
                <w:i/>
                <w:color w:val="000000"/>
                <w:sz w:val="20"/>
              </w:rPr>
              <w:t xml:space="preserv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order № 578 of the Minister</w:t>
            </w:r>
            <w:r>
              <w:br/>
            </w:r>
            <w:r>
              <w:rPr>
                <w:rFonts w:ascii="Times New Roman"/>
                <w:b w:val="false"/>
                <w:i w:val="false"/>
                <w:color w:val="000000"/>
                <w:sz w:val="20"/>
              </w:rPr>
              <w:t>of 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dated October 18, 2018</w:t>
            </w:r>
          </w:p>
        </w:tc>
      </w:tr>
    </w:tbl>
    <w:p>
      <w:pPr>
        <w:spacing w:after="0"/>
        <w:ind w:left="0"/>
        <w:jc w:val="left"/>
      </w:pPr>
      <w:r>
        <w:rPr>
          <w:rFonts w:ascii="Times New Roman"/>
          <w:b/>
          <w:i w:val="false"/>
          <w:color w:val="000000"/>
        </w:rPr>
        <w:t xml:space="preserve"> Model rules for admission to training in educational organizations implementing educational programs of higher education</w:t>
      </w:r>
    </w:p>
    <w:p>
      <w:pPr>
        <w:spacing w:after="0"/>
        <w:ind w:left="0"/>
        <w:jc w:val="both"/>
      </w:pPr>
      <w:r>
        <w:rPr>
          <w:rFonts w:ascii="Times New Roman"/>
          <w:b w:val="false"/>
          <w:i w:val="false"/>
          <w:color w:val="ff0000"/>
          <w:sz w:val="28"/>
        </w:rPr>
        <w:t>
      Footnote. Model rules as amended by Order of the Minister of Education and Science of the Republic of Kazakhstan dated June 14, 2019 № 269 (shall come into effect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Standard rules for admission to educational organizations implementing educational programs of higher education (hereinafter referred to as the Standard rules) have been developed in accordance with subparagraph 9) of Article 5-3 of the Law of the Republic of Kazakhstan "On education" (hereinafter referred to as the Law), subparagraph 1) of Article 10 of the Law of the Republic of Kazakhstan "On public services" (hereinafter referred to as the Law "On public services") and subparagraph 22) of paragraph 15 of the Regulation on the Ministry of Science and Higher Education of the Republic of Kazakhstan, approved by the resolution of the Government of the Republic of Kazakhstan dated August 19, 2022 № 580 "On certain issues of the Ministry of Science and Higher Education of the Republic of Kazakhstan", which determine the procedure for admission to educational organizations, implementing educational programs of higher education and provision of public service "Acceptance of documents and enrollment in organizations of higher and (or) postgraduate education for training in educational programs of higher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Admission of persons enrolling in educational organizations of the Republic of Kazakhstan implementing educational programs of higher and (or) postgraduate education (hereinafter – OVPO) is carried out by placing a state educational order and an educational grant of higher education at the expense of the republican budget or local budget, as well as tuition fees at the expense of extra-budgetary and student's own funds.</w:t>
      </w:r>
    </w:p>
    <w:p>
      <w:pPr>
        <w:spacing w:after="0"/>
        <w:ind w:left="0"/>
        <w:jc w:val="both"/>
      </w:pPr>
      <w:r>
        <w:rPr>
          <w:rFonts w:ascii="Times New Roman"/>
          <w:b w:val="false"/>
          <w:i w:val="false"/>
          <w:color w:val="000000"/>
          <w:sz w:val="28"/>
        </w:rPr>
        <w:t>
      Admission to educational programs of continuous integrated medical education is carried out by the OVPO in the presence of attachments to the license for educational activities of bachelor, master, residency.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admission to educational institutions implementing educational programs of higher education</w:t>
      </w:r>
    </w:p>
    <w:p>
      <w:pPr>
        <w:spacing w:after="0"/>
        <w:ind w:left="0"/>
        <w:jc w:val="both"/>
      </w:pPr>
      <w:r>
        <w:rPr>
          <w:rFonts w:ascii="Times New Roman"/>
          <w:b w:val="false"/>
          <w:i w:val="false"/>
          <w:color w:val="000000"/>
          <w:sz w:val="28"/>
        </w:rPr>
        <w:t>
      3. Persons with general secondary, technical and professional, post-secondary, higher education shall be admitted to OHPE.</w:t>
      </w:r>
    </w:p>
    <w:p>
      <w:pPr>
        <w:spacing w:after="0"/>
        <w:ind w:left="0"/>
        <w:jc w:val="both"/>
      </w:pPr>
      <w:r>
        <w:rPr>
          <w:rFonts w:ascii="Times New Roman"/>
          <w:b w:val="false"/>
          <w:i w:val="false"/>
          <w:color w:val="000000"/>
          <w:sz w:val="28"/>
        </w:rPr>
        <w:t>
      4. To participate in the competition for the award of an educational grant of higher education at the expense of the republican budget or the local budget and (or) admission to paid training, individuals who have secondary, technical and vocational or post-secondary education are allowed, with the exception of those who come in related areas of training of higher education personnel, providing for reduced training periods, who passed the UNT and scored according to its results:</w:t>
      </w:r>
    </w:p>
    <w:p>
      <w:pPr>
        <w:spacing w:after="0"/>
        <w:ind w:left="0"/>
        <w:jc w:val="both"/>
      </w:pPr>
      <w:r>
        <w:rPr>
          <w:rFonts w:ascii="Times New Roman"/>
          <w:b w:val="false"/>
          <w:i w:val="false"/>
          <w:color w:val="000000"/>
          <w:sz w:val="28"/>
        </w:rPr>
        <w:t>
      in the national the OHPE -organizations of higher and postgraduate education - at least 65 scores, and in the field of education "Pedagogical sciences" - at least 75 scores, in the field of education "Healthcare" - at least 70 scores, in the areas of education "Agriculture and bioresources," "Veterinary medicine" − at least 60 scores, in the field of training "Law" - at least 75 scores;</w:t>
      </w:r>
    </w:p>
    <w:p>
      <w:pPr>
        <w:spacing w:after="0"/>
        <w:ind w:left="0"/>
        <w:jc w:val="both"/>
      </w:pPr>
      <w:r>
        <w:rPr>
          <w:rFonts w:ascii="Times New Roman"/>
          <w:b w:val="false"/>
          <w:i w:val="false"/>
          <w:color w:val="000000"/>
          <w:sz w:val="28"/>
        </w:rPr>
        <w:t>
      in other educational institutions - at least 50 scores, and in the field of "Pedagogical sciences" - at least 75 scores, in the field of education "Healthcare" - at least 70 scores, in the field of training "Law" - at least 75 scores.</w:t>
      </w:r>
    </w:p>
    <w:p>
      <w:pPr>
        <w:spacing w:after="0"/>
        <w:ind w:left="0"/>
        <w:jc w:val="both"/>
      </w:pPr>
      <w:r>
        <w:rPr>
          <w:rFonts w:ascii="Times New Roman"/>
          <w:b w:val="false"/>
          <w:i w:val="false"/>
          <w:color w:val="000000"/>
          <w:sz w:val="28"/>
        </w:rPr>
        <w:t>
      At the same time, for each UNT subject and (or) creative exam, it is necessary to score at least 5 scores.</w:t>
      </w:r>
    </w:p>
    <w:p>
      <w:pPr>
        <w:spacing w:after="0"/>
        <w:ind w:left="0"/>
        <w:jc w:val="both"/>
      </w:pPr>
      <w:r>
        <w:rPr>
          <w:rFonts w:ascii="Times New Roman"/>
          <w:b w:val="false"/>
          <w:i w:val="false"/>
          <w:color w:val="000000"/>
          <w:sz w:val="28"/>
        </w:rPr>
        <w:t>
      To participate in the competition for the award of an educational grant of higher education at the expense of the republican budget or the local budget in related areas of training of higher education personnel, providing for reduced training periods, individuals who have technical and professional, post-secondary education, have passed UNT and scored at least 25 scores based on its results and in the field of education are allowed "Pedagogical sciences" - at least 35 scores, including at least 5 scores for each UNT discipline and (or) creative exam.</w:t>
      </w:r>
    </w:p>
    <w:p>
      <w:pPr>
        <w:spacing w:after="0"/>
        <w:ind w:left="0"/>
        <w:jc w:val="both"/>
      </w:pPr>
      <w:r>
        <w:rPr>
          <w:rFonts w:ascii="Times New Roman"/>
          <w:b w:val="false"/>
          <w:i w:val="false"/>
          <w:color w:val="000000"/>
          <w:sz w:val="28"/>
        </w:rPr>
        <w:t>
      When passing the UNT in electronic format in the competition for the award of an educational grant of higher education at the expense of the republican budget or the local budget, the recipient participates with one of the two UNT results having the required number of scores specified in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in the wording of the order of the Minister of Science and Higher Education of the Republic of Kazakhstan dated 20.07.2022 № 3 (shall enter into force after the day of its first official publication); with amendments by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Individuals who have international certificates confirming proficiency in a foreign language (English): Test of English as a Foreign Language Institutional Testing Programm (TOEFL ITP, Test of English as a Foreign Language Institutional Testing Programm. Internet-based Test. (TOEFL IBT), Test of English as a Foreign Language Institutional Testing Programme. TOEFL Paper-based test. TOEFL pbt, International English Language Tests System. (IELTS), if desired, shall be exempted from passing the subject or special discipline of UNT "Foreign Language (English).</w:t>
      </w:r>
    </w:p>
    <w:p>
      <w:pPr>
        <w:spacing w:after="0"/>
        <w:ind w:left="0"/>
        <w:jc w:val="both"/>
      </w:pPr>
      <w:r>
        <w:rPr>
          <w:rFonts w:ascii="Times New Roman"/>
          <w:b w:val="false"/>
          <w:i w:val="false"/>
          <w:color w:val="000000"/>
          <w:sz w:val="28"/>
        </w:rPr>
        <w:t>
      Individuals with certificates of international standardized tests SAT, ACT, IB, A Level, TOEFL ITP, TOEFL IBT, TOEFL pbt, IELTS shall participate in the competition for the award of an educational grant and (or) shall be enrolled in universities in a paid department, in accordance with the scores transfer scale, according to Annex 2-1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-as added by paragraph 4-1 in accordance with the order of the Minister of Education and Science of the Republic of Kazakhstan dated 08.06.2020 № 237 (shall enter into force after the day of its first official publication); in the wording of the order of the Minister of Science and Higher Education of the Republic of Kazakhstan dated 02.06.2023 № 252 (shall enter into force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 accordance with subparagraph 6) of paragraph 2 of Article 43-1 of the Law, OHPE shall determine the procedure for admission, form, program for conducting an additional exam and (or) a passing score for applicants taking into account the specifics of the direction of training, with the exception of applicants specified in paragraphs 8 and 9 of Article 26 of the Law.</w:t>
      </w:r>
    </w:p>
    <w:p>
      <w:pPr>
        <w:spacing w:after="0"/>
        <w:ind w:left="0"/>
        <w:jc w:val="both"/>
      </w:pPr>
      <w:r>
        <w:rPr>
          <w:rFonts w:ascii="Times New Roman"/>
          <w:b w:val="false"/>
          <w:i w:val="false"/>
          <w:color w:val="000000"/>
          <w:sz w:val="28"/>
        </w:rPr>
        <w:t>
      Acceptance of the application for participation in the additional exam, its conduct by OHPE shall be carried out from July 01 to August 20, while for those participating in the competition for the award of an educational grant, an additional exam shall be held before the start of accepting applications for participation in the competition.</w:t>
      </w:r>
    </w:p>
    <w:p>
      <w:pPr>
        <w:spacing w:after="0"/>
        <w:ind w:left="0"/>
        <w:jc w:val="both"/>
      </w:pPr>
      <w:r>
        <w:rPr>
          <w:rFonts w:ascii="Times New Roman"/>
          <w:b w:val="false"/>
          <w:i w:val="false"/>
          <w:color w:val="000000"/>
          <w:sz w:val="28"/>
        </w:rPr>
        <w:t>
      Applicants shall apply for participation in the additional examination in the declared OHPE in accordance with the established scores of paragraphs 4 of these Model Rules.</w:t>
      </w:r>
    </w:p>
    <w:p>
      <w:pPr>
        <w:spacing w:after="0"/>
        <w:ind w:left="0"/>
        <w:jc w:val="both"/>
      </w:pPr>
      <w:r>
        <w:rPr>
          <w:rFonts w:ascii="Times New Roman"/>
          <w:b w:val="false"/>
          <w:i w:val="false"/>
          <w:color w:val="000000"/>
          <w:sz w:val="28"/>
        </w:rPr>
        <w:t>
      The incoming person shall be enrolled in the OHPE subject to passing an additional exam and (or) a passing threshold score set by the OHPE.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Science and Higher Education of the Republic of Kazakhstan dated 26.01.2023 № 29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Citizens of the Republic of Kazakhstan who have technical and professional, post-secondary or higher education shall be accepted for training in educational programs of higher education, which provide for reduced training periods.</w:t>
      </w:r>
    </w:p>
    <w:p>
      <w:pPr>
        <w:spacing w:after="0"/>
        <w:ind w:left="0"/>
        <w:jc w:val="both"/>
      </w:pPr>
      <w:r>
        <w:rPr>
          <w:rFonts w:ascii="Times New Roman"/>
          <w:b w:val="false"/>
          <w:i w:val="false"/>
          <w:color w:val="000000"/>
          <w:sz w:val="28"/>
        </w:rPr>
        <w:t>
      Admission to the OHPE of individuals with technical and professional or post-secondary education with the qualification of "middle-level specialist" or "applied bachelor" in related areas of training of higher education personnel, providing for reduced training periods, entering paid training is carried out by the admission commissions of the OHPE.</w:t>
      </w:r>
    </w:p>
    <w:p>
      <w:pPr>
        <w:spacing w:after="0"/>
        <w:ind w:left="0"/>
        <w:jc w:val="both"/>
      </w:pPr>
      <w:r>
        <w:rPr>
          <w:rFonts w:ascii="Times New Roman"/>
          <w:b w:val="false"/>
          <w:i w:val="false"/>
          <w:color w:val="000000"/>
          <w:sz w:val="28"/>
        </w:rPr>
        <w:t>
      Admission to the OHPE of individuals with higher education in a group of educational programs providing for reduced training periods on a paid basis shall be carried out by the admission commissions of the OHPE.</w:t>
      </w:r>
    </w:p>
    <w:p>
      <w:pPr>
        <w:spacing w:after="0"/>
        <w:ind w:left="0"/>
        <w:jc w:val="both"/>
      </w:pPr>
      <w:r>
        <w:rPr>
          <w:rFonts w:ascii="Times New Roman"/>
          <w:b w:val="false"/>
          <w:i w:val="false"/>
          <w:color w:val="000000"/>
          <w:sz w:val="28"/>
        </w:rPr>
        <w:t>
      Admission of citizens with a general secondary education who have served in military service to study at the OHPE on a paid basis shall be carried out within two years after completing military service based on the results of an interview conducted by the admission commissions of the OHPE during the calendar year. At the same time, the enrollment of citizens who have served in military service shall be carried out in accordance with the academic calendar 5 (five) days before the start of the next academic period.</w:t>
      </w:r>
    </w:p>
    <w:p>
      <w:pPr>
        <w:spacing w:after="0"/>
        <w:ind w:left="0"/>
        <w:jc w:val="both"/>
      </w:pPr>
      <w:r>
        <w:rPr>
          <w:rFonts w:ascii="Times New Roman"/>
          <w:b w:val="false"/>
          <w:i w:val="false"/>
          <w:color w:val="000000"/>
          <w:sz w:val="28"/>
        </w:rPr>
        <w:t>
      Citizens of the Republic of Kazakhstan who have served in military service, have technical and professional, post-secondary or higher education, shall be accepted within two years after completing military service for training on a paid basis in educational programs of higher education, which provide for reduced training periods based on the results of an interview conducted by the admission commissions of OHPE during the calendar year. At the same time, the enrollment of citizens who have served in military service shall be carried out in accordance with the academic calendar 5 (five) days before the start of the next academic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order of the Minister of Science and Higher Education of the Republic of Kazakhstan dated 26.01.2023 № 29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admission of foreign citizens according to the allocated quota based on an educational grant to international OHPE, created based on interstate agreements, shall be carried out by OHPE independently.</w:t>
      </w:r>
    </w:p>
    <w:p>
      <w:pPr>
        <w:spacing w:after="0"/>
        <w:ind w:left="0"/>
        <w:jc w:val="both"/>
      </w:pPr>
      <w:r>
        <w:rPr>
          <w:rFonts w:ascii="Times New Roman"/>
          <w:b w:val="false"/>
          <w:i w:val="false"/>
          <w:color w:val="000000"/>
          <w:sz w:val="28"/>
        </w:rPr>
        <w:t>
      The admission of foreign citizens to study at the OHPE on a paid basis shall be carried out according to the results of an interview conducted by the admission commissions of the OHPE during the calendar year. In this case, the enrollment of foreign citizens shall be carried out in accordance with the academic calendar 5 (five) days before the start of the next academic period.</w:t>
      </w:r>
    </w:p>
    <w:p>
      <w:pPr>
        <w:spacing w:after="0"/>
        <w:ind w:left="0"/>
        <w:jc w:val="both"/>
      </w:pPr>
      <w:r>
        <w:rPr>
          <w:rFonts w:ascii="Times New Roman"/>
          <w:b w:val="false"/>
          <w:i w:val="false"/>
          <w:color w:val="000000"/>
          <w:sz w:val="28"/>
        </w:rPr>
        <w:t>
      Thus, the admission of foreign citizens based on an educational grant and on a paid basis shall be carried out by the OHPE, accredited in accordance with Article 9-1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Order of the Minister of Education and Science of the Republic of Kazakhstan dated 08.06.2020 № 237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Upon admission to study at OHPE, an admission quota shall be provided in the amount approved by the Resolution of the Government of the Republic of Kazakhstan dated February 28, 2012 № 264 "On approval of the admission quota for admission to study in educational organizations implementing  educational programs of technical and professional, post-secondary and higher education".</w:t>
      </w:r>
    </w:p>
    <w:p>
      <w:pPr>
        <w:spacing w:after="0"/>
        <w:ind w:left="0"/>
        <w:jc w:val="both"/>
      </w:pPr>
      <w:r>
        <w:rPr>
          <w:rFonts w:ascii="Times New Roman"/>
          <w:b w:val="false"/>
          <w:i w:val="false"/>
          <w:color w:val="000000"/>
          <w:sz w:val="28"/>
        </w:rPr>
        <w:t>
      9. Admission of individuals entering the OHPE shall be carried out on their applications on a competitive basis, except for the case provided for in paragraph 8-1 of Article 26 of the Law, in accordance with the scores of the certificate of the established sample, in the form approved by order of the Acting Minister of Education and Science of the Republic of Kazakhstan dated October 23, 2007 № 502 "On approval of the form of strict reporting documents used by educational organizations in educational activities" (registered in the Register of State Registration of Regulatory Legal Acts under № 4991) and (or) an electronic certificate with unique applicant data officially confirming the results of a single national test (UNT) published on the website of the National Testing Center (hereinafter referred to as the UNT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Science and Higher Education of the Republic of Kazakhstan dated 15.12.2022 № 189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Admission to study on an educational grant for certain groups of educational programs of higher education, requiring work with state secrets, shall be carried out in OHPE, which have permission from the national security authorities in accordance with the legislation of the Republic of Kazakhstan on state secrets.</w:t>
      </w:r>
    </w:p>
    <w:p>
      <w:pPr>
        <w:spacing w:after="0"/>
        <w:ind w:left="0"/>
        <w:jc w:val="both"/>
      </w:pPr>
      <w:r>
        <w:rPr>
          <w:rFonts w:ascii="Times New Roman"/>
          <w:b w:val="false"/>
          <w:i w:val="false"/>
          <w:color w:val="000000"/>
          <w:sz w:val="28"/>
        </w:rPr>
        <w:t>
      11. Acceptance of documents from the OHPE that shall train pilots to participate in the competition for the award of an educational grant of higher education at the expense of the republican budget or the local budget, shall be carried out by the acceptance committee of this OHPE, with the obligatory submission of a medical examination to medical and flight expert commissions, issuing a medical report on the suitability for training in the OHPE for the training of pilots, in accordance with the order of the Minister of Defense of the Republic of Kazakhstan dated December 21, 2020 № 716 "On approval of the Rules for conducting military medical examination and the Regulation on commissions of military medical examination in the Armed Forces of the Republic of Kazakhstan" (registered in the Register of State Registration of Regulatory Legal Acts under № 21869).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Minister of Science and Higher Education of the Republic of Kazakhstan dated 15.12.2022 № 189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In each OHPE, by the decision of the head or the person acting as his/her head, an admissions committee shall be created. The selection committee shall include the head of the OHPE, vice-rector (deputy heads of the OHPE), heads of structural divisions and representatives of the faculty of the OHPE. The quantitative composition of the selection committee shall consist of an odd number of members. The chairman of the selection committee shall be the head of the OHPE. By the order of the head of the OHPE or the person acting as him, the executive secretary of the selection committee shall be appointed.</w:t>
      </w:r>
    </w:p>
    <w:p>
      <w:pPr>
        <w:spacing w:after="0"/>
        <w:ind w:left="0"/>
        <w:jc w:val="both"/>
      </w:pPr>
      <w:r>
        <w:rPr>
          <w:rFonts w:ascii="Times New Roman"/>
          <w:b w:val="false"/>
          <w:i w:val="false"/>
          <w:color w:val="000000"/>
          <w:sz w:val="28"/>
        </w:rPr>
        <w:t>
      In this case, the OHPE shall not accept in the following cases:</w:t>
      </w:r>
    </w:p>
    <w:p>
      <w:pPr>
        <w:spacing w:after="0"/>
        <w:ind w:left="0"/>
        <w:jc w:val="both"/>
      </w:pPr>
      <w:r>
        <w:rPr>
          <w:rFonts w:ascii="Times New Roman"/>
          <w:b w:val="false"/>
          <w:i w:val="false"/>
          <w:color w:val="000000"/>
          <w:sz w:val="28"/>
        </w:rPr>
        <w:t>
      1) making a decision by the authorized body to suspend, revoke and deprive the license and (or) the Annex to the license to engage in educational activities;</w:t>
      </w:r>
    </w:p>
    <w:p>
      <w:pPr>
        <w:spacing w:after="0"/>
        <w:ind w:left="0"/>
        <w:jc w:val="both"/>
      </w:pPr>
      <w:r>
        <w:rPr>
          <w:rFonts w:ascii="Times New Roman"/>
          <w:b w:val="false"/>
          <w:i w:val="false"/>
          <w:color w:val="000000"/>
          <w:sz w:val="28"/>
        </w:rPr>
        <w:t>
      2) lack of institutional accreditation, as well as suspension, withdrawal or expiration of accreditation, with the exception of educational organizations under the President of the Republic of Kazakhstan and military, special educational institutions;</w:t>
      </w:r>
    </w:p>
    <w:p>
      <w:pPr>
        <w:spacing w:after="0"/>
        <w:ind w:left="0"/>
        <w:jc w:val="both"/>
      </w:pPr>
      <w:r>
        <w:rPr>
          <w:rFonts w:ascii="Times New Roman"/>
          <w:b w:val="false"/>
          <w:i w:val="false"/>
          <w:color w:val="000000"/>
          <w:sz w:val="28"/>
        </w:rPr>
        <w:t>
      3) if gross violations are detected based on the results of state control and (or) during the trial based on its results;</w:t>
      </w:r>
    </w:p>
    <w:p>
      <w:pPr>
        <w:spacing w:after="0"/>
        <w:ind w:left="0"/>
        <w:jc w:val="both"/>
      </w:pPr>
      <w:r>
        <w:rPr>
          <w:rFonts w:ascii="Times New Roman"/>
          <w:b w:val="false"/>
          <w:i w:val="false"/>
          <w:color w:val="000000"/>
          <w:sz w:val="28"/>
        </w:rPr>
        <w:t>
      4) the absence or exclusion of an educational program from the Register of educational programs in accordance with the order of the Minister of Science and Higher Education of the Republic of Kazakhstan dated October 12, 2022 № 106 "On approval of the Rules for maintaining the register of educational programs implemented by organizations of higher and (or) postgraduate education, as well as the grounds for inclusion in the register of educational programs and exclusion from it" (registered in the Register of state registration of regulatory legal acts under № 30139).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in the wording of the order of the Minister of Science and Higher Education of the Republic of Kazakhstan dated 26.01.2023 № 29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1. The procedure for admission and conduct of special and (or) creative examinations</w:t>
      </w:r>
    </w:p>
    <w:p>
      <w:pPr>
        <w:spacing w:after="0"/>
        <w:ind w:left="0"/>
        <w:jc w:val="both"/>
      </w:pPr>
      <w:r>
        <w:rPr>
          <w:rFonts w:ascii="Times New Roman"/>
          <w:b w:val="false"/>
          <w:i w:val="false"/>
          <w:color w:val="000000"/>
          <w:sz w:val="28"/>
        </w:rPr>
        <w:t>
      13. In the admission to training in groups of educational programs of higher education requiring special and (or) creative preparation, including in the education areas "Pedagogical Sciences" and "Healthcare", the results of special and (or) creative examinations shall be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For the organization and conduct of special and (or) creative examinations, by the decision of the head of the OHPE or the person acting in his capacity, an examination committee shall be created for the examination period.</w:t>
      </w:r>
    </w:p>
    <w:p>
      <w:pPr>
        <w:spacing w:after="0"/>
        <w:ind w:left="0"/>
        <w:jc w:val="both"/>
      </w:pPr>
      <w:r>
        <w:rPr>
          <w:rFonts w:ascii="Times New Roman"/>
          <w:b w:val="false"/>
          <w:i w:val="false"/>
          <w:color w:val="000000"/>
          <w:sz w:val="28"/>
        </w:rPr>
        <w:t>
      The committee shall comprise representatives of the OHPE from among the teaching faculty, public organizations, and the media. The committee for creative examinations in the training areas "Art" and "Training of teachers with a subject specialization of general development" shall also comprise persons with the appropriate education in the relevant area and recommended by the local authorized body in the field of culture and sports.</w:t>
      </w:r>
    </w:p>
    <w:p>
      <w:pPr>
        <w:spacing w:after="0"/>
        <w:ind w:left="0"/>
        <w:jc w:val="both"/>
      </w:pPr>
      <w:r>
        <w:rPr>
          <w:rFonts w:ascii="Times New Roman"/>
          <w:b w:val="false"/>
          <w:i w:val="false"/>
          <w:color w:val="000000"/>
          <w:sz w:val="28"/>
        </w:rPr>
        <w:t>
      The examination committee shall not include members of the appeal committee.</w:t>
      </w:r>
    </w:p>
    <w:p>
      <w:pPr>
        <w:spacing w:after="0"/>
        <w:ind w:left="0"/>
        <w:jc w:val="both"/>
      </w:pPr>
      <w:r>
        <w:rPr>
          <w:rFonts w:ascii="Times New Roman"/>
          <w:b w:val="false"/>
          <w:i w:val="false"/>
          <w:color w:val="000000"/>
          <w:sz w:val="28"/>
        </w:rPr>
        <w:t>
      The committee shall consist of an odd number of members, and the chairman of the committee is elected by the majority of votes from among the committee members. The decision of the committee shall be considered valid if at least two thirds of its members are present at the meeting. The decision of the committee shall be made by the majority vote of those present at the exam. In case of equality of votes, the chairman of the committee shall have the decisive vote.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Conducting special and (or) creative examinations shall be carried out by groups of educational programs, in accordance with the List of groups of educational programs, for which special and (or) creative examinations are held in accordance with Annex 1 to these Model Rules.</w:t>
      </w:r>
    </w:p>
    <w:p>
      <w:pPr>
        <w:spacing w:after="0"/>
        <w:ind w:left="0"/>
        <w:jc w:val="both"/>
      </w:pPr>
      <w:r>
        <w:rPr>
          <w:rFonts w:ascii="Times New Roman"/>
          <w:b w:val="false"/>
          <w:i w:val="false"/>
          <w:color w:val="000000"/>
          <w:sz w:val="28"/>
        </w:rPr>
        <w:t>
      Persons applying for educational programs of higher education requiring special and (or) creative training, including in the field of education "Pedagogical Sciences", for passing special and (or) creative examinations, shall submit the following documents to the admission committee of the OHPE:</w:t>
      </w:r>
    </w:p>
    <w:p>
      <w:pPr>
        <w:spacing w:after="0"/>
        <w:ind w:left="0"/>
        <w:jc w:val="both"/>
      </w:pPr>
      <w:r>
        <w:rPr>
          <w:rFonts w:ascii="Times New Roman"/>
          <w:b w:val="false"/>
          <w:i w:val="false"/>
          <w:color w:val="000000"/>
          <w:sz w:val="28"/>
        </w:rPr>
        <w:t>
      1) a document on general secondary or technical and professional, post-secondary education (original);</w:t>
      </w:r>
    </w:p>
    <w:p>
      <w:pPr>
        <w:spacing w:after="0"/>
        <w:ind w:left="0"/>
        <w:jc w:val="both"/>
      </w:pPr>
      <w:r>
        <w:rPr>
          <w:rFonts w:ascii="Times New Roman"/>
          <w:b w:val="false"/>
          <w:i w:val="false"/>
          <w:color w:val="000000"/>
          <w:sz w:val="28"/>
        </w:rPr>
        <w:t>
      2) 2 photographs of 3x4 cm;</w:t>
      </w:r>
    </w:p>
    <w:p>
      <w:pPr>
        <w:spacing w:after="0"/>
        <w:ind w:left="0"/>
        <w:jc w:val="both"/>
      </w:pPr>
      <w:r>
        <w:rPr>
          <w:rFonts w:ascii="Times New Roman"/>
          <w:b w:val="false"/>
          <w:i w:val="false"/>
          <w:color w:val="000000"/>
          <w:sz w:val="28"/>
        </w:rPr>
        <w:t>
      3) a copy of an ID;</w:t>
      </w:r>
    </w:p>
    <w:p>
      <w:pPr>
        <w:spacing w:after="0"/>
        <w:ind w:left="0"/>
        <w:jc w:val="both"/>
      </w:pPr>
      <w:r>
        <w:rPr>
          <w:rFonts w:ascii="Times New Roman"/>
          <w:b w:val="false"/>
          <w:i w:val="false"/>
          <w:color w:val="000000"/>
          <w:sz w:val="28"/>
        </w:rPr>
        <w:t>
      4) UNT certificate (if any);</w:t>
      </w:r>
    </w:p>
    <w:p>
      <w:pPr>
        <w:spacing w:after="0"/>
        <w:ind w:left="0"/>
        <w:jc w:val="both"/>
      </w:pPr>
      <w:r>
        <w:rPr>
          <w:rFonts w:ascii="Times New Roman"/>
          <w:b w:val="false"/>
          <w:i w:val="false"/>
          <w:color w:val="000000"/>
          <w:sz w:val="28"/>
        </w:rPr>
        <w:t>
      5) a copy of the document confirming the presence of one of the sports categories and (or) sports titles established by paragraph 1 of Article 35 of the Law of the Republic of Kazakhstan "On physical culture and sports" (if 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order of the Minister of Science and Higher Education of the Republic of Kazakhstan dated 15.12.2022 № 189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Applications from applicants for the creative exam shall be accepted at the OHPE from June 20 to July 7 of the calendar year.</w:t>
      </w:r>
    </w:p>
    <w:p>
      <w:pPr>
        <w:spacing w:after="0"/>
        <w:ind w:left="0"/>
        <w:jc w:val="both"/>
      </w:pPr>
      <w:r>
        <w:rPr>
          <w:rFonts w:ascii="Times New Roman"/>
          <w:b w:val="false"/>
          <w:i w:val="false"/>
          <w:color w:val="000000"/>
          <w:sz w:val="28"/>
        </w:rPr>
        <w:t>
      A creative exam shall be held from July 8 to 15 of the calendar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in the wording of the order of the Minister of Science and Higher Education of the Republic of Kazakhstan dated 26.01.2023 № 29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Persons entering the group of educational programs of higher education requiring creative training, having documents on general secondary, technical and professional or post-secondary education, take two creative examinations.</w:t>
      </w:r>
    </w:p>
    <w:p>
      <w:pPr>
        <w:spacing w:after="0"/>
        <w:ind w:left="0"/>
        <w:jc w:val="both"/>
      </w:pPr>
      <w:r>
        <w:rPr>
          <w:rFonts w:ascii="Times New Roman"/>
          <w:b w:val="false"/>
          <w:i w:val="false"/>
          <w:color w:val="000000"/>
          <w:sz w:val="28"/>
        </w:rPr>
        <w:t>
      Persons entering a group of educational programs of higher education requiring creative training in related areas of training for higher education personnel, providing for a reduced study period, take one creative examination.</w:t>
      </w:r>
    </w:p>
    <w:p>
      <w:pPr>
        <w:spacing w:after="0"/>
        <w:ind w:left="0"/>
        <w:jc w:val="both"/>
      </w:pPr>
      <w:r>
        <w:rPr>
          <w:rFonts w:ascii="Times New Roman"/>
          <w:b w:val="false"/>
          <w:i w:val="false"/>
          <w:color w:val="000000"/>
          <w:sz w:val="28"/>
        </w:rPr>
        <w:t>
      The form for conducting special and (or) creative examinations shall be established in accordance with Annex 2 to these Model Rules.</w:t>
      </w:r>
    </w:p>
    <w:p>
      <w:pPr>
        <w:spacing w:after="0"/>
        <w:ind w:left="0"/>
        <w:jc w:val="both"/>
      </w:pPr>
      <w:r>
        <w:rPr>
          <w:rFonts w:ascii="Times New Roman"/>
          <w:b w:val="false"/>
          <w:i w:val="false"/>
          <w:color w:val="000000"/>
          <w:sz w:val="28"/>
        </w:rPr>
        <w:t>
      18. Acceptance of applicants' documents and a special admission exam in "Pedagogical Sciences" to the OHPE, in the "Healthcare" education field shall be conducted at the location of the healthcare education organization or of medical faculties (departments) of the OHPE from June 20 to August 24 of the calendar year.</w:t>
      </w:r>
    </w:p>
    <w:p>
      <w:pPr>
        <w:spacing w:after="0"/>
        <w:ind w:left="0"/>
        <w:jc w:val="both"/>
      </w:pPr>
      <w:r>
        <w:rPr>
          <w:rFonts w:ascii="Times New Roman"/>
          <w:b w:val="false"/>
          <w:i w:val="false"/>
          <w:color w:val="000000"/>
          <w:sz w:val="28"/>
        </w:rPr>
        <w:t>
      For the UNT in electronic format, the acceptance of applicants' documents and a special enrollment exam in "Pedagogical Sciences" education field to the OHPE, in the "Healthcare" education field shall be conducted at the location of the healthcare education organization or of medical faculties (departments) of the OHPE in the period from June 20 to August 20 of the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Individuals entering the group of educational programs of higher education requiring creative training at the expense of the republican budget or the local budget pass creative exams in the OHPE chosen by them, with the exception of those entering the OHPE on a paid basis.</w:t>
      </w:r>
    </w:p>
    <w:p>
      <w:pPr>
        <w:spacing w:after="0"/>
        <w:ind w:left="0"/>
        <w:jc w:val="both"/>
      </w:pPr>
      <w:r>
        <w:rPr>
          <w:rFonts w:ascii="Times New Roman"/>
          <w:b w:val="false"/>
          <w:i w:val="false"/>
          <w:color w:val="000000"/>
          <w:sz w:val="28"/>
        </w:rPr>
        <w:t>
      For individuals who have secondary or technical and post-secondary education, applying to a group of educational programs of higher education that require creative training, scores on the history of Kazakhstan, reading literacy (language of instruction) shall be taken into account.</w:t>
      </w:r>
    </w:p>
    <w:p>
      <w:pPr>
        <w:spacing w:after="0"/>
        <w:ind w:left="0"/>
        <w:jc w:val="both"/>
      </w:pPr>
      <w:r>
        <w:rPr>
          <w:rFonts w:ascii="Times New Roman"/>
          <w:b w:val="false"/>
          <w:i w:val="false"/>
          <w:color w:val="000000"/>
          <w:sz w:val="28"/>
        </w:rPr>
        <w:t>
      For individuals entering the group of educational programs of higher education, requiring creative training in related areas of training of higher education personnel, providing for reduced training periods, scores shall be taken into account in a special discipline.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Individuals entering the OHPE in the fields of education "Pedagogical sciences" and "Healthcare" shall pass one special exam conducted by the admission commissions of the OHPE.</w:t>
      </w:r>
    </w:p>
    <w:p>
      <w:pPr>
        <w:spacing w:after="0"/>
        <w:ind w:left="0"/>
        <w:jc w:val="both"/>
      </w:pPr>
      <w:r>
        <w:rPr>
          <w:rFonts w:ascii="Times New Roman"/>
          <w:b w:val="false"/>
          <w:i w:val="false"/>
          <w:color w:val="000000"/>
          <w:sz w:val="28"/>
        </w:rPr>
        <w:t>
      For individuals entering the OHPE in the fields of education "Pedagogical sciences" and "Healthcare," scores shall be taken into account in the history of Kazakhstan, mathematical literacy, reading literacy (language of instruction), two specialized subjects.</w:t>
      </w:r>
    </w:p>
    <w:p>
      <w:pPr>
        <w:spacing w:after="0"/>
        <w:ind w:left="0"/>
        <w:jc w:val="both"/>
      </w:pPr>
      <w:r>
        <w:rPr>
          <w:rFonts w:ascii="Times New Roman"/>
          <w:b w:val="false"/>
          <w:i w:val="false"/>
          <w:color w:val="000000"/>
          <w:sz w:val="28"/>
        </w:rPr>
        <w:t>
      For individuals entering the OHPE in the fields of education "Pedagogical sciences" and "Healthcare" in related areas of training of higher education personnel, providing for reduced training periods, scores shall be taken into account in general professional and special disciplines, with the exception of those entering the OHPE on a paid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Programs for conducting special and (or) creative examinations are developed by OHPE and approved by the chairperson of the OHPE admission committee.</w:t>
      </w:r>
    </w:p>
    <w:p>
      <w:pPr>
        <w:spacing w:after="0"/>
        <w:ind w:left="0"/>
        <w:jc w:val="both"/>
      </w:pPr>
      <w:r>
        <w:rPr>
          <w:rFonts w:ascii="Times New Roman"/>
          <w:b w:val="false"/>
          <w:i w:val="false"/>
          <w:color w:val="000000"/>
          <w:sz w:val="28"/>
        </w:rPr>
        <w:t>
      22. The schedule of special and (or) creative exams (form of the exam, date, time and venue, consultations) shall be approved by the chairman of the admission committee and brought to the applicants’ notice before the start of accepting documents and published on the official Internet resource of the OHPE.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Admission to the audience (room) of conducting special and (or) creative examinations shall be carried out upon presentation of an identity document.</w:t>
      </w:r>
    </w:p>
    <w:p>
      <w:pPr>
        <w:spacing w:after="0"/>
        <w:ind w:left="0"/>
        <w:jc w:val="both"/>
      </w:pPr>
      <w:r>
        <w:rPr>
          <w:rFonts w:ascii="Times New Roman"/>
          <w:b w:val="false"/>
          <w:i w:val="false"/>
          <w:color w:val="000000"/>
          <w:sz w:val="28"/>
        </w:rPr>
        <w:t>
      In this case, special and (or) creative examinations shall be held in classrooms (rooms) equipped with video and (or) audio recording.</w:t>
      </w:r>
    </w:p>
    <w:p>
      <w:pPr>
        <w:spacing w:after="0"/>
        <w:ind w:left="0"/>
        <w:jc w:val="both"/>
      </w:pPr>
      <w:r>
        <w:rPr>
          <w:rFonts w:ascii="Times New Roman"/>
          <w:b w:val="false"/>
          <w:i w:val="false"/>
          <w:color w:val="000000"/>
          <w:sz w:val="28"/>
        </w:rPr>
        <w:t>
      24. Before the start of special and (or) creative examinations, applicants shall be given examination material and the procedure for drawing up title pages shall be explained, as well as the start and end times of special and (or) creative examinations, the time and place of announcement of the results, and the application procedure on appeal.</w:t>
      </w:r>
    </w:p>
    <w:p>
      <w:pPr>
        <w:spacing w:after="0"/>
        <w:ind w:left="0"/>
        <w:jc w:val="both"/>
      </w:pPr>
      <w:r>
        <w:rPr>
          <w:rFonts w:ascii="Times New Roman"/>
          <w:b w:val="false"/>
          <w:i w:val="false"/>
          <w:color w:val="000000"/>
          <w:sz w:val="28"/>
        </w:rPr>
        <w:t>
      25. Creative exams for applicants with certificates of general secondary or technical and vocational, post-secondary education shall be assessed on a 45-point system.</w:t>
      </w:r>
    </w:p>
    <w:p>
      <w:pPr>
        <w:spacing w:after="0"/>
        <w:ind w:left="0"/>
        <w:jc w:val="both"/>
      </w:pPr>
      <w:r>
        <w:rPr>
          <w:rFonts w:ascii="Times New Roman"/>
          <w:b w:val="false"/>
          <w:i w:val="false"/>
          <w:color w:val="000000"/>
          <w:sz w:val="28"/>
        </w:rPr>
        <w:t>
      A creative exam for applicants in related areas of training higher education professionals, providing for reduced terms of study, shall be assessed on a 20-point system.</w:t>
      </w:r>
    </w:p>
    <w:p>
      <w:pPr>
        <w:spacing w:after="0"/>
        <w:ind w:left="0"/>
        <w:jc w:val="both"/>
      </w:pPr>
      <w:r>
        <w:rPr>
          <w:rFonts w:ascii="Times New Roman"/>
          <w:b w:val="false"/>
          <w:i w:val="false"/>
          <w:color w:val="000000"/>
          <w:sz w:val="28"/>
        </w:rPr>
        <w:t>
      A special exam for applicants in the "Pedagogical Sciences" and "Healthcare" education fields shall be assessed in the "admission" or "non-admission"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The results of the creative examination shall be drawn up with a list of grades, the results of a special examination - with a list of admission, a protocol of the committee in any form and are transferred to the executive secretary of the admission committee (his/her deputy) to announce the results. The protocol of the committee shall be signed by the chairperson and all members of the committee present.</w:t>
      </w:r>
    </w:p>
    <w:p>
      <w:pPr>
        <w:spacing w:after="0"/>
        <w:ind w:left="0"/>
        <w:jc w:val="both"/>
      </w:pPr>
      <w:r>
        <w:rPr>
          <w:rFonts w:ascii="Times New Roman"/>
          <w:b w:val="false"/>
          <w:i w:val="false"/>
          <w:color w:val="000000"/>
          <w:sz w:val="28"/>
        </w:rPr>
        <w:t>
      27. The results of special and (or) creative examinations shall be announced on the day of the examination.</w:t>
      </w:r>
    </w:p>
    <w:p>
      <w:pPr>
        <w:spacing w:after="0"/>
        <w:ind w:left="0"/>
        <w:jc w:val="both"/>
      </w:pPr>
      <w:r>
        <w:rPr>
          <w:rFonts w:ascii="Times New Roman"/>
          <w:b w:val="false"/>
          <w:i w:val="false"/>
          <w:color w:val="000000"/>
          <w:sz w:val="28"/>
        </w:rPr>
        <w:t>
      28. Based on the special exams results in the "Pedagogical Sciences" and "Healthcare" education fields, an applicant shall be issued an extract from the admission sheet to be presented to the OHPE, regardless of the special exam venue.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For the period of the examinations in order to comply with the requirements for the special and (or) creative examination, to resolve controversial issues, to protect the rights of persons passing the relevant examinations, by order of the head of each OHPE or by the person performing his duties, an appeal committee shall be created, the composition of which shall consist of an odd number of members, including its chairperson.</w:t>
      </w:r>
    </w:p>
    <w:p>
      <w:pPr>
        <w:spacing w:after="0"/>
        <w:ind w:left="0"/>
        <w:jc w:val="both"/>
      </w:pPr>
      <w:r>
        <w:rPr>
          <w:rFonts w:ascii="Times New Roman"/>
          <w:b w:val="false"/>
          <w:i w:val="false"/>
          <w:color w:val="000000"/>
          <w:sz w:val="28"/>
        </w:rPr>
        <w:t>
      30. An application for an appeal is submitted to the chairperson of the appeal committee personally by a person who has passed a special or creative examination, shall be accepted until 13:00 the next day after the announcement of the results of the special or creative examination, and is considered by the appeal committee within one day.</w:t>
      </w:r>
    </w:p>
    <w:p>
      <w:pPr>
        <w:spacing w:after="0"/>
        <w:ind w:left="0"/>
        <w:jc w:val="both"/>
      </w:pPr>
      <w:r>
        <w:rPr>
          <w:rFonts w:ascii="Times New Roman"/>
          <w:b w:val="false"/>
          <w:i w:val="false"/>
          <w:color w:val="000000"/>
          <w:sz w:val="28"/>
        </w:rPr>
        <w:t>
      31. The decision of the appeal committee is considered valid if not less than two thirds of its composition are present at the meeting. The decision on the appeal on disagreement with the results of a special or creative examination shall be made by a majority vote of the number of members of the committee present. If the votes of the members of the appeal committee are equal, the chairperson's vote is decisive. The work of the appeal committee shall be documented in a protocol signed by the chairperson and all members of the committee present.</w:t>
      </w:r>
    </w:p>
    <w:p>
      <w:pPr>
        <w:spacing w:after="0"/>
        <w:ind w:left="0"/>
        <w:jc w:val="both"/>
      </w:pPr>
      <w:r>
        <w:rPr>
          <w:rFonts w:ascii="Times New Roman"/>
          <w:b w:val="false"/>
          <w:i w:val="false"/>
          <w:color w:val="000000"/>
          <w:sz w:val="28"/>
        </w:rPr>
        <w:t>
      32. The OHPE, regardless of the form of ownership on the day of completion of the additional, special and (or) the creative exam shall be transmitted to the information system of the National Testing Center of the Ministry of Science and Higher Education of the Republic of Kazakhstan the results of additional, special and (or) creative examination of applicants for participation in the competition for the award of an educational grant of higher education at the expense of the republican and local budgets and (or) admission to the OHPE for paid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 in the wording of the order of the Minister of Science and Higher Education of the Republic of Kazakhstan dated 26.01.2023 № 29 (shall enter into force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enrollment in OHPE</w:t>
      </w:r>
    </w:p>
    <w:p>
      <w:pPr>
        <w:spacing w:after="0"/>
        <w:ind w:left="0"/>
        <w:jc w:val="both"/>
      </w:pPr>
      <w:r>
        <w:rPr>
          <w:rFonts w:ascii="Times New Roman"/>
          <w:b w:val="false"/>
          <w:i w:val="false"/>
          <w:color w:val="000000"/>
          <w:sz w:val="28"/>
        </w:rPr>
        <w:t>
      33. In order to enroll in the OVPO, service recipients provide the OVPO (hereinafter referred to as the service provider) through the admissions committee of the OVPO or through the e–government web portal (hereinafter referred to as the portal) with a package of documents provided for in paragraph 8 of the list of basic requirements for the provision of public service "Acceptance of documents and enrollment in organizations of higher and (or) postgraduate education for training in educational programs of higher education" (hereinafter – the List of basic requirements), according to Annex 3 to these Standard rules.</w:t>
      </w:r>
    </w:p>
    <w:p>
      <w:pPr>
        <w:spacing w:after="0"/>
        <w:ind w:left="0"/>
        <w:jc w:val="both"/>
      </w:pPr>
      <w:r>
        <w:rPr>
          <w:rFonts w:ascii="Times New Roman"/>
          <w:b w:val="false"/>
          <w:i w:val="false"/>
          <w:color w:val="000000"/>
          <w:sz w:val="28"/>
        </w:rPr>
        <w:t>
      The list of the main requirements for the provision of the state service, including the characteristics of the process, the form, content and result of the provision of the service, as well as other information taking into account the peculiarities of the provision of the state service, shall be given in the List of the main requirements.</w:t>
      </w:r>
    </w:p>
    <w:p>
      <w:pPr>
        <w:spacing w:after="0"/>
        <w:ind w:left="0"/>
        <w:jc w:val="both"/>
      </w:pPr>
      <w:r>
        <w:rPr>
          <w:rFonts w:ascii="Times New Roman"/>
          <w:b w:val="false"/>
          <w:i w:val="false"/>
          <w:color w:val="000000"/>
          <w:sz w:val="28"/>
        </w:rPr>
        <w:t>
      The service provider's employee shall accept the package of documents, register them and issue a receipt to the service recipient on receiving the package of documents on the day of receipt of the application, either if the service recipient provides an incomplete package or documents with an expired validity period refuses to accept the documents.</w:t>
      </w:r>
    </w:p>
    <w:p>
      <w:pPr>
        <w:spacing w:after="0"/>
        <w:ind w:left="0"/>
        <w:jc w:val="both"/>
      </w:pPr>
      <w:r>
        <w:rPr>
          <w:rFonts w:ascii="Times New Roman"/>
          <w:b w:val="false"/>
          <w:i w:val="false"/>
          <w:color w:val="000000"/>
          <w:sz w:val="28"/>
        </w:rPr>
        <w:t>
      If the service recipient is contacted through the portal, the status of accepting a request for a state service, as well as a notification indicating the date and time of receiving the result of the state service, is sent to the "personal account."</w:t>
      </w:r>
    </w:p>
    <w:p>
      <w:pPr>
        <w:spacing w:after="0"/>
        <w:ind w:left="0"/>
        <w:jc w:val="both"/>
      </w:pPr>
      <w:r>
        <w:rPr>
          <w:rFonts w:ascii="Times New Roman"/>
          <w:b w:val="false"/>
          <w:i w:val="false"/>
          <w:color w:val="000000"/>
          <w:sz w:val="28"/>
        </w:rPr>
        <w:t>
      From the moment of their receipt, the service provider shall check the completeness of the submitted documents, in case of incompleteness, shall prepare a motivated refusal to further consider the application, which shall be sent in the form of an electronic document to the applicant to the "personal account" on the portal.</w:t>
      </w:r>
    </w:p>
    <w:p>
      <w:pPr>
        <w:spacing w:after="0"/>
        <w:ind w:left="0"/>
        <w:jc w:val="both"/>
      </w:pPr>
      <w:r>
        <w:rPr>
          <w:rFonts w:ascii="Times New Roman"/>
          <w:b w:val="false"/>
          <w:i w:val="false"/>
          <w:color w:val="000000"/>
          <w:sz w:val="28"/>
        </w:rPr>
        <w:t>
      If the service recipient provides a complete package of documents, the service provider is sent notifications on the receipt of documents for enrollment in the OHPE. Upon receipt of the notification, the service recipient shall submit the original documents to the service provider within the period from August 10 to August 25 of the calendar year.</w:t>
      </w:r>
    </w:p>
    <w:p>
      <w:pPr>
        <w:spacing w:after="0"/>
        <w:ind w:left="0"/>
        <w:jc w:val="both"/>
      </w:pPr>
      <w:r>
        <w:rPr>
          <w:rFonts w:ascii="Times New Roman"/>
          <w:b w:val="false"/>
          <w:i w:val="false"/>
          <w:color w:val="000000"/>
          <w:sz w:val="28"/>
        </w:rPr>
        <w:t>
      After receiving the documents, the head of the OHPE issues an order to enroll the service recipient in the number of the OHPE students.</w:t>
      </w:r>
    </w:p>
    <w:p>
      <w:pPr>
        <w:spacing w:after="0"/>
        <w:ind w:left="0"/>
        <w:jc w:val="both"/>
      </w:pPr>
      <w:r>
        <w:rPr>
          <w:rFonts w:ascii="Times New Roman"/>
          <w:b w:val="false"/>
          <w:i w:val="false"/>
          <w:color w:val="000000"/>
          <w:sz w:val="28"/>
        </w:rPr>
        <w:t>
      The service provider shall refuse to provide public services on the grounds provided for in Paragraph 9 of the List of Basic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in the wording of the order of the Minister of Science and Higher Education of the Republic of Kazakhstan dated 15.12.2022 № 189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33-1. The service provider ensures that information on the stage of rendering public service is entered into the information system for monitoring the provision of public services in accordance with subparagraph 11) of paragraph 2 of Article 5 of the Law "On public services".</w:t>
      </w:r>
    </w:p>
    <w:p>
      <w:pPr>
        <w:spacing w:after="0"/>
        <w:ind w:left="0"/>
        <w:jc w:val="both"/>
      </w:pPr>
      <w:r>
        <w:rPr>
          <w:rFonts w:ascii="Times New Roman"/>
          <w:b w:val="false"/>
          <w:i w:val="false"/>
          <w:color w:val="000000"/>
          <w:sz w:val="28"/>
        </w:rPr>
        <w:t>
      The authorized body in the field of science and higher education ensures that information on changes and (or) additions to these Rules is sent to the Unified Contact Center, the operator of the information and communication infrastructure of the "electronic government" and the service provider within three working days from the date of their entry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33-1 in accordance with the order of the Minister of Education and Science of the Republic of Kazakhstan dated 08.06.2020 № 237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33-2. A complaint about the decision, actions (inaction) of the service provider on the provision of public services may be submitted to the name of the head of the service provider, to the authorized body for assessing and monitoring the quality of the provision of public services, in accordance with the legislation of the Republic of Kazakhstan.</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"On public services", is subject to consideration within 5 (five) working days from the date of its registration.</w:t>
      </w:r>
    </w:p>
    <w:p>
      <w:pPr>
        <w:spacing w:after="0"/>
        <w:ind w:left="0"/>
        <w:jc w:val="both"/>
      </w:pPr>
      <w:r>
        <w:rPr>
          <w:rFonts w:ascii="Times New Roman"/>
          <w:b w:val="false"/>
          <w:i w:val="false"/>
          <w:color w:val="000000"/>
          <w:sz w:val="28"/>
        </w:rPr>
        <w:t>
      The complaint of a service recipient received by the authorized body for the assessment and control over the quality of the provision of public services is subject to consideration within 15 (fifteen) working days from the date of its registration.</w:t>
      </w:r>
    </w:p>
    <w:p>
      <w:pPr>
        <w:spacing w:after="0"/>
        <w:ind w:left="0"/>
        <w:jc w:val="both"/>
      </w:pPr>
      <w:r>
        <w:rPr>
          <w:rFonts w:ascii="Times New Roman"/>
          <w:b w:val="false"/>
          <w:i w:val="false"/>
          <w:color w:val="000000"/>
          <w:sz w:val="28"/>
        </w:rPr>
        <w:t>
      In cases of disagreement with the results of the provision of public services, the service recipient shall apply to the court in the manner prescribed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33-2 in accordance with the Order of the Minister of Education and Science of the Republic of Kazakhstan dated 08.06.2020 № 237 (shall come into effect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33-3. Enrollment in the OHPE at the expense of the republican budget or the local budget or on a fee basis shall be carried out by the OHPE admission committees from August 10 to 25 of the calendar year for training in Kazakh, Russian or English by order of the head of the OHPE or a person acting in his capacity.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33-3 in accordance with the Order of the Minister of Education and Science of the Republic of Kazakhstan dated 08.06.2020 № 237 (shall come into effect after the day of its first official publication); as amended by Order № 554 of the acting Minister of Education and Science of the Republic of Kazakhstan dated 05.11.2021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Individuals who have secondary, technical and professional or post-secondary education, with the exception of those entering related areas of higher education training, providing for reduced training periods that have not scored the threshold point established in paragraph 4 of these Model Rules (according to the UNT results), with UNT results with inappropriate combinations of specialized subjects, with canceled UNT results, shall be enrolled in the UNT on a full-time basis on a paid basis.</w:t>
      </w:r>
    </w:p>
    <w:p>
      <w:pPr>
        <w:spacing w:after="0"/>
        <w:ind w:left="0"/>
        <w:jc w:val="both"/>
      </w:pPr>
      <w:r>
        <w:rPr>
          <w:rFonts w:ascii="Times New Roman"/>
          <w:b w:val="false"/>
          <w:i w:val="false"/>
          <w:color w:val="000000"/>
          <w:sz w:val="28"/>
        </w:rPr>
        <w:t>
      Before the completion of the first academic year in the OHPE, these individuals re-submit the UNT within the established time frame, in accordance with the Rules for conducting unified national testing, approved by Order of the Minister of Education and Science of the Republic of Kazakhstan dated May 2, 2017 № 204 (registered in the Register of State Registration of Regulatory Legal Acts under № 15173) (hereinafter referred to as the Order № 204).</w:t>
      </w:r>
    </w:p>
    <w:p>
      <w:pPr>
        <w:spacing w:after="0"/>
        <w:ind w:left="0"/>
        <w:jc w:val="both"/>
      </w:pPr>
      <w:r>
        <w:rPr>
          <w:rFonts w:ascii="Times New Roman"/>
          <w:b w:val="false"/>
          <w:i w:val="false"/>
          <w:color w:val="000000"/>
          <w:sz w:val="28"/>
        </w:rPr>
        <w:t>
      Individuals who have not repeatedly gained the threshold score established in paragraph 4 of these Model Rules, based on the results of UNT handed over upon completion of the 1st (first) school year, shall be subject to deduction from the OHPE.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in the wording of the order of the Minister of Science and Higher Education of the Republic of Kazakhstan dated 26.01.2023 № 29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Holders of an educational grant of higher education at the expense of the republican budget or the local budget shall file an application for admission to the OHPE indicated in the certificate and shall be enrolled as students by order of the head of the OHPE or the person acting in his capacity.</w:t>
      </w:r>
    </w:p>
    <w:p>
      <w:pPr>
        <w:spacing w:after="0"/>
        <w:ind w:left="0"/>
        <w:jc w:val="both"/>
      </w:pPr>
      <w:r>
        <w:rPr>
          <w:rFonts w:ascii="Times New Roman"/>
          <w:b w:val="false"/>
          <w:i w:val="false"/>
          <w:color w:val="000000"/>
          <w:sz w:val="28"/>
        </w:rPr>
        <w:t>
      Holders of an educational grant of higher education on curricula groups that require creative training are enrolled in the OHPE, in which they were taking creative exams.</w:t>
      </w:r>
    </w:p>
    <w:p>
      <w:pPr>
        <w:spacing w:after="0"/>
        <w:ind w:left="0"/>
        <w:jc w:val="both"/>
      </w:pPr>
      <w:r>
        <w:rPr>
          <w:rFonts w:ascii="Times New Roman"/>
          <w:b w:val="false"/>
          <w:i w:val="false"/>
          <w:color w:val="000000"/>
          <w:sz w:val="28"/>
        </w:rPr>
        <w:t>
      Citizens of the Republic of Kazakhstan enrolling on a state grant shall conclude an agreement on working out for at least 3 (three) years in the manner established by Order № 390 of the Government of the Republic of Kazakhstan dated March 30, 2012 “On approval of the Rules for assigning a specialist to work, granting the right to self-initiated employment, exemption from the obligation or termination of the obligation to work by citizens who studied on the state educational order, and introducing amendments and additions to Order № 58 of the Government of the Republic of Kazakhstan dated January 23, 2008 “On approval of the Rules for awarding an educational grant”.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Persons with secondary or technical and professional, post-secondary education of the current year, who have passed the UNT within the prescribed time limits in accordance with Order № 204, and scored the threshold score established in paragraph 4 of these Model Rules, shall submit an application addressed to the head of the OHPE or the person performing his duties to enroll in OHPE on a fee basis before receiving a document on general secondary or technical and professional, post-secondary education.</w:t>
      </w:r>
    </w:p>
    <w:p>
      <w:pPr>
        <w:spacing w:after="0"/>
        <w:ind w:left="0"/>
        <w:jc w:val="both"/>
      </w:pPr>
      <w:r>
        <w:rPr>
          <w:rFonts w:ascii="Times New Roman"/>
          <w:b w:val="false"/>
          <w:i w:val="false"/>
          <w:color w:val="000000"/>
          <w:sz w:val="28"/>
        </w:rPr>
        <w:t>
      Thus, students of the final 11 (12) grades of secondary education organizations in the period from February 1 to August 25 of the calendar year shall submit an application addressed to the head of the OHPE or the person performing his duties for enrollment in the OHPE on a fee basis before receiving a document on general secondary education.</w:t>
      </w:r>
    </w:p>
    <w:p>
      <w:pPr>
        <w:spacing w:after="0"/>
        <w:ind w:left="0"/>
        <w:jc w:val="both"/>
      </w:pPr>
      <w:r>
        <w:rPr>
          <w:rFonts w:ascii="Times New Roman"/>
          <w:b w:val="false"/>
          <w:i w:val="false"/>
          <w:color w:val="000000"/>
          <w:sz w:val="28"/>
        </w:rPr>
        <w:t>
      After receiving a document on general secondary or technical and professional, post-secondary education, applicants submit documents according to the list specified in paragraph 33 of these Model Rules.</w:t>
      </w:r>
    </w:p>
    <w:p>
      <w:pPr>
        <w:spacing w:after="0"/>
        <w:ind w:left="0"/>
        <w:jc w:val="both"/>
      </w:pPr>
      <w:r>
        <w:rPr>
          <w:rFonts w:ascii="Times New Roman"/>
          <w:b w:val="false"/>
          <w:i w:val="false"/>
          <w:color w:val="000000"/>
          <w:sz w:val="28"/>
        </w:rPr>
        <w:t>
      37. Persons who have scored the threshold score established in paragraph 4 of these Model Rules, based on the results of the UNT, provided for in paragraph 5 of these Model Rules, shall submit an application addressed to the head of the OHPE or the person performing his duties for enrollment in the OHPE on a fee basis.</w:t>
      </w:r>
    </w:p>
    <w:p>
      <w:pPr>
        <w:spacing w:after="0"/>
        <w:ind w:left="0"/>
        <w:jc w:val="both"/>
      </w:pPr>
      <w:r>
        <w:rPr>
          <w:rFonts w:ascii="Times New Roman"/>
          <w:b w:val="false"/>
          <w:i w:val="false"/>
          <w:color w:val="000000"/>
          <w:sz w:val="28"/>
        </w:rPr>
        <w:t>
      The application shall be accompanied by a UNT certificate, a copy of the transcript signed by an authorized person and sealed.</w:t>
      </w:r>
    </w:p>
    <w:p>
      <w:pPr>
        <w:spacing w:after="0"/>
        <w:ind w:left="0"/>
        <w:jc w:val="both"/>
      </w:pPr>
      <w:r>
        <w:rPr>
          <w:rFonts w:ascii="Times New Roman"/>
          <w:b w:val="false"/>
          <w:i w:val="false"/>
          <w:color w:val="000000"/>
          <w:sz w:val="28"/>
        </w:rPr>
        <w:t>
      If an incomplete list of documents specified in paragraphs 15, 33, 36, 37 of these Model Rules is provided, the admission committee shall not accept documents from applicants.</w:t>
      </w:r>
    </w:p>
    <w:p>
      <w:pPr>
        <w:spacing w:after="0"/>
        <w:ind w:left="0"/>
        <w:jc w:val="both"/>
      </w:pPr>
      <w:r>
        <w:rPr>
          <w:rFonts w:ascii="Times New Roman"/>
          <w:b w:val="false"/>
          <w:i w:val="false"/>
          <w:color w:val="000000"/>
          <w:sz w:val="28"/>
        </w:rPr>
        <w:t>
      38. Enrollment in the OHPE shall be carried out separately for educational programs of higher education and language departments.</w:t>
      </w:r>
    </w:p>
    <w:p>
      <w:pPr>
        <w:spacing w:after="0"/>
        <w:ind w:left="0"/>
        <w:jc w:val="both"/>
      </w:pPr>
      <w:r>
        <w:rPr>
          <w:rFonts w:ascii="Times New Roman"/>
          <w:b w:val="false"/>
          <w:i w:val="false"/>
          <w:color w:val="000000"/>
          <w:sz w:val="28"/>
        </w:rPr>
        <w:t>
      When enrolling in educational programs of higher education, for which creative exams are established, the scores for these exams shall be taken into account, with the exception of those enrolling in related areas of training of higher education specialists, providing for reduced terms of study.</w:t>
      </w:r>
    </w:p>
    <w:p>
      <w:pPr>
        <w:spacing w:after="0"/>
        <w:ind w:left="0"/>
        <w:jc w:val="both"/>
      </w:pPr>
      <w:r>
        <w:rPr>
          <w:rFonts w:ascii="Times New Roman"/>
          <w:b w:val="false"/>
          <w:i w:val="false"/>
          <w:color w:val="000000"/>
          <w:sz w:val="28"/>
        </w:rPr>
        <w:t>
      When enrolling in the "Pedagogical Sciences" and "Healthcare" education areas the special exam results shall be taken into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In the case of an applicant taking an educational loan issued by second-tier banks, the applicant shall be enrolled in the number of OHPE students upon presentation of an appropriate certificate from the bank about the documents being considered.</w:t>
      </w:r>
    </w:p>
    <w:p>
      <w:pPr>
        <w:spacing w:after="0"/>
        <w:ind w:left="0"/>
        <w:jc w:val="both"/>
      </w:pPr>
      <w:r>
        <w:rPr>
          <w:rFonts w:ascii="Times New Roman"/>
          <w:b w:val="false"/>
          <w:i w:val="false"/>
          <w:color w:val="000000"/>
          <w:sz w:val="28"/>
        </w:rPr>
        <w:t>
      Thus, he/she shall be provided with a postponement to pay for the amount established in the contract for the provision of educational services and payable before the enrollment of a citizen, for the period of issuing an educational loan, but not more than 4 (four) weeks from the date of receipt of a certificate from the bank.</w:t>
      </w:r>
    </w:p>
    <w:p>
      <w:pPr>
        <w:spacing w:after="0"/>
        <w:ind w:left="0"/>
        <w:jc w:val="both"/>
      </w:pPr>
      <w:r>
        <w:rPr>
          <w:rFonts w:ascii="Times New Roman"/>
          <w:b w:val="false"/>
          <w:i w:val="false"/>
          <w:color w:val="000000"/>
          <w:sz w:val="28"/>
        </w:rPr>
        <w:t>
      40. Documents in a foreign language shall be provided with a notarized translation into Kazakh or Russian.</w:t>
      </w:r>
    </w:p>
    <w:p>
      <w:pPr>
        <w:spacing w:after="0"/>
        <w:ind w:left="0"/>
        <w:jc w:val="both"/>
      </w:pPr>
      <w:r>
        <w:rPr>
          <w:rFonts w:ascii="Times New Roman"/>
          <w:b w:val="false"/>
          <w:i w:val="false"/>
          <w:color w:val="000000"/>
          <w:sz w:val="28"/>
        </w:rPr>
        <w:t>
      Education certificates issued by foreign educational organizations shall undergo the procedure of nostrification of documents on education in accordance with the procedure established by the legislation of the Republic of Kazakhstan after enrollment of persons during 1 (first) academic period of study.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40 - as amended by Order № 207 of the Minister of Education and Science of the Republic of Kazakhstan dated 06.05.2021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OVPO, regardless of the form of ownership, within 10 (ten) calendar days after completion of enrollment, submits to the authorized body in the field of science and higher education a final report on the enrollment of students in OVPO.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Standard rules for admission </w:t>
            </w:r>
            <w:r>
              <w:br/>
            </w:r>
            <w:r>
              <w:rPr>
                <w:rFonts w:ascii="Times New Roman"/>
                <w:b w:val="false"/>
                <w:i w:val="false"/>
                <w:color w:val="000000"/>
                <w:sz w:val="20"/>
              </w:rPr>
              <w:t xml:space="preserve">to study in educational organizations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higher education</w:t>
            </w:r>
          </w:p>
        </w:tc>
      </w:tr>
    </w:tbl>
    <w:bookmarkStart w:name="z186" w:id="0"/>
    <w:p>
      <w:pPr>
        <w:spacing w:after="0"/>
        <w:ind w:left="0"/>
        <w:jc w:val="left"/>
      </w:pPr>
      <w:r>
        <w:rPr>
          <w:rFonts w:ascii="Times New Roman"/>
          <w:b/>
          <w:i w:val="false"/>
          <w:color w:val="000000"/>
        </w:rPr>
        <w:t xml:space="preserve"> The list of groups of educational programs for which special and (or) creative exams are conducted</w:t>
      </w:r>
    </w:p>
    <w:bookmarkEnd w:id="0"/>
    <w:p>
      <w:pPr>
        <w:spacing w:after="0"/>
        <w:ind w:left="0"/>
        <w:jc w:val="both"/>
      </w:pPr>
      <w:r>
        <w:rPr>
          <w:rFonts w:ascii="Times New Roman"/>
          <w:b w:val="false"/>
          <w:i w:val="false"/>
          <w:color w:val="ff0000"/>
          <w:sz w:val="28"/>
        </w:rPr>
        <w:t>
      Footnote. Annex 1 - as amended by the order of the Acting Minister of Science and Higher Education of the Republic of Kazakhstan dated 27.10.2023 № 547 (effective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educational program group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educational program groups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group of educational programs that require special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psychology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education and upbringing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methods of primary education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 training fundamentals of law and economics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mathematics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physics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science teacher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teacher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biology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Geography teacher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 training in the humanities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the Kazakh language and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Russian language and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foreign language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specialists in social pedagogy and self-knowledge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pedagogy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Dentistry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and preventive care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group of educational programs that require creative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primary military training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physical education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 teacher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art work and drawing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arts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Directing, art management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history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Theatrical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Choreography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media and media production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Fashion, design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Religion and theology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Journalism and reporting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Standard rules for admission </w:t>
            </w:r>
            <w:r>
              <w:br/>
            </w:r>
            <w:r>
              <w:rPr>
                <w:rFonts w:ascii="Times New Roman"/>
                <w:b w:val="false"/>
                <w:i w:val="false"/>
                <w:color w:val="000000"/>
                <w:sz w:val="20"/>
              </w:rPr>
              <w:t xml:space="preserve">to study in educational organizations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higher education</w:t>
            </w:r>
          </w:p>
        </w:tc>
      </w:tr>
    </w:tbl>
    <w:bookmarkStart w:name="z189" w:id="1"/>
    <w:p>
      <w:pPr>
        <w:spacing w:after="0"/>
        <w:ind w:left="0"/>
        <w:jc w:val="left"/>
      </w:pPr>
      <w:r>
        <w:rPr>
          <w:rFonts w:ascii="Times New Roman"/>
          <w:b/>
          <w:i w:val="false"/>
          <w:color w:val="000000"/>
        </w:rPr>
        <w:t xml:space="preserve"> The form of conducting special and (or) creative exams</w:t>
      </w:r>
    </w:p>
    <w:bookmarkEnd w:id="1"/>
    <w:p>
      <w:pPr>
        <w:spacing w:after="0"/>
        <w:ind w:left="0"/>
        <w:jc w:val="both"/>
      </w:pPr>
      <w:r>
        <w:rPr>
          <w:rFonts w:ascii="Times New Roman"/>
          <w:b w:val="false"/>
          <w:i w:val="false"/>
          <w:color w:val="ff0000"/>
          <w:sz w:val="28"/>
        </w:rPr>
        <w:t>
      Footnote. Annex 2 - as amended by the order of the Acting Minister of Science and Higher Education of the Republic of Kazakhstan dated 27.10.2023 № 547 (effective after the day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group of the educational program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groups of educational programs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conducting special and (or) creative exams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group of educational programs that require special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psychology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education and upbringing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methods of primary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 training fundamentals of law and economics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mathematics teachers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physics teachers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science teacher training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teacher training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biology teachers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Geography teacher training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 training in the humanities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the Kazakh language and literature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Russian language and literature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foreign language teachers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specialists in social pedagogy and self-knowledge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pedagogy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Solving the pedagogical situation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Psychometric exam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Psychometric exam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Dentistry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Psychometric exam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Pediatrics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Psychometric exam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and preventive 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Psychometric exam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group of educational programs that require creative training</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primary military training teachers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for sports*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Sports games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physical education teachers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for specialization*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for general physical training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 teacher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arts*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Demonstration of general musical abilities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art work and drawing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(drawing of a human face mask made of plaster)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Painting (still life)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arts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Performance of a solo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and/or written examination in musical theoretical disciplines (elementary music theory/ harmony/ solfeggio/ ethnosolfeggio)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oral exam in musical literature. Performance of musical themes*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exam on harmony; Dictation on solfeggio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Directing, art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work essay/ abstract or Presentation of an art project*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Colloquium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history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work: analysis of works of art and essays on cinematography*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oral exam in the history of art.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and colloquium*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harmony exam. Dictation on solfeggio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own works and colloquium*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harmony exam. Dictation on solfeggio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Theatrical 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Acting skills, stage speech*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Dance, vocals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Choreography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Colloquium. Practical work on the art of ballet master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media and media production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work – analysis of audiovisual or media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Colloquium and portfolio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painting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Fashion, design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painting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 2 or drawing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Religion and theology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interview to identify professional suitability*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examination on the basics of religion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Journalism and reporting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interview to identify professional suitability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drawing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skills*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basics of organizational and staging work</w:t>
            </w:r>
          </w:p>
        </w:tc>
      </w:tr>
    </w:tbl>
    <w:bookmarkStart w:name="z190" w:id="2"/>
    <w:p>
      <w:pPr>
        <w:spacing w:after="0"/>
        <w:ind w:left="0"/>
        <w:jc w:val="both"/>
      </w:pPr>
      <w:r>
        <w:rPr>
          <w:rFonts w:ascii="Times New Roman"/>
          <w:b w:val="false"/>
          <w:i w:val="false"/>
          <w:color w:val="000000"/>
          <w:sz w:val="28"/>
        </w:rPr>
        <w:t>
      * in related areas of higher education training, providing for shorter study periods, with the exception of the group of educational programs "B029 – Audiovisual media and media production".</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2-1</w:t>
            </w:r>
            <w:r>
              <w:br/>
            </w:r>
            <w:r>
              <w:rPr>
                <w:rFonts w:ascii="Times New Roman"/>
                <w:b w:val="false"/>
                <w:i w:val="false"/>
                <w:color w:val="000000"/>
                <w:sz w:val="20"/>
              </w:rPr>
              <w:t xml:space="preserve">to the Standard rules for </w:t>
            </w:r>
            <w:r>
              <w:br/>
            </w:r>
            <w:r>
              <w:rPr>
                <w:rFonts w:ascii="Times New Roman"/>
                <w:b w:val="false"/>
                <w:i w:val="false"/>
                <w:color w:val="000000"/>
                <w:sz w:val="20"/>
              </w:rPr>
              <w:t>admission to study in educational</w:t>
            </w:r>
            <w:r>
              <w:br/>
            </w:r>
            <w:r>
              <w:rPr>
                <w:rFonts w:ascii="Times New Roman"/>
                <w:b w:val="false"/>
                <w:i w:val="false"/>
                <w:color w:val="000000"/>
                <w:sz w:val="20"/>
              </w:rPr>
              <w:t xml:space="preserve">organizations implementing </w:t>
            </w:r>
            <w:r>
              <w:br/>
            </w:r>
            <w:r>
              <w:rPr>
                <w:rFonts w:ascii="Times New Roman"/>
                <w:b w:val="false"/>
                <w:i w:val="false"/>
                <w:color w:val="000000"/>
                <w:sz w:val="20"/>
              </w:rPr>
              <w:t xml:space="preserve">educational programs </w:t>
            </w:r>
            <w:r>
              <w:br/>
            </w:r>
            <w:r>
              <w:rPr>
                <w:rFonts w:ascii="Times New Roman"/>
                <w:b w:val="false"/>
                <w:i w:val="false"/>
                <w:color w:val="000000"/>
                <w:sz w:val="20"/>
              </w:rPr>
              <w:t>of higher education</w:t>
            </w:r>
          </w:p>
        </w:tc>
      </w:tr>
    </w:tbl>
    <w:bookmarkStart w:name="z193" w:id="3"/>
    <w:p>
      <w:pPr>
        <w:spacing w:after="0"/>
        <w:ind w:left="0"/>
        <w:jc w:val="left"/>
      </w:pPr>
      <w:r>
        <w:rPr>
          <w:rFonts w:ascii="Times New Roman"/>
          <w:b/>
          <w:i w:val="false"/>
          <w:color w:val="000000"/>
        </w:rPr>
        <w:t xml:space="preserve"> Scale of conversion of SAT, AST, IB points into UNT points</w:t>
      </w:r>
      <w:r>
        <w:br/>
      </w:r>
      <w:r>
        <w:rPr>
          <w:rFonts w:ascii="Times New Roman"/>
          <w:b/>
          <w:i w:val="false"/>
          <w:color w:val="000000"/>
        </w:rPr>
        <w:t>Scale of conversion of points of the international certificate of standardized test SAT into UNT points</w:t>
      </w:r>
    </w:p>
    <w:bookmarkEnd w:id="3"/>
    <w:bookmarkStart w:name="z194" w:id="4"/>
    <w:p>
      <w:pPr>
        <w:spacing w:after="0"/>
        <w:ind w:left="0"/>
        <w:jc w:val="both"/>
      </w:pPr>
      <w:r>
        <w:rPr>
          <w:rFonts w:ascii="Times New Roman"/>
          <w:b w:val="false"/>
          <w:i w:val="false"/>
          <w:color w:val="ff0000"/>
          <w:sz w:val="28"/>
        </w:rPr>
        <w:t>
      Footnote. The Rules are supplemented by Appendix 2-1 in accordance with the Order of the Minister of Education and Science of the Republic of Kazakhstan dated 08.06.2020 № 237 (effective after the day of its first official publication); as amended by the order of the Acting Minister of Science and Higher Education of the Republic of Kazakhstan dated 27.10.2023 № 547 (effective after the day of its first official publication).</w:t>
      </w:r>
    </w:p>
    <w:bookmarkEnd w:id="4"/>
    <w:p>
      <w:pPr>
        <w:spacing w:after="0"/>
        <w:ind w:left="0"/>
        <w:jc w:val="both"/>
      </w:pPr>
      <w:r>
        <w:rPr>
          <w:rFonts w:ascii="Times New Roman"/>
          <w:b w:val="false"/>
          <w:i w:val="false"/>
          <w:color w:val="000000"/>
          <w:sz w:val="28"/>
        </w:rPr>
        <w:t>
      Option 1 – for students who have valid SAT Reasoning and SAT Subject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standardized test SAT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SAT Reasoning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950 points (out of 1600 points)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block (compulsory subjects)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1,050 points (out of 1,600 points)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1,150 points (out of 1,600 points)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1,250 points (out of 1,600 points)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out of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SAT subject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625 points (out of 800 points) for each of the 2 core subjects*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650 (out of 800 points) points for each of the 2 core subjects*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675 points (out of 800 points) for each of the 2 core subjects*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700 (out of 800 points) points for each of the 2 core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profile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out of 45</w:t>
            </w:r>
          </w:p>
        </w:tc>
      </w:tr>
    </w:tbl>
    <w:bookmarkStart w:name="z195" w:id="5"/>
    <w:p>
      <w:pPr>
        <w:spacing w:after="0"/>
        <w:ind w:left="0"/>
        <w:jc w:val="both"/>
      </w:pPr>
      <w:r>
        <w:rPr>
          <w:rFonts w:ascii="Times New Roman"/>
          <w:b w:val="false"/>
          <w:i w:val="false"/>
          <w:color w:val="000000"/>
          <w:sz w:val="28"/>
        </w:rPr>
        <w:t>
      * IELTS results are taken into account for the profile subject "English".</w:t>
      </w:r>
    </w:p>
    <w:bookmarkEnd w:id="5"/>
    <w:p>
      <w:pPr>
        <w:spacing w:after="0"/>
        <w:ind w:left="0"/>
        <w:jc w:val="both"/>
      </w:pPr>
      <w:r>
        <w:rPr>
          <w:rFonts w:ascii="Times New Roman"/>
          <w:b w:val="false"/>
          <w:i w:val="false"/>
          <w:color w:val="000000"/>
          <w:sz w:val="28"/>
        </w:rPr>
        <w:t>
      Note: The transfer of SAT points to UNT points is subject to the availability of: SAT Reasoning and SAT subject certificates. At the same time, applicants take the UNT on the subject of the History of Kazakhstan and SAT subject scores are converted into UNT scores, provided that the profile subjects coincide.</w:t>
      </w:r>
    </w:p>
    <w:p>
      <w:pPr>
        <w:spacing w:after="0"/>
        <w:ind w:left="0"/>
        <w:jc w:val="both"/>
      </w:pPr>
      <w:r>
        <w:rPr>
          <w:rFonts w:ascii="Times New Roman"/>
          <w:b w:val="false"/>
          <w:i w:val="false"/>
          <w:color w:val="000000"/>
          <w:sz w:val="28"/>
        </w:rPr>
        <w:t>
      Option 2 – for students who have valid SAT Reasoning.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International standardized test SAT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SAT reasoning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950 points</w:t>
            </w:r>
          </w:p>
          <w:p>
            <w:pPr>
              <w:spacing w:after="20"/>
              <w:ind w:left="20"/>
              <w:jc w:val="both"/>
            </w:pPr>
            <w:r>
              <w:rPr>
                <w:rFonts w:ascii="Times New Roman"/>
                <w:b w:val="false"/>
                <w:i w:val="false"/>
                <w:color w:val="000000"/>
                <w:sz w:val="20"/>
              </w:rPr>
              <w:t>
(out of 1600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block (compulsory subjects)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at least 1,050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1,600 points)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1,150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out of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out of 15</w:t>
            </w:r>
          </w:p>
        </w:tc>
      </w:tr>
    </w:tbl>
    <w:bookmarkStart w:name="z197" w:id="6"/>
    <w:p>
      <w:pPr>
        <w:spacing w:after="0"/>
        <w:ind w:left="0"/>
        <w:jc w:val="both"/>
      </w:pPr>
      <w:r>
        <w:rPr>
          <w:rFonts w:ascii="Times New Roman"/>
          <w:b w:val="false"/>
          <w:i w:val="false"/>
          <w:color w:val="000000"/>
          <w:sz w:val="28"/>
        </w:rPr>
        <w:t>
      IELTS results are taken into account for the profile subject "English".</w:t>
      </w:r>
    </w:p>
    <w:bookmarkEnd w:id="6"/>
    <w:p>
      <w:pPr>
        <w:spacing w:after="0"/>
        <w:ind w:left="0"/>
        <w:jc w:val="both"/>
      </w:pPr>
      <w:r>
        <w:rPr>
          <w:rFonts w:ascii="Times New Roman"/>
          <w:b w:val="false"/>
          <w:i w:val="false"/>
          <w:color w:val="000000"/>
          <w:sz w:val="28"/>
        </w:rPr>
        <w:t>
      Note: The transfer of SAT points to UNT points is subject to the availability of: SAT reasoning certificate. At the same time, applicants take the UNT in the subject History of Kazakhstan and two core subjects.</w:t>
      </w:r>
    </w:p>
    <w:p>
      <w:pPr>
        <w:spacing w:after="0"/>
        <w:ind w:left="0"/>
        <w:jc w:val="left"/>
      </w:pPr>
      <w:r>
        <w:rPr>
          <w:rFonts w:ascii="Times New Roman"/>
          <w:b/>
          <w:i w:val="false"/>
          <w:color w:val="000000"/>
        </w:rPr>
        <w:t xml:space="preserve"> The scale of conversion of the points of the international certificate of the standardized ACT test into UNT points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Standardized Test 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Sections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19 points (out of 36 points) for each section</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out of 15</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out of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21 points (out of 36 points) for each section</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out of 15</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out of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23 points (out of 36 points) for each section</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out of 15</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out of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26 points (out of 36 points) for each section</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literacy</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out of 15</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Mathematical literacy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out of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(biology, geography, chemistry, physics)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19 points* (out of 36 points)</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specialized subjects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out of 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(biology, geography, chemistry, physics)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21 points* (out of 36 points)</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specialized subjects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out of 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(biology, geography, chemistry, physics)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23 points* (out of 36 points)</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specialized subjects</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out of 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(biology, geography, chemistry, physics)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26 points* (out of 36 points)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specialized subjects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out of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out of 45</w:t>
            </w:r>
          </w:p>
        </w:tc>
      </w:tr>
    </w:tbl>
    <w:bookmarkStart w:name="z199" w:id="7"/>
    <w:p>
      <w:pPr>
        <w:spacing w:after="0"/>
        <w:ind w:left="0"/>
        <w:jc w:val="both"/>
      </w:pPr>
      <w:r>
        <w:rPr>
          <w:rFonts w:ascii="Times New Roman"/>
          <w:b w:val="false"/>
          <w:i w:val="false"/>
          <w:color w:val="000000"/>
          <w:sz w:val="28"/>
        </w:rPr>
        <w:t xml:space="preserve">
      Note: The transfer of ACT points to UNT points is carried out on condition of passing the UNT on the subject of the History of Kazakhstan and ACT points are converted into UNT points provided that the profile subjects coincide. </w:t>
      </w:r>
    </w:p>
    <w:bookmarkEnd w:id="7"/>
    <w:bookmarkStart w:name="z200" w:id="8"/>
    <w:p>
      <w:pPr>
        <w:spacing w:after="0"/>
        <w:ind w:left="0"/>
        <w:jc w:val="left"/>
      </w:pPr>
      <w:r>
        <w:rPr>
          <w:rFonts w:ascii="Times New Roman"/>
          <w:b/>
          <w:i w:val="false"/>
          <w:color w:val="000000"/>
        </w:rPr>
        <w:t xml:space="preserve"> Table of comparability of SAT reasoning and ACT results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SAT Score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Equivalent to AST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201" w:id="9"/>
    <w:p>
      <w:pPr>
        <w:spacing w:after="0"/>
        <w:ind w:left="0"/>
        <w:jc w:val="left"/>
      </w:pPr>
      <w:r>
        <w:rPr>
          <w:rFonts w:ascii="Times New Roman"/>
          <w:b/>
          <w:i w:val="false"/>
          <w:color w:val="000000"/>
        </w:rPr>
        <w:t xml:space="preserve"> The scale for converting the points of the International Baccalaureate IB program into UNT points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Subjects / grades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analysis and approaches/Mathematics: Application and interpretation (mathematical literacy)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 Scores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(core subject)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(profile subject)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(core subject)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analysis and approaches / Mathematics: Application and interpretation (core subject)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History (profile subject)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 in the global community/ Computer Science (core subject)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(A); English (B) (core subject)</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Profile subjects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202" w:id="10"/>
    <w:p>
      <w:pPr>
        <w:spacing w:after="0"/>
        <w:ind w:left="0"/>
        <w:jc w:val="both"/>
      </w:pPr>
      <w:r>
        <w:rPr>
          <w:rFonts w:ascii="Times New Roman"/>
          <w:b w:val="false"/>
          <w:i w:val="false"/>
          <w:color w:val="000000"/>
          <w:sz w:val="28"/>
        </w:rPr>
        <w:t>
      Note: The conversion of IB points into UNT points is carried out on condition of passing the UNT in the subjects History of Kazakhstan and Reading Literacy, and IB points are converted into UNT points provided that the profile subjects coincide.</w:t>
      </w:r>
    </w:p>
    <w:bookmarkEnd w:id="10"/>
    <w:bookmarkStart w:name="z203" w:id="11"/>
    <w:p>
      <w:pPr>
        <w:spacing w:after="0"/>
        <w:ind w:left="0"/>
        <w:jc w:val="left"/>
      </w:pPr>
      <w:r>
        <w:rPr>
          <w:rFonts w:ascii="Times New Roman"/>
          <w:b/>
          <w:i w:val="false"/>
          <w:color w:val="000000"/>
        </w:rPr>
        <w:t xml:space="preserve"> The scale of conversion of the points of the International Baccalaureate of A Level (E-Level) program into UNT points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Subjects / grades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 scores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Level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Mathematics/Mathematics (mathematical literacy)</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Profile subjects</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2"/>
    <w:p>
      <w:pPr>
        <w:spacing w:after="0"/>
        <w:ind w:left="0"/>
        <w:jc w:val="both"/>
      </w:pPr>
      <w:r>
        <w:rPr>
          <w:rFonts w:ascii="Times New Roman"/>
          <w:b w:val="false"/>
          <w:i w:val="false"/>
          <w:color w:val="000000"/>
          <w:sz w:val="28"/>
        </w:rPr>
        <w:t>
      Note: The transfer of A Level points to UNT points is carried out on condition of passing the UNT in the subjects History of Kazakhstan and Reading Literacy and on condition that the profile subjects coincide.</w:t>
      </w:r>
    </w:p>
    <w:bookmarkEnd w:id="12"/>
    <w:bookmarkStart w:name="z205" w:id="13"/>
    <w:p>
      <w:pPr>
        <w:spacing w:after="0"/>
        <w:ind w:left="0"/>
        <w:jc w:val="left"/>
      </w:pPr>
      <w:r>
        <w:rPr>
          <w:rFonts w:ascii="Times New Roman"/>
          <w:b/>
          <w:i w:val="false"/>
          <w:color w:val="000000"/>
        </w:rPr>
        <w:t xml:space="preserve"> The scale of conversion of the points of the certificate of international standardized </w:t>
      </w:r>
      <w:r>
        <w:br/>
      </w:r>
      <w:r>
        <w:rPr>
          <w:rFonts w:ascii="Times New Roman"/>
          <w:b/>
          <w:i w:val="false"/>
          <w:color w:val="000000"/>
        </w:rPr>
        <w:t xml:space="preserve">IELTS tests into UNT points (profile subject/special discipline "Foreign language (English)")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Scores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 scores in the profile subject "Foreign language (English)"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 scores in the special discipline "Foreign language (English)"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IELTS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and higher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bookmarkStart w:name="z206" w:id="14"/>
    <w:p>
      <w:pPr>
        <w:spacing w:after="0"/>
        <w:ind w:left="0"/>
        <w:jc w:val="left"/>
      </w:pPr>
      <w:r>
        <w:rPr>
          <w:rFonts w:ascii="Times New Roman"/>
          <w:b/>
          <w:i w:val="false"/>
          <w:color w:val="000000"/>
        </w:rPr>
        <w:t xml:space="preserve"> The scale of conversion of the points of the certificate of the international standardized tests </w:t>
      </w:r>
      <w:r>
        <w:br/>
      </w:r>
      <w:r>
        <w:rPr>
          <w:rFonts w:ascii="Times New Roman"/>
          <w:b/>
          <w:i w:val="false"/>
          <w:color w:val="000000"/>
        </w:rPr>
        <w:t>TOEFL ibt, TOEFL itp, TOEFL ibt into UNT points (profile subject/special discipline "Foreign language (English)")</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Scores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 scores in the profile subject "Foreign language (English)"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 scores in the special discipline "Foreign language (English)"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TOEFL ibt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and higher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TOEFL itp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and higher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TOEFL pbt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and higher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w:t>
            </w:r>
            <w:r>
              <w:br/>
            </w:r>
            <w:r>
              <w:rPr>
                <w:rFonts w:ascii="Times New Roman"/>
                <w:b w:val="false"/>
                <w:i w:val="false"/>
                <w:color w:val="000000"/>
                <w:sz w:val="20"/>
              </w:rPr>
              <w:t>of education, implementing educational</w:t>
            </w:r>
            <w:r>
              <w:br/>
            </w:r>
            <w:r>
              <w:rPr>
                <w:rFonts w:ascii="Times New Roman"/>
                <w:b w:val="false"/>
                <w:i w:val="false"/>
                <w:color w:val="000000"/>
                <w:sz w:val="20"/>
              </w:rPr>
              <w:t>programs of Higher Education</w:t>
            </w:r>
          </w:p>
        </w:tc>
      </w:tr>
    </w:tbl>
    <w:p>
      <w:pPr>
        <w:spacing w:after="0"/>
        <w:ind w:left="0"/>
        <w:jc w:val="left"/>
      </w:pPr>
      <w:r>
        <w:rPr>
          <w:rFonts w:ascii="Times New Roman"/>
          <w:b/>
          <w:i w:val="false"/>
          <w:color w:val="000000"/>
        </w:rPr>
        <w:t xml:space="preserve"> List of the main requirements for the provision of public services </w:t>
      </w:r>
      <w:r>
        <w:br/>
      </w:r>
      <w:r>
        <w:rPr>
          <w:rFonts w:ascii="Times New Roman"/>
          <w:b/>
          <w:i w:val="false"/>
          <w:color w:val="000000"/>
        </w:rPr>
        <w:t xml:space="preserve">"Acceptance of documents and enrollment in organizations of higher and (or) postgraduate education </w:t>
      </w:r>
      <w:r>
        <w:br/>
      </w:r>
      <w:r>
        <w:rPr>
          <w:rFonts w:ascii="Times New Roman"/>
          <w:b/>
          <w:i w:val="false"/>
          <w:color w:val="000000"/>
        </w:rPr>
        <w:t>for training in educational programs of higher education"</w:t>
      </w:r>
    </w:p>
    <w:p>
      <w:pPr>
        <w:spacing w:after="0"/>
        <w:ind w:left="0"/>
        <w:jc w:val="both"/>
      </w:pPr>
      <w:r>
        <w:rPr>
          <w:rFonts w:ascii="Times New Roman"/>
          <w:b w:val="false"/>
          <w:i w:val="false"/>
          <w:color w:val="ff0000"/>
          <w:sz w:val="28"/>
        </w:rPr>
        <w:t>
      Footnote. The rules as added by Annex 3 in accordance with the order of the Minister of Education and Science of the Republic of Kazakhstan dated 08.06.2020 № 237 (shall enter into force after the day of its first official publication);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provided by organizations of higher and postgraduate education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public service are carried out through: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web portal of "e-government"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submitting the package of documents to the service provider, as well as when contacting the portal, 1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and information objects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from Monday to Saturday inclusive, with the exception of weekends and holidays, according to the labor legislation of the Republic of Kazakhstan, in accordance with the established work schedule of the service provider from 9.00 to 18.30, with a break for lunch from 13.00 to 14.30.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accessing the service provider:</w:t>
            </w:r>
          </w:p>
          <w:p>
            <w:pPr>
              <w:spacing w:after="20"/>
              <w:ind w:left="20"/>
              <w:jc w:val="both"/>
            </w:pPr>
            <w:r>
              <w:rPr>
                <w:rFonts w:ascii="Times New Roman"/>
                <w:b w:val="false"/>
                <w:i w:val="false"/>
                <w:color w:val="000000"/>
                <w:sz w:val="20"/>
              </w:rPr>
              <w:t>
1) an application addressed to the head of the OHPE in any form;</w:t>
            </w:r>
          </w:p>
          <w:p>
            <w:pPr>
              <w:spacing w:after="20"/>
              <w:ind w:left="20"/>
              <w:jc w:val="both"/>
            </w:pPr>
            <w:r>
              <w:rPr>
                <w:rFonts w:ascii="Times New Roman"/>
                <w:b w:val="false"/>
                <w:i w:val="false"/>
                <w:color w:val="000000"/>
                <w:sz w:val="20"/>
              </w:rPr>
              <w:t>
2) a document on general secondary, technical and professional, post-secondary or higher education (original);</w:t>
            </w:r>
          </w:p>
          <w:p>
            <w:pPr>
              <w:spacing w:after="20"/>
              <w:ind w:left="20"/>
              <w:jc w:val="both"/>
            </w:pPr>
            <w:r>
              <w:rPr>
                <w:rFonts w:ascii="Times New Roman"/>
                <w:b w:val="false"/>
                <w:i w:val="false"/>
                <w:color w:val="000000"/>
                <w:sz w:val="20"/>
              </w:rPr>
              <w:t>
3) identification document, or electronic document from the digital document service (required for identity identification);</w:t>
            </w:r>
          </w:p>
          <w:p>
            <w:pPr>
              <w:spacing w:after="20"/>
              <w:ind w:left="20"/>
              <w:jc w:val="both"/>
            </w:pPr>
            <w:r>
              <w:rPr>
                <w:rFonts w:ascii="Times New Roman"/>
                <w:b w:val="false"/>
                <w:i w:val="false"/>
                <w:color w:val="000000"/>
                <w:sz w:val="20"/>
              </w:rPr>
              <w:t>
4) 6 3 x 4-centimeter photographic cards;</w:t>
            </w:r>
          </w:p>
          <w:p>
            <w:pPr>
              <w:spacing w:after="20"/>
              <w:ind w:left="20"/>
              <w:jc w:val="both"/>
            </w:pPr>
            <w:r>
              <w:rPr>
                <w:rFonts w:ascii="Times New Roman"/>
                <w:b w:val="false"/>
                <w:i w:val="false"/>
                <w:color w:val="000000"/>
                <w:sz w:val="20"/>
              </w:rPr>
              <w:t>
5) a medical certificate in form 075/y in electronic format, approved by order of the Acting Minister of Health of the Republic of Kazakhstan dated October 30, 2020 № ҚR DSM-175/2020 "On approval of forms of accounting documentation in the field of health" (registered in the Register of State Registration of Regulatory Legal Acts under № 21579) (hereinafter - Order № KR HM-175/2020).</w:t>
            </w:r>
          </w:p>
          <w:p>
            <w:pPr>
              <w:spacing w:after="20"/>
              <w:ind w:left="20"/>
              <w:jc w:val="both"/>
            </w:pPr>
            <w:r>
              <w:rPr>
                <w:rFonts w:ascii="Times New Roman"/>
                <w:b w:val="false"/>
                <w:i w:val="false"/>
                <w:color w:val="000000"/>
                <w:sz w:val="20"/>
              </w:rPr>
              <w:t>
In cases of restrictive measures, the introduction of a state of emergency, the occurrence of social, natural and man-made emergencies in a certain territory, provide a medical certificate directly to the organization of education as these measures shall be removed;</w:t>
            </w:r>
          </w:p>
          <w:p>
            <w:pPr>
              <w:spacing w:after="20"/>
              <w:ind w:left="20"/>
              <w:jc w:val="both"/>
            </w:pPr>
            <w:r>
              <w:rPr>
                <w:rFonts w:ascii="Times New Roman"/>
                <w:b w:val="false"/>
                <w:i w:val="false"/>
                <w:color w:val="000000"/>
                <w:sz w:val="20"/>
              </w:rPr>
              <w:t>
6) UNT certificate;</w:t>
            </w:r>
          </w:p>
          <w:p>
            <w:pPr>
              <w:spacing w:after="20"/>
              <w:ind w:left="20"/>
              <w:jc w:val="both"/>
            </w:pPr>
            <w:r>
              <w:rPr>
                <w:rFonts w:ascii="Times New Roman"/>
                <w:b w:val="false"/>
                <w:i w:val="false"/>
                <w:color w:val="000000"/>
                <w:sz w:val="20"/>
              </w:rPr>
              <w:t>
7) extract from the list (for applicants for educational programs of higher education requiring special and (or) creative training, including in the fields of education "Pedagogical Sciences" and "Healthcare");</w:t>
            </w:r>
          </w:p>
          <w:p>
            <w:pPr>
              <w:spacing w:after="20"/>
              <w:ind w:left="20"/>
              <w:jc w:val="both"/>
            </w:pPr>
            <w:r>
              <w:rPr>
                <w:rFonts w:ascii="Times New Roman"/>
                <w:b w:val="false"/>
                <w:i w:val="false"/>
                <w:color w:val="000000"/>
                <w:sz w:val="20"/>
              </w:rPr>
              <w:t>
8) an electronic certificate of award of an educational grant.</w:t>
            </w:r>
          </w:p>
          <w:p>
            <w:pPr>
              <w:spacing w:after="20"/>
              <w:ind w:left="20"/>
              <w:jc w:val="both"/>
            </w:pPr>
            <w:r>
              <w:rPr>
                <w:rFonts w:ascii="Times New Roman"/>
                <w:b w:val="false"/>
                <w:i w:val="false"/>
                <w:color w:val="000000"/>
                <w:sz w:val="20"/>
              </w:rPr>
              <w:t>
Service recipients - individuals with disabilities of groups I, II, who are citizens of the Republic of Kazakhstan, individuals with disabilities from childhood, children with disabilities, individuals equated by benefits and guarantees to participants and individuals with disabilities of the Great Patriotic War, individuals of Kazakh nationality who shall not be citizens of the Republic of Kazakhstan, orphans and children, left without parental care, as well as citizens of the Republic of Kazakhstan from among the youth, those who have lost or left without parental care before adulthood additionally submit documents confirming the granting of the preemptive right and quota.</w:t>
            </w:r>
          </w:p>
          <w:p>
            <w:pPr>
              <w:spacing w:after="20"/>
              <w:ind w:left="20"/>
              <w:jc w:val="both"/>
            </w:pPr>
            <w:r>
              <w:rPr>
                <w:rFonts w:ascii="Times New Roman"/>
                <w:b w:val="false"/>
                <w:i w:val="false"/>
                <w:color w:val="000000"/>
                <w:sz w:val="20"/>
              </w:rPr>
              <w:t>
Individuals who have documents on technical and professional, post-secondary education, have confirmed their qualifications and have at least one year of work experience in their specialty, additionally submit one of the documents provided for in Article 35 of the Labor Code of the Republic of Kazakhstan.</w:t>
            </w:r>
          </w:p>
          <w:p>
            <w:pPr>
              <w:spacing w:after="20"/>
              <w:ind w:left="20"/>
              <w:jc w:val="both"/>
            </w:pPr>
            <w:r>
              <w:rPr>
                <w:rFonts w:ascii="Times New Roman"/>
                <w:b w:val="false"/>
                <w:i w:val="false"/>
                <w:color w:val="000000"/>
                <w:sz w:val="20"/>
              </w:rPr>
              <w:t>
The document listed in subparagraph 2) shall be provided in the original and copies, after reconciliation of which the original is returned to the service recipient.</w:t>
            </w:r>
          </w:p>
          <w:p>
            <w:pPr>
              <w:spacing w:after="20"/>
              <w:ind w:left="20"/>
              <w:jc w:val="both"/>
            </w:pPr>
            <w:r>
              <w:rPr>
                <w:rFonts w:ascii="Times New Roman"/>
                <w:b w:val="false"/>
                <w:i w:val="false"/>
                <w:color w:val="000000"/>
                <w:sz w:val="20"/>
              </w:rPr>
              <w:t>
when accessing through the portal:</w:t>
            </w:r>
          </w:p>
          <w:p>
            <w:pPr>
              <w:spacing w:after="20"/>
              <w:ind w:left="20"/>
              <w:jc w:val="both"/>
            </w:pPr>
            <w:r>
              <w:rPr>
                <w:rFonts w:ascii="Times New Roman"/>
                <w:b w:val="false"/>
                <w:i w:val="false"/>
                <w:color w:val="000000"/>
                <w:sz w:val="20"/>
              </w:rPr>
              <w:t>
1) an application in the form of an electronic document signed by the EDS of the service recipient;</w:t>
            </w:r>
          </w:p>
          <w:p>
            <w:pPr>
              <w:spacing w:after="20"/>
              <w:ind w:left="20"/>
              <w:jc w:val="both"/>
            </w:pPr>
            <w:r>
              <w:rPr>
                <w:rFonts w:ascii="Times New Roman"/>
                <w:b w:val="false"/>
                <w:i w:val="false"/>
                <w:color w:val="000000"/>
                <w:sz w:val="20"/>
              </w:rPr>
              <w:t>
2) electronic copy of documents on general secondary (secondary general), technical and vocational (primary and secondary vocational, post-secondary) or higher education (in case of lack of information in information systems);</w:t>
            </w:r>
          </w:p>
          <w:p>
            <w:pPr>
              <w:spacing w:after="20"/>
              <w:ind w:left="20"/>
              <w:jc w:val="both"/>
            </w:pPr>
            <w:r>
              <w:rPr>
                <w:rFonts w:ascii="Times New Roman"/>
                <w:b w:val="false"/>
                <w:i w:val="false"/>
                <w:color w:val="000000"/>
                <w:sz w:val="20"/>
              </w:rPr>
              <w:t>
3) digital photo size 3x4;</w:t>
            </w:r>
          </w:p>
          <w:p>
            <w:pPr>
              <w:spacing w:after="20"/>
              <w:ind w:left="20"/>
              <w:jc w:val="both"/>
            </w:pPr>
            <w:r>
              <w:rPr>
                <w:rFonts w:ascii="Times New Roman"/>
                <w:b w:val="false"/>
                <w:i w:val="false"/>
                <w:color w:val="000000"/>
                <w:sz w:val="20"/>
              </w:rPr>
              <w:t>
4) medical certificate in form 075/y in electronic format, approved by order № KR HM-175/2020).</w:t>
            </w:r>
          </w:p>
          <w:p>
            <w:pPr>
              <w:spacing w:after="20"/>
              <w:ind w:left="20"/>
              <w:jc w:val="both"/>
            </w:pPr>
            <w:r>
              <w:rPr>
                <w:rFonts w:ascii="Times New Roman"/>
                <w:b w:val="false"/>
                <w:i w:val="false"/>
                <w:color w:val="000000"/>
                <w:sz w:val="20"/>
              </w:rPr>
              <w:t>
In cases of restrictive measures, the introduction of a state of emergency, the occurrence of social, natural and man-made emergencies in a certain territory, provide a medical certificate directly to the organization of education as these measures are removed;</w:t>
            </w:r>
          </w:p>
          <w:p>
            <w:pPr>
              <w:spacing w:after="20"/>
              <w:ind w:left="20"/>
              <w:jc w:val="both"/>
            </w:pPr>
            <w:r>
              <w:rPr>
                <w:rFonts w:ascii="Times New Roman"/>
                <w:b w:val="false"/>
                <w:i w:val="false"/>
                <w:color w:val="000000"/>
                <w:sz w:val="20"/>
              </w:rPr>
              <w:t>
5) UNT certificate;</w:t>
            </w:r>
          </w:p>
          <w:p>
            <w:pPr>
              <w:spacing w:after="20"/>
              <w:ind w:left="20"/>
              <w:jc w:val="both"/>
            </w:pPr>
            <w:r>
              <w:rPr>
                <w:rFonts w:ascii="Times New Roman"/>
                <w:b w:val="false"/>
                <w:i w:val="false"/>
                <w:color w:val="000000"/>
                <w:sz w:val="20"/>
              </w:rPr>
              <w:t>
6) an electronic certificate of award of an educational grant (if any).</w:t>
            </w:r>
          </w:p>
          <w:p>
            <w:pPr>
              <w:spacing w:after="20"/>
              <w:ind w:left="20"/>
              <w:jc w:val="both"/>
            </w:pPr>
            <w:r>
              <w:rPr>
                <w:rFonts w:ascii="Times New Roman"/>
                <w:b w:val="false"/>
                <w:i w:val="false"/>
                <w:color w:val="000000"/>
                <w:sz w:val="20"/>
              </w:rPr>
              <w:t>
The service provider shall receive information about the identity document, general secondary (average general), technical and professional (primary and secondary professional, post-secondary) education medical certificate, electronic certificate of the UNT and electronic certificate of award of an educational grant (if available in information systems) through the information system from the relevant state information systems through the gateway "e-government."</w:t>
            </w:r>
          </w:p>
          <w:p>
            <w:pPr>
              <w:spacing w:after="20"/>
              <w:ind w:left="20"/>
              <w:jc w:val="both"/>
            </w:pPr>
            <w:r>
              <w:rPr>
                <w:rFonts w:ascii="Times New Roman"/>
                <w:b w:val="false"/>
                <w:i w:val="false"/>
                <w:color w:val="000000"/>
                <w:sz w:val="20"/>
              </w:rPr>
              <w:t>
After receipt in the "personal account" by the service recipient on the portal of a notification on the receipt of documents for enrollment in the OHPE, the service recipient submits to the service provider the original documents within the terms from August 10 to 25 of the calendar years.</w:t>
            </w:r>
          </w:p>
          <w:p>
            <w:pPr>
              <w:spacing w:after="20"/>
              <w:ind w:left="20"/>
              <w:jc w:val="both"/>
            </w:pPr>
            <w:r>
              <w:rPr>
                <w:rFonts w:ascii="Times New Roman"/>
                <w:b w:val="false"/>
                <w:i w:val="false"/>
                <w:color w:val="000000"/>
                <w:sz w:val="20"/>
              </w:rPr>
              <w:t>
For enrollment in the OHPE, citizens who have served in the military service submit the following documents to the reception committee of the OHPE:</w:t>
            </w:r>
          </w:p>
          <w:p>
            <w:pPr>
              <w:spacing w:after="20"/>
              <w:ind w:left="20"/>
              <w:jc w:val="both"/>
            </w:pPr>
            <w:r>
              <w:rPr>
                <w:rFonts w:ascii="Times New Roman"/>
                <w:b w:val="false"/>
                <w:i w:val="false"/>
                <w:color w:val="000000"/>
                <w:sz w:val="20"/>
              </w:rPr>
              <w:t>
1) A statement addressed to the head of the OHPE in any form;</w:t>
            </w:r>
          </w:p>
          <w:p>
            <w:pPr>
              <w:spacing w:after="20"/>
              <w:ind w:left="20"/>
              <w:jc w:val="both"/>
            </w:pPr>
            <w:r>
              <w:rPr>
                <w:rFonts w:ascii="Times New Roman"/>
                <w:b w:val="false"/>
                <w:i w:val="false"/>
                <w:color w:val="000000"/>
                <w:sz w:val="20"/>
              </w:rPr>
              <w:t>
2) education document (original);</w:t>
            </w:r>
          </w:p>
          <w:p>
            <w:pPr>
              <w:spacing w:after="20"/>
              <w:ind w:left="20"/>
              <w:jc w:val="both"/>
            </w:pPr>
            <w:r>
              <w:rPr>
                <w:rFonts w:ascii="Times New Roman"/>
                <w:b w:val="false"/>
                <w:i w:val="false"/>
                <w:color w:val="000000"/>
                <w:sz w:val="20"/>
              </w:rPr>
              <w:t>
3) identification document (required for identification);</w:t>
            </w:r>
          </w:p>
          <w:p>
            <w:pPr>
              <w:spacing w:after="20"/>
              <w:ind w:left="20"/>
              <w:jc w:val="both"/>
            </w:pPr>
            <w:r>
              <w:rPr>
                <w:rFonts w:ascii="Times New Roman"/>
                <w:b w:val="false"/>
                <w:i w:val="false"/>
                <w:color w:val="000000"/>
                <w:sz w:val="20"/>
              </w:rPr>
              <w:t>
4) 6 3 x 4-centimeter photographic cards;</w:t>
            </w:r>
          </w:p>
          <w:p>
            <w:pPr>
              <w:spacing w:after="20"/>
              <w:ind w:left="20"/>
              <w:jc w:val="both"/>
            </w:pPr>
            <w:r>
              <w:rPr>
                <w:rFonts w:ascii="Times New Roman"/>
                <w:b w:val="false"/>
                <w:i w:val="false"/>
                <w:color w:val="000000"/>
                <w:sz w:val="20"/>
              </w:rPr>
              <w:t>
when accessing the service provider:</w:t>
            </w:r>
          </w:p>
          <w:p>
            <w:pPr>
              <w:spacing w:after="20"/>
              <w:ind w:left="20"/>
              <w:jc w:val="both"/>
            </w:pPr>
            <w:r>
              <w:rPr>
                <w:rFonts w:ascii="Times New Roman"/>
                <w:b w:val="false"/>
                <w:i w:val="false"/>
                <w:color w:val="000000"/>
                <w:sz w:val="20"/>
              </w:rPr>
              <w:t>
5) a medical certificate in form 075/y in electronic format, approved by order of the Acting Minister of Health of the Republic of Kazakhstan dated October 30, 2020 № KR HM-175/2020 "On approval of forms of accounting documentation in the field of healthcare" (registered in the Register of State Registration of Regulatory Legal Acts under № 21579) (hereinafter referred to as the order № KR HM-175/2020). In cases of restrictive measures, the introduction of a state of emergency, the occurrence of social, natural and man-made emergencies in a certain territory, provide a medical certificate directly to the organization of education as these measures are removed;</w:t>
            </w:r>
          </w:p>
          <w:p>
            <w:pPr>
              <w:spacing w:after="20"/>
              <w:ind w:left="20"/>
              <w:jc w:val="both"/>
            </w:pPr>
            <w:r>
              <w:rPr>
                <w:rFonts w:ascii="Times New Roman"/>
                <w:b w:val="false"/>
                <w:i w:val="false"/>
                <w:color w:val="000000"/>
                <w:sz w:val="20"/>
              </w:rPr>
              <w:t>
6) a copy of the military ticket;</w:t>
            </w:r>
          </w:p>
          <w:p>
            <w:pPr>
              <w:spacing w:after="20"/>
              <w:ind w:left="20"/>
              <w:jc w:val="both"/>
            </w:pPr>
            <w:r>
              <w:rPr>
                <w:rFonts w:ascii="Times New Roman"/>
                <w:b w:val="false"/>
                <w:i w:val="false"/>
                <w:color w:val="000000"/>
                <w:sz w:val="20"/>
              </w:rPr>
              <w:t>
7) certificate of confirmation of military service (received at the PSC or through the e-GOV information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shall refuse to provide public services on the following grounds:</w:t>
            </w:r>
          </w:p>
          <w:p>
            <w:pPr>
              <w:spacing w:after="20"/>
              <w:ind w:left="20"/>
              <w:jc w:val="both"/>
            </w:pPr>
            <w:r>
              <w:rPr>
                <w:rFonts w:ascii="Times New Roman"/>
                <w:b w:val="false"/>
                <w:i w:val="false"/>
                <w:color w:val="000000"/>
                <w:sz w:val="20"/>
              </w:rPr>
              <w:t>
1) establishing the inaccuracy of the documents submitted by the service recipient for receiving the state service, and (or) the data (information) contained in them;</w:t>
            </w:r>
          </w:p>
          <w:p>
            <w:pPr>
              <w:spacing w:after="20"/>
              <w:ind w:left="20"/>
              <w:jc w:val="both"/>
            </w:pPr>
            <w:r>
              <w:rPr>
                <w:rFonts w:ascii="Times New Roman"/>
                <w:b w:val="false"/>
                <w:i w:val="false"/>
                <w:color w:val="000000"/>
                <w:sz w:val="20"/>
              </w:rPr>
              <w:t>
2) non-compliance of the service recipient and (or) submitted materials, objects, data and information required to provide the state service with the requirements established by regulatory legal acts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state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maximum acceptable waiting time for the delivery of a package of documents by the service recipient shall be 15 minutes;</w:t>
            </w:r>
          </w:p>
          <w:p>
            <w:pPr>
              <w:spacing w:after="20"/>
              <w:ind w:left="20"/>
              <w:jc w:val="both"/>
            </w:pPr>
            <w:r>
              <w:rPr>
                <w:rFonts w:ascii="Times New Roman"/>
                <w:b w:val="false"/>
                <w:i w:val="false"/>
                <w:color w:val="000000"/>
                <w:sz w:val="20"/>
              </w:rPr>
              <w:t>
2) the maximum allowable service time of the service recipient shall be 15 minutes (taking into account practice). The service recipient receives the state service in electronic form through the portal, provided that the EDS shall be available.</w:t>
            </w:r>
          </w:p>
          <w:p>
            <w:pPr>
              <w:spacing w:after="20"/>
              <w:ind w:left="20"/>
              <w:jc w:val="both"/>
            </w:pPr>
            <w:r>
              <w:rPr>
                <w:rFonts w:ascii="Times New Roman"/>
                <w:b w:val="false"/>
                <w:i w:val="false"/>
                <w:color w:val="000000"/>
                <w:sz w:val="20"/>
              </w:rPr>
              <w:t>
The service recipient has the opportunity to receive information on the procedure and status of the provision of the state service in the remote access mode through the reference services of the service provider on the provision of the state service, the Unified Contact Center.</w:t>
            </w:r>
          </w:p>
          <w:p>
            <w:pPr>
              <w:spacing w:after="20"/>
              <w:ind w:left="20"/>
              <w:jc w:val="both"/>
            </w:pPr>
            <w:r>
              <w:rPr>
                <w:rFonts w:ascii="Times New Roman"/>
                <w:b w:val="false"/>
                <w:i w:val="false"/>
                <w:color w:val="000000"/>
                <w:sz w:val="20"/>
              </w:rPr>
              <w:t>
Contact numbers of the service provider's reference services for the provision of public services shall be posted on the Internet resource of the Ministry:</w:t>
            </w:r>
          </w:p>
          <w:p>
            <w:pPr>
              <w:spacing w:after="20"/>
              <w:ind w:left="20"/>
              <w:jc w:val="both"/>
            </w:pPr>
            <w:r>
              <w:rPr>
                <w:rFonts w:ascii="Times New Roman"/>
                <w:b w:val="false"/>
                <w:i w:val="false"/>
                <w:color w:val="000000"/>
                <w:sz w:val="20"/>
              </w:rPr>
              <w:t>
www.edu.gov.kz and Unified Contact Center: 8-800-080-7777, 1414.</w:t>
            </w:r>
          </w:p>
          <w:p>
            <w:pPr>
              <w:spacing w:after="20"/>
              <w:ind w:left="20"/>
              <w:jc w:val="both"/>
            </w:pPr>
            <w:r>
              <w:rPr>
                <w:rFonts w:ascii="Times New Roman"/>
                <w:b w:val="false"/>
                <w:i w:val="false"/>
                <w:color w:val="000000"/>
                <w:sz w:val="20"/>
              </w:rPr>
              <w:t>
Single contact center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Order of the Minister of</w:t>
            </w:r>
            <w:r>
              <w:br/>
            </w:r>
            <w:r>
              <w:rPr>
                <w:rFonts w:ascii="Times New Roman"/>
                <w:b w:val="false"/>
                <w:i w:val="false"/>
                <w:color w:val="000000"/>
                <w:sz w:val="20"/>
              </w:rPr>
              <w:t>Education and Science of the</w:t>
            </w:r>
            <w:r>
              <w:br/>
            </w:r>
            <w:r>
              <w:rPr>
                <w:rFonts w:ascii="Times New Roman"/>
                <w:b w:val="false"/>
                <w:i w:val="false"/>
                <w:color w:val="000000"/>
                <w:sz w:val="20"/>
              </w:rPr>
              <w:t>Republic of Kazakhstan</w:t>
            </w:r>
            <w:r>
              <w:br/>
            </w:r>
            <w:r>
              <w:rPr>
                <w:rFonts w:ascii="Times New Roman"/>
                <w:b w:val="false"/>
                <w:i w:val="false"/>
                <w:color w:val="000000"/>
                <w:sz w:val="20"/>
              </w:rPr>
              <w:t>dated October 31, 2018 № 600</w:t>
            </w:r>
          </w:p>
        </w:tc>
      </w:tr>
    </w:tbl>
    <w:p>
      <w:pPr>
        <w:spacing w:after="0"/>
        <w:ind w:left="0"/>
        <w:jc w:val="left"/>
      </w:pPr>
      <w:r>
        <w:rPr>
          <w:rFonts w:ascii="Times New Roman"/>
          <w:b/>
          <w:i w:val="false"/>
          <w:color w:val="000000"/>
        </w:rPr>
        <w:t xml:space="preserve"> Model rules for admission to training in educational organizations implementing educational programs of postgraduate education</w:t>
      </w:r>
    </w:p>
    <w:p>
      <w:pPr>
        <w:spacing w:after="0"/>
        <w:ind w:left="0"/>
        <w:jc w:val="both"/>
      </w:pPr>
      <w:r>
        <w:rPr>
          <w:rFonts w:ascii="Times New Roman"/>
          <w:b w:val="false"/>
          <w:i w:val="false"/>
          <w:color w:val="ff0000"/>
          <w:sz w:val="28"/>
        </w:rPr>
        <w:t>
      Footnote. Model rules as amended by Order of the Minister of Education and Science of the Republic of Kazakhstan dated June 14, 2019 № 269 (shall come into effect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Standard rules for admission to educational organizations implementing educational programs of postgraduate education (hereinafter referred to as the Standard rules) have been developed in accordance with subparagraph 9) of Article 5-3 of the Law of the Republic of Kazakhstan "On education" (hereinafter referred to as the Law), subparagraph 1) of Article 10 of the Law of the Republic of Kazakhstan "On public services" (hereinafter referred to as the Law "On public services") and subparagraph 22) of paragraph 15 of the Regulation on the Ministry of Science and Higher Education of the Republic of Kazakhstan, approved by the resolution of the Government of the Republic of Kazakhstan dated August 19, 2022 № 580 "On certain issues of the Ministry of Science and Higher Education of the Republic of Kazakhstan", which determine the procedure for admission to educational organizations, implementing educational programs of postgraduate education and the provision of public services "Acceptance of documents and enrollment in organizations of higher and (or) postgraduate education for training in educational programs of postgraduate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Admission of undergraduates, doctoral students of organizations of higher and (or) postgraduate education (hereinafter – OVPO) is carried out by placing a state educational order for training in scientific, pedagogical and specialized areas, as well as tuition fees at the expense of extra-budgetary and student's own funds.</w:t>
      </w:r>
    </w:p>
    <w:p>
      <w:pPr>
        <w:spacing w:after="0"/>
        <w:ind w:left="0"/>
        <w:jc w:val="both"/>
      </w:pPr>
      <w:r>
        <w:rPr>
          <w:rFonts w:ascii="Times New Roman"/>
          <w:b w:val="false"/>
          <w:i w:val="false"/>
          <w:color w:val="000000"/>
          <w:sz w:val="28"/>
        </w:rPr>
        <w:t>
      Admission of students to the residency of organizations of education in the field of healthcare, OVPO and scientific organizations (hereinafter referred to as scientific organizations) is carried out through the placement of a state educational order, as well as tuition fees at the expense of extra–budgetary and student's own funds.</w:t>
      </w:r>
    </w:p>
    <w:p>
      <w:pPr>
        <w:spacing w:after="0"/>
        <w:ind w:left="0"/>
        <w:jc w:val="both"/>
      </w:pPr>
      <w:r>
        <w:rPr>
          <w:rFonts w:ascii="Times New Roman"/>
          <w:b w:val="false"/>
          <w:i w:val="false"/>
          <w:color w:val="000000"/>
          <w:sz w:val="28"/>
        </w:rPr>
        <w:t>
      Admission to educational programs of continuous integrated medical education is carried out by the OVPO in the presence of attachments to the license for educational activities of bachelor, master, residency.</w:t>
      </w:r>
    </w:p>
    <w:p>
      <w:pPr>
        <w:spacing w:after="0"/>
        <w:ind w:left="0"/>
        <w:jc w:val="both"/>
      </w:pPr>
      <w:r>
        <w:rPr>
          <w:rFonts w:ascii="Times New Roman"/>
          <w:b w:val="false"/>
          <w:i w:val="false"/>
          <w:color w:val="000000"/>
          <w:sz w:val="28"/>
        </w:rPr>
        <w:t>
      At the same time, the OVPO does not accept in the following cases:</w:t>
      </w:r>
    </w:p>
    <w:p>
      <w:pPr>
        <w:spacing w:after="0"/>
        <w:ind w:left="0"/>
        <w:jc w:val="both"/>
      </w:pPr>
      <w:r>
        <w:rPr>
          <w:rFonts w:ascii="Times New Roman"/>
          <w:b w:val="false"/>
          <w:i w:val="false"/>
          <w:color w:val="000000"/>
          <w:sz w:val="28"/>
        </w:rPr>
        <w:t>
      1) making a decision by the authorized body on the suspension, revocation and deprivation of the license and (or) the annex to the license to engage in educational activities;</w:t>
      </w:r>
    </w:p>
    <w:p>
      <w:pPr>
        <w:spacing w:after="0"/>
        <w:ind w:left="0"/>
        <w:jc w:val="both"/>
      </w:pPr>
      <w:r>
        <w:rPr>
          <w:rFonts w:ascii="Times New Roman"/>
          <w:b w:val="false"/>
          <w:i w:val="false"/>
          <w:color w:val="000000"/>
          <w:sz w:val="28"/>
        </w:rPr>
        <w:t>
      2) the absence of institutional accreditation, as well as the suspension, revocation or expiration of accreditation, with the exception of educational organizations under the President of the Republic of Kazakhstan and military, special educational institutions;</w:t>
      </w:r>
    </w:p>
    <w:p>
      <w:pPr>
        <w:spacing w:after="0"/>
        <w:ind w:left="0"/>
        <w:jc w:val="both"/>
      </w:pPr>
      <w:r>
        <w:rPr>
          <w:rFonts w:ascii="Times New Roman"/>
          <w:b w:val="false"/>
          <w:i w:val="false"/>
          <w:color w:val="000000"/>
          <w:sz w:val="28"/>
        </w:rPr>
        <w:t>
      3) when gross violations are detected based on the results of state control and (or) during the trial based on its results;</w:t>
      </w:r>
    </w:p>
    <w:p>
      <w:pPr>
        <w:spacing w:after="0"/>
        <w:ind w:left="0"/>
        <w:jc w:val="both"/>
      </w:pPr>
      <w:r>
        <w:rPr>
          <w:rFonts w:ascii="Times New Roman"/>
          <w:b w:val="false"/>
          <w:i w:val="false"/>
          <w:color w:val="000000"/>
          <w:sz w:val="28"/>
        </w:rPr>
        <w:t>
      4) the absence or exclusion of an educational program from the Register of educational programs in accordance with the order of the Minister of Science and Higher Education of the Republic of Kazakhstan dated October 12, 2022 № 106 "On approval of the Rules for maintaining the Register of educational programs implemented by organizations of higher and (or) postgraduate education, as well as the grounds for inclusion in the register of educational programs and exclusion from it" (registered in the Register of state registration of regulatory legal acts under № 30139).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admission to training in educational organizations implementing educational programs of postgraduate education</w:t>
      </w:r>
    </w:p>
    <w:p>
      <w:pPr>
        <w:spacing w:after="0"/>
        <w:ind w:left="0"/>
        <w:jc w:val="both"/>
      </w:pPr>
      <w:r>
        <w:rPr>
          <w:rFonts w:ascii="Times New Roman"/>
          <w:b w:val="false"/>
          <w:i w:val="false"/>
          <w:color w:val="000000"/>
          <w:sz w:val="28"/>
        </w:rPr>
        <w:t>
      3. Admission of individuals to the postgraduate, doctoral studies, including targeted training, residency of educational organizations in the field of health care, the OHPE and scientific organizations shall be carried out on a competitive basis based on the results of comprehensive testing (hereinafter referred to as CT) or entrance exams.</w:t>
      </w:r>
    </w:p>
    <w:p>
      <w:pPr>
        <w:spacing w:after="0"/>
        <w:ind w:left="0"/>
        <w:jc w:val="both"/>
      </w:pPr>
      <w:r>
        <w:rPr>
          <w:rFonts w:ascii="Times New Roman"/>
          <w:b w:val="false"/>
          <w:i w:val="false"/>
          <w:color w:val="000000"/>
          <w:sz w:val="28"/>
        </w:rPr>
        <w:t>
      Admission of foreigners to the postgtaduate, doctoral studies and residency shall be carried out on a paid basis. The receipt of free postgraduate education by foreigners on a competitive basis in accordance with the state educational order shall be determined by international treaties of the Republic of Kazakhstan, with the exception of the scholarship program for postgraduate programs.</w:t>
      </w:r>
    </w:p>
    <w:p>
      <w:pPr>
        <w:spacing w:after="0"/>
        <w:ind w:left="0"/>
        <w:jc w:val="both"/>
      </w:pPr>
      <w:r>
        <w:rPr>
          <w:rFonts w:ascii="Times New Roman"/>
          <w:b w:val="false"/>
          <w:i w:val="false"/>
          <w:color w:val="000000"/>
          <w:sz w:val="28"/>
        </w:rPr>
        <w:t>
      Admission of individuals who have served in military service to a specialized postgraduate on a paid basis for three years after completing military service shall be carried out without entrance exams, based on the results of an interview conducted by the admission commissions of the OHPE during the calendar year. At the same time, the enrollment of citizens who have served in military service is carried out in accordance with the academic calendar 5 (five) days before the start of the next academic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Science and Higher Education of the Republic of Kazakhstan dated 26.01.2023 № 29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admission of foreign citizens to study at the OHPE or scientific organizations on a fee basis shall be carried out according to the results of an interview conducted by the admissions committees of the OHPE or scientific organizations during the calendar year. Enrollment of foreign citizens shall be carried out in accordance with the academic calendar 5 (five) days before the start of the next academic period.</w:t>
      </w:r>
    </w:p>
    <w:p>
      <w:pPr>
        <w:spacing w:after="0"/>
        <w:ind w:left="0"/>
        <w:jc w:val="both"/>
      </w:pPr>
      <w:r>
        <w:rPr>
          <w:rFonts w:ascii="Times New Roman"/>
          <w:b w:val="false"/>
          <w:i w:val="false"/>
          <w:color w:val="000000"/>
          <w:sz w:val="28"/>
        </w:rPr>
        <w:t>
      5. Education certificates issued by foreign educational organizations shall be nostrificated in accordance with the procedure established by law.</w:t>
      </w:r>
    </w:p>
    <w:p>
      <w:pPr>
        <w:spacing w:after="0"/>
        <w:ind w:left="0"/>
        <w:jc w:val="both"/>
      </w:pPr>
      <w:r>
        <w:rPr>
          <w:rFonts w:ascii="Times New Roman"/>
          <w:b w:val="false"/>
          <w:i w:val="false"/>
          <w:color w:val="000000"/>
          <w:sz w:val="28"/>
        </w:rPr>
        <w:t>
      Documents in a foreign language shall be provided with a notarized translation into Kazakh or Russian.</w:t>
      </w:r>
    </w:p>
    <w:p>
      <w:pPr>
        <w:spacing w:after="0"/>
        <w:ind w:left="0"/>
        <w:jc w:val="both"/>
      </w:pPr>
      <w:r>
        <w:rPr>
          <w:rFonts w:ascii="Times New Roman"/>
          <w:b w:val="false"/>
          <w:i w:val="false"/>
          <w:color w:val="000000"/>
          <w:sz w:val="28"/>
        </w:rPr>
        <w:t>
      Education certificates issued by foreign educational organizations shall undergo the procedure of nostrification of documents on education in accordance with the procedure established by the legislation of the Republic of Kazakhstan after enrollment of persons during 1 (first) academic period of study.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 207 of the Minister of Education and Science of the Republic of Kazakhstan dated 06.05.2021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An admission committee shall be created to receive documents and organize entrance examinations at the OHPE and scientific organizations. The chairperson of the admission committee shall be the head of the OHPE or scientific organization or the person performing his duties.</w:t>
      </w:r>
    </w:p>
    <w:p>
      <w:pPr>
        <w:spacing w:after="0"/>
        <w:ind w:left="0"/>
        <w:jc w:val="both"/>
      </w:pPr>
      <w:r>
        <w:rPr>
          <w:rFonts w:ascii="Times New Roman"/>
          <w:b w:val="false"/>
          <w:i w:val="false"/>
          <w:color w:val="000000"/>
          <w:sz w:val="28"/>
        </w:rPr>
        <w:t>
      The composition and functions of the admission committee shall be approved by the order of the head of the OHPE or scientific organization or the person acting as him.</w:t>
      </w:r>
    </w:p>
    <w:p>
      <w:pPr>
        <w:spacing w:after="0"/>
        <w:ind w:left="0"/>
        <w:jc w:val="both"/>
      </w:pPr>
      <w:r>
        <w:rPr>
          <w:rFonts w:ascii="Times New Roman"/>
          <w:b w:val="false"/>
          <w:i w:val="false"/>
          <w:color w:val="000000"/>
          <w:sz w:val="28"/>
        </w:rPr>
        <w:t>
      For applicants for doctoral studies and residency, the admission committee shall carry out:</w:t>
      </w:r>
    </w:p>
    <w:p>
      <w:pPr>
        <w:spacing w:after="0"/>
        <w:ind w:left="0"/>
        <w:jc w:val="both"/>
      </w:pPr>
      <w:r>
        <w:rPr>
          <w:rFonts w:ascii="Times New Roman"/>
          <w:b w:val="false"/>
          <w:i w:val="false"/>
          <w:color w:val="000000"/>
          <w:sz w:val="28"/>
        </w:rPr>
        <w:t>
      1) advising applicants on the issues of the chosen group of educational programs of postgraduate education, familiarization with the procedure of the entrance examination;</w:t>
      </w:r>
    </w:p>
    <w:p>
      <w:pPr>
        <w:spacing w:after="0"/>
        <w:ind w:left="0"/>
        <w:jc w:val="both"/>
      </w:pPr>
      <w:r>
        <w:rPr>
          <w:rFonts w:ascii="Times New Roman"/>
          <w:b w:val="false"/>
          <w:i w:val="false"/>
          <w:color w:val="000000"/>
          <w:sz w:val="28"/>
        </w:rPr>
        <w:t>
      2) organization of reception and verification of documents of applicants;</w:t>
      </w:r>
    </w:p>
    <w:p>
      <w:pPr>
        <w:spacing w:after="0"/>
        <w:ind w:left="0"/>
        <w:jc w:val="both"/>
      </w:pPr>
      <w:r>
        <w:rPr>
          <w:rFonts w:ascii="Times New Roman"/>
          <w:b w:val="false"/>
          <w:i w:val="false"/>
          <w:color w:val="000000"/>
          <w:sz w:val="28"/>
        </w:rPr>
        <w:t>
      3) organization of the entrance examination by groups of educational programs.</w:t>
      </w:r>
    </w:p>
    <w:p>
      <w:pPr>
        <w:spacing w:after="0"/>
        <w:ind w:left="0"/>
        <w:jc w:val="both"/>
      </w:pPr>
      <w:r>
        <w:rPr>
          <w:rFonts w:ascii="Times New Roman"/>
          <w:b w:val="false"/>
          <w:i w:val="false"/>
          <w:color w:val="000000"/>
          <w:sz w:val="28"/>
        </w:rPr>
        <w:t>
      For applicants to the magistracy, the admission committee shall carry out:</w:t>
      </w:r>
    </w:p>
    <w:p>
      <w:pPr>
        <w:spacing w:after="0"/>
        <w:ind w:left="0"/>
        <w:jc w:val="both"/>
      </w:pPr>
      <w:r>
        <w:rPr>
          <w:rFonts w:ascii="Times New Roman"/>
          <w:b w:val="false"/>
          <w:i w:val="false"/>
          <w:color w:val="000000"/>
          <w:sz w:val="28"/>
        </w:rPr>
        <w:t>
      1) advising applicants on the issues of the chosen group of educational programs of postgraduate education, familiarization with the CT procedure and/or the entrance (creative) exam;</w:t>
      </w:r>
    </w:p>
    <w:p>
      <w:pPr>
        <w:spacing w:after="0"/>
        <w:ind w:left="0"/>
        <w:jc w:val="both"/>
      </w:pPr>
      <w:r>
        <w:rPr>
          <w:rFonts w:ascii="Times New Roman"/>
          <w:b w:val="false"/>
          <w:i w:val="false"/>
          <w:color w:val="000000"/>
          <w:sz w:val="28"/>
        </w:rPr>
        <w:t>
      2) organization of the entrance examination in the Arabic language and (or) the creative examination by groups of educational programs.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Order of the Minister of Education and Science of the Republic of Kazakhstan dated 08.06.2020 № 237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Applications for admission to the master's degree in the OVPO are accepted by the admissions committees of the OVPO and (or) through the NTC information system in the following terms:</w:t>
      </w:r>
    </w:p>
    <w:p>
      <w:pPr>
        <w:spacing w:after="0"/>
        <w:ind w:left="0"/>
        <w:jc w:val="both"/>
      </w:pPr>
      <w:r>
        <w:rPr>
          <w:rFonts w:ascii="Times New Roman"/>
          <w:b w:val="false"/>
          <w:i w:val="false"/>
          <w:color w:val="000000"/>
          <w:sz w:val="28"/>
        </w:rPr>
        <w:t>
      1) from June 1 to July 5 of the calendar year;</w:t>
      </w:r>
    </w:p>
    <w:p>
      <w:pPr>
        <w:spacing w:after="0"/>
        <w:ind w:left="0"/>
        <w:jc w:val="both"/>
      </w:pPr>
      <w:r>
        <w:rPr>
          <w:rFonts w:ascii="Times New Roman"/>
          <w:b w:val="false"/>
          <w:i w:val="false"/>
          <w:color w:val="000000"/>
          <w:sz w:val="28"/>
        </w:rPr>
        <w:t>
      2) from October 25 to November 10 of the calendar year.</w:t>
      </w:r>
    </w:p>
    <w:p>
      <w:pPr>
        <w:spacing w:after="0"/>
        <w:ind w:left="0"/>
        <w:jc w:val="both"/>
      </w:pPr>
      <w:r>
        <w:rPr>
          <w:rFonts w:ascii="Times New Roman"/>
          <w:b w:val="false"/>
          <w:i w:val="false"/>
          <w:color w:val="000000"/>
          <w:sz w:val="28"/>
        </w:rPr>
        <w:t>
      Persons with international certificates confirming proficiency in a foreign language IELTS (International English Language Tests System), TOEFL IBT (Test of English as a Foreign Language Internet-based test), DSH (Deutsche Sprachpruefungfuerden Hochschulzugang), Test DaF-Prufung, TFI (Test de Francais International), Diplome d'etudesen Langue française, DALF (Diplome Approfondide Langue française), TCF (Test deconnaise du français), and international certificates of passing the standardized GRE test (Graduate Record Examinations), it is necessary to enter the certificate data when applying for participation in CT in electronic format and in the competition.</w:t>
      </w:r>
    </w:p>
    <w:p>
      <w:pPr>
        <w:spacing w:after="0"/>
        <w:ind w:left="0"/>
        <w:jc w:val="both"/>
      </w:pPr>
      <w:r>
        <w:rPr>
          <w:rFonts w:ascii="Times New Roman"/>
          <w:b w:val="false"/>
          <w:i w:val="false"/>
          <w:color w:val="000000"/>
          <w:sz w:val="28"/>
        </w:rPr>
        <w:t>
      The transfer of the points of the above certificates is carried out after submitting an application for participation in the competition for the award of educational grants at the expense of the republican budget or the local budget or when enrolling in the OVPO on a paid basis according to annexes 1-2, 2, 3 to the Rules.</w:t>
      </w:r>
    </w:p>
    <w:p>
      <w:pPr>
        <w:spacing w:after="0"/>
        <w:ind w:left="0"/>
        <w:jc w:val="both"/>
      </w:pPr>
      <w:r>
        <w:rPr>
          <w:rFonts w:ascii="Times New Roman"/>
          <w:b w:val="false"/>
          <w:i w:val="false"/>
          <w:color w:val="000000"/>
          <w:sz w:val="28"/>
        </w:rPr>
        <w:t>
      The entrance exam in Arabic and creative exams for applicants to the Master's degree are held at the OVPO in the following terms:</w:t>
      </w:r>
    </w:p>
    <w:p>
      <w:pPr>
        <w:spacing w:after="0"/>
        <w:ind w:left="0"/>
        <w:jc w:val="both"/>
      </w:pPr>
      <w:r>
        <w:rPr>
          <w:rFonts w:ascii="Times New Roman"/>
          <w:b w:val="false"/>
          <w:i w:val="false"/>
          <w:color w:val="000000"/>
          <w:sz w:val="28"/>
        </w:rPr>
        <w:t>
      1) from July 16 to July 25 of the calendar year;</w:t>
      </w:r>
    </w:p>
    <w:p>
      <w:pPr>
        <w:spacing w:after="0"/>
        <w:ind w:left="0"/>
        <w:jc w:val="both"/>
      </w:pPr>
      <w:r>
        <w:rPr>
          <w:rFonts w:ascii="Times New Roman"/>
          <w:b w:val="false"/>
          <w:i w:val="false"/>
          <w:color w:val="000000"/>
          <w:sz w:val="28"/>
        </w:rPr>
        <w:t>
      2) from November 21 to 28 of the calendar year.</w:t>
      </w:r>
    </w:p>
    <w:p>
      <w:pPr>
        <w:spacing w:after="0"/>
        <w:ind w:left="0"/>
        <w:jc w:val="both"/>
      </w:pPr>
      <w:r>
        <w:rPr>
          <w:rFonts w:ascii="Times New Roman"/>
          <w:b w:val="false"/>
          <w:i w:val="false"/>
          <w:color w:val="000000"/>
          <w:sz w:val="28"/>
        </w:rPr>
        <w:t>
      Applications for admission to the residency of organizations of education in the field of healthcare, as well as OVPO, are accepted by the admission commissions of OVPO from July 3 to July 25 of the calendar year. The residency entrance exams are held from August 8 to August 16 of the calendar year.</w:t>
      </w:r>
    </w:p>
    <w:p>
      <w:pPr>
        <w:spacing w:after="0"/>
        <w:ind w:left="0"/>
        <w:jc w:val="both"/>
      </w:pPr>
      <w:r>
        <w:rPr>
          <w:rFonts w:ascii="Times New Roman"/>
          <w:b w:val="false"/>
          <w:i w:val="false"/>
          <w:color w:val="000000"/>
          <w:sz w:val="28"/>
        </w:rPr>
        <w:t>
      Applications for short-term residency programs of educational organizations or scientific organizations in the field of healthcare are accepted by admission committees during the calendar year according to an individual training plan and only on a fee basis.</w:t>
      </w:r>
    </w:p>
    <w:p>
      <w:pPr>
        <w:spacing w:after="0"/>
        <w:ind w:left="0"/>
        <w:jc w:val="both"/>
      </w:pPr>
      <w:r>
        <w:rPr>
          <w:rFonts w:ascii="Times New Roman"/>
          <w:b w:val="false"/>
          <w:i w:val="false"/>
          <w:color w:val="000000"/>
          <w:sz w:val="28"/>
        </w:rPr>
        <w:t>
      The acceptance of applications for doctoral studies at the OVPO is carried out by the admissions committees of the OVPO and through the NTC information system in the following terms:</w:t>
      </w:r>
    </w:p>
    <w:p>
      <w:pPr>
        <w:spacing w:after="0"/>
        <w:ind w:left="0"/>
        <w:jc w:val="both"/>
      </w:pPr>
      <w:r>
        <w:rPr>
          <w:rFonts w:ascii="Times New Roman"/>
          <w:b w:val="false"/>
          <w:i w:val="false"/>
          <w:color w:val="000000"/>
          <w:sz w:val="28"/>
        </w:rPr>
        <w:t>
      1) from July 3 to August 3 of the calendar year;</w:t>
      </w:r>
    </w:p>
    <w:p>
      <w:pPr>
        <w:spacing w:after="0"/>
        <w:ind w:left="0"/>
        <w:jc w:val="both"/>
      </w:pPr>
      <w:r>
        <w:rPr>
          <w:rFonts w:ascii="Times New Roman"/>
          <w:b w:val="false"/>
          <w:i w:val="false"/>
          <w:color w:val="000000"/>
          <w:sz w:val="28"/>
        </w:rPr>
        <w:t>
      2) from October 25 to November 10 of the calendar year.</w:t>
      </w:r>
    </w:p>
    <w:p>
      <w:pPr>
        <w:spacing w:after="0"/>
        <w:ind w:left="0"/>
        <w:jc w:val="both"/>
      </w:pPr>
      <w:r>
        <w:rPr>
          <w:rFonts w:ascii="Times New Roman"/>
          <w:b w:val="false"/>
          <w:i w:val="false"/>
          <w:color w:val="000000"/>
          <w:sz w:val="28"/>
        </w:rPr>
        <w:t>
      Persons who have a certificate of the international standardized test GRE (Graduate Record Examinations), when applying for participation in the entrance exam, must enter the certificate data.</w:t>
      </w:r>
    </w:p>
    <w:p>
      <w:pPr>
        <w:spacing w:after="0"/>
        <w:ind w:left="0"/>
        <w:jc w:val="both"/>
      </w:pPr>
      <w:r>
        <w:rPr>
          <w:rFonts w:ascii="Times New Roman"/>
          <w:b w:val="false"/>
          <w:i w:val="false"/>
          <w:color w:val="000000"/>
          <w:sz w:val="28"/>
        </w:rPr>
        <w:t>
      The transfer of the points of the specified certificate into the points of the entrance exam is carried out when applying for participation in the competition for the award of a state educational grant, in accordance with Annex 6 to the Rules.</w:t>
      </w:r>
    </w:p>
    <w:p>
      <w:pPr>
        <w:spacing w:after="0"/>
        <w:ind w:left="0"/>
        <w:jc w:val="both"/>
      </w:pPr>
      <w:r>
        <w:rPr>
          <w:rFonts w:ascii="Times New Roman"/>
          <w:b w:val="false"/>
          <w:i w:val="false"/>
          <w:color w:val="000000"/>
          <w:sz w:val="28"/>
        </w:rPr>
        <w:t>
      When applying for participation in additional testing and the entrance exam, persons with disabilities with visual, hearing, and musculoskeletal disorders upon presentation of a disability identification document approved by the order of the Deputy Prime Minister –Minister of Labor and Social Protection of the Population of the Republic of Kazakhstan dated June 29, 2023 № 260 "On approval of the Rules for conducting medical and social expertise" (registered in the Register of state registration of regulatory legal acts under № 32922) additionally indicates the need to provide an assistant who is not a teacher of disciplines taken as part of the entrance exam.</w:t>
      </w:r>
    </w:p>
    <w:p>
      <w:pPr>
        <w:spacing w:after="0"/>
        <w:ind w:left="0"/>
        <w:jc w:val="both"/>
      </w:pPr>
      <w:r>
        <w:rPr>
          <w:rFonts w:ascii="Times New Roman"/>
          <w:b w:val="false"/>
          <w:i w:val="false"/>
          <w:color w:val="000000"/>
          <w:sz w:val="28"/>
        </w:rPr>
        <w:t>
      Entrance exams for groups of educational programs for doctoral studies are held in the following terms:</w:t>
      </w:r>
    </w:p>
    <w:p>
      <w:pPr>
        <w:spacing w:after="0"/>
        <w:ind w:left="0"/>
        <w:jc w:val="both"/>
      </w:pPr>
      <w:r>
        <w:rPr>
          <w:rFonts w:ascii="Times New Roman"/>
          <w:b w:val="false"/>
          <w:i w:val="false"/>
          <w:color w:val="000000"/>
          <w:sz w:val="28"/>
        </w:rPr>
        <w:t>
      1) from 4 to 20 August of the calendar year;</w:t>
      </w:r>
    </w:p>
    <w:p>
      <w:pPr>
        <w:spacing w:after="0"/>
        <w:ind w:left="0"/>
        <w:jc w:val="both"/>
      </w:pPr>
      <w:r>
        <w:rPr>
          <w:rFonts w:ascii="Times New Roman"/>
          <w:b w:val="false"/>
          <w:i w:val="false"/>
          <w:color w:val="000000"/>
          <w:sz w:val="28"/>
        </w:rPr>
        <w:t>
      2) from November 19th to December 11th of the calendar year.</w:t>
      </w:r>
    </w:p>
    <w:p>
      <w:pPr>
        <w:spacing w:after="0"/>
        <w:ind w:left="0"/>
        <w:jc w:val="both"/>
      </w:pPr>
      <w:r>
        <w:rPr>
          <w:rFonts w:ascii="Times New Roman"/>
          <w:b w:val="false"/>
          <w:i w:val="false"/>
          <w:color w:val="000000"/>
          <w:sz w:val="28"/>
        </w:rPr>
        <w:t>
      When submitting documents, the applicant indicates one OVPO and one group of educational programs.</w:t>
      </w:r>
    </w:p>
    <w:p>
      <w:pPr>
        <w:spacing w:after="0"/>
        <w:ind w:left="0"/>
        <w:jc w:val="both"/>
      </w:pPr>
      <w:r>
        <w:rPr>
          <w:rFonts w:ascii="Times New Roman"/>
          <w:b w:val="false"/>
          <w:i w:val="false"/>
          <w:color w:val="000000"/>
          <w:sz w:val="28"/>
        </w:rPr>
        <w:t>
      Persons applying for doctoral studies submit the following set of documents:</w:t>
      </w:r>
    </w:p>
    <w:p>
      <w:pPr>
        <w:spacing w:after="0"/>
        <w:ind w:left="0"/>
        <w:jc w:val="both"/>
      </w:pPr>
      <w:r>
        <w:rPr>
          <w:rFonts w:ascii="Times New Roman"/>
          <w:b w:val="false"/>
          <w:i w:val="false"/>
          <w:color w:val="000000"/>
          <w:sz w:val="28"/>
        </w:rPr>
        <w:t>
      1) an application in any form;</w:t>
      </w:r>
    </w:p>
    <w:p>
      <w:pPr>
        <w:spacing w:after="0"/>
        <w:ind w:left="0"/>
        <w:jc w:val="both"/>
      </w:pPr>
      <w:r>
        <w:rPr>
          <w:rFonts w:ascii="Times New Roman"/>
          <w:b w:val="false"/>
          <w:i w:val="false"/>
          <w:color w:val="000000"/>
          <w:sz w:val="28"/>
        </w:rPr>
        <w:t>
      2) a document of education (original, when submitting documents to the admissions committee);</w:t>
      </w:r>
    </w:p>
    <w:p>
      <w:pPr>
        <w:spacing w:after="0"/>
        <w:ind w:left="0"/>
        <w:jc w:val="both"/>
      </w:pPr>
      <w:r>
        <w:rPr>
          <w:rFonts w:ascii="Times New Roman"/>
          <w:b w:val="false"/>
          <w:i w:val="false"/>
          <w:color w:val="000000"/>
          <w:sz w:val="28"/>
        </w:rPr>
        <w:t>
      3) an identity document (required for identification);</w:t>
      </w:r>
    </w:p>
    <w:p>
      <w:pPr>
        <w:spacing w:after="0"/>
        <w:ind w:left="0"/>
        <w:jc w:val="both"/>
      </w:pPr>
      <w:r>
        <w:rPr>
          <w:rFonts w:ascii="Times New Roman"/>
          <w:b w:val="false"/>
          <w:i w:val="false"/>
          <w:color w:val="000000"/>
          <w:sz w:val="28"/>
        </w:rPr>
        <w:t>
      4) the official certificate of passing the exam in the state language (KAZTEST), issued by the NTC, with the exception of foreign citizens;</w:t>
      </w:r>
    </w:p>
    <w:p>
      <w:pPr>
        <w:spacing w:after="0"/>
        <w:ind w:left="0"/>
        <w:jc w:val="both"/>
      </w:pPr>
      <w:r>
        <w:rPr>
          <w:rFonts w:ascii="Times New Roman"/>
          <w:b w:val="false"/>
          <w:i w:val="false"/>
          <w:color w:val="000000"/>
          <w:sz w:val="28"/>
        </w:rPr>
        <w:t>
      5) certificate confirming proficiency in a foreign language:</w:t>
      </w:r>
    </w:p>
    <w:p>
      <w:pPr>
        <w:spacing w:after="0"/>
        <w:ind w:left="0"/>
        <w:jc w:val="both"/>
      </w:pPr>
      <w:r>
        <w:rPr>
          <w:rFonts w:ascii="Times New Roman"/>
          <w:b w:val="false"/>
          <w:i w:val="false"/>
          <w:color w:val="000000"/>
          <w:sz w:val="28"/>
        </w:rPr>
        <w:t>
      English proficiency:</w:t>
      </w:r>
    </w:p>
    <w:p>
      <w:pPr>
        <w:spacing w:after="0"/>
        <w:ind w:left="0"/>
        <w:jc w:val="both"/>
      </w:pPr>
      <w:r>
        <w:rPr>
          <w:rFonts w:ascii="Times New Roman"/>
          <w:b w:val="false"/>
          <w:i w:val="false"/>
          <w:color w:val="000000"/>
          <w:sz w:val="28"/>
        </w:rPr>
        <w:t>
      International English Language Tests System Academic (IELTS Academic), the threshold score is at least 5.5;</w:t>
      </w:r>
    </w:p>
    <w:p>
      <w:pPr>
        <w:spacing w:after="0"/>
        <w:ind w:left="0"/>
        <w:jc w:val="both"/>
      </w:pPr>
      <w:r>
        <w:rPr>
          <w:rFonts w:ascii="Times New Roman"/>
          <w:b w:val="false"/>
          <w:i w:val="false"/>
          <w:color w:val="000000"/>
          <w:sz w:val="28"/>
        </w:rPr>
        <w:t>
      Test of English as a Foreign language institutional testing program internet-based Test (TOEFL IBT), threshold score – at least 46 points;</w:t>
      </w:r>
    </w:p>
    <w:p>
      <w:pPr>
        <w:spacing w:after="0"/>
        <w:ind w:left="0"/>
        <w:jc w:val="both"/>
      </w:pPr>
      <w:r>
        <w:rPr>
          <w:rFonts w:ascii="Times New Roman"/>
          <w:b w:val="false"/>
          <w:i w:val="false"/>
          <w:color w:val="000000"/>
          <w:sz w:val="28"/>
        </w:rPr>
        <w:t>
      Test of English as a Foreign language institutional testing program  (TOEFL ITP), threshold score – at least 460;</w:t>
      </w:r>
    </w:p>
    <w:p>
      <w:pPr>
        <w:spacing w:after="0"/>
        <w:ind w:left="0"/>
        <w:jc w:val="both"/>
      </w:pPr>
      <w:r>
        <w:rPr>
          <w:rFonts w:ascii="Times New Roman"/>
          <w:b w:val="false"/>
          <w:i w:val="false"/>
          <w:color w:val="000000"/>
          <w:sz w:val="28"/>
        </w:rPr>
        <w:t>
      German language proficiency:</w:t>
      </w:r>
    </w:p>
    <w:p>
      <w:pPr>
        <w:spacing w:after="0"/>
        <w:ind w:left="0"/>
        <w:jc w:val="both"/>
      </w:pPr>
      <w:r>
        <w:rPr>
          <w:rFonts w:ascii="Times New Roman"/>
          <w:b w:val="false"/>
          <w:i w:val="false"/>
          <w:color w:val="000000"/>
          <w:sz w:val="28"/>
        </w:rPr>
        <w:t>
      Deutsche sprachprue Fungfuerdenhochschulzugangniveau B2 (DSH, Niveau B2) - not lower than the B2 level;</w:t>
      </w:r>
    </w:p>
    <w:p>
      <w:pPr>
        <w:spacing w:after="0"/>
        <w:ind w:left="0"/>
        <w:jc w:val="both"/>
      </w:pPr>
      <w:r>
        <w:rPr>
          <w:rFonts w:ascii="Times New Roman"/>
          <w:b w:val="false"/>
          <w:i w:val="false"/>
          <w:color w:val="000000"/>
          <w:sz w:val="28"/>
        </w:rPr>
        <w:t>
      Test DaF-Prufung Niveau B2 (TDF Niveau B2) - not lower than the B2 level;</w:t>
      </w:r>
    </w:p>
    <w:p>
      <w:pPr>
        <w:spacing w:after="0"/>
        <w:ind w:left="0"/>
        <w:jc w:val="both"/>
      </w:pPr>
      <w:r>
        <w:rPr>
          <w:rFonts w:ascii="Times New Roman"/>
          <w:b w:val="false"/>
          <w:i w:val="false"/>
          <w:color w:val="000000"/>
          <w:sz w:val="28"/>
        </w:rPr>
        <w:t>
      in French language proficiency:</w:t>
      </w:r>
    </w:p>
    <w:p>
      <w:pPr>
        <w:spacing w:after="0"/>
        <w:ind w:left="0"/>
        <w:jc w:val="both"/>
      </w:pPr>
      <w:r>
        <w:rPr>
          <w:rFonts w:ascii="Times New Roman"/>
          <w:b w:val="false"/>
          <w:i w:val="false"/>
          <w:color w:val="000000"/>
          <w:sz w:val="28"/>
        </w:rPr>
        <w:t>
      Test de Français International (TFI)– not lower than the B2 level in the reading and listening sections;</w:t>
      </w:r>
    </w:p>
    <w:p>
      <w:pPr>
        <w:spacing w:after="0"/>
        <w:ind w:left="0"/>
        <w:jc w:val="both"/>
      </w:pPr>
      <w:r>
        <w:rPr>
          <w:rFonts w:ascii="Times New Roman"/>
          <w:b w:val="false"/>
          <w:i w:val="false"/>
          <w:color w:val="000000"/>
          <w:sz w:val="28"/>
        </w:rPr>
        <w:t>
      Diplome d'etudes en langue français (DELF) - not lower than the B2 level;</w:t>
      </w:r>
    </w:p>
    <w:p>
      <w:pPr>
        <w:spacing w:after="0"/>
        <w:ind w:left="0"/>
        <w:jc w:val="both"/>
      </w:pPr>
      <w:r>
        <w:rPr>
          <w:rFonts w:ascii="Times New Roman"/>
          <w:b w:val="false"/>
          <w:i w:val="false"/>
          <w:color w:val="000000"/>
          <w:sz w:val="28"/>
        </w:rPr>
        <w:t>
      Diplome Approfondi de Langue français (DALF) - not lower than the B2 level;</w:t>
      </w:r>
    </w:p>
    <w:p>
      <w:pPr>
        <w:spacing w:after="0"/>
        <w:ind w:left="0"/>
        <w:jc w:val="both"/>
      </w:pPr>
      <w:r>
        <w:rPr>
          <w:rFonts w:ascii="Times New Roman"/>
          <w:b w:val="false"/>
          <w:i w:val="false"/>
          <w:color w:val="000000"/>
          <w:sz w:val="28"/>
        </w:rPr>
        <w:t>
      Test deconnaissance du français (TCF) – not lower than the B2 level.</w:t>
      </w:r>
    </w:p>
    <w:p>
      <w:pPr>
        <w:spacing w:after="0"/>
        <w:ind w:left="0"/>
        <w:jc w:val="both"/>
      </w:pPr>
      <w:r>
        <w:rPr>
          <w:rFonts w:ascii="Times New Roman"/>
          <w:b w:val="false"/>
          <w:i w:val="false"/>
          <w:color w:val="000000"/>
          <w:sz w:val="28"/>
        </w:rPr>
        <w:t>
      6) a medical certificate in the form 075/y in electronic format, approved by the order № KR DSM-175/2020.</w:t>
      </w:r>
    </w:p>
    <w:p>
      <w:pPr>
        <w:spacing w:after="0"/>
        <w:ind w:left="0"/>
        <w:jc w:val="both"/>
      </w:pPr>
      <w:r>
        <w:rPr>
          <w:rFonts w:ascii="Times New Roman"/>
          <w:b w:val="false"/>
          <w:i w:val="false"/>
          <w:color w:val="000000"/>
          <w:sz w:val="28"/>
        </w:rPr>
        <w:t>
      In cases of restrictive measures, the introduction of a state of emergency, the occurrence of social, natural and man-made emergencies in a certain territory, a medical certificate is provided directly to the educational organization as these measures are lifted;</w:t>
      </w:r>
    </w:p>
    <w:p>
      <w:pPr>
        <w:spacing w:after="0"/>
        <w:ind w:left="0"/>
        <w:jc w:val="both"/>
      </w:pPr>
      <w:r>
        <w:rPr>
          <w:rFonts w:ascii="Times New Roman"/>
          <w:b w:val="false"/>
          <w:i w:val="false"/>
          <w:color w:val="000000"/>
          <w:sz w:val="28"/>
        </w:rPr>
        <w:t>
      7) six photos measuring 3x4 centimeters;</w:t>
      </w:r>
    </w:p>
    <w:p>
      <w:pPr>
        <w:spacing w:after="0"/>
        <w:ind w:left="0"/>
        <w:jc w:val="both"/>
      </w:pPr>
      <w:r>
        <w:rPr>
          <w:rFonts w:ascii="Times New Roman"/>
          <w:b w:val="false"/>
          <w:i w:val="false"/>
          <w:color w:val="000000"/>
          <w:sz w:val="28"/>
        </w:rPr>
        <w:t>
      8) a document confirming employment, in accordance with the Labor Code of the Republic of Kazakhstan, with the exception of foreign citizens;</w:t>
      </w:r>
    </w:p>
    <w:p>
      <w:pPr>
        <w:spacing w:after="0"/>
        <w:ind w:left="0"/>
        <w:jc w:val="both"/>
      </w:pPr>
      <w:r>
        <w:rPr>
          <w:rFonts w:ascii="Times New Roman"/>
          <w:b w:val="false"/>
          <w:i w:val="false"/>
          <w:color w:val="000000"/>
          <w:sz w:val="28"/>
        </w:rPr>
        <w:t>
      9) a list of scientific publications for the last 3 calendar years (if available), a research plan and an essay;</w:t>
      </w:r>
    </w:p>
    <w:p>
      <w:pPr>
        <w:spacing w:after="0"/>
        <w:ind w:left="0"/>
        <w:jc w:val="both"/>
      </w:pPr>
      <w:r>
        <w:rPr>
          <w:rFonts w:ascii="Times New Roman"/>
          <w:b w:val="false"/>
          <w:i w:val="false"/>
          <w:color w:val="000000"/>
          <w:sz w:val="28"/>
        </w:rPr>
        <w:t>
      10) the results of the preliminary selection (in the field of education "Healthcare").</w:t>
      </w:r>
    </w:p>
    <w:p>
      <w:pPr>
        <w:spacing w:after="0"/>
        <w:ind w:left="0"/>
        <w:jc w:val="both"/>
      </w:pPr>
      <w:r>
        <w:rPr>
          <w:rFonts w:ascii="Times New Roman"/>
          <w:b w:val="false"/>
          <w:i w:val="false"/>
          <w:color w:val="000000"/>
          <w:sz w:val="28"/>
        </w:rPr>
        <w:t>
      The documents listed in subparagraphs 4), 5) and 8) are provided in originals and copies, after verification of which the originals are returned to the applicant.</w:t>
      </w:r>
    </w:p>
    <w:p>
      <w:pPr>
        <w:spacing w:after="0"/>
        <w:ind w:left="0"/>
        <w:jc w:val="both"/>
      </w:pPr>
      <w:r>
        <w:rPr>
          <w:rFonts w:ascii="Times New Roman"/>
          <w:b w:val="false"/>
          <w:i w:val="false"/>
          <w:color w:val="000000"/>
          <w:sz w:val="28"/>
        </w:rPr>
        <w:t>
      Persons who have the certificate of Test of English as a Foreign language institutional testing program (TOEFL ITP) take additional testing for English language proficiency (hereinafter referred to as additional testing) before the start of the doctoral entrance exam.</w:t>
      </w:r>
    </w:p>
    <w:p>
      <w:pPr>
        <w:spacing w:after="0"/>
        <w:ind w:left="0"/>
        <w:jc w:val="both"/>
      </w:pPr>
      <w:r>
        <w:rPr>
          <w:rFonts w:ascii="Times New Roman"/>
          <w:b w:val="false"/>
          <w:i w:val="false"/>
          <w:color w:val="000000"/>
          <w:sz w:val="28"/>
        </w:rPr>
        <w:t>
      The number of additional test tasks is 100 questions. The maximum number of points is 100 points.</w:t>
      </w:r>
    </w:p>
    <w:p>
      <w:pPr>
        <w:spacing w:after="0"/>
        <w:ind w:left="0"/>
        <w:jc w:val="both"/>
      </w:pPr>
      <w:r>
        <w:rPr>
          <w:rFonts w:ascii="Times New Roman"/>
          <w:b w:val="false"/>
          <w:i w:val="false"/>
          <w:color w:val="000000"/>
          <w:sz w:val="28"/>
        </w:rPr>
        <w:t>
      Additional testing is evaluated in the form of "admission" or "non–admission". To get the "admission" score, you must score at least 75 points.</w:t>
      </w:r>
    </w:p>
    <w:p>
      <w:pPr>
        <w:spacing w:after="0"/>
        <w:ind w:left="0"/>
        <w:jc w:val="both"/>
      </w:pPr>
      <w:r>
        <w:rPr>
          <w:rFonts w:ascii="Times New Roman"/>
          <w:b w:val="false"/>
          <w:i w:val="false"/>
          <w:color w:val="000000"/>
          <w:sz w:val="28"/>
        </w:rPr>
        <w:t>
      Additional testing is carried out by the NTC in organizations designated by the authorized body in the field of science and higher education.</w:t>
      </w:r>
    </w:p>
    <w:p>
      <w:pPr>
        <w:spacing w:after="0"/>
        <w:ind w:left="0"/>
        <w:jc w:val="both"/>
      </w:pPr>
      <w:r>
        <w:rPr>
          <w:rFonts w:ascii="Times New Roman"/>
          <w:b w:val="false"/>
          <w:i w:val="false"/>
          <w:color w:val="000000"/>
          <w:sz w:val="28"/>
        </w:rPr>
        <w:t>
      The date, time and place of additional testing are brought to the attention of applicants through their personal account.</w:t>
      </w:r>
    </w:p>
    <w:p>
      <w:pPr>
        <w:spacing w:after="0"/>
        <w:ind w:left="0"/>
        <w:jc w:val="both"/>
      </w:pPr>
      <w:r>
        <w:rPr>
          <w:rFonts w:ascii="Times New Roman"/>
          <w:b w:val="false"/>
          <w:i w:val="false"/>
          <w:color w:val="000000"/>
          <w:sz w:val="28"/>
        </w:rPr>
        <w:t>
      The results of additional testing are displayed on the computer screen after the completion of additional testing.</w:t>
      </w:r>
    </w:p>
    <w:p>
      <w:pPr>
        <w:spacing w:after="0"/>
        <w:ind w:left="0"/>
        <w:jc w:val="both"/>
      </w:pPr>
      <w:r>
        <w:rPr>
          <w:rFonts w:ascii="Times New Roman"/>
          <w:b w:val="false"/>
          <w:i w:val="false"/>
          <w:color w:val="000000"/>
          <w:sz w:val="28"/>
        </w:rPr>
        <w:t>
      Based on the results of additional testing, an electronic certificate is issued, which is published and confirmed on the NTC website and sent to the applicant's personal account.</w:t>
      </w:r>
    </w:p>
    <w:p>
      <w:pPr>
        <w:spacing w:after="0"/>
        <w:ind w:left="0"/>
        <w:jc w:val="both"/>
      </w:pPr>
      <w:r>
        <w:rPr>
          <w:rFonts w:ascii="Times New Roman"/>
          <w:b w:val="false"/>
          <w:i w:val="false"/>
          <w:color w:val="000000"/>
          <w:sz w:val="28"/>
        </w:rPr>
        <w:t>
      The certificate of additional testing conducted in the period from August 4 to August 20 is valid until December 1 of the current calendar year.</w:t>
      </w:r>
    </w:p>
    <w:p>
      <w:pPr>
        <w:spacing w:after="0"/>
        <w:ind w:left="0"/>
        <w:jc w:val="both"/>
      </w:pPr>
      <w:r>
        <w:rPr>
          <w:rFonts w:ascii="Times New Roman"/>
          <w:b w:val="false"/>
          <w:i w:val="false"/>
          <w:color w:val="000000"/>
          <w:sz w:val="28"/>
        </w:rPr>
        <w:t>
      The certificate of additional testing conducted between November 18 and December 11 is valid until March 1 of the next calendar year.</w:t>
      </w:r>
    </w:p>
    <w:p>
      <w:pPr>
        <w:spacing w:after="0"/>
        <w:ind w:left="0"/>
        <w:jc w:val="both"/>
      </w:pPr>
      <w:r>
        <w:rPr>
          <w:rFonts w:ascii="Times New Roman"/>
          <w:b w:val="false"/>
          <w:i w:val="false"/>
          <w:color w:val="000000"/>
          <w:sz w:val="28"/>
        </w:rPr>
        <w:t>
      If an incomplete list of documents specified in this paragraph is provided, the admission committee does not accept documents from applicants.</w:t>
      </w:r>
    </w:p>
    <w:p>
      <w:pPr>
        <w:spacing w:after="0"/>
        <w:ind w:left="0"/>
        <w:jc w:val="both"/>
      </w:pPr>
      <w:r>
        <w:rPr>
          <w:rFonts w:ascii="Times New Roman"/>
          <w:b w:val="false"/>
          <w:i w:val="false"/>
          <w:color w:val="000000"/>
          <w:sz w:val="28"/>
        </w:rPr>
        <w:t>
      Admission to master's and doctoral studies is carried out in the following terms:</w:t>
      </w:r>
    </w:p>
    <w:p>
      <w:pPr>
        <w:spacing w:after="0"/>
        <w:ind w:left="0"/>
        <w:jc w:val="both"/>
      </w:pPr>
      <w:r>
        <w:rPr>
          <w:rFonts w:ascii="Times New Roman"/>
          <w:b w:val="false"/>
          <w:i w:val="false"/>
          <w:color w:val="000000"/>
          <w:sz w:val="28"/>
        </w:rPr>
        <w:t>
      1) from 15 to 28 August of the calendar year;</w:t>
      </w:r>
    </w:p>
    <w:p>
      <w:pPr>
        <w:spacing w:after="0"/>
        <w:ind w:left="0"/>
        <w:jc w:val="both"/>
      </w:pPr>
      <w:r>
        <w:rPr>
          <w:rFonts w:ascii="Times New Roman"/>
          <w:b w:val="false"/>
          <w:i w:val="false"/>
          <w:color w:val="000000"/>
          <w:sz w:val="28"/>
        </w:rPr>
        <w:t>
      2) from December 26 to January 10 of the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The timing of entrance examinations and enrollment in MBA (EMBA) educational programs shall be determined by the OHPE independently. Training in educational programs MBA (EMBA) shall be carried out on a fee basis. Thus, admission to MBA (EMBA) programs shall be carried out by OHPEs accredited in accordance with Article 9-1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7-1 in accordance with the Order of the Minister of Education and Science of the Republic of Kazakhstan dated 08.06.2020 № 237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Admission to doctoral studies of educational organizations in the field of health care and the OHPE shall be carried out in two stages: pre-selection, entrance exams.</w:t>
      </w:r>
    </w:p>
    <w:p>
      <w:pPr>
        <w:spacing w:after="0"/>
        <w:ind w:left="0"/>
        <w:jc w:val="both"/>
      </w:pPr>
      <w:r>
        <w:rPr>
          <w:rFonts w:ascii="Times New Roman"/>
          <w:b w:val="false"/>
          <w:i w:val="false"/>
          <w:color w:val="000000"/>
          <w:sz w:val="28"/>
        </w:rPr>
        <w:t>
      Preliminary selection of educational organizations in the field of health care and the OHPE entering the doctoral program shall be carried out before the start of entrance exams from February 1 to April 15 of the calendar year.</w:t>
      </w:r>
    </w:p>
    <w:p>
      <w:pPr>
        <w:spacing w:after="0"/>
        <w:ind w:left="0"/>
        <w:jc w:val="both"/>
      </w:pPr>
      <w:r>
        <w:rPr>
          <w:rFonts w:ascii="Times New Roman"/>
          <w:b w:val="false"/>
          <w:i w:val="false"/>
          <w:color w:val="000000"/>
          <w:sz w:val="28"/>
        </w:rPr>
        <w:t>
      The procedure for preliminary selection for training in educational programs of doctoral studies shall be determined by organizations of education in the field of health care and the OHPE independently.</w:t>
      </w:r>
    </w:p>
    <w:p>
      <w:pPr>
        <w:spacing w:after="0"/>
        <w:ind w:left="0"/>
        <w:jc w:val="both"/>
      </w:pPr>
      <w:r>
        <w:rPr>
          <w:rFonts w:ascii="Times New Roman"/>
          <w:b w:val="false"/>
          <w:i w:val="false"/>
          <w:color w:val="000000"/>
          <w:sz w:val="28"/>
        </w:rPr>
        <w:t>
      The results of the pre-selection for training in educational programs of doctoral studies shall be admission or non-admission to entrance exams.</w:t>
      </w:r>
    </w:p>
    <w:p>
      <w:pPr>
        <w:spacing w:after="0"/>
        <w:ind w:left="0"/>
        <w:jc w:val="both"/>
      </w:pPr>
      <w:r>
        <w:rPr>
          <w:rFonts w:ascii="Times New Roman"/>
          <w:b w:val="false"/>
          <w:i w:val="false"/>
          <w:color w:val="000000"/>
          <w:sz w:val="28"/>
        </w:rPr>
        <w:t>
      Admission to the groups of educational programs MBA and DBA shall be carried out by OHPE independently.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The timing of the entrance examinations and admission to the educational programs of the DBA shall be determined by the OHPE independently. Education in the educational programs of the DBA shall be carried out on a fee basis. Thus, admission to DBA programs shall be carried out by OHPEs that have passed accreditation in accordance with Article 9-1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8-1 in accordance with the Order of the Minister of Education and Science of the Republic of Kazakhstan № 237 dated 08.06.2020 (shall come into effect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1. Admission and carrying out CT for magistracy, entrance examination for residency</w:t>
      </w:r>
    </w:p>
    <w:p>
      <w:pPr>
        <w:spacing w:after="0"/>
        <w:ind w:left="0"/>
        <w:jc w:val="both"/>
      </w:pPr>
      <w:r>
        <w:rPr>
          <w:rFonts w:ascii="Times New Roman"/>
          <w:b w:val="false"/>
          <w:i w:val="false"/>
          <w:color w:val="000000"/>
          <w:sz w:val="28"/>
        </w:rPr>
        <w:t>
      9. The postgraduate shall accept individuals who have mastered educational programs of higher education, in the residency - higher education or in the presence of a document indicating the availability of qualifications "doctor" under the medical education program.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Persons applying for a master's degree or residency in the period from August 25 to August 28 of the calendar year provide the OVPO (hereinafter referred to as the service provider) through the admissions committee of the OVPO or through the e–government web portal (hereinafter referred to as the portal) with a package of documents, specified in paragraph 8 of the list of basic requirements for the provision of public service "Acceptance of documents and enrollment in organizations of higher and (or) postgraduate education for training in educational programs of postgraduate education" (hereinafter – the List of basic requirements), according to Annex 1-1 to these Standard rules.</w:t>
      </w:r>
    </w:p>
    <w:p>
      <w:pPr>
        <w:spacing w:after="0"/>
        <w:ind w:left="0"/>
        <w:jc w:val="both"/>
      </w:pPr>
      <w:r>
        <w:rPr>
          <w:rFonts w:ascii="Times New Roman"/>
          <w:b w:val="false"/>
          <w:i w:val="false"/>
          <w:color w:val="000000"/>
          <w:sz w:val="28"/>
        </w:rPr>
        <w:t>
      The list of the main requirements for the provision of the state service, including the characteristics of the process, the form, content and result of the provision of the service, as well as other information taking into account the peculiarities of the provision of the state service, shall be given in the List of the main requirements.</w:t>
      </w:r>
    </w:p>
    <w:p>
      <w:pPr>
        <w:spacing w:after="0"/>
        <w:ind w:left="0"/>
        <w:jc w:val="both"/>
      </w:pPr>
      <w:r>
        <w:rPr>
          <w:rFonts w:ascii="Times New Roman"/>
          <w:b w:val="false"/>
          <w:i w:val="false"/>
          <w:color w:val="000000"/>
          <w:sz w:val="28"/>
        </w:rPr>
        <w:t>
      Information on identity documents, a document on higher education or a document indicating the availability of a "doctor" qualification for medical education programs, a medical certificate shall be provided to the service provider from the relevant state information systems through the "electronic government" gateway.</w:t>
      </w:r>
    </w:p>
    <w:p>
      <w:pPr>
        <w:spacing w:after="0"/>
        <w:ind w:left="0"/>
        <w:jc w:val="both"/>
      </w:pPr>
      <w:r>
        <w:rPr>
          <w:rFonts w:ascii="Times New Roman"/>
          <w:b w:val="false"/>
          <w:i w:val="false"/>
          <w:color w:val="000000"/>
          <w:sz w:val="28"/>
        </w:rPr>
        <w:t>
      The employee of the service provider shall accept the package of documents, register them and issue a receipt to the service recipient for the acceptance of the package of documents, in the form approved by Order of the Minister of Education and Science of the Republic of Kazakhstan dated January 28, 2015 № 39 "On approval of the types and forms of documents on the formation of the state model and the Rules for their issuance" (registered in the Register of State Registration of Regulatory Legal Acts under № 10348) (hereinafter referred to as the  order № 39) on the day of receipt of the application or, if the service recipient provides an incomplete package of documents, refuses to accept documents.</w:t>
      </w:r>
    </w:p>
    <w:p>
      <w:pPr>
        <w:spacing w:after="0"/>
        <w:ind w:left="0"/>
        <w:jc w:val="both"/>
      </w:pPr>
      <w:r>
        <w:rPr>
          <w:rFonts w:ascii="Times New Roman"/>
          <w:b w:val="false"/>
          <w:i w:val="false"/>
          <w:color w:val="000000"/>
          <w:sz w:val="28"/>
        </w:rPr>
        <w:t>
      If the service recipient is contacted through the portal, the status of accepting a request for a state service, as well as a notification indicating the date and time of receiving the result of the state service, is sent to the "personal account."</w:t>
      </w:r>
    </w:p>
    <w:p>
      <w:pPr>
        <w:spacing w:after="0"/>
        <w:ind w:left="0"/>
        <w:jc w:val="both"/>
      </w:pPr>
      <w:r>
        <w:rPr>
          <w:rFonts w:ascii="Times New Roman"/>
          <w:b w:val="false"/>
          <w:i w:val="false"/>
          <w:color w:val="000000"/>
          <w:sz w:val="28"/>
        </w:rPr>
        <w:t>
      From the moment of their receipt, the service provider checks the completeness of the submitted documents, in case of incompleteness, prepares a motivated refusal to further consider the application, which is sent in the form of an electronic document to the applicant to the "personal account" on the portal.</w:t>
      </w:r>
    </w:p>
    <w:p>
      <w:pPr>
        <w:spacing w:after="0"/>
        <w:ind w:left="0"/>
        <w:jc w:val="both"/>
      </w:pPr>
      <w:r>
        <w:rPr>
          <w:rFonts w:ascii="Times New Roman"/>
          <w:b w:val="false"/>
          <w:i w:val="false"/>
          <w:color w:val="000000"/>
          <w:sz w:val="28"/>
        </w:rPr>
        <w:t>
      If the service recipient provides a full package of documents, the service provider shall be sent notifications on the receipt of documents for enrollment in the OHPE after receiving the notification, the service recipient shall submit to the service provider the original documents within the period until August 28 of the calendar year.</w:t>
      </w:r>
    </w:p>
    <w:p>
      <w:pPr>
        <w:spacing w:after="0"/>
        <w:ind w:left="0"/>
        <w:jc w:val="both"/>
      </w:pPr>
      <w:r>
        <w:rPr>
          <w:rFonts w:ascii="Times New Roman"/>
          <w:b w:val="false"/>
          <w:i w:val="false"/>
          <w:color w:val="000000"/>
          <w:sz w:val="28"/>
        </w:rPr>
        <w:t>
      After receiving the documents, the head of the OHPE issues an order to enroll the service recipient in the number of master students or students of the OHPE residents.</w:t>
      </w:r>
    </w:p>
    <w:p>
      <w:pPr>
        <w:spacing w:after="0"/>
        <w:ind w:left="0"/>
        <w:jc w:val="both"/>
      </w:pPr>
      <w:r>
        <w:rPr>
          <w:rFonts w:ascii="Times New Roman"/>
          <w:b w:val="false"/>
          <w:i w:val="false"/>
          <w:color w:val="000000"/>
          <w:sz w:val="28"/>
        </w:rPr>
        <w:t>
      The service provider shall refuse to provide public services on the grounds provided for in Paragraph 9 of the List of basic requirements.</w:t>
      </w:r>
    </w:p>
    <w:p>
      <w:pPr>
        <w:spacing w:after="0"/>
        <w:ind w:left="0"/>
        <w:jc w:val="both"/>
      </w:pPr>
      <w:r>
        <w:rPr>
          <w:rFonts w:ascii="Times New Roman"/>
          <w:b w:val="false"/>
          <w:i w:val="false"/>
          <w:color w:val="000000"/>
          <w:sz w:val="28"/>
        </w:rPr>
        <w:t>
      In case of a negative response of the coordinating state body or identification of other grounds for refusal to provide a state service, the service provider shall notify the service recipient of a preliminary decision on refusal to provide a state service, as well as the time and place (method) of hearing for the opportunity to express a position to the service recipient by a preliminary decision.</w:t>
      </w:r>
    </w:p>
    <w:p>
      <w:pPr>
        <w:spacing w:after="0"/>
        <w:ind w:left="0"/>
        <w:jc w:val="both"/>
      </w:pPr>
      <w:r>
        <w:rPr>
          <w:rFonts w:ascii="Times New Roman"/>
          <w:b w:val="false"/>
          <w:i w:val="false"/>
          <w:color w:val="000000"/>
          <w:sz w:val="28"/>
        </w:rPr>
        <w:t>
      The notice of hearing shall be sent at least 3 working days before the completion of the term of the provision of public service. The hearing shall be held no later than 2 working days from the date of notification.</w:t>
      </w:r>
    </w:p>
    <w:p>
      <w:pPr>
        <w:spacing w:after="0"/>
        <w:ind w:left="0"/>
        <w:jc w:val="both"/>
      </w:pPr>
      <w:r>
        <w:rPr>
          <w:rFonts w:ascii="Times New Roman"/>
          <w:b w:val="false"/>
          <w:i w:val="false"/>
          <w:color w:val="000000"/>
          <w:sz w:val="28"/>
        </w:rPr>
        <w:t>
      Based on the results of the hearing, the service provider shall issue a permit or a reasoned refusal to provide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order of the Minister of Science and Higher Education of the Republic of Kazakhstan dated 15.12.2022 № 189 (shall enter into force after the day of its first official publication); with a change made by order of the Minister of Science and Higher Education of the Republic of Kazakhstan dated 02.06.2023 № 252 (shall enter into force after the day of its first official publication);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The service provider ensures that information on the stage of rendering public service is entered into the information system for monitoring the provision of public services in accordance with subparagraph 11) of paragraph 2 of Article 5 of the Law "On public services". </w:t>
      </w:r>
    </w:p>
    <w:p>
      <w:pPr>
        <w:spacing w:after="0"/>
        <w:ind w:left="0"/>
        <w:jc w:val="both"/>
      </w:pPr>
      <w:r>
        <w:rPr>
          <w:rFonts w:ascii="Times New Roman"/>
          <w:b w:val="false"/>
          <w:i w:val="false"/>
          <w:color w:val="000000"/>
          <w:sz w:val="28"/>
        </w:rPr>
        <w:t>
      The authorized body in the field of science and higher education ensures that information on changes and (or) additions to these Rules is sent to the Unified Contact Center, the operator of the information and communication infrastructure of the "electronic government" and the service provider within three working days from the date of their entry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10-1 in accordance with the order of the Minister of Education and Science of the Republic of Kazakhstan dated 08.06.2020 № 237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A complaint about the decision, actions (inaction) of the service provider on the provision of public services may be submitted to the name of the head of the service provider, to the authorized body for assessing and monitoring the quality of the provision of public services, in accordance with the legislation of the Republic of Kazakhstan.</w:t>
      </w:r>
    </w:p>
    <w:p>
      <w:pPr>
        <w:spacing w:after="0"/>
        <w:ind w:left="0"/>
        <w:jc w:val="both"/>
      </w:pPr>
      <w:r>
        <w:rPr>
          <w:rFonts w:ascii="Times New Roman"/>
          <w:b w:val="false"/>
          <w:i w:val="false"/>
          <w:color w:val="000000"/>
          <w:sz w:val="28"/>
        </w:rPr>
        <w:t>
      The service recipient's complaint sent to the service provider, in accordance with paragraph 2 of Article 25 of the Law, is subject to consideration within 5 (five) working days from the date of its registration.</w:t>
      </w:r>
    </w:p>
    <w:p>
      <w:pPr>
        <w:spacing w:after="0"/>
        <w:ind w:left="0"/>
        <w:jc w:val="both"/>
      </w:pPr>
      <w:r>
        <w:rPr>
          <w:rFonts w:ascii="Times New Roman"/>
          <w:b w:val="false"/>
          <w:i w:val="false"/>
          <w:color w:val="000000"/>
          <w:sz w:val="28"/>
        </w:rPr>
        <w:t>
      The service recipient's complaint received by the authorized body for the assessment and control over the quality of the provision of public services is subject to consideration within 15 (fifteen) working days from the date of its registration.</w:t>
      </w:r>
    </w:p>
    <w:p>
      <w:pPr>
        <w:spacing w:after="0"/>
        <w:ind w:left="0"/>
        <w:jc w:val="both"/>
      </w:pPr>
      <w:r>
        <w:rPr>
          <w:rFonts w:ascii="Times New Roman"/>
          <w:b w:val="false"/>
          <w:i w:val="false"/>
          <w:color w:val="000000"/>
          <w:sz w:val="28"/>
        </w:rPr>
        <w:t>
      In cases of disagreement with the results of the provision of public services, the service recipient shall apply to the court in the manner prescribed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10-2 in accordance with the Order of the Minister of Education and Science of the Republic of Kazakhstan dated 08.06.2020 № 237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Persons enrolling in scientific-pedagogical magistracy shall take CT, including a test in a foreign language (optionally English, German, French), a test on the profile of educational programs groups, a test to assess preparedness for training in the Kazakh or Russian language.</w:t>
      </w:r>
    </w:p>
    <w:p>
      <w:pPr>
        <w:spacing w:after="0"/>
        <w:ind w:left="0"/>
        <w:jc w:val="both"/>
      </w:pPr>
      <w:r>
        <w:rPr>
          <w:rFonts w:ascii="Times New Roman"/>
          <w:b w:val="false"/>
          <w:i w:val="false"/>
          <w:color w:val="000000"/>
          <w:sz w:val="28"/>
        </w:rPr>
        <w:t>
      Persons enrolling in a specialized magistracy with the Kazakh or Russian language of training shall take CT, which includes a test on the profile of educational programs groups and a test to assess preparedness for training in the Kazakh or Russian language optionally.</w:t>
      </w:r>
    </w:p>
    <w:p>
      <w:pPr>
        <w:spacing w:after="0"/>
        <w:ind w:left="0"/>
        <w:jc w:val="both"/>
      </w:pPr>
      <w:r>
        <w:rPr>
          <w:rFonts w:ascii="Times New Roman"/>
          <w:b w:val="false"/>
          <w:i w:val="false"/>
          <w:color w:val="000000"/>
          <w:sz w:val="28"/>
        </w:rPr>
        <w:t>
      Persons enrolling in profile magistracy with English as the language of training shall take CT, which includes a test on the profile of educational programs groups in English and a test to assess preparedness for training in Kazakh or Russian or English.</w:t>
      </w:r>
    </w:p>
    <w:p>
      <w:pPr>
        <w:spacing w:after="0"/>
        <w:ind w:left="0"/>
        <w:jc w:val="both"/>
      </w:pPr>
      <w:r>
        <w:rPr>
          <w:rFonts w:ascii="Times New Roman"/>
          <w:b w:val="false"/>
          <w:i w:val="false"/>
          <w:color w:val="000000"/>
          <w:sz w:val="28"/>
        </w:rPr>
        <w:t>
      Persons enrolling in the magistracy on groups of educational programs that require creative training shall take:</w:t>
      </w:r>
    </w:p>
    <w:p>
      <w:pPr>
        <w:spacing w:after="0"/>
        <w:ind w:left="0"/>
        <w:jc w:val="both"/>
      </w:pPr>
      <w:r>
        <w:rPr>
          <w:rFonts w:ascii="Times New Roman"/>
          <w:b w:val="false"/>
          <w:i w:val="false"/>
          <w:color w:val="000000"/>
          <w:sz w:val="28"/>
        </w:rPr>
        <w:t>
      1) CT, including a test in a foreign language (optionally English, German, French), a test to assess preparedness for training in Kazakh or Russian.</w:t>
      </w:r>
    </w:p>
    <w:p>
      <w:pPr>
        <w:spacing w:after="0"/>
        <w:ind w:left="0"/>
        <w:jc w:val="both"/>
      </w:pPr>
      <w:r>
        <w:rPr>
          <w:rFonts w:ascii="Times New Roman"/>
          <w:b w:val="false"/>
          <w:i w:val="false"/>
          <w:color w:val="000000"/>
          <w:sz w:val="28"/>
        </w:rPr>
        <w:t>
      2) two creative exams on the profile of educational programs groups.</w:t>
      </w:r>
    </w:p>
    <w:p>
      <w:pPr>
        <w:spacing w:after="0"/>
        <w:ind w:left="0"/>
        <w:jc w:val="both"/>
      </w:pPr>
      <w:r>
        <w:rPr>
          <w:rFonts w:ascii="Times New Roman"/>
          <w:b w:val="false"/>
          <w:i w:val="false"/>
          <w:color w:val="000000"/>
          <w:sz w:val="28"/>
        </w:rPr>
        <w:t>
      Persons enrolling in the magistracy on groups of educational programs requiring knowledge of the Arabic language shall take:</w:t>
      </w:r>
    </w:p>
    <w:p>
      <w:pPr>
        <w:spacing w:after="0"/>
        <w:ind w:left="0"/>
        <w:jc w:val="both"/>
      </w:pPr>
      <w:r>
        <w:rPr>
          <w:rFonts w:ascii="Times New Roman"/>
          <w:b w:val="false"/>
          <w:i w:val="false"/>
          <w:color w:val="000000"/>
          <w:sz w:val="28"/>
        </w:rPr>
        <w:t>
      1) admission exam in Arabic;</w:t>
      </w:r>
    </w:p>
    <w:p>
      <w:pPr>
        <w:spacing w:after="0"/>
        <w:ind w:left="0"/>
        <w:jc w:val="both"/>
      </w:pPr>
      <w:r>
        <w:rPr>
          <w:rFonts w:ascii="Times New Roman"/>
          <w:b w:val="false"/>
          <w:i w:val="false"/>
          <w:color w:val="000000"/>
          <w:sz w:val="28"/>
        </w:rPr>
        <w:t>
      2) CT, including a test to assess training preparedness, a test according to the groups of educational programs profile, optionally in Kazakh or Russian.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Order № 388 of the Minister of Education and Science of the Republic of Kazakhstan dated 09.08.2021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CT is carried out in accordance with the Rules for comprehensive testing, approved by the order of the Minister of Education and Science of the Republic of Kazakhstan dated May 8, 2019 № 190 (registered in the Register of state registration of regulatory legal acts under № 18657).</w:t>
      </w:r>
    </w:p>
    <w:p>
      <w:pPr>
        <w:spacing w:after="0"/>
        <w:ind w:left="0"/>
        <w:jc w:val="both"/>
      </w:pPr>
      <w:r>
        <w:rPr>
          <w:rFonts w:ascii="Times New Roman"/>
          <w:b w:val="false"/>
          <w:i w:val="false"/>
          <w:color w:val="000000"/>
          <w:sz w:val="28"/>
        </w:rPr>
        <w:t>
      CT is conducted by the National Testing Center of the Ministry of Science and Higher Education of the Republic of Kazakhstan (hereinafter – the NTC) in CT examination points determined by the Ministry of Science and Higher Education of the Republic of Kazakhstan (hereinafter – the Ministry of Education and Science of the Republic of Kazakhstan).</w:t>
      </w:r>
    </w:p>
    <w:p>
      <w:pPr>
        <w:spacing w:after="0"/>
        <w:ind w:left="0"/>
        <w:jc w:val="both"/>
      </w:pPr>
      <w:r>
        <w:rPr>
          <w:rFonts w:ascii="Times New Roman"/>
          <w:b w:val="false"/>
          <w:i w:val="false"/>
          <w:color w:val="000000"/>
          <w:sz w:val="28"/>
        </w:rPr>
        <w:t>
      According to the CT results, an electronic certificate is issued, which is confirmed on the NTC website.</w:t>
      </w:r>
    </w:p>
    <w:p>
      <w:pPr>
        <w:spacing w:after="0"/>
        <w:ind w:left="0"/>
        <w:jc w:val="both"/>
      </w:pPr>
      <w:r>
        <w:rPr>
          <w:rFonts w:ascii="Times New Roman"/>
          <w:b w:val="false"/>
          <w:i w:val="false"/>
          <w:color w:val="000000"/>
          <w:sz w:val="28"/>
        </w:rPr>
        <w:t>
      Retake of entrance (creative) exams and CT in the year of their completion is not allowed.</w:t>
      </w:r>
    </w:p>
    <w:p>
      <w:pPr>
        <w:spacing w:after="0"/>
        <w:ind w:left="0"/>
        <w:jc w:val="both"/>
      </w:pPr>
      <w:r>
        <w:rPr>
          <w:rFonts w:ascii="Times New Roman"/>
          <w:b w:val="false"/>
          <w:i w:val="false"/>
          <w:color w:val="000000"/>
          <w:sz w:val="28"/>
        </w:rPr>
        <w:t>
      Creative exams on the profile of groups of educational programs are conducted in accordance with Annex 1 to these Standard rules.</w:t>
      </w:r>
    </w:p>
    <w:p>
      <w:pPr>
        <w:spacing w:after="0"/>
        <w:ind w:left="0"/>
        <w:jc w:val="both"/>
      </w:pPr>
      <w:r>
        <w:rPr>
          <w:rFonts w:ascii="Times New Roman"/>
          <w:b w:val="false"/>
          <w:i w:val="false"/>
          <w:color w:val="000000"/>
          <w:sz w:val="28"/>
        </w:rPr>
        <w:t>
      Creative exams on the profile of groups of educational programs that require creative training are conducted independently by the OVPO that carry out admission to educational programs of postgraduate education. The applicant takes creative exams in the profile of groups of educational programs of postgraduate education in the OVPO, which he enrolls.</w:t>
      </w:r>
    </w:p>
    <w:p>
      <w:pPr>
        <w:spacing w:after="0"/>
        <w:ind w:left="0"/>
        <w:jc w:val="both"/>
      </w:pPr>
      <w:r>
        <w:rPr>
          <w:rFonts w:ascii="Times New Roman"/>
          <w:b w:val="false"/>
          <w:i w:val="false"/>
          <w:color w:val="000000"/>
          <w:sz w:val="28"/>
        </w:rPr>
        <w:t>
      For the period of conducting creative master's degree exams, the OVPO creates examination commissions for groups of educational programs that require creative training. It is allowed to create one examination committee in related areas of training.</w:t>
      </w:r>
    </w:p>
    <w:p>
      <w:pPr>
        <w:spacing w:after="0"/>
        <w:ind w:left="0"/>
        <w:jc w:val="both"/>
      </w:pPr>
      <w:r>
        <w:rPr>
          <w:rFonts w:ascii="Times New Roman"/>
          <w:b w:val="false"/>
          <w:i w:val="false"/>
          <w:color w:val="000000"/>
          <w:sz w:val="28"/>
        </w:rPr>
        <w:t>
      The composition of the examination commissions is formed from among the teaching staff of the OVPO, who have an academic degree of doctor or candidate of sciences, or a Doctor of Philosophy (PhD) degree in the relevant profile and is approved by the order of the head of the OVPO or the person performing his/her duties with the election of the chairmen of the commissions from among the commission.</w:t>
      </w:r>
    </w:p>
    <w:p>
      <w:pPr>
        <w:spacing w:after="0"/>
        <w:ind w:left="0"/>
        <w:jc w:val="both"/>
      </w:pPr>
      <w:r>
        <w:rPr>
          <w:rFonts w:ascii="Times New Roman"/>
          <w:b w:val="false"/>
          <w:i w:val="false"/>
          <w:color w:val="000000"/>
          <w:sz w:val="28"/>
        </w:rPr>
        <w:t>
      The examination committee does not include members of the appeal commission.</w:t>
      </w:r>
    </w:p>
    <w:p>
      <w:pPr>
        <w:spacing w:after="0"/>
        <w:ind w:left="0"/>
        <w:jc w:val="both"/>
      </w:pPr>
      <w:r>
        <w:rPr>
          <w:rFonts w:ascii="Times New Roman"/>
          <w:b w:val="false"/>
          <w:i w:val="false"/>
          <w:color w:val="000000"/>
          <w:sz w:val="28"/>
        </w:rPr>
        <w:t>
      Creative examination programs are developed by the OVPO and approved by the chairman of the admissions committee of the OVPO.</w:t>
      </w:r>
    </w:p>
    <w:p>
      <w:pPr>
        <w:spacing w:after="0"/>
        <w:ind w:left="0"/>
        <w:jc w:val="both"/>
      </w:pPr>
      <w:r>
        <w:rPr>
          <w:rFonts w:ascii="Times New Roman"/>
          <w:b w:val="false"/>
          <w:i w:val="false"/>
          <w:color w:val="000000"/>
          <w:sz w:val="28"/>
        </w:rPr>
        <w:t>
      The schedule of creative exams (the form of the exam, date, time and place of holding, consultations) is approved by the chairman of the admission committee and brought to the attention of applicants before the start of accepting documents.</w:t>
      </w:r>
    </w:p>
    <w:p>
      <w:pPr>
        <w:spacing w:after="0"/>
        <w:ind w:left="0"/>
        <w:jc w:val="both"/>
      </w:pPr>
      <w:r>
        <w:rPr>
          <w:rFonts w:ascii="Times New Roman"/>
          <w:b w:val="false"/>
          <w:i w:val="false"/>
          <w:color w:val="000000"/>
          <w:sz w:val="28"/>
        </w:rPr>
        <w:t>
      Creative exams are held in classrooms (rooms) equipped with video and/or audio recording.</w:t>
      </w:r>
    </w:p>
    <w:p>
      <w:pPr>
        <w:spacing w:after="0"/>
        <w:ind w:left="0"/>
        <w:jc w:val="both"/>
      </w:pPr>
      <w:r>
        <w:rPr>
          <w:rFonts w:ascii="Times New Roman"/>
          <w:b w:val="false"/>
          <w:i w:val="false"/>
          <w:color w:val="000000"/>
          <w:sz w:val="28"/>
        </w:rPr>
        <w:t>
      The results of the creative exam are drawn up by a statement of grades and the protocol of the commission in any form, which are submitted to the executive secretary of the admissions committee (his deputy) to announce the results. The minutes of the commission shall be signed by the chairman and all members of the commission present.</w:t>
      </w:r>
    </w:p>
    <w:p>
      <w:pPr>
        <w:spacing w:after="0"/>
        <w:ind w:left="0"/>
        <w:jc w:val="both"/>
      </w:pPr>
      <w:r>
        <w:rPr>
          <w:rFonts w:ascii="Times New Roman"/>
          <w:b w:val="false"/>
          <w:i w:val="false"/>
          <w:color w:val="000000"/>
          <w:sz w:val="28"/>
        </w:rPr>
        <w:t>
      The OVPO, regardless of the form of ownership, within 3 (three) calendar days after the completion of the creative exam, submits to the authorized body in the field of science and higher education a final report on the organization and conduct of the creative exam in any form, as well as copies of orders on the results of the creative exam.</w:t>
      </w:r>
    </w:p>
    <w:p>
      <w:pPr>
        <w:spacing w:after="0"/>
        <w:ind w:left="0"/>
        <w:jc w:val="both"/>
      </w:pPr>
      <w:r>
        <w:rPr>
          <w:rFonts w:ascii="Times New Roman"/>
          <w:b w:val="false"/>
          <w:i w:val="false"/>
          <w:color w:val="000000"/>
          <w:sz w:val="28"/>
        </w:rPr>
        <w:t>
      According to the results of the creative exams, the admission committee of the OVPO issues an extract from the statement for admission to the OVPO on a paid basis, regardless of the place of taking the creative exams.</w:t>
      </w:r>
    </w:p>
    <w:p>
      <w:pPr>
        <w:spacing w:after="0"/>
        <w:ind w:left="0"/>
        <w:jc w:val="both"/>
      </w:pPr>
      <w:r>
        <w:rPr>
          <w:rFonts w:ascii="Times New Roman"/>
          <w:b w:val="false"/>
          <w:i w:val="false"/>
          <w:color w:val="000000"/>
          <w:sz w:val="28"/>
        </w:rPr>
        <w:t>
      The entrance exam in the Arabic language is conducted in writing independently by the OVPO that carry out admission to educational programs of postgraduate education. The applicant takes the entrance exam in Arabic at the OVPO, which he enters.</w:t>
      </w:r>
    </w:p>
    <w:p>
      <w:pPr>
        <w:spacing w:after="0"/>
        <w:ind w:left="0"/>
        <w:jc w:val="both"/>
      </w:pPr>
      <w:r>
        <w:rPr>
          <w:rFonts w:ascii="Times New Roman"/>
          <w:b w:val="false"/>
          <w:i w:val="false"/>
          <w:color w:val="000000"/>
          <w:sz w:val="28"/>
        </w:rPr>
        <w:t>
      For the period of the entrance exam in the Arabic language, an examination commission is being established in the OVPO.</w:t>
      </w:r>
    </w:p>
    <w:p>
      <w:pPr>
        <w:spacing w:after="0"/>
        <w:ind w:left="0"/>
        <w:jc w:val="both"/>
      </w:pPr>
      <w:r>
        <w:rPr>
          <w:rFonts w:ascii="Times New Roman"/>
          <w:b w:val="false"/>
          <w:i w:val="false"/>
          <w:color w:val="000000"/>
          <w:sz w:val="28"/>
        </w:rPr>
        <w:t>
      The composition of the examination commission is formed from among the teaching staff of the OVPO, who have an academic degree of doctor or candidate of sciences, or a Doctor of Philosophy (PhD) degree in the relevant profile and is approved by the order of the head of the OVPO or a person performing his/her duties with the election of the chairman of the commissions from among the members of the commission.</w:t>
      </w:r>
    </w:p>
    <w:p>
      <w:pPr>
        <w:spacing w:after="0"/>
        <w:ind w:left="0"/>
        <w:jc w:val="both"/>
      </w:pPr>
      <w:r>
        <w:rPr>
          <w:rFonts w:ascii="Times New Roman"/>
          <w:b w:val="false"/>
          <w:i w:val="false"/>
          <w:color w:val="000000"/>
          <w:sz w:val="28"/>
        </w:rPr>
        <w:t>
      The examination commission does not include members of the appeal commission.</w:t>
      </w:r>
    </w:p>
    <w:p>
      <w:pPr>
        <w:spacing w:after="0"/>
        <w:ind w:left="0"/>
        <w:jc w:val="both"/>
      </w:pPr>
      <w:r>
        <w:rPr>
          <w:rFonts w:ascii="Times New Roman"/>
          <w:b w:val="false"/>
          <w:i w:val="false"/>
          <w:color w:val="000000"/>
          <w:sz w:val="28"/>
        </w:rPr>
        <w:t>
      The programs for the Arabic entrance exam are developed by the OVPO and approved by the chairman of the admissions committee of the OVPO.</w:t>
      </w:r>
    </w:p>
    <w:p>
      <w:pPr>
        <w:spacing w:after="0"/>
        <w:ind w:left="0"/>
        <w:jc w:val="both"/>
      </w:pPr>
      <w:r>
        <w:rPr>
          <w:rFonts w:ascii="Times New Roman"/>
          <w:b w:val="false"/>
          <w:i w:val="false"/>
          <w:color w:val="000000"/>
          <w:sz w:val="28"/>
        </w:rPr>
        <w:t>
      The schedule of the Arabic language exam (date, time and place of holding, consultations) is approved by the chairman of the admission committee and brought to the attention of applicants before the start of accepting documents.</w:t>
      </w:r>
    </w:p>
    <w:p>
      <w:pPr>
        <w:spacing w:after="0"/>
        <w:ind w:left="0"/>
        <w:jc w:val="both"/>
      </w:pPr>
      <w:r>
        <w:rPr>
          <w:rFonts w:ascii="Times New Roman"/>
          <w:b w:val="false"/>
          <w:i w:val="false"/>
          <w:color w:val="000000"/>
          <w:sz w:val="28"/>
        </w:rPr>
        <w:t>
      The entrance exam in Arabic is conducted in classrooms (rooms) equipped with video and/or audio recording.</w:t>
      </w:r>
    </w:p>
    <w:p>
      <w:pPr>
        <w:spacing w:after="0"/>
        <w:ind w:left="0"/>
        <w:jc w:val="both"/>
      </w:pPr>
      <w:r>
        <w:rPr>
          <w:rFonts w:ascii="Times New Roman"/>
          <w:b w:val="false"/>
          <w:i w:val="false"/>
          <w:color w:val="000000"/>
          <w:sz w:val="28"/>
        </w:rPr>
        <w:t>
      The results of the Arabic language exam are drawn up by a statement of grades and the protocol of the commission in any form, which are submitted to the executive secretary of the admissions committee (his deputy) to announce the results. The minutes of the commission shall be signed by the chairman and all members of the commission present.</w:t>
      </w:r>
    </w:p>
    <w:p>
      <w:pPr>
        <w:spacing w:after="0"/>
        <w:ind w:left="0"/>
        <w:jc w:val="both"/>
      </w:pPr>
      <w:r>
        <w:rPr>
          <w:rFonts w:ascii="Times New Roman"/>
          <w:b w:val="false"/>
          <w:i w:val="false"/>
          <w:color w:val="000000"/>
          <w:sz w:val="28"/>
        </w:rPr>
        <w:t>
      The OVPO, regardless of the form of ownership, within 3 (three) calendar days after the completion of the Arabic language exam, submits to the authorized body in the field of science and higher education a final report on the organization and conduct of the Arabic language exam in any form, as well as copies of orders on the results of the exam.</w:t>
      </w:r>
    </w:p>
    <w:p>
      <w:pPr>
        <w:spacing w:after="0"/>
        <w:ind w:left="0"/>
        <w:jc w:val="both"/>
      </w:pPr>
      <w:r>
        <w:rPr>
          <w:rFonts w:ascii="Times New Roman"/>
          <w:b w:val="false"/>
          <w:i w:val="false"/>
          <w:color w:val="000000"/>
          <w:sz w:val="28"/>
        </w:rPr>
        <w:t>
      According to the results of the entrance exam in Arabic, the admission committee of the OVPO issues an extract from the statement for admission to the OVPO on a paid basis, regardless of the place of taking the exam in Arabic.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Persons enrolling in residency shall take an admission exam according to the curricula group profile.</w:t>
      </w:r>
    </w:p>
    <w:p>
      <w:pPr>
        <w:spacing w:after="0"/>
        <w:ind w:left="0"/>
        <w:jc w:val="both"/>
      </w:pPr>
      <w:r>
        <w:rPr>
          <w:rFonts w:ascii="Times New Roman"/>
          <w:b w:val="false"/>
          <w:i w:val="false"/>
          <w:color w:val="000000"/>
          <w:sz w:val="28"/>
        </w:rPr>
        <w:t>
      The admission exam on the curricula group profile of residency shall be conducted independently by healthcare educational organizations, OHPE and scientific organizations that enroll in postgraduate education programs. An applicant shall take an admission exam for a postgraduate education program in healthcare educational organizations, OHPE or a scientific organization in which he is enrolling.</w:t>
      </w:r>
    </w:p>
    <w:p>
      <w:pPr>
        <w:spacing w:after="0"/>
        <w:ind w:left="0"/>
        <w:jc w:val="both"/>
      </w:pPr>
      <w:r>
        <w:rPr>
          <w:rFonts w:ascii="Times New Roman"/>
          <w:b w:val="false"/>
          <w:i w:val="false"/>
          <w:color w:val="000000"/>
          <w:sz w:val="28"/>
        </w:rPr>
        <w:t>
      For the period of admission examinations to residency, the admission committees for groups of educational programs shall be created in healthcare educational organizations, OHPE or a scientific organization. It is allowed to create one examination committee in related personnel training areas.</w:t>
      </w:r>
    </w:p>
    <w:p>
      <w:pPr>
        <w:spacing w:after="0"/>
        <w:ind w:left="0"/>
        <w:jc w:val="both"/>
      </w:pPr>
      <w:r>
        <w:rPr>
          <w:rFonts w:ascii="Times New Roman"/>
          <w:b w:val="false"/>
          <w:i w:val="false"/>
          <w:color w:val="000000"/>
          <w:sz w:val="28"/>
        </w:rPr>
        <w:t>
      The admission committee shall not include members of the appeal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Individuals entering the postgraduate, if desired, shall be exempted from the block of a foreign language, if there is an international certificate confirming proficiency in a foreign language in accordance with pan-European competencies (standards) of proficiency in a foreign language, in accordance with the score’s transmission scale, according to Annex 1-2 to the Rules, in the following languages:</w:t>
      </w:r>
    </w:p>
    <w:p>
      <w:pPr>
        <w:spacing w:after="0"/>
        <w:ind w:left="0"/>
        <w:jc w:val="both"/>
      </w:pPr>
      <w:r>
        <w:rPr>
          <w:rFonts w:ascii="Times New Roman"/>
          <w:b w:val="false"/>
          <w:i w:val="false"/>
          <w:color w:val="000000"/>
          <w:sz w:val="28"/>
        </w:rPr>
        <w:t>
      English: IELTS Academic (International English Language Testing System Academic);</w:t>
      </w:r>
    </w:p>
    <w:p>
      <w:pPr>
        <w:spacing w:after="0"/>
        <w:ind w:left="0"/>
        <w:jc w:val="both"/>
      </w:pPr>
      <w:r>
        <w:rPr>
          <w:rFonts w:ascii="Times New Roman"/>
          <w:b w:val="false"/>
          <w:i w:val="false"/>
          <w:color w:val="000000"/>
          <w:sz w:val="28"/>
        </w:rPr>
        <w:t>
      TOEFL IBT (Test of English as a Foreign Language Internet-based test);</w:t>
      </w:r>
    </w:p>
    <w:p>
      <w:pPr>
        <w:spacing w:after="0"/>
        <w:ind w:left="0"/>
        <w:jc w:val="both"/>
      </w:pPr>
      <w:r>
        <w:rPr>
          <w:rFonts w:ascii="Times New Roman"/>
          <w:b w:val="false"/>
          <w:i w:val="false"/>
          <w:color w:val="000000"/>
          <w:sz w:val="28"/>
        </w:rPr>
        <w:t>
      German: DSH (Deutsche Sprachpruefung fuer den Hochschulzugang), TestDaF-Prufung;</w:t>
      </w:r>
    </w:p>
    <w:p>
      <w:pPr>
        <w:spacing w:after="0"/>
        <w:ind w:left="0"/>
        <w:jc w:val="both"/>
      </w:pPr>
      <w:r>
        <w:rPr>
          <w:rFonts w:ascii="Times New Roman"/>
          <w:b w:val="false"/>
          <w:i w:val="false"/>
          <w:color w:val="000000"/>
          <w:sz w:val="28"/>
        </w:rPr>
        <w:t>
      французский язык: TFI (Test de Franзais International™), DELF (Diplome d’Etudes en Langue franзaise), DALF (Diplome Approfondi de Langue franзaise), TCF (Test de connaissance du franзais).</w:t>
      </w:r>
    </w:p>
    <w:p>
      <w:pPr>
        <w:spacing w:after="0"/>
        <w:ind w:left="0"/>
        <w:jc w:val="both"/>
      </w:pPr>
      <w:r>
        <w:rPr>
          <w:rFonts w:ascii="Times New Roman"/>
          <w:b w:val="false"/>
          <w:i w:val="false"/>
          <w:color w:val="000000"/>
          <w:sz w:val="28"/>
        </w:rPr>
        <w:t>
      Individuals entering the postgraduate for groups of educational programs in the fields of education "Pedagogical Sciences," "Natural Sciences, Mathematics and Statistics," "Information and Communication Technologies," "Engineering, Manufacturing and Construction Industries," as well as the areas of training "Humanities," "Social Sciences," "Business and Management" shall be optionally exempted from the block of a foreign language and a test for determining readiness for CT training in a scientific and pedagogical master's degree with the Kazakh or Russian language of instruction in the presence of an international certificate of passing the standardized GRE test (Graduate Record Examinations), according to the scores transfer scale, according to Annex 2 to the Rules.</w:t>
      </w:r>
    </w:p>
    <w:p>
      <w:pPr>
        <w:spacing w:after="0"/>
        <w:ind w:left="0"/>
        <w:jc w:val="both"/>
      </w:pPr>
      <w:r>
        <w:rPr>
          <w:rFonts w:ascii="Times New Roman"/>
          <w:b w:val="false"/>
          <w:i w:val="false"/>
          <w:color w:val="000000"/>
          <w:sz w:val="28"/>
        </w:rPr>
        <w:t>
      Individuals entering the postgraduate for groups of educational programs in the fields of education "Pedagogical Sciences," "Natural Sciences, Mathematics and Statistics," "Information and Communication Technologies," "Engineering, Manufacturing and Construction Industries," as well as the areas of training "Humanities," "Social Sciences," "Business and Management" are optionally exempted from the test for determining readiness for CT training in a specialized master's degree with Kazakh, Russian or English if there is an international certificate of passing the standardized GRE test (Graduate Record Examinations), according to the scores transfer scale, according to Annex 3 to the Rules.</w:t>
      </w:r>
    </w:p>
    <w:p>
      <w:pPr>
        <w:spacing w:after="0"/>
        <w:ind w:left="0"/>
        <w:jc w:val="both"/>
      </w:pPr>
      <w:r>
        <w:rPr>
          <w:rFonts w:ascii="Times New Roman"/>
          <w:b w:val="false"/>
          <w:i w:val="false"/>
          <w:color w:val="000000"/>
          <w:sz w:val="28"/>
        </w:rPr>
        <w:t>
      Individuals entering the master's degree in the groups of educational programs of the direction of training "Business and management," in the presence of an international certificate of passing the standardized GMAT test (Graduate Management Admission Test), shall be exempted from passing CT to the master's degree with Kazakh, Russian or English language of instruction, in accordance with the scale of scores transfer, according to Annex 4 of the Rules.</w:t>
      </w:r>
    </w:p>
    <w:p>
      <w:pPr>
        <w:spacing w:after="0"/>
        <w:ind w:left="0"/>
        <w:jc w:val="both"/>
      </w:pPr>
      <w:r>
        <w:rPr>
          <w:rFonts w:ascii="Times New Roman"/>
          <w:b w:val="false"/>
          <w:i w:val="false"/>
          <w:color w:val="000000"/>
          <w:sz w:val="28"/>
        </w:rPr>
        <w:t>
      Individuals who have an international certificate of passing the standardized GMAT test must enter the certificate data when applying for participation in the competition for the award of educational grants at the expense of the republican budget or the local budget or when enrolling in the OHPE on a paid basis.</w:t>
      </w:r>
    </w:p>
    <w:p>
      <w:pPr>
        <w:spacing w:after="0"/>
        <w:ind w:left="0"/>
        <w:jc w:val="both"/>
      </w:pPr>
      <w:r>
        <w:rPr>
          <w:rFonts w:ascii="Times New Roman"/>
          <w:b w:val="false"/>
          <w:i w:val="false"/>
          <w:color w:val="000000"/>
          <w:sz w:val="28"/>
        </w:rPr>
        <w:t>
      The authenticity and validity period of the submitted certificates are checked by the reception commissions of the OHPE when submitting an application for participation in the competition for the award of educational grants at the expense of the republican budget or the local budget or when enrolling in the OHPE on a paid basis.</w:t>
      </w:r>
    </w:p>
    <w:p>
      <w:pPr>
        <w:spacing w:after="0"/>
        <w:ind w:left="0"/>
        <w:jc w:val="both"/>
      </w:pPr>
      <w:r>
        <w:rPr>
          <w:rFonts w:ascii="Times New Roman"/>
          <w:b w:val="false"/>
          <w:i w:val="false"/>
          <w:color w:val="000000"/>
          <w:sz w:val="28"/>
        </w:rPr>
        <w:t>
      Individuals who have completed foreign OHPE in the countries of which English is the state or official language and have specialized accreditation of foreign accreditation bodies included in the registers and (or) associations of accreditation bodies of the member states of the Organization for Economic Cooperation and Development (OECD) for 5 years shall be exempted from the testing unit "Foreign language" (English) CT in master's degree with Kazakh or Russian language of instruction.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Applicants to the magistracy in the application shall indicate one group of educational programs and up to 3 (three) OHPE.</w:t>
      </w:r>
    </w:p>
    <w:p>
      <w:pPr>
        <w:spacing w:after="0"/>
        <w:ind w:left="0"/>
        <w:jc w:val="both"/>
      </w:pPr>
      <w:r>
        <w:rPr>
          <w:rFonts w:ascii="Times New Roman"/>
          <w:b w:val="false"/>
          <w:i w:val="false"/>
          <w:color w:val="000000"/>
          <w:sz w:val="28"/>
        </w:rPr>
        <w:t>
      The results of CT, entrance (creative) examinations shall be announced on the day they are held.</w:t>
      </w:r>
    </w:p>
    <w:p>
      <w:pPr>
        <w:spacing w:after="0"/>
        <w:ind w:left="0"/>
        <w:jc w:val="left"/>
      </w:pPr>
      <w:r>
        <w:rPr>
          <w:rFonts w:ascii="Times New Roman"/>
          <w:b/>
          <w:i w:val="false"/>
          <w:color w:val="000000"/>
        </w:rPr>
        <w:t xml:space="preserve"> Paragraph 2. Admission and conduct of entrance examinations for doctoral studies</w:t>
      </w:r>
    </w:p>
    <w:p>
      <w:pPr>
        <w:spacing w:after="0"/>
        <w:ind w:left="0"/>
        <w:jc w:val="both"/>
      </w:pPr>
      <w:r>
        <w:rPr>
          <w:rFonts w:ascii="Times New Roman"/>
          <w:b w:val="false"/>
          <w:i w:val="false"/>
          <w:color w:val="000000"/>
          <w:sz w:val="28"/>
        </w:rPr>
        <w:t>
      16. Persons shall be admitted to doctorate who have a master's degree and work experience of at least 9 (nine) months or who have completed residency training in medical specialties.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In the period from August 22 to August 28 of the calendar year, individuals entering doctoral studies shall provide the service provider (through the OHPE acceptance committee) and (or) through the portal with a package of documents provided for in paragraph 8 of the List of basic requirements, in accordance with Annex 1-1 to these Model Rules.</w:t>
      </w:r>
    </w:p>
    <w:p>
      <w:pPr>
        <w:spacing w:after="0"/>
        <w:ind w:left="0"/>
        <w:jc w:val="both"/>
      </w:pPr>
      <w:r>
        <w:rPr>
          <w:rFonts w:ascii="Times New Roman"/>
          <w:b w:val="false"/>
          <w:i w:val="false"/>
          <w:color w:val="000000"/>
          <w:sz w:val="28"/>
        </w:rPr>
        <w:t>
      The list of the main requirements for the provision of the state service, including the characteristics of the process, the form, content and result of the provision of the service, as well as other information taking into account the peculiarities of the provision of the state service, shall be given in the List of the main requirements.</w:t>
      </w:r>
    </w:p>
    <w:p>
      <w:pPr>
        <w:spacing w:after="0"/>
        <w:ind w:left="0"/>
        <w:jc w:val="both"/>
      </w:pPr>
      <w:r>
        <w:rPr>
          <w:rFonts w:ascii="Times New Roman"/>
          <w:b w:val="false"/>
          <w:i w:val="false"/>
          <w:color w:val="000000"/>
          <w:sz w:val="28"/>
        </w:rPr>
        <w:t>
      Information on identity documents, a document on higher education or a document indicating the availability of a "doctor" qualification for medical education programs, a medical certificate shall be provided to the service provider from the relevant state information systems through the "electronic government" gateway.</w:t>
      </w:r>
    </w:p>
    <w:p>
      <w:pPr>
        <w:spacing w:after="0"/>
        <w:ind w:left="0"/>
        <w:jc w:val="both"/>
      </w:pPr>
      <w:r>
        <w:rPr>
          <w:rFonts w:ascii="Times New Roman"/>
          <w:b w:val="false"/>
          <w:i w:val="false"/>
          <w:color w:val="000000"/>
          <w:sz w:val="28"/>
        </w:rPr>
        <w:t>
      The service provider's employee shall receive a package of documents, registers them and issues a receipt to the service recipient for receiving a package of documents on the day of receipt of the application or, if the service recipient provides an incomplete package of documents, refuses to accept documents.</w:t>
      </w:r>
    </w:p>
    <w:p>
      <w:pPr>
        <w:spacing w:after="0"/>
        <w:ind w:left="0"/>
        <w:jc w:val="both"/>
      </w:pPr>
      <w:r>
        <w:rPr>
          <w:rFonts w:ascii="Times New Roman"/>
          <w:b w:val="false"/>
          <w:i w:val="false"/>
          <w:color w:val="000000"/>
          <w:sz w:val="28"/>
        </w:rPr>
        <w:t>
      If the service recipient is contacted through the portal, the status of accepting a request for a state service, as well as a notification indicating the date and time of receiving the result of the state service, is sent to the "personal account."</w:t>
      </w:r>
    </w:p>
    <w:p>
      <w:pPr>
        <w:spacing w:after="0"/>
        <w:ind w:left="0"/>
        <w:jc w:val="both"/>
      </w:pPr>
      <w:r>
        <w:rPr>
          <w:rFonts w:ascii="Times New Roman"/>
          <w:b w:val="false"/>
          <w:i w:val="false"/>
          <w:color w:val="000000"/>
          <w:sz w:val="28"/>
        </w:rPr>
        <w:t>
      From the moment of their receipt, the service provider shall check the completeness of the submitted documents, in case of incompleteness, prepares a motivated refusal to further consider the application, which shall be sent in the form of an electronic document to the applicant to the "personal account" on the portal.</w:t>
      </w:r>
    </w:p>
    <w:p>
      <w:pPr>
        <w:spacing w:after="0"/>
        <w:ind w:left="0"/>
        <w:jc w:val="both"/>
      </w:pPr>
      <w:r>
        <w:rPr>
          <w:rFonts w:ascii="Times New Roman"/>
          <w:b w:val="false"/>
          <w:i w:val="false"/>
          <w:color w:val="000000"/>
          <w:sz w:val="28"/>
        </w:rPr>
        <w:t>
      If the service recipient provides a full package of documents, the service provider shall be sent notifications on the receipt of documents for enrollment in the OHPE after receiving the notification, the service recipient shall submit to the service provider the original documents within the period until August 28 of the calendar year.</w:t>
      </w:r>
    </w:p>
    <w:p>
      <w:pPr>
        <w:spacing w:after="0"/>
        <w:ind w:left="0"/>
        <w:jc w:val="both"/>
      </w:pPr>
      <w:r>
        <w:rPr>
          <w:rFonts w:ascii="Times New Roman"/>
          <w:b w:val="false"/>
          <w:i w:val="false"/>
          <w:color w:val="000000"/>
          <w:sz w:val="28"/>
        </w:rPr>
        <w:t>
      After receiving the documents, the OHPE head issues an order to enroll the service recipient in the number of the OHPE doctoral students.</w:t>
      </w:r>
    </w:p>
    <w:p>
      <w:pPr>
        <w:spacing w:after="0"/>
        <w:ind w:left="0"/>
        <w:jc w:val="both"/>
      </w:pPr>
      <w:r>
        <w:rPr>
          <w:rFonts w:ascii="Times New Roman"/>
          <w:b w:val="false"/>
          <w:i w:val="false"/>
          <w:color w:val="000000"/>
          <w:sz w:val="28"/>
        </w:rPr>
        <w:t>
      The service provider shall refuse to provide public services on the grounds provided for in Paragraph 9 of the List of basic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 The service provider ensures that information on the stage of rendering public service is entered into the information system for monitoring the provision of public services in accordance with subparagraph 11) of paragraph 2 of Article 5 of the Law "On public services". </w:t>
      </w:r>
    </w:p>
    <w:p>
      <w:pPr>
        <w:spacing w:after="0"/>
        <w:ind w:left="0"/>
        <w:jc w:val="both"/>
      </w:pPr>
      <w:r>
        <w:rPr>
          <w:rFonts w:ascii="Times New Roman"/>
          <w:b w:val="false"/>
          <w:i w:val="false"/>
          <w:color w:val="000000"/>
          <w:sz w:val="28"/>
        </w:rPr>
        <w:t>
      The authorized body in the field of science and higher education ensures that information on changes and (or) additions to these Rules is sent to the Unified Contact Center, the operator of the information and communication infrastructure of the "electronic government" and the service provider within three working days from the date of their entry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17-1 in accordance with the order of the Minister of Education and Science of the Republic of Kazakhstan dated 08.06.2020 № 237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17-2. A complaint about the decision, actions (inaction) of the service provider on the provision of public services may be submitted to the name of the head of the service provider, to the authorized body for assessing and monitoring the quality of the provision of public services, in accordance with the legislation of the Republic of Kazakhstan.</w:t>
      </w:r>
    </w:p>
    <w:p>
      <w:pPr>
        <w:spacing w:after="0"/>
        <w:ind w:left="0"/>
        <w:jc w:val="both"/>
      </w:pPr>
      <w:r>
        <w:rPr>
          <w:rFonts w:ascii="Times New Roman"/>
          <w:b w:val="false"/>
          <w:i w:val="false"/>
          <w:color w:val="000000"/>
          <w:sz w:val="28"/>
        </w:rPr>
        <w:t>
      The service recipient's complaint sent to the service provider, in accordance with paragraph 2 of Article 25 of the Law, is subject to consideration within 5 (five) working days from the date of its registration.</w:t>
      </w:r>
    </w:p>
    <w:p>
      <w:pPr>
        <w:spacing w:after="0"/>
        <w:ind w:left="0"/>
        <w:jc w:val="both"/>
      </w:pPr>
      <w:r>
        <w:rPr>
          <w:rFonts w:ascii="Times New Roman"/>
          <w:b w:val="false"/>
          <w:i w:val="false"/>
          <w:color w:val="000000"/>
          <w:sz w:val="28"/>
        </w:rPr>
        <w:t>
      The service recipient's complaint received by the authorized body for the assessment and control over the quality of the provision of public services is subject to consideration within 15 (fifteen) working days from the date of its registration.</w:t>
      </w:r>
    </w:p>
    <w:p>
      <w:pPr>
        <w:spacing w:after="0"/>
        <w:ind w:left="0"/>
        <w:jc w:val="both"/>
      </w:pPr>
      <w:r>
        <w:rPr>
          <w:rFonts w:ascii="Times New Roman"/>
          <w:b w:val="false"/>
          <w:i w:val="false"/>
          <w:color w:val="000000"/>
          <w:sz w:val="28"/>
        </w:rPr>
        <w:t>
      In cases of disagreement with the results of the provision of public services, the service recipient applies to the court in the manner prescribed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17-2 in accordance with the Order of the Minister of Education and Science of the Republic of Kazakhstan dated 08.06.2020 № 237 (shall come into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Reception of applications (in any form) for persons applying for training on a state educational order within the framework of targeted training in groups of doctoral educational programs shall be carried out at the OHPE.</w:t>
      </w:r>
    </w:p>
    <w:p>
      <w:pPr>
        <w:spacing w:after="0"/>
        <w:ind w:left="0"/>
        <w:jc w:val="both"/>
      </w:pPr>
      <w:r>
        <w:rPr>
          <w:rFonts w:ascii="Times New Roman"/>
          <w:b w:val="false"/>
          <w:i w:val="false"/>
          <w:color w:val="000000"/>
          <w:sz w:val="28"/>
        </w:rPr>
        <w:t>
      19. Applicants to doctoral studies shall provide international certificates confirming proficiency in a foreign language in accordance with pan-European competencies (standards) of proficiency in a foreign language:</w:t>
      </w:r>
    </w:p>
    <w:p>
      <w:pPr>
        <w:spacing w:after="0"/>
        <w:ind w:left="0"/>
        <w:jc w:val="both"/>
      </w:pPr>
      <w:r>
        <w:rPr>
          <w:rFonts w:ascii="Times New Roman"/>
          <w:b w:val="false"/>
          <w:i w:val="false"/>
          <w:color w:val="000000"/>
          <w:sz w:val="28"/>
        </w:rPr>
        <w:t>
      English: IELTS Academic (International English Language Testing System Academic) threshold score - at least 5.5;</w:t>
      </w:r>
    </w:p>
    <w:p>
      <w:pPr>
        <w:spacing w:after="0"/>
        <w:ind w:left="0"/>
        <w:jc w:val="both"/>
      </w:pPr>
      <w:r>
        <w:rPr>
          <w:rFonts w:ascii="Times New Roman"/>
          <w:b w:val="false"/>
          <w:i w:val="false"/>
          <w:color w:val="000000"/>
          <w:sz w:val="28"/>
        </w:rPr>
        <w:t>
      TOEFL IBT (Test of English as a Foreign Language Internet-based test), threshold score - at least 46;</w:t>
      </w:r>
    </w:p>
    <w:p>
      <w:pPr>
        <w:spacing w:after="0"/>
        <w:ind w:left="0"/>
        <w:jc w:val="both"/>
      </w:pPr>
      <w:r>
        <w:rPr>
          <w:rFonts w:ascii="Times New Roman"/>
          <w:b w:val="false"/>
          <w:i w:val="false"/>
          <w:color w:val="000000"/>
          <w:sz w:val="28"/>
        </w:rPr>
        <w:t>
      TOEFL ITP (Test of English as a Foreign Language Institutional Testing Program), threshold score - at least 460;</w:t>
      </w:r>
    </w:p>
    <w:p>
      <w:pPr>
        <w:spacing w:after="0"/>
        <w:ind w:left="0"/>
        <w:jc w:val="both"/>
      </w:pPr>
      <w:r>
        <w:rPr>
          <w:rFonts w:ascii="Times New Roman"/>
          <w:b w:val="false"/>
          <w:i w:val="false"/>
          <w:color w:val="000000"/>
          <w:sz w:val="28"/>
        </w:rPr>
        <w:t>
      German: Deutsche Sprachpruefung fuer den Hochschulzugang (DSH, Niveau B2/ not lower than level B2), TestDaF-Prufung (Niveau B2/ not lower than level B2);</w:t>
      </w:r>
    </w:p>
    <w:p>
      <w:pPr>
        <w:spacing w:after="0"/>
        <w:ind w:left="0"/>
        <w:jc w:val="both"/>
      </w:pPr>
      <w:r>
        <w:rPr>
          <w:rFonts w:ascii="Times New Roman"/>
          <w:b w:val="false"/>
          <w:i w:val="false"/>
          <w:color w:val="000000"/>
          <w:sz w:val="28"/>
        </w:rPr>
        <w:t>
      French: TFI (Test de Franzais International™) - not lower than the level B2 by reading and listening sections), DELF (Diplome d'Etudes en Langue franzaise) - not lower than the level B2, DALF (Diplome Approfondi de Langue franzaise) - not below B2 level, TCF (Test de connaissance du franzais) - not below B2 level.</w:t>
      </w:r>
    </w:p>
    <w:p>
      <w:pPr>
        <w:spacing w:after="0"/>
        <w:ind w:left="0"/>
        <w:jc w:val="both"/>
      </w:pPr>
      <w:r>
        <w:rPr>
          <w:rFonts w:ascii="Times New Roman"/>
          <w:b w:val="false"/>
          <w:i w:val="false"/>
          <w:color w:val="000000"/>
          <w:sz w:val="28"/>
        </w:rPr>
        <w:t>
      The authenticity and validity period of the submitted certificates shall be verified by the acceptance commissions of the OHPE.</w:t>
      </w:r>
    </w:p>
    <w:p>
      <w:pPr>
        <w:spacing w:after="0"/>
        <w:ind w:left="0"/>
        <w:jc w:val="both"/>
      </w:pPr>
      <w:r>
        <w:rPr>
          <w:rFonts w:ascii="Times New Roman"/>
          <w:b w:val="false"/>
          <w:i w:val="false"/>
          <w:color w:val="000000"/>
          <w:sz w:val="28"/>
        </w:rPr>
        <w:t>
      Individuals with a certificate (TOEFL ITP (Test of English as a Foreign Language Institutional Testing Program) shall pass additional testing before the start of the doctoral entrance exam.</w:t>
      </w:r>
    </w:p>
    <w:p>
      <w:pPr>
        <w:spacing w:after="0"/>
        <w:ind w:left="0"/>
        <w:jc w:val="both"/>
      </w:pPr>
      <w:r>
        <w:rPr>
          <w:rFonts w:ascii="Times New Roman"/>
          <w:b w:val="false"/>
          <w:i w:val="false"/>
          <w:color w:val="000000"/>
          <w:sz w:val="28"/>
        </w:rPr>
        <w:t>
      The number of additional testing tests shall be100 questions. The maximum number of scores shall be 100 scores.</w:t>
      </w:r>
    </w:p>
    <w:p>
      <w:pPr>
        <w:spacing w:after="0"/>
        <w:ind w:left="0"/>
        <w:jc w:val="both"/>
      </w:pPr>
      <w:r>
        <w:rPr>
          <w:rFonts w:ascii="Times New Roman"/>
          <w:b w:val="false"/>
          <w:i w:val="false"/>
          <w:color w:val="000000"/>
          <w:sz w:val="28"/>
        </w:rPr>
        <w:t>
      Additional testing shall be evaluated in the form - "admission" or "non-admission." To obtain an "admission" score, you must score at least 75 scores.</w:t>
      </w:r>
    </w:p>
    <w:p>
      <w:pPr>
        <w:spacing w:after="0"/>
        <w:ind w:left="0"/>
        <w:jc w:val="both"/>
      </w:pPr>
      <w:r>
        <w:rPr>
          <w:rFonts w:ascii="Times New Roman"/>
          <w:b w:val="false"/>
          <w:i w:val="false"/>
          <w:color w:val="000000"/>
          <w:sz w:val="28"/>
        </w:rPr>
        <w:t>
      Additional testing is carried out by the NTC in organizations designated by the authorized body in the field of science and higher education.</w:t>
      </w:r>
    </w:p>
    <w:p>
      <w:pPr>
        <w:spacing w:after="0"/>
        <w:ind w:left="0"/>
        <w:jc w:val="both"/>
      </w:pPr>
      <w:r>
        <w:rPr>
          <w:rFonts w:ascii="Times New Roman"/>
          <w:b w:val="false"/>
          <w:i w:val="false"/>
          <w:color w:val="000000"/>
          <w:sz w:val="28"/>
        </w:rPr>
        <w:t>
      The date, time and place of additional testing shall be brought to the attention of those arriving through their personal account.</w:t>
      </w:r>
    </w:p>
    <w:p>
      <w:pPr>
        <w:spacing w:after="0"/>
        <w:ind w:left="0"/>
        <w:jc w:val="both"/>
      </w:pPr>
      <w:r>
        <w:rPr>
          <w:rFonts w:ascii="Times New Roman"/>
          <w:b w:val="false"/>
          <w:i w:val="false"/>
          <w:color w:val="000000"/>
          <w:sz w:val="28"/>
        </w:rPr>
        <w:t>
      Individuals who have completed foreign OHPE in the countries of which English shall be the state or official language and have specialized accreditation of foreign accreditation bodies included in the registers and. (or) association of accreditation bodies of the member states of the Organization for Economic Cooperation and Development. (OECD) for 5 years does not provide international certificates confirming proficiency in a foreign language in accordance with the pan-European competencies (standards) of proficiency in a foreign language specified in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 in the wording of the order of the Minister of Science and Higher Education of the Republic of Kazakhstan dated 02.06.2023 № 252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admission exam for doctorate studies shall be held in paper or computer format.</w:t>
      </w:r>
    </w:p>
    <w:p>
      <w:pPr>
        <w:spacing w:after="0"/>
        <w:ind w:left="0"/>
        <w:jc w:val="both"/>
      </w:pPr>
      <w:r>
        <w:rPr>
          <w:rFonts w:ascii="Times New Roman"/>
          <w:b w:val="false"/>
          <w:i w:val="false"/>
          <w:color w:val="000000"/>
          <w:sz w:val="28"/>
        </w:rPr>
        <w:t>
      The admission exam in paper format for groups of doctoral educational programs in accordance with Appendix 5 shall be held independently by the OHPE, which admits to doctoral educational programs. At the same time, the applicant shall take the admission exam for the group of doctoral educational programs only in the OHPE, in which he is enrolling.</w:t>
      </w:r>
    </w:p>
    <w:p>
      <w:pPr>
        <w:spacing w:after="0"/>
        <w:ind w:left="0"/>
        <w:jc w:val="both"/>
      </w:pPr>
      <w:r>
        <w:rPr>
          <w:rFonts w:ascii="Times New Roman"/>
          <w:b w:val="false"/>
          <w:i w:val="false"/>
          <w:color w:val="000000"/>
          <w:sz w:val="28"/>
        </w:rPr>
        <w:t>
      The entrance exam in computer format for groups of educational doctoral programs according to Annex 5 is conducted in organizations designated by the authorized body in the field of science and higher education.</w:t>
      </w:r>
    </w:p>
    <w:p>
      <w:pPr>
        <w:spacing w:after="0"/>
        <w:ind w:left="0"/>
        <w:jc w:val="both"/>
      </w:pPr>
      <w:r>
        <w:rPr>
          <w:rFonts w:ascii="Times New Roman"/>
          <w:b w:val="false"/>
          <w:i w:val="false"/>
          <w:color w:val="000000"/>
          <w:sz w:val="28"/>
        </w:rPr>
        <w:t>
      Applicants shall be notified of the date, time and venue of the admission exams through their personal account.</w:t>
      </w:r>
    </w:p>
    <w:p>
      <w:pPr>
        <w:spacing w:after="0"/>
        <w:ind w:left="0"/>
        <w:jc w:val="both"/>
      </w:pPr>
      <w:r>
        <w:rPr>
          <w:rFonts w:ascii="Times New Roman"/>
          <w:b w:val="false"/>
          <w:i w:val="false"/>
          <w:color w:val="000000"/>
          <w:sz w:val="28"/>
        </w:rPr>
        <w:t>
      The admission exam for groups of educational programs of doctoral studies in "Healthcare" field in accordance with Appendix 5 shall be held independently by the OHPE, which admits to doctoral educational programs. At the same time, the applicant shall take the admission exam for the group of doctoral educational programs only in the OHPE, in which he is enrolling.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Order № 554 of the acting Minister of Education and Science of the Republic of Kazakhstan dated.05.11.2021 (effective after the date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The entrance exam shall consist of the following blocks:</w:t>
      </w:r>
    </w:p>
    <w:p>
      <w:pPr>
        <w:spacing w:after="0"/>
        <w:ind w:left="0"/>
        <w:jc w:val="both"/>
      </w:pPr>
      <w:r>
        <w:rPr>
          <w:rFonts w:ascii="Times New Roman"/>
          <w:b w:val="false"/>
          <w:i w:val="false"/>
          <w:color w:val="000000"/>
          <w:sz w:val="28"/>
        </w:rPr>
        <w:t>
      1) an interview with an incoming person conducted by the examination committee of the OHPE;</w:t>
      </w:r>
    </w:p>
    <w:p>
      <w:pPr>
        <w:spacing w:after="0"/>
        <w:ind w:left="0"/>
        <w:jc w:val="both"/>
      </w:pPr>
      <w:r>
        <w:rPr>
          <w:rFonts w:ascii="Times New Roman"/>
          <w:b w:val="false"/>
          <w:i w:val="false"/>
          <w:color w:val="000000"/>
          <w:sz w:val="28"/>
        </w:rPr>
        <w:t>
      2) essay writing;</w:t>
      </w:r>
    </w:p>
    <w:p>
      <w:pPr>
        <w:spacing w:after="0"/>
        <w:ind w:left="0"/>
        <w:jc w:val="both"/>
      </w:pPr>
      <w:r>
        <w:rPr>
          <w:rFonts w:ascii="Times New Roman"/>
          <w:b w:val="false"/>
          <w:i w:val="false"/>
          <w:color w:val="000000"/>
          <w:sz w:val="28"/>
        </w:rPr>
        <w:t>
      3) test for determination of readiness for training in doctoral studies (hereinafter referred to as Test for determination of readiness for education);</w:t>
      </w:r>
    </w:p>
    <w:p>
      <w:pPr>
        <w:spacing w:after="0"/>
        <w:ind w:left="0"/>
        <w:jc w:val="both"/>
      </w:pPr>
      <w:r>
        <w:rPr>
          <w:rFonts w:ascii="Times New Roman"/>
          <w:b w:val="false"/>
          <w:i w:val="false"/>
          <w:color w:val="000000"/>
          <w:sz w:val="28"/>
        </w:rPr>
        <w:t>
      4) answers to examination questions on the profile of the educational program group.</w:t>
      </w:r>
    </w:p>
    <w:p>
      <w:pPr>
        <w:spacing w:after="0"/>
        <w:ind w:left="0"/>
        <w:jc w:val="both"/>
      </w:pPr>
      <w:r>
        <w:rPr>
          <w:rFonts w:ascii="Times New Roman"/>
          <w:b w:val="false"/>
          <w:i w:val="false"/>
          <w:color w:val="000000"/>
          <w:sz w:val="28"/>
        </w:rPr>
        <w:t>
      The final score is a collection of scores obtained by summing up the results of the essay assessment, Test for determination of readiness for education, answering examination questions on the profile of the educational program group and interviewing in accordance with Annex 9.</w:t>
      </w:r>
    </w:p>
    <w:p>
      <w:pPr>
        <w:spacing w:after="0"/>
        <w:ind w:left="0"/>
        <w:jc w:val="both"/>
      </w:pPr>
      <w:r>
        <w:rPr>
          <w:rFonts w:ascii="Times New Roman"/>
          <w:b w:val="false"/>
          <w:i w:val="false"/>
          <w:color w:val="000000"/>
          <w:sz w:val="28"/>
        </w:rPr>
        <w:t>
      4 hours 20 minutes (260 minutes) are allotted for the doctoral entrance exam, of which:</w:t>
      </w:r>
    </w:p>
    <w:p>
      <w:pPr>
        <w:spacing w:after="0"/>
        <w:ind w:left="0"/>
        <w:jc w:val="both"/>
      </w:pPr>
      <w:r>
        <w:rPr>
          <w:rFonts w:ascii="Times New Roman"/>
          <w:b w:val="false"/>
          <w:i w:val="false"/>
          <w:color w:val="000000"/>
          <w:sz w:val="28"/>
        </w:rPr>
        <w:t>
      for an interview - 20 minutes;</w:t>
      </w:r>
    </w:p>
    <w:p>
      <w:pPr>
        <w:spacing w:after="0"/>
        <w:ind w:left="0"/>
        <w:jc w:val="both"/>
      </w:pPr>
      <w:r>
        <w:rPr>
          <w:rFonts w:ascii="Times New Roman"/>
          <w:b w:val="false"/>
          <w:i w:val="false"/>
          <w:color w:val="000000"/>
          <w:sz w:val="28"/>
        </w:rPr>
        <w:t>
      on Test for determination of readiness for education - 50 minutes;</w:t>
      </w:r>
    </w:p>
    <w:p>
      <w:pPr>
        <w:spacing w:after="0"/>
        <w:ind w:left="0"/>
        <w:jc w:val="both"/>
      </w:pPr>
      <w:r>
        <w:rPr>
          <w:rFonts w:ascii="Times New Roman"/>
          <w:b w:val="false"/>
          <w:i w:val="false"/>
          <w:color w:val="000000"/>
          <w:sz w:val="28"/>
        </w:rPr>
        <w:t>
      to write essays and answers to exam questions on the profile of the educational program group - 190 minutes (3 hours 10 minutes).</w:t>
      </w:r>
    </w:p>
    <w:p>
      <w:pPr>
        <w:spacing w:after="0"/>
        <w:ind w:left="0"/>
        <w:jc w:val="both"/>
      </w:pPr>
      <w:r>
        <w:rPr>
          <w:rFonts w:ascii="Times New Roman"/>
          <w:b w:val="false"/>
          <w:i w:val="false"/>
          <w:color w:val="000000"/>
          <w:sz w:val="28"/>
        </w:rPr>
        <w:t>
      At the same time, persons with disabilities with visual, hearing, and musculoskeletal disorders upon presentation of a disability identification document approved by the order of the Deputy Prime Minister - Minister of Labor and Social Protection of the Population of the Republic of Kazakhstan dated June 29, 2023 № 260 "On approval of the Rules for conducting medical and social expertise" (registered in the Register of state registration of regulatory legal acts under № 32922) are provided with additional time up to 60 minutes.</w:t>
      </w:r>
    </w:p>
    <w:p>
      <w:pPr>
        <w:spacing w:after="0"/>
        <w:ind w:left="0"/>
        <w:jc w:val="both"/>
      </w:pPr>
      <w:r>
        <w:rPr>
          <w:rFonts w:ascii="Times New Roman"/>
          <w:b w:val="false"/>
          <w:i w:val="false"/>
          <w:color w:val="000000"/>
          <w:sz w:val="28"/>
        </w:rPr>
        <w:t>
      Before the start of additional testing and entrance exam, the administrator of additional testing and entrance exam (hereinafter referred to as the administrator) shall give instructtions to the applicants according to the rules of additional testing and entrance exam.</w:t>
      </w:r>
    </w:p>
    <w:p>
      <w:pPr>
        <w:spacing w:after="0"/>
        <w:ind w:left="0"/>
        <w:jc w:val="both"/>
      </w:pPr>
      <w:r>
        <w:rPr>
          <w:rFonts w:ascii="Times New Roman"/>
          <w:b w:val="false"/>
          <w:i w:val="false"/>
          <w:color w:val="000000"/>
          <w:sz w:val="28"/>
        </w:rPr>
        <w:t>
      After the start of additional testing and entrance exam, latecomers in time of more than 40 minutes shall not be allowed for additional testing and entrance exam.</w:t>
      </w:r>
    </w:p>
    <w:p>
      <w:pPr>
        <w:spacing w:after="0"/>
        <w:ind w:left="0"/>
        <w:jc w:val="both"/>
      </w:pPr>
      <w:r>
        <w:rPr>
          <w:rFonts w:ascii="Times New Roman"/>
          <w:b w:val="false"/>
          <w:i w:val="false"/>
          <w:color w:val="000000"/>
          <w:sz w:val="28"/>
        </w:rPr>
        <w:t>
      To start additional testing and entrance exam, the applicant must:</w:t>
      </w:r>
    </w:p>
    <w:p>
      <w:pPr>
        <w:spacing w:after="0"/>
        <w:ind w:left="0"/>
        <w:jc w:val="both"/>
      </w:pPr>
      <w:r>
        <w:rPr>
          <w:rFonts w:ascii="Times New Roman"/>
          <w:b w:val="false"/>
          <w:i w:val="false"/>
          <w:color w:val="000000"/>
          <w:sz w:val="28"/>
        </w:rPr>
        <w:t>
      1) specify the login;</w:t>
      </w:r>
    </w:p>
    <w:p>
      <w:pPr>
        <w:spacing w:after="0"/>
        <w:ind w:left="0"/>
        <w:jc w:val="both"/>
      </w:pPr>
      <w:r>
        <w:rPr>
          <w:rFonts w:ascii="Times New Roman"/>
          <w:b w:val="false"/>
          <w:i w:val="false"/>
          <w:color w:val="000000"/>
          <w:sz w:val="28"/>
        </w:rPr>
        <w:t>
      2) specify the password;</w:t>
      </w:r>
    </w:p>
    <w:p>
      <w:pPr>
        <w:spacing w:after="0"/>
        <w:ind w:left="0"/>
        <w:jc w:val="both"/>
      </w:pPr>
      <w:r>
        <w:rPr>
          <w:rFonts w:ascii="Times New Roman"/>
          <w:b w:val="false"/>
          <w:i w:val="false"/>
          <w:color w:val="000000"/>
          <w:sz w:val="28"/>
        </w:rPr>
        <w:t>
      3) log in through a scanner of the volumetric-spatial shape of a person's face;</w:t>
      </w:r>
    </w:p>
    <w:p>
      <w:pPr>
        <w:spacing w:after="0"/>
        <w:ind w:left="0"/>
        <w:jc w:val="both"/>
      </w:pPr>
      <w:r>
        <w:rPr>
          <w:rFonts w:ascii="Times New Roman"/>
          <w:b w:val="false"/>
          <w:i w:val="false"/>
          <w:color w:val="000000"/>
          <w:sz w:val="28"/>
        </w:rPr>
        <w:t>
      4) familiarize yourself with the rules for additional testing and entrance exam;</w:t>
      </w:r>
    </w:p>
    <w:p>
      <w:pPr>
        <w:spacing w:after="0"/>
        <w:ind w:left="0"/>
        <w:jc w:val="both"/>
      </w:pPr>
      <w:r>
        <w:rPr>
          <w:rFonts w:ascii="Times New Roman"/>
          <w:b w:val="false"/>
          <w:i w:val="false"/>
          <w:color w:val="000000"/>
          <w:sz w:val="28"/>
        </w:rPr>
        <w:t>
      5) confirm the correctness of data on additional testing and entrance examination;</w:t>
      </w:r>
    </w:p>
    <w:p>
      <w:pPr>
        <w:spacing w:after="0"/>
        <w:ind w:left="0"/>
        <w:jc w:val="both"/>
      </w:pPr>
      <w:r>
        <w:rPr>
          <w:rFonts w:ascii="Times New Roman"/>
          <w:b w:val="false"/>
          <w:i w:val="false"/>
          <w:color w:val="000000"/>
          <w:sz w:val="28"/>
        </w:rPr>
        <w:t>
      6) after pressing the "Enter" button, start passing additional testing and entrance exam.</w:t>
      </w:r>
    </w:p>
    <w:p>
      <w:pPr>
        <w:spacing w:after="0"/>
        <w:ind w:left="0"/>
        <w:jc w:val="both"/>
      </w:pPr>
      <w:r>
        <w:rPr>
          <w:rFonts w:ascii="Times New Roman"/>
          <w:b w:val="false"/>
          <w:i w:val="false"/>
          <w:color w:val="000000"/>
          <w:sz w:val="28"/>
        </w:rPr>
        <w:t>
      To perform work on solving test tasks, each incoming person is given a paper of A4 format, which, upon completion of additional testing and the entrance exam and filing an application for appeal, the incoming person leaves on the seat.</w:t>
      </w:r>
    </w:p>
    <w:p>
      <w:pPr>
        <w:spacing w:after="0"/>
        <w:ind w:left="0"/>
        <w:jc w:val="both"/>
      </w:pPr>
      <w:r>
        <w:rPr>
          <w:rFonts w:ascii="Times New Roman"/>
          <w:b w:val="false"/>
          <w:i w:val="false"/>
          <w:color w:val="000000"/>
          <w:sz w:val="28"/>
        </w:rPr>
        <w:t>
      Each time you exit and log into the test system, as well as after the test is completed, the front cameras installed on the computer pass the authorization of the volumetric-spatial shape of the person's face.</w:t>
      </w:r>
    </w:p>
    <w:p>
      <w:pPr>
        <w:spacing w:after="0"/>
        <w:ind w:left="0"/>
        <w:jc w:val="both"/>
      </w:pPr>
      <w:r>
        <w:rPr>
          <w:rFonts w:ascii="Times New Roman"/>
          <w:b w:val="false"/>
          <w:i w:val="false"/>
          <w:color w:val="000000"/>
          <w:sz w:val="28"/>
        </w:rPr>
        <w:t>
      After the completion of the additional testing and the entrance exam, the applicant confirms this by clicking the "Complete testing" button.</w:t>
      </w:r>
    </w:p>
    <w:p>
      <w:pPr>
        <w:spacing w:after="0"/>
        <w:ind w:left="0"/>
        <w:jc w:val="both"/>
      </w:pPr>
      <w:r>
        <w:rPr>
          <w:rFonts w:ascii="Times New Roman"/>
          <w:b w:val="false"/>
          <w:i w:val="false"/>
          <w:color w:val="000000"/>
          <w:sz w:val="28"/>
        </w:rPr>
        <w:t>
      Upon completion of the entrance exam, the answers to the blocks of essays and examination questions on the profile of the group of the educational program of the applicant are sent to the NTC for processing and evaluation by experts represented by the OVPO who have a license and (or) an appendix to the license to engage in educational activities for this group of educational programs. The answers of the applicant for the block of the test to determine readiness for doctoral studies are processed by the NTC.</w:t>
      </w:r>
    </w:p>
    <w:p>
      <w:pPr>
        <w:spacing w:after="0"/>
        <w:ind w:left="0"/>
        <w:jc w:val="both"/>
      </w:pPr>
      <w:r>
        <w:rPr>
          <w:rFonts w:ascii="Times New Roman"/>
          <w:b w:val="false"/>
          <w:i w:val="false"/>
          <w:color w:val="000000"/>
          <w:sz w:val="28"/>
        </w:rPr>
        <w:t>
      The results of the entrance exam shall be announced the day after the entrance exams are held.</w:t>
      </w:r>
    </w:p>
    <w:p>
      <w:pPr>
        <w:spacing w:after="0"/>
        <w:ind w:left="0"/>
        <w:jc w:val="both"/>
      </w:pPr>
      <w:r>
        <w:rPr>
          <w:rFonts w:ascii="Times New Roman"/>
          <w:b w:val="false"/>
          <w:i w:val="false"/>
          <w:color w:val="000000"/>
          <w:sz w:val="28"/>
        </w:rPr>
        <w:t>
      Based on the results of the entrance exam and (or) consideration of the application for appeal (in case of filing an application for appeal), the applicant shall be issued an electronic certificate, which is published on the NCT website and sent to the applicant's personal account.</w:t>
      </w:r>
    </w:p>
    <w:p>
      <w:pPr>
        <w:spacing w:after="0"/>
        <w:ind w:left="0"/>
        <w:jc w:val="both"/>
      </w:pPr>
      <w:r>
        <w:rPr>
          <w:rFonts w:ascii="Times New Roman"/>
          <w:b w:val="false"/>
          <w:i w:val="false"/>
          <w:color w:val="000000"/>
          <w:sz w:val="28"/>
        </w:rPr>
        <w:t>
      The electronic certificate of the entrance exam shall be confirmed on the NCT website.</w:t>
      </w:r>
    </w:p>
    <w:p>
      <w:pPr>
        <w:spacing w:after="0"/>
        <w:ind w:left="0"/>
        <w:jc w:val="both"/>
      </w:pPr>
      <w:r>
        <w:rPr>
          <w:rFonts w:ascii="Times New Roman"/>
          <w:b w:val="false"/>
          <w:i w:val="false"/>
          <w:color w:val="000000"/>
          <w:sz w:val="28"/>
        </w:rPr>
        <w:t>
      The certificate of the entrance exam held between August 4 and 20 shall be recognized as valid until December 1 of the current calendar year;</w:t>
      </w:r>
    </w:p>
    <w:p>
      <w:pPr>
        <w:spacing w:after="0"/>
        <w:ind w:left="0"/>
        <w:jc w:val="both"/>
      </w:pPr>
      <w:r>
        <w:rPr>
          <w:rFonts w:ascii="Times New Roman"/>
          <w:b w:val="false"/>
          <w:i w:val="false"/>
          <w:color w:val="000000"/>
          <w:sz w:val="28"/>
        </w:rPr>
        <w:t>
      The certificate of the entrance exam held between November 18 and December 11 shall be recognized as valid until March 1 of the following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as added by paragraph 20-1 in accordance with the order of the Minister of Education and Science of the Republic of Kazakhstan dated 24.05.2021 № 241 (shall enter into force after the day of its first official publication); in the wording of the order of the Minister of Science and Higher Education of the Republic of Kazakhstan dated 02.06.2023 № 252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 The OHPE shall approve essay topics, questions on the profile of the educational program group by the collegial governing body two months before the start of the admission exams and place essay topics approved by the collegial governing body, questions on the profile of the educational program group on the official websites of the OHPE.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have been supplemented by paragraph 20-2 in accordance with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 To conduct additional testing and entrance examination, regional state commissions are established on the ground for the organization and conduct of additional testing and entrance examination, which are approved by the authorized body in the field of science and higher education.</w:t>
      </w:r>
    </w:p>
    <w:p>
      <w:pPr>
        <w:spacing w:after="0"/>
        <w:ind w:left="0"/>
        <w:jc w:val="both"/>
      </w:pPr>
      <w:r>
        <w:rPr>
          <w:rFonts w:ascii="Times New Roman"/>
          <w:b w:val="false"/>
          <w:i w:val="false"/>
          <w:color w:val="000000"/>
          <w:sz w:val="28"/>
        </w:rPr>
        <w:t>
      The heads of the OHPE shall be appointed chairmen of the regional state commission.</w:t>
      </w:r>
    </w:p>
    <w:p>
      <w:pPr>
        <w:spacing w:after="0"/>
        <w:ind w:left="0"/>
        <w:jc w:val="both"/>
      </w:pPr>
      <w:r>
        <w:rPr>
          <w:rFonts w:ascii="Times New Roman"/>
          <w:b w:val="false"/>
          <w:i w:val="false"/>
          <w:color w:val="000000"/>
          <w:sz w:val="28"/>
        </w:rPr>
        <w:t>
      The regional state commission shall include representatives of law enforcement agencies, public organizations, and the media.</w:t>
      </w:r>
    </w:p>
    <w:p>
      <w:pPr>
        <w:spacing w:after="0"/>
        <w:ind w:left="0"/>
        <w:jc w:val="both"/>
      </w:pPr>
      <w:r>
        <w:rPr>
          <w:rFonts w:ascii="Times New Roman"/>
          <w:b w:val="false"/>
          <w:i w:val="false"/>
          <w:color w:val="000000"/>
          <w:sz w:val="28"/>
        </w:rPr>
        <w:t>
      At the same time, the state commission shall not include close relatives, the list of which shall be determined by the Code, participants in additional testing and the entrance exam of the calendar year.</w:t>
      </w:r>
    </w:p>
    <w:p>
      <w:pPr>
        <w:spacing w:after="0"/>
        <w:ind w:left="0"/>
        <w:jc w:val="both"/>
      </w:pPr>
      <w:r>
        <w:rPr>
          <w:rFonts w:ascii="Times New Roman"/>
          <w:b w:val="false"/>
          <w:i w:val="false"/>
          <w:color w:val="000000"/>
          <w:sz w:val="28"/>
        </w:rPr>
        <w:t>
      The number of members of the regional state commission shall be five people.</w:t>
      </w:r>
    </w:p>
    <w:p>
      <w:pPr>
        <w:spacing w:after="0"/>
        <w:ind w:left="0"/>
        <w:jc w:val="both"/>
      </w:pPr>
      <w:r>
        <w:rPr>
          <w:rFonts w:ascii="Times New Roman"/>
          <w:b w:val="false"/>
          <w:i w:val="false"/>
          <w:color w:val="000000"/>
          <w:sz w:val="28"/>
        </w:rPr>
        <w:t>
      Regional state commission when conducting additional testing and entrance exam shall:</w:t>
      </w:r>
    </w:p>
    <w:p>
      <w:pPr>
        <w:spacing w:after="0"/>
        <w:ind w:left="0"/>
        <w:jc w:val="both"/>
      </w:pPr>
      <w:r>
        <w:rPr>
          <w:rFonts w:ascii="Times New Roman"/>
          <w:b w:val="false"/>
          <w:i w:val="false"/>
          <w:color w:val="000000"/>
          <w:sz w:val="28"/>
        </w:rPr>
        <w:t>
      1) ensure the protection of public order when launching for additional testing and entrance exam and during the period of additional testing and entrance exam;</w:t>
      </w:r>
    </w:p>
    <w:p>
      <w:pPr>
        <w:spacing w:after="0"/>
        <w:ind w:left="0"/>
        <w:jc w:val="both"/>
      </w:pPr>
      <w:r>
        <w:rPr>
          <w:rFonts w:ascii="Times New Roman"/>
          <w:b w:val="false"/>
          <w:i w:val="false"/>
          <w:color w:val="000000"/>
          <w:sz w:val="28"/>
        </w:rPr>
        <w:t>
      2) organize the work of medical personnel during additional testing and entrance exam;</w:t>
      </w:r>
    </w:p>
    <w:p>
      <w:pPr>
        <w:spacing w:after="0"/>
        <w:ind w:left="0"/>
        <w:jc w:val="both"/>
      </w:pPr>
      <w:r>
        <w:rPr>
          <w:rFonts w:ascii="Times New Roman"/>
          <w:b w:val="false"/>
          <w:i w:val="false"/>
          <w:color w:val="000000"/>
          <w:sz w:val="28"/>
        </w:rPr>
        <w:t>
      3) organize the provision of an assistant who is not a teacher of disciplines taken as part of the entrance exam for individuals with disabilities with visual impairments, functions of the musculoskeletal system and (or) a sign language specialist for individuals with disabilities with hearing impairment;</w:t>
      </w:r>
    </w:p>
    <w:p>
      <w:pPr>
        <w:spacing w:after="0"/>
        <w:ind w:left="0"/>
        <w:jc w:val="both"/>
      </w:pPr>
      <w:r>
        <w:rPr>
          <w:rFonts w:ascii="Times New Roman"/>
          <w:b w:val="false"/>
          <w:i w:val="false"/>
          <w:color w:val="000000"/>
          <w:sz w:val="28"/>
        </w:rPr>
        <w:t>
      4) ensure the safety of personal belongings of applicants in lockers (cells) during additional testing and entrance exam;</w:t>
      </w:r>
    </w:p>
    <w:p>
      <w:pPr>
        <w:spacing w:after="0"/>
        <w:ind w:left="0"/>
        <w:jc w:val="both"/>
      </w:pPr>
      <w:r>
        <w:rPr>
          <w:rFonts w:ascii="Times New Roman"/>
          <w:b w:val="false"/>
          <w:i w:val="false"/>
          <w:color w:val="000000"/>
          <w:sz w:val="28"/>
        </w:rPr>
        <w:t>
      5) take part in the process of launching applicants for additional testing and entrance exam.</w:t>
      </w:r>
    </w:p>
    <w:p>
      <w:pPr>
        <w:spacing w:after="0"/>
        <w:ind w:left="0"/>
        <w:jc w:val="both"/>
      </w:pPr>
      <w:r>
        <w:rPr>
          <w:rFonts w:ascii="Times New Roman"/>
          <w:b w:val="false"/>
          <w:i w:val="false"/>
          <w:color w:val="000000"/>
          <w:sz w:val="28"/>
        </w:rPr>
        <w:t>
      At the same time, the chairman and members of the regional state commission shall not participate in the process of additional testing and entrance exam.</w:t>
      </w:r>
    </w:p>
    <w:p>
      <w:pPr>
        <w:spacing w:after="0"/>
        <w:ind w:left="0"/>
        <w:jc w:val="both"/>
      </w:pPr>
      <w:r>
        <w:rPr>
          <w:rFonts w:ascii="Times New Roman"/>
          <w:b w:val="false"/>
          <w:i w:val="false"/>
          <w:color w:val="000000"/>
          <w:sz w:val="28"/>
        </w:rPr>
        <w:t>
      The minimum technical requirements for the technical equipment of the room during the additional testing and entrance exam shall be given in Annex 9-1 to the Rules.</w:t>
      </w:r>
    </w:p>
    <w:p>
      <w:pPr>
        <w:spacing w:after="0"/>
        <w:ind w:left="0"/>
        <w:jc w:val="both"/>
      </w:pPr>
      <w:r>
        <w:rPr>
          <w:rFonts w:ascii="Times New Roman"/>
          <w:b w:val="false"/>
          <w:i w:val="false"/>
          <w:color w:val="000000"/>
          <w:sz w:val="28"/>
        </w:rPr>
        <w:t>
      Administrators, as well as observers from among the employees of the authorized body in the field of science and higher education, other interested state bodies and departments, representatives of civil society institutions, non-governmental organizations are sent to monitor compliance with the rules of conduct at additional testing and entrance examination in organizations designated by the authorized body in the field of science and higher education.</w:t>
      </w:r>
    </w:p>
    <w:p>
      <w:pPr>
        <w:spacing w:after="0"/>
        <w:ind w:left="0"/>
        <w:jc w:val="both"/>
      </w:pPr>
      <w:r>
        <w:rPr>
          <w:rFonts w:ascii="Times New Roman"/>
          <w:b w:val="false"/>
          <w:i w:val="false"/>
          <w:color w:val="000000"/>
          <w:sz w:val="28"/>
        </w:rPr>
        <w:t>
      The NCT apscores one of the administrators as a team leader who coordinates the additional testing and entrance exam process. The Team leader on the day of the additional testing and entrance exam shall distribute the administrators of the additional testing and entrance exam to the classrooms by form, according to Annex 11-2 of the Rules.</w:t>
      </w:r>
    </w:p>
    <w:p>
      <w:pPr>
        <w:spacing w:after="0"/>
        <w:ind w:left="0"/>
        <w:jc w:val="both"/>
      </w:pPr>
      <w:r>
        <w:rPr>
          <w:rFonts w:ascii="Times New Roman"/>
          <w:b w:val="false"/>
          <w:i w:val="false"/>
          <w:color w:val="000000"/>
          <w:sz w:val="28"/>
        </w:rPr>
        <w:t>
      The audience administrator shall be responsible for the assigned audience and seats.</w:t>
      </w:r>
    </w:p>
    <w:p>
      <w:pPr>
        <w:spacing w:after="0"/>
        <w:ind w:left="0"/>
        <w:jc w:val="both"/>
      </w:pPr>
      <w:r>
        <w:rPr>
          <w:rFonts w:ascii="Times New Roman"/>
          <w:b w:val="false"/>
          <w:i w:val="false"/>
          <w:color w:val="000000"/>
          <w:sz w:val="28"/>
        </w:rPr>
        <w:t>
      Administrators act as an audience and corridor attendant.</w:t>
      </w:r>
    </w:p>
    <w:p>
      <w:pPr>
        <w:spacing w:after="0"/>
        <w:ind w:left="0"/>
        <w:jc w:val="both"/>
      </w:pPr>
      <w:r>
        <w:rPr>
          <w:rFonts w:ascii="Times New Roman"/>
          <w:b w:val="false"/>
          <w:i w:val="false"/>
          <w:color w:val="000000"/>
          <w:sz w:val="28"/>
        </w:rPr>
        <w:t>
      On the day of additional testing and entrance exam, the administrator prints the landing sheet.</w:t>
      </w:r>
    </w:p>
    <w:p>
      <w:pPr>
        <w:spacing w:after="0"/>
        <w:ind w:left="0"/>
        <w:jc w:val="both"/>
      </w:pPr>
      <w:r>
        <w:rPr>
          <w:rFonts w:ascii="Times New Roman"/>
          <w:b w:val="false"/>
          <w:i w:val="false"/>
          <w:color w:val="000000"/>
          <w:sz w:val="28"/>
        </w:rPr>
        <w:t>
      Applicants shall be launched for additional testing and an entrance exam one at a time and the identity of the person entering the volumetric-spatial form of the face shall be identified through a scanner on the basis of an identity document or passport.</w:t>
      </w:r>
    </w:p>
    <w:p>
      <w:pPr>
        <w:spacing w:after="0"/>
        <w:ind w:left="0"/>
        <w:jc w:val="both"/>
      </w:pPr>
      <w:r>
        <w:rPr>
          <w:rFonts w:ascii="Times New Roman"/>
          <w:b w:val="false"/>
          <w:i w:val="false"/>
          <w:color w:val="000000"/>
          <w:sz w:val="28"/>
        </w:rPr>
        <w:t>
      The incoming person shall take a place corresponding to the number specified in the landing sheet.</w:t>
      </w:r>
    </w:p>
    <w:p>
      <w:pPr>
        <w:spacing w:after="0"/>
        <w:ind w:left="0"/>
        <w:jc w:val="both"/>
      </w:pPr>
      <w:r>
        <w:rPr>
          <w:rFonts w:ascii="Times New Roman"/>
          <w:b w:val="false"/>
          <w:i w:val="false"/>
          <w:color w:val="000000"/>
          <w:sz w:val="28"/>
        </w:rPr>
        <w:t>
      After seating, the incoming person shall sign the landing sheet according to the form specified in Annex 11-1 to the Rules.</w:t>
      </w:r>
    </w:p>
    <w:p>
      <w:pPr>
        <w:spacing w:after="0"/>
        <w:ind w:left="0"/>
        <w:jc w:val="both"/>
      </w:pPr>
      <w:r>
        <w:rPr>
          <w:rFonts w:ascii="Times New Roman"/>
          <w:b w:val="false"/>
          <w:i w:val="false"/>
          <w:color w:val="000000"/>
          <w:sz w:val="28"/>
        </w:rPr>
        <w:t>
      When running for additional testing and entrance exam, manual and frame type metal detectors shall be used.</w:t>
      </w:r>
    </w:p>
    <w:p>
      <w:pPr>
        <w:spacing w:after="0"/>
        <w:ind w:left="0"/>
        <w:jc w:val="both"/>
      </w:pPr>
      <w:r>
        <w:rPr>
          <w:rFonts w:ascii="Times New Roman"/>
          <w:b w:val="false"/>
          <w:i w:val="false"/>
          <w:color w:val="000000"/>
          <w:sz w:val="28"/>
        </w:rPr>
        <w:t>
      When detecting prohibited items (cheat sheets with data content, educational and methodological literature, Mendeleev table and salt solubility, calculator, paper, camera, mobile communication means (pager, cell phones, tablets, iPad, iPod, SmartPhone, walkie-talkies, laptops, players, modems (mobile routers), smartwatches, smart glasses, fitness bracelets (tracker), voice recorders, wired and wireless headphones, wireless video cameras, GPS navigators, GPS trackers, remote control devices, as well as other information exchange devices operating in the following standards: GSM, 3G, 4G, 5G, VHF, Wi-Fi, GPS, Bluetooth, Dect during the test by the metal detector during the launch for additional testing and entrance exam, the administrator shall draw up the Certificate of detection of prohibited items during the launch for additional testing and entrance exam for doctoral studies in computer format in form, according to Annex 10 to the Rules, and the applicant shall not be allowed for additional testing and entrance exam in the current year.</w:t>
      </w:r>
    </w:p>
    <w:p>
      <w:pPr>
        <w:spacing w:after="0"/>
        <w:ind w:left="0"/>
        <w:jc w:val="both"/>
      </w:pPr>
      <w:r>
        <w:rPr>
          <w:rFonts w:ascii="Times New Roman"/>
          <w:b w:val="false"/>
          <w:i w:val="false"/>
          <w:color w:val="000000"/>
          <w:sz w:val="28"/>
        </w:rPr>
        <w:t>
      If a dummy person is identified during the launch for additional testing and an entrance exam for doctoral studies in a computer format, the administrator shall draw up a dummy person identification certificate during the launch for additional testing or an entrance exam according to the form, according to Annex 11 to the Rules, which is not allowed for additional testing and entrance exam this year.</w:t>
      </w:r>
    </w:p>
    <w:p>
      <w:pPr>
        <w:spacing w:after="0"/>
        <w:ind w:left="0"/>
        <w:jc w:val="both"/>
      </w:pPr>
      <w:r>
        <w:rPr>
          <w:rFonts w:ascii="Times New Roman"/>
          <w:b w:val="false"/>
          <w:i w:val="false"/>
          <w:color w:val="000000"/>
          <w:sz w:val="28"/>
        </w:rPr>
        <w:t>
      Incoming, involved dummies shall not be allowed for additional testing and entrance examination in the current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as added by paragraph 20-3 in accordance with the order of the Minister of Education and Science of the Republic of Kazakhstan dated 09.08.2021 № 388 (shall enter into force after the day of its first official publication); in the wording of the order of the Minister of Science and Higher Education of the Republic of Kazakhstan dated 02.06.2023 № 252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20-4. When conducting additional testing and entrance exam, the applicant shall not be allowed to:</w:t>
      </w:r>
    </w:p>
    <w:p>
      <w:pPr>
        <w:spacing w:after="0"/>
        <w:ind w:left="0"/>
        <w:jc w:val="both"/>
      </w:pPr>
      <w:r>
        <w:rPr>
          <w:rFonts w:ascii="Times New Roman"/>
          <w:b w:val="false"/>
          <w:i w:val="false"/>
          <w:color w:val="000000"/>
          <w:sz w:val="28"/>
        </w:rPr>
        <w:t>
      1) leave the audience without permission and support of the administrator of the entrance exam, who performs the functions of the audience duty officer;</w:t>
      </w:r>
    </w:p>
    <w:p>
      <w:pPr>
        <w:spacing w:after="0"/>
        <w:ind w:left="0"/>
        <w:jc w:val="both"/>
      </w:pPr>
      <w:r>
        <w:rPr>
          <w:rFonts w:ascii="Times New Roman"/>
          <w:b w:val="false"/>
          <w:i w:val="false"/>
          <w:color w:val="000000"/>
          <w:sz w:val="28"/>
        </w:rPr>
        <w:t>
      2) leave the audience more than 2 times with a time duration of more than 10 minutes;</w:t>
      </w:r>
    </w:p>
    <w:p>
      <w:pPr>
        <w:spacing w:after="0"/>
        <w:ind w:left="0"/>
        <w:jc w:val="both"/>
      </w:pPr>
      <w:r>
        <w:rPr>
          <w:rFonts w:ascii="Times New Roman"/>
          <w:b w:val="false"/>
          <w:i w:val="false"/>
          <w:color w:val="000000"/>
          <w:sz w:val="28"/>
        </w:rPr>
        <w:t>
      3) talk, change from place to place;</w:t>
      </w:r>
    </w:p>
    <w:p>
      <w:pPr>
        <w:spacing w:after="0"/>
        <w:ind w:left="0"/>
        <w:jc w:val="both"/>
      </w:pPr>
      <w:r>
        <w:rPr>
          <w:rFonts w:ascii="Times New Roman"/>
          <w:b w:val="false"/>
          <w:i w:val="false"/>
          <w:color w:val="000000"/>
          <w:sz w:val="28"/>
        </w:rPr>
        <w:t>
      4) exchange documents and paper of the A4 format issued to the applicant for answers to examination questions on the profile of the educational program group;</w:t>
      </w:r>
    </w:p>
    <w:p>
      <w:pPr>
        <w:spacing w:after="0"/>
        <w:ind w:left="0"/>
        <w:jc w:val="both"/>
      </w:pPr>
      <w:r>
        <w:rPr>
          <w:rFonts w:ascii="Times New Roman"/>
          <w:b w:val="false"/>
          <w:i w:val="false"/>
          <w:color w:val="000000"/>
          <w:sz w:val="28"/>
        </w:rPr>
        <w:t>
      5) to remove from the audience documents and paper of A4 format issued to the incoming person to answer examination questions on the profile of the educational program group, as well as to tear and damage them by confusion.</w:t>
      </w:r>
    </w:p>
    <w:p>
      <w:pPr>
        <w:spacing w:after="0"/>
        <w:ind w:left="0"/>
        <w:jc w:val="both"/>
      </w:pPr>
      <w:r>
        <w:rPr>
          <w:rFonts w:ascii="Times New Roman"/>
          <w:b w:val="false"/>
          <w:i w:val="false"/>
          <w:color w:val="000000"/>
          <w:sz w:val="28"/>
        </w:rPr>
        <w:t>
      6) enter into the audience (computer class) and use paper, cheat sheets with data content, educational and methodological literature, Mendeleev table and salt solubility, calculator, camera, mobile communications. (pager, cell phones, tablets, iPad, iPod, SmartPhone, walkie-talkies, laptops, players, modems. (mobile routers), smart glasses, smart watches, fitness bracelets (tracker), voice recorders, wired and wireless headphones, wireless video cameras, GPS navigators, GPS trackers, remote control devices, as well as other information exchange devices operating in the following standards: GSM, 3G, 4G, 5G, VHF, UHF, Wi-Fi, GPS, Bluetooth, Dect;</w:t>
      </w:r>
    </w:p>
    <w:p>
      <w:pPr>
        <w:spacing w:after="0"/>
        <w:ind w:left="0"/>
        <w:jc w:val="both"/>
      </w:pPr>
      <w:r>
        <w:rPr>
          <w:rFonts w:ascii="Times New Roman"/>
          <w:b w:val="false"/>
          <w:i w:val="false"/>
          <w:color w:val="000000"/>
          <w:sz w:val="28"/>
        </w:rPr>
        <w:t>
      7) deliberate damage to equipment for the use of additional testing and entrance exam and security system;</w:t>
      </w:r>
    </w:p>
    <w:p>
      <w:pPr>
        <w:spacing w:after="0"/>
        <w:ind w:left="0"/>
        <w:jc w:val="both"/>
      </w:pPr>
      <w:r>
        <w:rPr>
          <w:rFonts w:ascii="Times New Roman"/>
          <w:b w:val="false"/>
          <w:i w:val="false"/>
          <w:color w:val="000000"/>
          <w:sz w:val="28"/>
        </w:rPr>
        <w:t>
      8) make noise before starting and during additional testing and entrance exam;</w:t>
      </w:r>
    </w:p>
    <w:p>
      <w:pPr>
        <w:spacing w:after="0"/>
        <w:ind w:left="0"/>
        <w:jc w:val="both"/>
      </w:pPr>
      <w:r>
        <w:rPr>
          <w:rFonts w:ascii="Times New Roman"/>
          <w:b w:val="false"/>
          <w:i w:val="false"/>
          <w:color w:val="000000"/>
          <w:sz w:val="28"/>
        </w:rPr>
        <w:t>
      9) take out, discuss and disclose the content of test tasks and examination questions;</w:t>
      </w:r>
    </w:p>
    <w:p>
      <w:pPr>
        <w:spacing w:after="0"/>
        <w:ind w:left="0"/>
        <w:jc w:val="both"/>
      </w:pPr>
      <w:r>
        <w:rPr>
          <w:rFonts w:ascii="Times New Roman"/>
          <w:b w:val="false"/>
          <w:i w:val="false"/>
          <w:color w:val="000000"/>
          <w:sz w:val="28"/>
        </w:rPr>
        <w:t>
      10) attempted intervention or interference with the supplemental testing and entrance exam system and irregularities associated with passing supplemental testing and entrance exam.</w:t>
      </w:r>
    </w:p>
    <w:p>
      <w:pPr>
        <w:spacing w:after="0"/>
        <w:ind w:left="0"/>
        <w:jc w:val="both"/>
      </w:pPr>
      <w:r>
        <w:rPr>
          <w:rFonts w:ascii="Times New Roman"/>
          <w:b w:val="false"/>
          <w:i w:val="false"/>
          <w:color w:val="000000"/>
          <w:sz w:val="28"/>
        </w:rPr>
        <w:t>
      In this case, it shall be allowed to use the calculator, Mendeleev tables and the solubility of salts located in the interface of the additional testing program and the entrance exam on the computer.</w:t>
      </w:r>
    </w:p>
    <w:p>
      <w:pPr>
        <w:spacing w:after="0"/>
        <w:ind w:left="0"/>
        <w:jc w:val="both"/>
      </w:pPr>
      <w:r>
        <w:rPr>
          <w:rFonts w:ascii="Times New Roman"/>
          <w:b w:val="false"/>
          <w:i w:val="false"/>
          <w:color w:val="000000"/>
          <w:sz w:val="28"/>
        </w:rPr>
        <w:t>
      In case of detection of prohibited items specified in this paragraph from the incoming one, as well as in case of violation by the incoming ones of this paragraph on additional testing and entrance examination, the administrator shall draw up the Certificate of detection of prohibited items and removal from the audience of the incoming one who violated the rules of conduct in the audience and. (or) attempt to interfere and/or interfere with the testing system and other violations in the course of additional testing and entrance examination in the form according to Annex 12 to the Rules. The incoming person shall be removed from the audience. The results of the additional testing and entrance exam shall not be processed and be subject to cancellation.</w:t>
      </w:r>
    </w:p>
    <w:p>
      <w:pPr>
        <w:spacing w:after="0"/>
        <w:ind w:left="0"/>
        <w:jc w:val="both"/>
      </w:pPr>
      <w:r>
        <w:rPr>
          <w:rFonts w:ascii="Times New Roman"/>
          <w:b w:val="false"/>
          <w:i w:val="false"/>
          <w:color w:val="000000"/>
          <w:sz w:val="28"/>
        </w:rPr>
        <w:t>
      If a dummy person is identified during additional testing and entrance exam, the administrator shall draw up the dummy person identification certificate during additional testing or doctoral entrance exam in computer format in accordance with Annex 13 to the Rules.</w:t>
      </w:r>
    </w:p>
    <w:p>
      <w:pPr>
        <w:spacing w:after="0"/>
        <w:ind w:left="0"/>
        <w:jc w:val="both"/>
      </w:pPr>
      <w:r>
        <w:rPr>
          <w:rFonts w:ascii="Times New Roman"/>
          <w:b w:val="false"/>
          <w:i w:val="false"/>
          <w:color w:val="000000"/>
          <w:sz w:val="28"/>
        </w:rPr>
        <w:t>
      The dummy person shall be removed from the audience. The results of the additional testing and entrance exam shall not be processed and be subject to cancellation.</w:t>
      </w:r>
    </w:p>
    <w:p>
      <w:pPr>
        <w:spacing w:after="0"/>
        <w:ind w:left="0"/>
        <w:jc w:val="both"/>
      </w:pPr>
      <w:r>
        <w:rPr>
          <w:rFonts w:ascii="Times New Roman"/>
          <w:b w:val="false"/>
          <w:i w:val="false"/>
          <w:color w:val="000000"/>
          <w:sz w:val="28"/>
        </w:rPr>
        <w:t>
      Individuals involved in additional testing and entrance examination of dummies shall not be allowed for additional testing and entrance examination in the current year.</w:t>
      </w:r>
    </w:p>
    <w:p>
      <w:pPr>
        <w:spacing w:after="0"/>
        <w:ind w:left="0"/>
        <w:jc w:val="both"/>
      </w:pPr>
      <w:r>
        <w:rPr>
          <w:rFonts w:ascii="Times New Roman"/>
          <w:b w:val="false"/>
          <w:i w:val="false"/>
          <w:color w:val="000000"/>
          <w:sz w:val="28"/>
        </w:rPr>
        <w:t>
      In case of technical malfunction of the equipment during the additional testing or entrance exam, the incoming person must be informed about it to the administrator. The administrator shall draw up a technical fault detection report during additional testing or entrance exam, in the form specified in Annex 14 to the Rules</w:t>
      </w:r>
    </w:p>
    <w:p>
      <w:pPr>
        <w:spacing w:after="0"/>
        <w:ind w:left="0"/>
        <w:jc w:val="both"/>
      </w:pPr>
      <w:r>
        <w:rPr>
          <w:rFonts w:ascii="Times New Roman"/>
          <w:b w:val="false"/>
          <w:i w:val="false"/>
          <w:color w:val="000000"/>
          <w:sz w:val="28"/>
        </w:rPr>
        <w:t>
      In the event of a power outage at the point of additional testing and entrance exam or other force majeure circumstances in which no additional testing and entrance exam is recorded, the administrator and the regional state commission, in agreement with the NCT, suspend (cancel) and reschedule to another day the additional testing or entrance exam process with the preparation of the suspension act (on cancellation) and rescheduling the additional testing or entrance exam process, in form as per Annex 15 to the Rules.</w:t>
      </w:r>
    </w:p>
    <w:p>
      <w:pPr>
        <w:spacing w:after="0"/>
        <w:ind w:left="0"/>
        <w:jc w:val="both"/>
      </w:pPr>
      <w:r>
        <w:rPr>
          <w:rFonts w:ascii="Times New Roman"/>
          <w:b w:val="false"/>
          <w:i w:val="false"/>
          <w:color w:val="000000"/>
          <w:sz w:val="28"/>
        </w:rPr>
        <w:t>
      The act on the suspension and postponement of the process of additional testing and the entrance exam shall be drawn up by the administrator together with the regional state commission.</w:t>
      </w:r>
    </w:p>
    <w:p>
      <w:pPr>
        <w:spacing w:after="0"/>
        <w:ind w:left="0"/>
        <w:jc w:val="both"/>
      </w:pPr>
      <w:r>
        <w:rPr>
          <w:rFonts w:ascii="Times New Roman"/>
          <w:b w:val="false"/>
          <w:i w:val="false"/>
          <w:color w:val="000000"/>
          <w:sz w:val="28"/>
        </w:rPr>
        <w:t>
      In the event of a power outage, at the workplace of the incoming data on the process of additional testing and entrance exam (previously marked answers to test tasks and examination questions, the amount of additional testing and entrance exam time used) are saved.</w:t>
      </w:r>
    </w:p>
    <w:p>
      <w:pPr>
        <w:spacing w:after="0"/>
        <w:ind w:left="0"/>
        <w:jc w:val="both"/>
      </w:pPr>
      <w:r>
        <w:rPr>
          <w:rFonts w:ascii="Times New Roman"/>
          <w:b w:val="false"/>
          <w:i w:val="false"/>
          <w:color w:val="000000"/>
          <w:sz w:val="28"/>
        </w:rPr>
        <w:t>
      With further continuation of the additional testing and entrance exam, the entrant continues the process of additional testing and entrance exam from the place of interruption of the additional testing and entrance exam process.</w:t>
      </w:r>
    </w:p>
    <w:p>
      <w:pPr>
        <w:spacing w:after="0"/>
        <w:ind w:left="0"/>
        <w:jc w:val="both"/>
      </w:pPr>
      <w:r>
        <w:rPr>
          <w:rFonts w:ascii="Times New Roman"/>
          <w:b w:val="false"/>
          <w:i w:val="false"/>
          <w:color w:val="000000"/>
          <w:sz w:val="28"/>
        </w:rPr>
        <w:t>
      If additional testing and entrance exam are postponed to another day, the previously marked answers to test tasks and examination questions of the incoming person until suspension are not saved.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as added by paragraph 20-4 in accordance with the order of the Minister of Education and Science of the Republic of Kazakhstan dated 09.08.2021 № 388 (shall enter into force after the day of its first official publication);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20-5. For the period of and after the completion of additional testing and the entrance exam, a Commission for decision-making in case of unforeseen circumstances of additional testing and entrance exam (hereinafter – Commission) is created to review violations of the rules of conduct committed by applicants in the classroom and (or) attempts to interfere or interfere with the testing system during additional testing and the entrance exam, discovered when viewing video surveillance recordings and/or after checking the registration files (logs) of applicants in the testing system.</w:t>
      </w:r>
    </w:p>
    <w:p>
      <w:pPr>
        <w:spacing w:after="0"/>
        <w:ind w:left="0"/>
        <w:jc w:val="both"/>
      </w:pPr>
      <w:r>
        <w:rPr>
          <w:rFonts w:ascii="Times New Roman"/>
          <w:b w:val="false"/>
          <w:i w:val="false"/>
          <w:color w:val="000000"/>
          <w:sz w:val="28"/>
        </w:rPr>
        <w:t>
      The Commission consists of employees of the NTC and the authorized body in the field of science and higher education.</w:t>
      </w:r>
    </w:p>
    <w:p>
      <w:pPr>
        <w:spacing w:after="0"/>
        <w:ind w:left="0"/>
        <w:jc w:val="both"/>
      </w:pPr>
      <w:r>
        <w:rPr>
          <w:rFonts w:ascii="Times New Roman"/>
          <w:b w:val="false"/>
          <w:i w:val="false"/>
          <w:color w:val="000000"/>
          <w:sz w:val="28"/>
        </w:rPr>
        <w:t>
      Functions of the Commission:</w:t>
      </w:r>
    </w:p>
    <w:p>
      <w:pPr>
        <w:spacing w:after="0"/>
        <w:ind w:left="0"/>
        <w:jc w:val="both"/>
      </w:pPr>
      <w:r>
        <w:rPr>
          <w:rFonts w:ascii="Times New Roman"/>
          <w:b w:val="false"/>
          <w:i w:val="false"/>
          <w:color w:val="000000"/>
          <w:sz w:val="28"/>
        </w:rPr>
        <w:t>
      1) decision-making in case of unforeseen circumstances during the period of additional testing and entrance exam;</w:t>
      </w:r>
    </w:p>
    <w:p>
      <w:pPr>
        <w:spacing w:after="0"/>
        <w:ind w:left="0"/>
        <w:jc w:val="both"/>
      </w:pPr>
      <w:r>
        <w:rPr>
          <w:rFonts w:ascii="Times New Roman"/>
          <w:b w:val="false"/>
          <w:i w:val="false"/>
          <w:color w:val="000000"/>
          <w:sz w:val="28"/>
        </w:rPr>
        <w:t>
      2) making decisions on the cancellation of the results of additional testing and entrance exam based on video surveillance recordings and verification of registration files (logs) of the applicants in the testing system and upon detection of violations of the rules specified in paragraphs 20-3 and 20-4 during the period of additional testing and entrance exam upon completion of additional testing and entrance exam;</w:t>
      </w:r>
    </w:p>
    <w:p>
      <w:pPr>
        <w:spacing w:after="0"/>
        <w:ind w:left="0"/>
        <w:jc w:val="both"/>
      </w:pPr>
      <w:r>
        <w:rPr>
          <w:rFonts w:ascii="Times New Roman"/>
          <w:b w:val="false"/>
          <w:i w:val="false"/>
          <w:color w:val="000000"/>
          <w:sz w:val="28"/>
        </w:rPr>
        <w:t>
      3) submission for cancellation of the results of additional testing and entrance exam (additional test scores and entrance exam certificate) after completion of additional testing and entrance exam to the authorized body in the field of science and higher education.</w:t>
      </w:r>
    </w:p>
    <w:p>
      <w:pPr>
        <w:spacing w:after="0"/>
        <w:ind w:left="0"/>
        <w:jc w:val="both"/>
      </w:pPr>
      <w:r>
        <w:rPr>
          <w:rFonts w:ascii="Times New Roman"/>
          <w:b w:val="false"/>
          <w:i w:val="false"/>
          <w:color w:val="000000"/>
          <w:sz w:val="28"/>
        </w:rPr>
        <w:t>
      During the period of additional testing and the entrance exam from August 4 to August 20 and/or from November 19 to December 11, the NTC reviews video surveillance recordings of additional testing and the entrance exam and checks the registration files (logs) of the applicants in the testing system (electronic format) and in case of detection of use by the applicant during additional testing and entrance examination of prohibited subjects specified in paragraphs 20-3 and 20-4 of the Rules and based on the results of checking the registration files (logs) received in the testing system, the NTC draws up an Act of detection of prohibited items and removal from the audience of an applicant who violated the rules of conduct in the audience, and (or) an attempt to interfere and (or) interfere with the testing system and other violations during additional testing and entrance exam in accordance with Annex 12-1 of the Rules. By the decision of the Commission, the results of additional testing and the certificate of the entrance exam are canceled.</w:t>
      </w:r>
    </w:p>
    <w:p>
      <w:pPr>
        <w:spacing w:after="0"/>
        <w:ind w:left="0"/>
        <w:jc w:val="both"/>
      </w:pPr>
      <w:r>
        <w:rPr>
          <w:rFonts w:ascii="Times New Roman"/>
          <w:b w:val="false"/>
          <w:i w:val="false"/>
          <w:color w:val="000000"/>
          <w:sz w:val="28"/>
        </w:rPr>
        <w:t>
      If the results of additional testing are canceled, the applicants are not allowed to take the entrance exam. After the cancellation of the certificate of the entrance exam, the NTC sends a notification to the applicant and the OVPO.</w:t>
      </w:r>
    </w:p>
    <w:p>
      <w:pPr>
        <w:spacing w:after="0"/>
        <w:ind w:left="0"/>
        <w:jc w:val="both"/>
      </w:pPr>
      <w:r>
        <w:rPr>
          <w:rFonts w:ascii="Times New Roman"/>
          <w:b w:val="false"/>
          <w:i w:val="false"/>
          <w:color w:val="000000"/>
          <w:sz w:val="28"/>
        </w:rPr>
        <w:t>
      The applicant is not allowed to take the entrance exam this year.</w:t>
      </w:r>
    </w:p>
    <w:p>
      <w:pPr>
        <w:spacing w:after="0"/>
        <w:ind w:left="0"/>
        <w:jc w:val="both"/>
      </w:pPr>
      <w:r>
        <w:rPr>
          <w:rFonts w:ascii="Times New Roman"/>
          <w:b w:val="false"/>
          <w:i w:val="false"/>
          <w:color w:val="000000"/>
          <w:sz w:val="28"/>
        </w:rPr>
        <w:t>
      After completing the additional testing and the entrance exam conducted between August 4 and 20 and/or November 19 to December 11, the NTC reviews video surveillance recordings and checks the registration files (logs) of the applicants in the testing system (electronic format) for 3 (three) months.</w:t>
      </w:r>
    </w:p>
    <w:p>
      <w:pPr>
        <w:spacing w:after="0"/>
        <w:ind w:left="0"/>
        <w:jc w:val="both"/>
      </w:pPr>
      <w:r>
        <w:rPr>
          <w:rFonts w:ascii="Times New Roman"/>
          <w:b w:val="false"/>
          <w:i w:val="false"/>
          <w:color w:val="000000"/>
          <w:sz w:val="28"/>
        </w:rPr>
        <w:t>
      In case of detection of violations of the rules and (or) the use of prohibited items by applicants during additional testing and entrance exam specified in paragraphs 20-3 and 20-4 of the Rules and based on the results of checking the registration files (logs) of the applicants in the testing system upon completion of additional testing and entrance exam, the NTC draws up an act in any form and sends it to the authorized body in the field of science and higher education with supporting materials.</w:t>
      </w:r>
    </w:p>
    <w:p>
      <w:pPr>
        <w:spacing w:after="0"/>
        <w:ind w:left="0"/>
        <w:jc w:val="both"/>
      </w:pPr>
      <w:r>
        <w:rPr>
          <w:rFonts w:ascii="Times New Roman"/>
          <w:b w:val="false"/>
          <w:i w:val="false"/>
          <w:color w:val="000000"/>
          <w:sz w:val="28"/>
        </w:rPr>
        <w:t>
      The act and supporting materials are submitted for consideration by the commission established by the authorized body in the field of science and higher education. Based on the decision of the commission, the results of additional testing and the certificate of the entrance exam are canceled by the order of the authorized body in the field of science and higher education.</w:t>
      </w:r>
    </w:p>
    <w:p>
      <w:pPr>
        <w:spacing w:after="0"/>
        <w:ind w:left="0"/>
        <w:jc w:val="both"/>
      </w:pPr>
      <w:r>
        <w:rPr>
          <w:rFonts w:ascii="Times New Roman"/>
          <w:b w:val="false"/>
          <w:i w:val="false"/>
          <w:color w:val="000000"/>
          <w:sz w:val="28"/>
        </w:rPr>
        <w:t>
      After the cancellation of the results of additional testing, the entrance exam and (or) the certificate of the entrance exam, the NTC sends a notification to the OVPO and the applicant through his personal account.</w:t>
      </w:r>
    </w:p>
    <w:p>
      <w:pPr>
        <w:spacing w:after="0"/>
        <w:ind w:left="0"/>
        <w:jc w:val="both"/>
      </w:pPr>
      <w:r>
        <w:rPr>
          <w:rFonts w:ascii="Times New Roman"/>
          <w:b w:val="false"/>
          <w:i w:val="false"/>
          <w:color w:val="000000"/>
          <w:sz w:val="28"/>
        </w:rPr>
        <w:t>
      At the same time, applicants whose results have been canceled are not allowed to take additional testing and the entrance exam this year.</w:t>
      </w:r>
    </w:p>
    <w:p>
      <w:pPr>
        <w:spacing w:after="0"/>
        <w:ind w:left="0"/>
        <w:jc w:val="both"/>
      </w:pPr>
      <w:r>
        <w:rPr>
          <w:rFonts w:ascii="Times New Roman"/>
          <w:b w:val="false"/>
          <w:i w:val="false"/>
          <w:color w:val="000000"/>
          <w:sz w:val="28"/>
        </w:rPr>
        <w:t>
      The authorized body in the field of science and higher education establishes a Commission to monitor the evaluation of works of the applicants for the doctoral studies by experts of the examination and appeal commissions.</w:t>
      </w:r>
    </w:p>
    <w:p>
      <w:pPr>
        <w:spacing w:after="0"/>
        <w:ind w:left="0"/>
        <w:jc w:val="both"/>
      </w:pPr>
      <w:r>
        <w:rPr>
          <w:rFonts w:ascii="Times New Roman"/>
          <w:b w:val="false"/>
          <w:i w:val="false"/>
          <w:color w:val="000000"/>
          <w:sz w:val="28"/>
        </w:rPr>
        <w:t>
      The Commission for monitoring the evaluation of works o the applicants for the doctoral program, after completing the entrance exam held in the period from August 4 to August 20 and (or) from November 19 to December 11, checks the evaluation of works of the applicants for the doctoral program by experts of the examination and appeal commissions for 3 (three) months.</w:t>
      </w:r>
    </w:p>
    <w:p>
      <w:pPr>
        <w:spacing w:after="0"/>
        <w:ind w:left="0"/>
        <w:jc w:val="both"/>
      </w:pPr>
      <w:r>
        <w:rPr>
          <w:rFonts w:ascii="Times New Roman"/>
          <w:b w:val="false"/>
          <w:i w:val="false"/>
          <w:color w:val="000000"/>
          <w:sz w:val="28"/>
        </w:rPr>
        <w:t>
      In case of violations committed by the examination and (or) appeal commissions, based on the decision of the commission, the results of the entrance exam and the certificate of the applicant are canceled by the order of the authorized body in the field of science and higher education, and a notification is sent to the OVPO.</w:t>
      </w:r>
    </w:p>
    <w:p>
      <w:pPr>
        <w:spacing w:after="0"/>
        <w:ind w:left="0"/>
        <w:jc w:val="both"/>
      </w:pPr>
      <w:r>
        <w:rPr>
          <w:rFonts w:ascii="Times New Roman"/>
          <w:b w:val="false"/>
          <w:i w:val="false"/>
          <w:color w:val="000000"/>
          <w:sz w:val="28"/>
        </w:rPr>
        <w:t>
      OVPO notifies and expels the student.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as added by paragraph 20-5 in accordance with the order of the Minister of Education and Science of the Republic of Kazakhstan dated 09.08.2021 № 388 (put into effect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20-6. The interview for individuals entering doctoral studies is carried out by OHPE independently before passing the entrance exams in the blocks "Writing essays," "TGO" and "Answers to examination questions on the profile of the group of educational programs."</w:t>
      </w:r>
    </w:p>
    <w:p>
      <w:pPr>
        <w:spacing w:after="0"/>
        <w:ind w:left="0"/>
        <w:jc w:val="both"/>
      </w:pPr>
      <w:r>
        <w:rPr>
          <w:rFonts w:ascii="Times New Roman"/>
          <w:b w:val="false"/>
          <w:i w:val="false"/>
          <w:color w:val="000000"/>
          <w:sz w:val="28"/>
        </w:rPr>
        <w:t>
      The interview is aimed at assessing the professional and personal qualities of the incoming, the potential for conducting research or experimental research work.</w:t>
      </w:r>
    </w:p>
    <w:p>
      <w:pPr>
        <w:spacing w:after="0"/>
        <w:ind w:left="0"/>
        <w:jc w:val="both"/>
      </w:pPr>
      <w:r>
        <w:rPr>
          <w:rFonts w:ascii="Times New Roman"/>
          <w:b w:val="false"/>
          <w:i w:val="false"/>
          <w:color w:val="000000"/>
          <w:sz w:val="28"/>
        </w:rPr>
        <w:t>
      The interview is conducted in a remote form with the obligatory use of video communication. The video recording has been in the archive for at least three years.</w:t>
      </w:r>
    </w:p>
    <w:p>
      <w:pPr>
        <w:spacing w:after="0"/>
        <w:ind w:left="0"/>
        <w:jc w:val="both"/>
      </w:pPr>
      <w:r>
        <w:rPr>
          <w:rFonts w:ascii="Times New Roman"/>
          <w:b w:val="false"/>
          <w:i w:val="false"/>
          <w:color w:val="000000"/>
          <w:sz w:val="28"/>
        </w:rPr>
        <w:t>
      The interview is formalized by a protocol, which is signed by the chairman, members and secretary of the examination committee.</w:t>
      </w:r>
    </w:p>
    <w:p>
      <w:pPr>
        <w:spacing w:after="0"/>
        <w:ind w:left="0"/>
        <w:jc w:val="both"/>
      </w:pPr>
      <w:r>
        <w:rPr>
          <w:rFonts w:ascii="Times New Roman"/>
          <w:b w:val="false"/>
          <w:i w:val="false"/>
          <w:color w:val="000000"/>
          <w:sz w:val="28"/>
        </w:rPr>
        <w:t>
      If the applicant fails to appear for the interview, 0 scores are set, a protocol is drawn up, which is signed by the chairman, members and secretary of the examination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as added by paragraph 20-6 in accordance with the order of the Minister of Science and Higher Education of the Republic of Kazakhstan dated 20.07.2022 № 3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For the period of the entrance examinations for doctoral studies - examination committees for groups of educational programs shall be created in the OHPE. It is allowed to create one examination committee in related areas of personnel training.</w:t>
      </w:r>
    </w:p>
    <w:p>
      <w:pPr>
        <w:spacing w:after="0"/>
        <w:ind w:left="0"/>
        <w:jc w:val="both"/>
      </w:pPr>
      <w:r>
        <w:rPr>
          <w:rFonts w:ascii="Times New Roman"/>
          <w:b w:val="false"/>
          <w:i w:val="false"/>
          <w:color w:val="000000"/>
          <w:sz w:val="28"/>
        </w:rPr>
        <w:t>
      22. Examination commissions for groups of educational programs are formed from among the faculty of the OHPE, employees of the OHPE who have a PhD or Ph.D. in the corresponding profile.</w:t>
      </w:r>
    </w:p>
    <w:p>
      <w:pPr>
        <w:spacing w:after="0"/>
        <w:ind w:left="0"/>
        <w:jc w:val="both"/>
      </w:pPr>
      <w:r>
        <w:rPr>
          <w:rFonts w:ascii="Times New Roman"/>
          <w:b w:val="false"/>
          <w:i w:val="false"/>
          <w:color w:val="000000"/>
          <w:sz w:val="28"/>
        </w:rPr>
        <w:t>
      The examination board does not include members of the appeals board.</w:t>
      </w:r>
    </w:p>
    <w:p>
      <w:pPr>
        <w:spacing w:after="0"/>
        <w:ind w:left="0"/>
        <w:jc w:val="both"/>
      </w:pPr>
      <w:r>
        <w:rPr>
          <w:rFonts w:ascii="Times New Roman"/>
          <w:b w:val="false"/>
          <w:i w:val="false"/>
          <w:color w:val="000000"/>
          <w:sz w:val="28"/>
        </w:rPr>
        <w:t>
      The composition of the examination commissions, indicating their chairmen, is approved by the order of the head of the OVPO and sent to the authorized body in the field of science and higher education and healthcare.</w:t>
      </w:r>
    </w:p>
    <w:p>
      <w:pPr>
        <w:spacing w:after="0"/>
        <w:ind w:left="0"/>
        <w:jc w:val="both"/>
      </w:pPr>
      <w:r>
        <w:rPr>
          <w:rFonts w:ascii="Times New Roman"/>
          <w:b w:val="false"/>
          <w:i w:val="false"/>
          <w:color w:val="000000"/>
          <w:sz w:val="28"/>
        </w:rPr>
        <w:t>
      Examination boards of OHPE shall check the work according to the individual code of the incoming person and send the results of the consideration through the information system to the NCT for further publication of the results.</w:t>
      </w:r>
    </w:p>
    <w:p>
      <w:pPr>
        <w:spacing w:after="0"/>
        <w:ind w:left="0"/>
        <w:jc w:val="both"/>
      </w:pPr>
      <w:r>
        <w:rPr>
          <w:rFonts w:ascii="Times New Roman"/>
          <w:b w:val="false"/>
          <w:i w:val="false"/>
          <w:color w:val="000000"/>
          <w:sz w:val="28"/>
        </w:rPr>
        <w:t>
      Individuals entering doctoral studies for groups of educational programs in the fields of education "Pedagogical Sciences," "Natural Sciences, Mathematics and Statistics," "Information and Communication Technologies," "Engineering, Manufacturing and Construction Industries," as well as the areas of training "Humanities," "Social Sciences," "Business and Management," passing a block on examination issues on the profile of a group of educational programs, and are exempt from writing essays and a test to determine readiness for doctoral studies if there is an international certificate of completion of the standardized Graduate Record Examinations test (gradwaite exam record) GRE according to the score translation scale, according to Annex 6 to the Rules.</w:t>
      </w:r>
    </w:p>
    <w:p>
      <w:pPr>
        <w:spacing w:after="0"/>
        <w:ind w:left="0"/>
        <w:jc w:val="both"/>
      </w:pPr>
      <w:r>
        <w:rPr>
          <w:rFonts w:ascii="Times New Roman"/>
          <w:b w:val="false"/>
          <w:i w:val="false"/>
          <w:color w:val="000000"/>
          <w:sz w:val="28"/>
        </w:rPr>
        <w:t>
      Individuals who have an international certificate of passing the standardized GRE test must enter data when applying for the entrance exam and in the competition.</w:t>
      </w:r>
    </w:p>
    <w:p>
      <w:pPr>
        <w:spacing w:after="0"/>
        <w:ind w:left="0"/>
        <w:jc w:val="both"/>
      </w:pPr>
      <w:r>
        <w:rPr>
          <w:rFonts w:ascii="Times New Roman"/>
          <w:b w:val="false"/>
          <w:i w:val="false"/>
          <w:color w:val="000000"/>
          <w:sz w:val="28"/>
        </w:rPr>
        <w:t>
      The transfer of certificate scores to TGO scores and essay writing is carried out when applying for participation in the competition for the award of a state educational grant and when enrolling in OHPE on a paid basis.</w:t>
      </w:r>
    </w:p>
    <w:p>
      <w:pPr>
        <w:spacing w:after="0"/>
        <w:ind w:left="0"/>
        <w:jc w:val="both"/>
      </w:pPr>
      <w:r>
        <w:rPr>
          <w:rFonts w:ascii="Times New Roman"/>
          <w:b w:val="false"/>
          <w:i w:val="false"/>
          <w:color w:val="000000"/>
          <w:sz w:val="28"/>
        </w:rPr>
        <w:t>
      The authenticity and validity period of the submitted certificates shall be verified by the acceptance commissions of the OHPE.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in the wording of the order of the Minister of Science and Higher Education of the Republic of Kazakhstan dated 02.06.2023 № 252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The work of the appeal committees</w:t>
      </w:r>
    </w:p>
    <w:p>
      <w:pPr>
        <w:spacing w:after="0"/>
        <w:ind w:left="0"/>
        <w:jc w:val="both"/>
      </w:pPr>
      <w:r>
        <w:rPr>
          <w:rFonts w:ascii="Times New Roman"/>
          <w:b w:val="false"/>
          <w:i w:val="false"/>
          <w:color w:val="000000"/>
          <w:sz w:val="28"/>
        </w:rPr>
        <w:t>
      23. OVPO and scientific organizations, twenty calendar days before the entrance (creative) exams, send to the Ministry of Internal Affairs of the Republic of Kazakhstan and the Ministry of Health of the Republic of Kazakhstan the schedule of entrance (creative) exams for groups of educational doctoral, master's, residency programs.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Appeals commissions are established to consider applications from persons who disagree with the results of entrance (creative) exams in educational and scientific organizations.</w:t>
      </w:r>
    </w:p>
    <w:p>
      <w:pPr>
        <w:spacing w:after="0"/>
        <w:ind w:left="0"/>
        <w:jc w:val="both"/>
      </w:pPr>
      <w:r>
        <w:rPr>
          <w:rFonts w:ascii="Times New Roman"/>
          <w:b w:val="false"/>
          <w:i w:val="false"/>
          <w:color w:val="000000"/>
          <w:sz w:val="28"/>
        </w:rPr>
        <w:t>
      The Republican appeals commission under the Ministry of Internal Affairs of the Republic of Kazakhstan is established to consider applications from persons who disagree with the results of CT, as well as entrance exams for doctoral studies. The chairman and the composition of the Republican appeal commission are approved by the order of the Ministry of Internal Affairs of the Republic of Kazakhstan.</w:t>
      </w:r>
    </w:p>
    <w:p>
      <w:pPr>
        <w:spacing w:after="0"/>
        <w:ind w:left="0"/>
        <w:jc w:val="both"/>
      </w:pPr>
      <w:r>
        <w:rPr>
          <w:rFonts w:ascii="Times New Roman"/>
          <w:b w:val="false"/>
          <w:i w:val="false"/>
          <w:color w:val="000000"/>
          <w:sz w:val="28"/>
        </w:rPr>
        <w:t>
      When conducting CT in paper format, the appeals commissions are established at each CT point. The chairmen of the appeals commissions are approved by the order of the Ministry of Internal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appeal committee shall accept and consider the applications from persons entering doctoral studies and residency on the content of examination materials and technical reasons.</w:t>
      </w:r>
    </w:p>
    <w:p>
      <w:pPr>
        <w:spacing w:after="0"/>
        <w:ind w:left="0"/>
        <w:jc w:val="both"/>
      </w:pPr>
      <w:r>
        <w:rPr>
          <w:rFonts w:ascii="Times New Roman"/>
          <w:b w:val="false"/>
          <w:i w:val="false"/>
          <w:color w:val="000000"/>
          <w:sz w:val="28"/>
        </w:rPr>
        <w:t>
      The Republican Appeal Committee shall consider applications from persons entering the magistracy on the content of test tasks and technical reasons.</w:t>
      </w:r>
    </w:p>
    <w:p>
      <w:pPr>
        <w:spacing w:after="0"/>
        <w:ind w:left="0"/>
        <w:jc w:val="both"/>
      </w:pPr>
      <w:r>
        <w:rPr>
          <w:rFonts w:ascii="Times New Roman"/>
          <w:b w:val="false"/>
          <w:i w:val="false"/>
          <w:color w:val="000000"/>
          <w:sz w:val="28"/>
        </w:rPr>
        <w:t>
      The appeal committee and (or) the Republican Appeal Committee make a decision on the application of the person appealing the results of the entrance (creative) examination or CT for groups of educational programs of postgraduate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25- as amended by Order of the Minister of Education and Science of the Republic of Kazakhstan dated 08.06.2020 № 237 (shall come into effect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Applications for appeal from individuals applying for doctoral studies, postgraduate shall be submitted to the chairman of the appeal committee by applicants personally and through the NCT information system.</w:t>
      </w:r>
    </w:p>
    <w:p>
      <w:pPr>
        <w:spacing w:after="0"/>
        <w:ind w:left="0"/>
        <w:jc w:val="both"/>
      </w:pPr>
      <w:r>
        <w:rPr>
          <w:rFonts w:ascii="Times New Roman"/>
          <w:b w:val="false"/>
          <w:i w:val="false"/>
          <w:color w:val="000000"/>
          <w:sz w:val="28"/>
        </w:rPr>
        <w:t>
      Applications shall be accepted until 13:00 the next day after the announcement of the results of the entrance exam for doctoral studies, the creative exam and shall be considered by the appeal committee of the OHPE within one day from the date of application.</w:t>
      </w:r>
    </w:p>
    <w:p>
      <w:pPr>
        <w:spacing w:after="0"/>
        <w:ind w:left="0"/>
        <w:jc w:val="both"/>
      </w:pPr>
      <w:r>
        <w:rPr>
          <w:rFonts w:ascii="Times New Roman"/>
          <w:b w:val="false"/>
          <w:i w:val="false"/>
          <w:color w:val="000000"/>
          <w:sz w:val="28"/>
        </w:rPr>
        <w:t>
      An application for appeal during comprehensive testing to the postgraduate shall be submitted by a person who participated in testing through the NCT information system:</w:t>
      </w:r>
    </w:p>
    <w:p>
      <w:pPr>
        <w:spacing w:after="0"/>
        <w:ind w:left="0"/>
        <w:jc w:val="both"/>
      </w:pPr>
      <w:r>
        <w:rPr>
          <w:rFonts w:ascii="Times New Roman"/>
          <w:b w:val="false"/>
          <w:i w:val="false"/>
          <w:color w:val="000000"/>
          <w:sz w:val="28"/>
        </w:rPr>
        <w:t>
      - for technical reasons during testing;</w:t>
      </w:r>
    </w:p>
    <w:p>
      <w:pPr>
        <w:spacing w:after="0"/>
        <w:ind w:left="0"/>
        <w:jc w:val="both"/>
      </w:pPr>
      <w:r>
        <w:rPr>
          <w:rFonts w:ascii="Times New Roman"/>
          <w:b w:val="false"/>
          <w:i w:val="false"/>
          <w:color w:val="000000"/>
          <w:sz w:val="28"/>
        </w:rPr>
        <w:t>
      - by content after completion of testing within 30 minutes.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Applications for the appeal of the doctoral entrance exam in computer format are accepted the next day from 13:00 to 13:40 after the announcement of the results, at the organization determined by the authorized body in the field of science and higher education.</w:t>
      </w:r>
    </w:p>
    <w:p>
      <w:pPr>
        <w:spacing w:after="0"/>
        <w:ind w:left="0"/>
        <w:jc w:val="both"/>
      </w:pPr>
      <w:r>
        <w:rPr>
          <w:rFonts w:ascii="Times New Roman"/>
          <w:b w:val="false"/>
          <w:i w:val="false"/>
          <w:color w:val="000000"/>
          <w:sz w:val="28"/>
        </w:rPr>
        <w:t>
      When entering the building to apply for an appeal based on the results of the entrance exam, it shall not be allowed to carry and use prohibited items specified in paragraphs 20-3 and 20-4 of the Rules.</w:t>
      </w:r>
    </w:p>
    <w:p>
      <w:pPr>
        <w:spacing w:after="0"/>
        <w:ind w:left="0"/>
        <w:jc w:val="both"/>
      </w:pPr>
      <w:r>
        <w:rPr>
          <w:rFonts w:ascii="Times New Roman"/>
          <w:b w:val="false"/>
          <w:i w:val="false"/>
          <w:color w:val="000000"/>
          <w:sz w:val="28"/>
        </w:rPr>
        <w:t>
      In case of detection of prohibited items specified in paragraphs 20-3 and 20-4 of the Rules, during the inspection by the metal detector during the launch into the building for appeal, the administrator shall draw up an act of detection of prohibited items during the launch for additional testing and entrance exam for doctoral studies in computer format in the form according to Annex 10 to the Rules. The applicant shall not be allowed for additional testing and entrance examination in the current year.</w:t>
      </w:r>
    </w:p>
    <w:p>
      <w:pPr>
        <w:spacing w:after="0"/>
        <w:ind w:left="0"/>
        <w:jc w:val="both"/>
      </w:pPr>
      <w:r>
        <w:rPr>
          <w:rFonts w:ascii="Times New Roman"/>
          <w:b w:val="false"/>
          <w:i w:val="false"/>
          <w:color w:val="000000"/>
          <w:sz w:val="28"/>
        </w:rPr>
        <w:t>
      The appeal of the entrance exam to the doctoral program in content shall be given 40 minutes, of which:</w:t>
      </w:r>
    </w:p>
    <w:p>
      <w:pPr>
        <w:spacing w:after="0"/>
        <w:ind w:left="0"/>
        <w:jc w:val="both"/>
      </w:pPr>
      <w:r>
        <w:rPr>
          <w:rFonts w:ascii="Times New Roman"/>
          <w:b w:val="false"/>
          <w:i w:val="false"/>
          <w:color w:val="000000"/>
          <w:sz w:val="28"/>
        </w:rPr>
        <w:t>
      1) according to the test unit for determination of readiness for training in doctoral studies - 10 minutes;</w:t>
      </w:r>
    </w:p>
    <w:p>
      <w:pPr>
        <w:spacing w:after="0"/>
        <w:ind w:left="0"/>
        <w:jc w:val="both"/>
      </w:pPr>
      <w:r>
        <w:rPr>
          <w:rFonts w:ascii="Times New Roman"/>
          <w:b w:val="false"/>
          <w:i w:val="false"/>
          <w:color w:val="000000"/>
          <w:sz w:val="28"/>
        </w:rPr>
        <w:t>
      2) on the block of writing essays and answers to examination questions on the profile of the group of the educational program - 30 minutes.</w:t>
      </w:r>
    </w:p>
    <w:p>
      <w:pPr>
        <w:spacing w:after="0"/>
        <w:ind w:left="0"/>
        <w:jc w:val="both"/>
      </w:pPr>
      <w:r>
        <w:rPr>
          <w:rFonts w:ascii="Times New Roman"/>
          <w:b w:val="false"/>
          <w:i w:val="false"/>
          <w:color w:val="000000"/>
          <w:sz w:val="28"/>
        </w:rPr>
        <w:t>
      An appeal on the content of test tasks and technical reasons from individuals entering doctoral studies in the Test for determination of readiness for education block and additional testing for knowledge of English shall be considered by the Republican appeal committee.</w:t>
      </w:r>
    </w:p>
    <w:p>
      <w:pPr>
        <w:spacing w:after="0"/>
        <w:ind w:left="0"/>
        <w:jc w:val="both"/>
      </w:pPr>
      <w:r>
        <w:rPr>
          <w:rFonts w:ascii="Times New Roman"/>
          <w:b w:val="false"/>
          <w:i w:val="false"/>
          <w:color w:val="000000"/>
          <w:sz w:val="28"/>
        </w:rPr>
        <w:t>
      For technical reasons, an application for an appeal from individuals applying for doctoral studies in the Test for determination of readiness for education unit and additional testing for knowledge of the English language shall be submitted to applicants during testing.</w:t>
      </w:r>
    </w:p>
    <w:p>
      <w:pPr>
        <w:spacing w:after="0"/>
        <w:ind w:left="0"/>
        <w:jc w:val="both"/>
      </w:pPr>
      <w:r>
        <w:rPr>
          <w:rFonts w:ascii="Times New Roman"/>
          <w:b w:val="false"/>
          <w:i w:val="false"/>
          <w:color w:val="000000"/>
          <w:sz w:val="28"/>
        </w:rPr>
        <w:t>
      An appeal for a technical reason shall be considered in the absence of a fragment of the test task condition (texts, diagrams, figures, tables) as a result of which it is impossible to determine the correct answer.</w:t>
      </w:r>
    </w:p>
    <w:p>
      <w:pPr>
        <w:spacing w:after="0"/>
        <w:ind w:left="0"/>
        <w:jc w:val="both"/>
      </w:pPr>
      <w:r>
        <w:rPr>
          <w:rFonts w:ascii="Times New Roman"/>
          <w:b w:val="false"/>
          <w:i w:val="false"/>
          <w:color w:val="000000"/>
          <w:sz w:val="28"/>
        </w:rPr>
        <w:t>
      The specific facts set out in the appeal application shall be subject to consideration.</w:t>
      </w:r>
    </w:p>
    <w:p>
      <w:pPr>
        <w:spacing w:after="0"/>
        <w:ind w:left="0"/>
        <w:jc w:val="both"/>
      </w:pPr>
      <w:r>
        <w:rPr>
          <w:rFonts w:ascii="Times New Roman"/>
          <w:b w:val="false"/>
          <w:i w:val="false"/>
          <w:color w:val="000000"/>
          <w:sz w:val="28"/>
        </w:rPr>
        <w:t>
      An application for appeal on content shall be submitted from individuals entering doctoral studies in the Test for determination of readiness for education unit and additional testing for knowledge of the English language after the completion of additional testing within 30 minutes.</w:t>
      </w:r>
    </w:p>
    <w:p>
      <w:pPr>
        <w:spacing w:after="0"/>
        <w:ind w:left="0"/>
        <w:jc w:val="both"/>
      </w:pPr>
      <w:r>
        <w:rPr>
          <w:rFonts w:ascii="Times New Roman"/>
          <w:b w:val="false"/>
          <w:i w:val="false"/>
          <w:color w:val="000000"/>
          <w:sz w:val="28"/>
        </w:rPr>
        <w:t>
      An appeal on the content of test tasks from individuals entering doctoral studies in the Test for determination of readiness for education unit and additional testing for knowledge of the English language is considered in the following cases:</w:t>
      </w:r>
    </w:p>
    <w:p>
      <w:pPr>
        <w:spacing w:after="0"/>
        <w:ind w:left="0"/>
        <w:jc w:val="both"/>
      </w:pPr>
      <w:r>
        <w:rPr>
          <w:rFonts w:ascii="Times New Roman"/>
          <w:b w:val="false"/>
          <w:i w:val="false"/>
          <w:color w:val="000000"/>
          <w:sz w:val="28"/>
        </w:rPr>
        <w:t>
      1) the correct answer shall not match the code of the correct answers (the option of the correct answer is indicated);</w:t>
      </w:r>
    </w:p>
    <w:p>
      <w:pPr>
        <w:spacing w:after="0"/>
        <w:ind w:left="0"/>
        <w:jc w:val="both"/>
      </w:pPr>
      <w:r>
        <w:rPr>
          <w:rFonts w:ascii="Times New Roman"/>
          <w:b w:val="false"/>
          <w:i w:val="false"/>
          <w:color w:val="000000"/>
          <w:sz w:val="28"/>
        </w:rPr>
        <w:t>
      2) there shall not be correct answer;</w:t>
      </w:r>
    </w:p>
    <w:p>
      <w:pPr>
        <w:spacing w:after="0"/>
        <w:ind w:left="0"/>
        <w:jc w:val="both"/>
      </w:pPr>
      <w:r>
        <w:rPr>
          <w:rFonts w:ascii="Times New Roman"/>
          <w:b w:val="false"/>
          <w:i w:val="false"/>
          <w:color w:val="000000"/>
          <w:sz w:val="28"/>
        </w:rPr>
        <w:t>
      3) there shall be more than one correct answer in test tasks with the choice of one correct answer from all proposed ones (all options for correct answers are indicated);</w:t>
      </w:r>
    </w:p>
    <w:p>
      <w:pPr>
        <w:spacing w:after="0"/>
        <w:ind w:left="0"/>
        <w:jc w:val="both"/>
      </w:pPr>
      <w:r>
        <w:rPr>
          <w:rFonts w:ascii="Times New Roman"/>
          <w:b w:val="false"/>
          <w:i w:val="false"/>
          <w:color w:val="000000"/>
          <w:sz w:val="28"/>
        </w:rPr>
        <w:t>
      4) incorrectly compiled test task.</w:t>
      </w:r>
    </w:p>
    <w:p>
      <w:pPr>
        <w:spacing w:after="0"/>
        <w:ind w:left="0"/>
        <w:jc w:val="both"/>
      </w:pPr>
      <w:r>
        <w:rPr>
          <w:rFonts w:ascii="Times New Roman"/>
          <w:b w:val="false"/>
          <w:i w:val="false"/>
          <w:color w:val="000000"/>
          <w:sz w:val="28"/>
        </w:rPr>
        <w:t>
      When submitting an application for the content of test tasks for the Test for determination of readiness for education unit and additional testing for knowledge of the English language, the incoming person indicates a motivated justification (full explanation).</w:t>
      </w:r>
    </w:p>
    <w:p>
      <w:pPr>
        <w:spacing w:after="0"/>
        <w:ind w:left="0"/>
        <w:jc w:val="both"/>
      </w:pPr>
      <w:r>
        <w:rPr>
          <w:rFonts w:ascii="Times New Roman"/>
          <w:b w:val="false"/>
          <w:i w:val="false"/>
          <w:color w:val="000000"/>
          <w:sz w:val="28"/>
        </w:rPr>
        <w:t>
      The decision of the Republican Appeal committee shall be final and not subject to review.</w:t>
      </w:r>
    </w:p>
    <w:p>
      <w:pPr>
        <w:spacing w:after="0"/>
        <w:ind w:left="0"/>
        <w:jc w:val="both"/>
      </w:pPr>
      <w:r>
        <w:rPr>
          <w:rFonts w:ascii="Times New Roman"/>
          <w:b w:val="false"/>
          <w:i w:val="false"/>
          <w:color w:val="000000"/>
          <w:sz w:val="28"/>
        </w:rPr>
        <w:t>
      Applications for appeal on the blocks of writing essays and answers to examination questions on the profile of the educational program group without specifying a motivated justification (no answer, full explanation, step-by-step solution of problems) shall not be subject to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model rules as added by paragraph 26-1 in accordance with the order of the Minister of Science and Higher Education of the Republic of Kazakhstan dated 02.06.2023 № 252 (shall enter into force after the day of its first official publication);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When considering an application by the appeal committee, the person who submitted the appeal shall provide an identity document.</w:t>
      </w:r>
    </w:p>
    <w:p>
      <w:pPr>
        <w:spacing w:after="0"/>
        <w:ind w:left="0"/>
        <w:jc w:val="both"/>
      </w:pPr>
      <w:r>
        <w:rPr>
          <w:rFonts w:ascii="Times New Roman"/>
          <w:b w:val="false"/>
          <w:i w:val="false"/>
          <w:color w:val="000000"/>
          <w:sz w:val="28"/>
        </w:rPr>
        <w:t>
      28. Decisions by the appeal committees shall be made by a majority vote of the total number of members of the committee. In case of equality of votes, the vote of the chairperson of the committee is decisive. The work of the appeal committees shall be documented in a protocol signed by the chairperson and all members of the committee.</w:t>
      </w:r>
    </w:p>
    <w:p>
      <w:pPr>
        <w:spacing w:after="0"/>
        <w:ind w:left="0"/>
        <w:jc w:val="both"/>
      </w:pPr>
      <w:r>
        <w:rPr>
          <w:rFonts w:ascii="Times New Roman"/>
          <w:b w:val="false"/>
          <w:i w:val="false"/>
          <w:color w:val="000000"/>
          <w:sz w:val="28"/>
        </w:rPr>
        <w:t>
      29. In order to maintain order during the entrance examinations and CT, representatives of the Ministry of Education and Science of the Republic of Kazakhstan shall be sent to the CT and OHPE points.</w:t>
      </w:r>
    </w:p>
    <w:p>
      <w:pPr>
        <w:spacing w:after="0"/>
        <w:ind w:left="0"/>
        <w:jc w:val="left"/>
      </w:pPr>
      <w:r>
        <w:rPr>
          <w:rFonts w:ascii="Times New Roman"/>
          <w:b/>
          <w:i w:val="false"/>
          <w:color w:val="000000"/>
        </w:rPr>
        <w:t xml:space="preserve"> Paragraph 4. Enrollment in educational institutions implementing  educational programs of postgraduate education</w:t>
      </w:r>
    </w:p>
    <w:p>
      <w:pPr>
        <w:spacing w:after="0"/>
        <w:ind w:left="0"/>
        <w:jc w:val="both"/>
      </w:pPr>
      <w:r>
        <w:rPr>
          <w:rFonts w:ascii="Times New Roman"/>
          <w:b w:val="false"/>
          <w:i w:val="false"/>
          <w:color w:val="000000"/>
          <w:sz w:val="28"/>
        </w:rPr>
        <w:t>
      30. Admission of individuals to the scientific and pedagogical postgraduate on a paid basis shall be carried out according to the results of CT in accordance with the Scale of the 150-point system of grades for CT in the postgraduate with the Kazakh or Russian language of instruction in accordance with Annex 7 to the Rules (hereinafter - Annex 7): at least 75 scores, while in a foreign language - at least 25 scores, in the first profile discipline - at least 7 scores, in the second profile discipline - at least 7 scores, in the test for determining readiness for training - at least 7 scores.</w:t>
      </w:r>
    </w:p>
    <w:p>
      <w:pPr>
        <w:spacing w:after="0"/>
        <w:ind w:left="0"/>
        <w:jc w:val="both"/>
      </w:pPr>
      <w:r>
        <w:rPr>
          <w:rFonts w:ascii="Times New Roman"/>
          <w:b w:val="false"/>
          <w:i w:val="false"/>
          <w:color w:val="000000"/>
          <w:sz w:val="28"/>
        </w:rPr>
        <w:t>
      Admission of individuals to a specialized postgraduate with a Kazakh or Russian language of instruction on a paid basis shall be carried out according to the results of CT in accordance with the Scale of a 100-point rating system for comprehensive testing in a specialized postgraduate with a Kazakh or Russian language of instruction in accordance with Annex 7-1 and to the Rules (hereinafter referred to as Annex 7-1): at least 50 scores, at the same time, according to the test for determining readiness for training - at least 7 scores, according to the profile of the group of educational programs: in the first profile discipline - at least 7 scores, in the second profile discipline - at least 7 scores.</w:t>
      </w:r>
    </w:p>
    <w:p>
      <w:pPr>
        <w:spacing w:after="0"/>
        <w:ind w:left="0"/>
        <w:jc w:val="both"/>
      </w:pPr>
      <w:r>
        <w:rPr>
          <w:rFonts w:ascii="Times New Roman"/>
          <w:b w:val="false"/>
          <w:i w:val="false"/>
          <w:color w:val="000000"/>
          <w:sz w:val="28"/>
        </w:rPr>
        <w:t>
      Admission of individuals to a specialized master's degree with English language of instruction on a paid basis shall be carried out on the basis of CT in accordance with the Scale of a 100-point rating system for comprehensive testing in a specialized master's degree with English language of instruction in accordance with Annex 8 to the Rules (hereinafter - Annex 8): at least 50 scores, at the same time, according to the test for determining readiness for training - at least 7 scores, according to the profile of the group of educational programs: in the first profile discipline - at least 7 scores, in the second profile discipline - at least 7 scores.</w:t>
      </w:r>
    </w:p>
    <w:p>
      <w:pPr>
        <w:spacing w:after="0"/>
        <w:ind w:left="0"/>
        <w:jc w:val="both"/>
      </w:pPr>
      <w:r>
        <w:rPr>
          <w:rFonts w:ascii="Times New Roman"/>
          <w:b w:val="false"/>
          <w:i w:val="false"/>
          <w:color w:val="000000"/>
          <w:sz w:val="28"/>
        </w:rPr>
        <w:t>
      Admission of individuals to the postgraduate degree by groups of educational programs requiring creative training on a paid basis, shall be carried out according to the results of CT and creative exams in the profile of a group of educational programs according to Annex 7: at least 75 scores, at the same time in a foreign language - at least 25 scores, for the test for determining readiness for training - at least 7 scores and for creative exams - at least 7 scores for each creative exam.</w:t>
      </w:r>
    </w:p>
    <w:p>
      <w:pPr>
        <w:spacing w:after="0"/>
        <w:ind w:left="0"/>
        <w:jc w:val="both"/>
      </w:pPr>
      <w:r>
        <w:rPr>
          <w:rFonts w:ascii="Times New Roman"/>
          <w:b w:val="false"/>
          <w:i w:val="false"/>
          <w:color w:val="000000"/>
          <w:sz w:val="28"/>
        </w:rPr>
        <w:t>
      For each creative exam, the maximum number of scores should be 35.</w:t>
      </w:r>
    </w:p>
    <w:p>
      <w:pPr>
        <w:spacing w:after="0"/>
        <w:ind w:left="0"/>
        <w:jc w:val="both"/>
      </w:pPr>
      <w:r>
        <w:rPr>
          <w:rFonts w:ascii="Times New Roman"/>
          <w:b w:val="false"/>
          <w:i w:val="false"/>
          <w:color w:val="000000"/>
          <w:sz w:val="28"/>
        </w:rPr>
        <w:t>
      Admission of individuals to the postgraduate degree by groups of educational programs requiring knowledge of the Arabic language on a paid basis shall be carried out according to the results of the entrance exam in the Arabic language and CT according to Annex 7: at least 75 scores, while in the Arabic language - at least 25 scores, according to the profile of the group of educational programs: in the first profile discipline - at least 7 scores, in the second profile discipline - at least 7 scores, in the test for determining readiness for training - at least 7 scores.</w:t>
      </w:r>
    </w:p>
    <w:p>
      <w:pPr>
        <w:spacing w:after="0"/>
        <w:ind w:left="0"/>
        <w:jc w:val="both"/>
      </w:pPr>
      <w:r>
        <w:rPr>
          <w:rFonts w:ascii="Times New Roman"/>
          <w:b w:val="false"/>
          <w:i w:val="false"/>
          <w:color w:val="000000"/>
          <w:sz w:val="28"/>
        </w:rPr>
        <w:t>
      Individuals entering the postgraduate shall be enrolled in the OHPE, provided that they pass the passing threshold score established by the OHPE.</w:t>
      </w:r>
    </w:p>
    <w:p>
      <w:pPr>
        <w:spacing w:after="0"/>
        <w:ind w:left="0"/>
        <w:jc w:val="both"/>
      </w:pPr>
      <w:r>
        <w:rPr>
          <w:rFonts w:ascii="Times New Roman"/>
          <w:b w:val="false"/>
          <w:i w:val="false"/>
          <w:color w:val="000000"/>
          <w:sz w:val="28"/>
        </w:rPr>
        <w:t>
      Admission of individuals to the residency shall be carried out according to the results of the entrance exam in the profile of a group of educational programs and who scored at least 75 scores out of a possible 100 scores.</w:t>
      </w:r>
    </w:p>
    <w:p>
      <w:pPr>
        <w:spacing w:after="0"/>
        <w:ind w:left="0"/>
        <w:jc w:val="both"/>
      </w:pPr>
      <w:r>
        <w:rPr>
          <w:rFonts w:ascii="Times New Roman"/>
          <w:b w:val="false"/>
          <w:i w:val="false"/>
          <w:color w:val="000000"/>
          <w:sz w:val="28"/>
        </w:rPr>
        <w:t>
      Admission of individuals to doctoral studies on a paid basis shall be carried out on the basis of an international certificate confirming proficiency in a foreign language in accordance with pan-European competencies (standards) of proficiency in a foreign language and following the results of the entrance exam in the profile of a group of educational doctoral programs and gaining at least 75 scores out of a possible 100 scores.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in the wording of the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On a competitive basis, individuals who scored the highest scores on CT and/or entrance exam and/or creative exams shall be enrolled in training according to the state educational order:</w:t>
      </w:r>
    </w:p>
    <w:p>
      <w:pPr>
        <w:spacing w:after="0"/>
        <w:ind w:left="0"/>
        <w:jc w:val="both"/>
      </w:pPr>
      <w:r>
        <w:rPr>
          <w:rFonts w:ascii="Times New Roman"/>
          <w:b w:val="false"/>
          <w:i w:val="false"/>
          <w:color w:val="000000"/>
          <w:sz w:val="28"/>
        </w:rPr>
        <w:t>
      1) for a scientific and pedagogical postgraduate: at least 75 scores, while in a foreign language - at least 25 scores, in the profile of a group of educational programs: in the first profile discipline - at least 7 scores, in the second profile discipline - at least 7 scores, in the test for determining readiness for training - at least 7 scores according to Annex 7;</w:t>
      </w:r>
    </w:p>
    <w:p>
      <w:pPr>
        <w:spacing w:after="0"/>
        <w:ind w:left="0"/>
        <w:jc w:val="both"/>
      </w:pPr>
      <w:r>
        <w:rPr>
          <w:rFonts w:ascii="Times New Roman"/>
          <w:b w:val="false"/>
          <w:i w:val="false"/>
          <w:color w:val="000000"/>
          <w:sz w:val="28"/>
        </w:rPr>
        <w:t>
      2) for a profile postgraduate degree with a Kazakh or Russian language of instruction: at least 50 scores, while according to the test for determining readiness for training - at least 7 scores, according to the profile of a group of educational programs: in the first profile discipline - at least 7 scores, in the second profile discipline - at least 7 scores, in accordance with Annex 7-1;</w:t>
      </w:r>
    </w:p>
    <w:p>
      <w:pPr>
        <w:spacing w:after="0"/>
        <w:ind w:left="0"/>
        <w:jc w:val="both"/>
      </w:pPr>
      <w:r>
        <w:rPr>
          <w:rFonts w:ascii="Times New Roman"/>
          <w:b w:val="false"/>
          <w:i w:val="false"/>
          <w:color w:val="000000"/>
          <w:sz w:val="28"/>
        </w:rPr>
        <w:t>
      3) for a specialized postgraduate degree with an English language of instruction: at least 50 scores, while according to the test for determining readiness for training - at least 7 scores, according to the profile of a group of educational programs: in the first profile discipline - at least 7 scores, in the second profile discipline - at least 7 scores, in accordance with Annex 8;</w:t>
      </w:r>
    </w:p>
    <w:p>
      <w:pPr>
        <w:spacing w:after="0"/>
        <w:ind w:left="0"/>
        <w:jc w:val="both"/>
      </w:pPr>
      <w:r>
        <w:rPr>
          <w:rFonts w:ascii="Times New Roman"/>
          <w:b w:val="false"/>
          <w:i w:val="false"/>
          <w:color w:val="000000"/>
          <w:sz w:val="28"/>
        </w:rPr>
        <w:t>
      4) for a postgraduate degree in groups of educational programs requiring creative training: at least 75 scores, while in a foreign language - at least 25 scores, in a test for determining readiness for training - at least 7 scores and in creative exams - at least 7 scores for each creative exam in accordance with Annex 7;</w:t>
      </w:r>
    </w:p>
    <w:p>
      <w:pPr>
        <w:spacing w:after="0"/>
        <w:ind w:left="0"/>
        <w:jc w:val="both"/>
      </w:pPr>
      <w:r>
        <w:rPr>
          <w:rFonts w:ascii="Times New Roman"/>
          <w:b w:val="false"/>
          <w:i w:val="false"/>
          <w:color w:val="000000"/>
          <w:sz w:val="28"/>
        </w:rPr>
        <w:t>
      5) for a postgraduate degree in groups of educational programs requiring knowledge of the Arabic language: at least 75 scores, while in Arabic - at least 25 scores, in the profile of the group of educational programs: in the first profile discipline - at least 7 scores, in the second profile discipline - at least 7 scores, in the test for determining readiness for education - at least 7 scores in accordance with Annex 7;</w:t>
      </w:r>
    </w:p>
    <w:p>
      <w:pPr>
        <w:spacing w:after="0"/>
        <w:ind w:left="0"/>
        <w:jc w:val="both"/>
      </w:pPr>
      <w:r>
        <w:rPr>
          <w:rFonts w:ascii="Times New Roman"/>
          <w:b w:val="false"/>
          <w:i w:val="false"/>
          <w:color w:val="000000"/>
          <w:sz w:val="28"/>
        </w:rPr>
        <w:t>
      6) for residency - at least 75 scores.</w:t>
      </w:r>
    </w:p>
    <w:p>
      <w:pPr>
        <w:spacing w:after="0"/>
        <w:ind w:left="0"/>
        <w:jc w:val="both"/>
      </w:pPr>
      <w:r>
        <w:rPr>
          <w:rFonts w:ascii="Times New Roman"/>
          <w:b w:val="false"/>
          <w:i w:val="false"/>
          <w:color w:val="000000"/>
          <w:sz w:val="28"/>
        </w:rPr>
        <w:t>
      At least 75 scores shall be enrolled in doctoral studies under the state educational order on a competitive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 in the wording of the order of the Minister of Science and Higher Education of the Republic of Kazakhstan dated 15.12.2022 № 189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In the case of the same indicators of competitive scores, persons with the highest grade in the enrollment exam on the educational program group profile shall enjoy the priority right when enrolling in doctoral studies. Then, scores for essays, preparedness test scores, scientific achievements corresponding to the educational program profile shall be taken into account: scientific publications, including those in rating scientific publications included in the 1st, 2nd quartile according to the Journal Citation Reports of the  Web of science database Clarivate Analytics over the last 3 calendar years; certificates of scientific developments; certificates of awarding scientific scholarships, grants; certificates/diplomas for participation in scientific conferences and competitions.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as amended by Order № 241 of the Minister of Education and Science of the Republic of Kazakhstan dated 24.05.2021 (effective after the date of its first official publication).</w:t>
      </w:r>
      <w:r>
        <w:br/>
      </w:r>
      <w:r>
        <w:rPr>
          <w:rFonts w:ascii="Times New Roman"/>
          <w:b w:val="false"/>
          <w:i w:val="false"/>
          <w:color w:val="000000"/>
          <w:sz w:val="28"/>
        </w:rPr>
        <w:t>
</w:t>
      </w:r>
      <w:r>
        <w:rPr>
          <w:rFonts w:ascii="Times New Roman"/>
          <w:b w:val="false"/>
          <w:i w:val="false"/>
          <w:color w:val="ff0000"/>
          <w:sz w:val="28"/>
        </w:rPr>
        <w:t>      33. Excluded by order of the Minister of Science and Higher Education of the Republic of Kazakhstan dated 02.06.2023 № 252 (shall enter into force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OVPO and scientific organizations submit to the authorized bodies in the field of science and higher education, healthcare and culture within 10 calendar days a final report on the organization and conduct of admission, as well as copies of orders for admission to master's, residency and doctoral studies under a state educational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as amended by the order of the Acting Minister of Science and Higher Education of the Republic of Kazakhstan dated 27.10.2023 № 547 (effective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Admission to training in educational organizations implementing educational programs of postgraduate education at the expense of the local budget</w:t>
      </w:r>
    </w:p>
    <w:p>
      <w:pPr>
        <w:spacing w:after="0"/>
        <w:ind w:left="0"/>
        <w:jc w:val="both"/>
      </w:pPr>
      <w:r>
        <w:rPr>
          <w:rFonts w:ascii="Times New Roman"/>
          <w:b w:val="false"/>
          <w:i w:val="false"/>
          <w:color w:val="000000"/>
          <w:sz w:val="28"/>
        </w:rPr>
        <w:t>
      35. To participate in the competition for the state educational order at the local budget expense, applicants shall file to the OHPE until August 25 of the calendar year:</w:t>
      </w:r>
    </w:p>
    <w:p>
      <w:pPr>
        <w:spacing w:after="0"/>
        <w:ind w:left="0"/>
        <w:jc w:val="both"/>
      </w:pPr>
      <w:r>
        <w:rPr>
          <w:rFonts w:ascii="Times New Roman"/>
          <w:b w:val="false"/>
          <w:i w:val="false"/>
          <w:color w:val="000000"/>
          <w:sz w:val="28"/>
        </w:rPr>
        <w:t>
      1) application (in any form);</w:t>
      </w:r>
    </w:p>
    <w:p>
      <w:pPr>
        <w:spacing w:after="0"/>
        <w:ind w:left="0"/>
        <w:jc w:val="both"/>
      </w:pPr>
      <w:r>
        <w:rPr>
          <w:rFonts w:ascii="Times New Roman"/>
          <w:b w:val="false"/>
          <w:i w:val="false"/>
          <w:color w:val="000000"/>
          <w:sz w:val="28"/>
        </w:rPr>
        <w:t>
      2) document on higher education (original);</w:t>
      </w:r>
    </w:p>
    <w:p>
      <w:pPr>
        <w:spacing w:after="0"/>
        <w:ind w:left="0"/>
        <w:jc w:val="both"/>
      </w:pPr>
      <w:r>
        <w:rPr>
          <w:rFonts w:ascii="Times New Roman"/>
          <w:b w:val="false"/>
          <w:i w:val="false"/>
          <w:color w:val="000000"/>
          <w:sz w:val="28"/>
        </w:rPr>
        <w:t>
      3) a CT certificate and a copy of the certificate of passing the test on the programs specified in paragraph 14 of these Rules (if any) and a transcript on passing the (creative) exam for groups of educational programs indicating points (if any) (for magistracy);</w:t>
      </w:r>
    </w:p>
    <w:p>
      <w:pPr>
        <w:spacing w:after="0"/>
        <w:ind w:left="0"/>
        <w:jc w:val="both"/>
      </w:pPr>
      <w:r>
        <w:rPr>
          <w:rFonts w:ascii="Times New Roman"/>
          <w:b w:val="false"/>
          <w:i w:val="false"/>
          <w:color w:val="000000"/>
          <w:sz w:val="28"/>
        </w:rPr>
        <w:t>
      4) a transcript on passing the enrollment exam indicating points (for residency);</w:t>
      </w:r>
    </w:p>
    <w:p>
      <w:pPr>
        <w:spacing w:after="0"/>
        <w:ind w:left="0"/>
        <w:jc w:val="both"/>
      </w:pPr>
      <w:r>
        <w:rPr>
          <w:rFonts w:ascii="Times New Roman"/>
          <w:b w:val="false"/>
          <w:i w:val="false"/>
          <w:color w:val="000000"/>
          <w:sz w:val="28"/>
        </w:rPr>
        <w:t>
      5) a certificate of a foreign language proficiency in accordance with the all-European competencies (standards) of foreign language proficiency and a transcript on passing the enrollment exam on groups of educational programs indicating points (for doctoral studies);</w:t>
      </w:r>
    </w:p>
    <w:p>
      <w:pPr>
        <w:spacing w:after="0"/>
        <w:ind w:left="0"/>
        <w:jc w:val="both"/>
      </w:pPr>
      <w:r>
        <w:rPr>
          <w:rFonts w:ascii="Times New Roman"/>
          <w:b w:val="false"/>
          <w:i w:val="false"/>
          <w:color w:val="000000"/>
          <w:sz w:val="28"/>
        </w:rPr>
        <w:t>
      6) a copy of the employment record book (if available);</w:t>
      </w:r>
    </w:p>
    <w:p>
      <w:pPr>
        <w:spacing w:after="0"/>
        <w:ind w:left="0"/>
        <w:jc w:val="both"/>
      </w:pPr>
      <w:r>
        <w:rPr>
          <w:rFonts w:ascii="Times New Roman"/>
          <w:b w:val="false"/>
          <w:i w:val="false"/>
          <w:color w:val="000000"/>
          <w:sz w:val="28"/>
        </w:rPr>
        <w:t>
      7) a copy of an ID;</w:t>
      </w:r>
    </w:p>
    <w:p>
      <w:pPr>
        <w:spacing w:after="0"/>
        <w:ind w:left="0"/>
        <w:jc w:val="both"/>
      </w:pPr>
      <w:r>
        <w:rPr>
          <w:rFonts w:ascii="Times New Roman"/>
          <w:b w:val="false"/>
          <w:i w:val="false"/>
          <w:color w:val="000000"/>
          <w:sz w:val="28"/>
        </w:rPr>
        <w:t>
      8) the results of the preliminary selection (for doctoral studies in the education field “Health and social security (medicine)”.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as amended by Order № 241 of the Minister of Education and Science of the Republic of Kazakhstan dated 24.05.2021 (shall be enforced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The competition for the state educational order shall be held in accordance with the points of CT and/or the entrance (creative) examination for groups of educational programs.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Standard Rules </w:t>
            </w:r>
            <w:r>
              <w:br/>
            </w:r>
            <w:r>
              <w:rPr>
                <w:rFonts w:ascii="Times New Roman"/>
                <w:b w:val="false"/>
                <w:i w:val="false"/>
                <w:color w:val="000000"/>
                <w:sz w:val="20"/>
              </w:rPr>
              <w:t>of admission to study</w:t>
            </w:r>
            <w:r>
              <w:br/>
            </w:r>
            <w:r>
              <w:rPr>
                <w:rFonts w:ascii="Times New Roman"/>
                <w:b w:val="false"/>
                <w:i w:val="false"/>
                <w:color w:val="000000"/>
                <w:sz w:val="20"/>
              </w:rPr>
              <w:t>in educational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Implementing educational </w:t>
            </w:r>
            <w:r>
              <w:br/>
            </w:r>
            <w:r>
              <w:rPr>
                <w:rFonts w:ascii="Times New Roman"/>
                <w:b w:val="false"/>
                <w:i w:val="false"/>
                <w:color w:val="000000"/>
                <w:sz w:val="20"/>
              </w:rPr>
              <w:t xml:space="preserve">programs of postgraduate </w:t>
            </w:r>
            <w:r>
              <w:br/>
            </w:r>
            <w:r>
              <w:rPr>
                <w:rFonts w:ascii="Times New Roman"/>
                <w:b w:val="false"/>
                <w:i w:val="false"/>
                <w:color w:val="000000"/>
                <w:sz w:val="20"/>
              </w:rPr>
              <w:t>education</w:t>
            </w:r>
          </w:p>
        </w:tc>
      </w:tr>
    </w:tbl>
    <w:bookmarkStart w:name="z209" w:id="15"/>
    <w:p>
      <w:pPr>
        <w:spacing w:after="0"/>
        <w:ind w:left="0"/>
        <w:jc w:val="left"/>
      </w:pPr>
      <w:r>
        <w:rPr>
          <w:rFonts w:ascii="Times New Roman"/>
          <w:b/>
          <w:i w:val="false"/>
          <w:color w:val="000000"/>
        </w:rPr>
        <w:t xml:space="preserve"> The list of groups of educational programs for which creative exams are conducted</w:t>
      </w:r>
    </w:p>
    <w:bookmarkEnd w:id="15"/>
    <w:p>
      <w:pPr>
        <w:spacing w:after="0"/>
        <w:ind w:left="0"/>
        <w:jc w:val="both"/>
      </w:pPr>
      <w:r>
        <w:rPr>
          <w:rFonts w:ascii="Times New Roman"/>
          <w:b w:val="false"/>
          <w:i w:val="false"/>
          <w:color w:val="ff0000"/>
          <w:sz w:val="28"/>
        </w:rPr>
        <w:t>
      Footnote. Appendix 1 - as amended by the Order of the Acting Minister of Science and Higher Education of the Republic of Kazakhstan dated 27.10.2023 № 547 (effective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code of the group of educational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Groups of educational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1-discipline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2-discipline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Musicology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Instrumental performance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Vocal 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musical 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Theatrical 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art of pop music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Choreography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media and media production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history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Fashion, design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Polygraphy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 defense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Standard Rules </w:t>
            </w:r>
            <w:r>
              <w:br/>
            </w:r>
            <w:r>
              <w:rPr>
                <w:rFonts w:ascii="Times New Roman"/>
                <w:b w:val="false"/>
                <w:i w:val="false"/>
                <w:color w:val="000000"/>
                <w:sz w:val="20"/>
              </w:rPr>
              <w:t>of admission to study</w:t>
            </w:r>
            <w:r>
              <w:br/>
            </w:r>
            <w:r>
              <w:rPr>
                <w:rFonts w:ascii="Times New Roman"/>
                <w:b w:val="false"/>
                <w:i w:val="false"/>
                <w:color w:val="000000"/>
                <w:sz w:val="20"/>
              </w:rPr>
              <w:t>in educational organizations</w:t>
            </w:r>
            <w:r>
              <w:br/>
            </w:r>
            <w:r>
              <w:rPr>
                <w:rFonts w:ascii="Times New Roman"/>
                <w:b w:val="false"/>
                <w:i w:val="false"/>
                <w:color w:val="000000"/>
                <w:sz w:val="20"/>
              </w:rPr>
              <w:t xml:space="preserve">Implementing educational </w:t>
            </w:r>
            <w:r>
              <w:br/>
            </w:r>
            <w:r>
              <w:rPr>
                <w:rFonts w:ascii="Times New Roman"/>
                <w:b w:val="false"/>
                <w:i w:val="false"/>
                <w:color w:val="000000"/>
                <w:sz w:val="20"/>
              </w:rPr>
              <w:t xml:space="preserve">programs of postgraduate </w:t>
            </w:r>
            <w:r>
              <w:br/>
            </w:r>
            <w:r>
              <w:rPr>
                <w:rFonts w:ascii="Times New Roman"/>
                <w:b w:val="false"/>
                <w:i w:val="false"/>
                <w:color w:val="000000"/>
                <w:sz w:val="20"/>
              </w:rPr>
              <w:t>education</w:t>
            </w:r>
          </w:p>
        </w:tc>
      </w:tr>
    </w:tbl>
    <w:p>
      <w:pPr>
        <w:spacing w:after="0"/>
        <w:ind w:left="0"/>
        <w:jc w:val="both"/>
      </w:pPr>
      <w:r>
        <w:rPr>
          <w:rFonts w:ascii="Times New Roman"/>
          <w:b w:val="false"/>
          <w:i w:val="false"/>
          <w:color w:val="ff0000"/>
          <w:sz w:val="28"/>
        </w:rPr>
        <w:t>
      Footnote.  The Rules are supplemented by Appendix 1-1 in accordance with the Order of the Minister of Education and Science of the Republic of Kazakhstan dated 08. 06.2020 № 237 (effective after the day of its first official publication); as amended by the order of the Acting Minister of Science and Higher Education of the Republic of Kazakhstan dated 27.10.2023 № 547 (effective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list of basic requirements for the provision of public service "Acceptance of documents and enrollment in organizations of higher and (or) postgraduate education for training in educational programs of postgraduate education"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by organizations of higher and (or) postgraduate education (OVPO)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acceptance of the application and the issuance of the result of the provision of public service are carried out through:</w:t>
            </w:r>
          </w:p>
          <w:p>
            <w:pPr>
              <w:spacing w:after="20"/>
              <w:ind w:left="20"/>
              <w:jc w:val="both"/>
            </w:pPr>
            <w:r>
              <w:rPr>
                <w:rFonts w:ascii="Times New Roman"/>
                <w:b w:val="false"/>
                <w:i w:val="false"/>
                <w:color w:val="000000"/>
                <w:sz w:val="20"/>
              </w:rPr>
              <w:t>
1) the service provider;</w:t>
            </w:r>
          </w:p>
          <w:p>
            <w:pPr>
              <w:spacing w:after="20"/>
              <w:ind w:left="20"/>
              <w:jc w:val="both"/>
            </w:pPr>
            <w:r>
              <w:rPr>
                <w:rFonts w:ascii="Times New Roman"/>
                <w:b w:val="false"/>
                <w:i w:val="false"/>
                <w:color w:val="000000"/>
                <w:sz w:val="20"/>
              </w:rPr>
              <w:t>
2)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of the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of delivery of the package of documents to the service provider for service recipients enrolled in educational programs of postgraduate education:</w:t>
            </w:r>
          </w:p>
          <w:p>
            <w:pPr>
              <w:spacing w:after="20"/>
              <w:ind w:left="20"/>
              <w:jc w:val="both"/>
            </w:pPr>
            <w:r>
              <w:rPr>
                <w:rFonts w:ascii="Times New Roman"/>
                <w:b w:val="false"/>
                <w:i w:val="false"/>
                <w:color w:val="000000"/>
                <w:sz w:val="20"/>
              </w:rPr>
              <w:t>
1) for the master's degree – from August 15 to August 28 of the calendar year;</w:t>
            </w:r>
          </w:p>
          <w:p>
            <w:pPr>
              <w:spacing w:after="20"/>
              <w:ind w:left="20"/>
              <w:jc w:val="both"/>
            </w:pPr>
            <w:r>
              <w:rPr>
                <w:rFonts w:ascii="Times New Roman"/>
                <w:b w:val="false"/>
                <w:i w:val="false"/>
                <w:color w:val="000000"/>
                <w:sz w:val="20"/>
              </w:rPr>
              <w:t>
2) for doctoral studies – from December 26 to January 10 of the calendar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and (or)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 is the issuance of a receipt for the acceptance of documents in the form approved by the order № 39 and the order for enrollment in the OVPO, who passed the competitive selection based on the results of entrance exams before August 28 and January 10 of the calendar year.</w:t>
            </w:r>
          </w:p>
          <w:p>
            <w:pPr>
              <w:spacing w:after="20"/>
              <w:ind w:left="20"/>
              <w:jc w:val="both"/>
            </w:pPr>
            <w:r>
              <w:rPr>
                <w:rFonts w:ascii="Times New Roman"/>
                <w:b w:val="false"/>
                <w:i w:val="false"/>
                <w:color w:val="000000"/>
                <w:sz w:val="20"/>
              </w:rPr>
              <w:t>
The form of providing the result of the provision of public service: electronic or paper. When contacting the service provider for the result of the provision of public service on paper, the result is drawn up on paper.</w:t>
            </w:r>
          </w:p>
          <w:p>
            <w:pPr>
              <w:spacing w:after="20"/>
              <w:ind w:left="20"/>
              <w:jc w:val="both"/>
            </w:pPr>
            <w:r>
              <w:rPr>
                <w:rFonts w:ascii="Times New Roman"/>
                <w:b w:val="false"/>
                <w:i w:val="false"/>
                <w:color w:val="000000"/>
                <w:sz w:val="20"/>
              </w:rPr>
              <w:t xml:space="preserve">
When contacting through the portal to the "personal account" of the service recipient, a notification of enrollment in the educational organization is received in the form of an electronic document signed with an electronic digital signature (hereinafter – EDS) of an authorized person of the service provider.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for the provision of public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work schedule of the service provider, the State Corporation and information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from Monday to Saturday inclusive, except weekends and holidays, according to the labor legislation of the Republic of Kazakhstan, in accordance with the established work schedule of the service provider from 9.00 to 18.30, with a lunch break from 13.00 to 14.30.</w:t>
            </w:r>
          </w:p>
          <w:p>
            <w:pPr>
              <w:spacing w:after="20"/>
              <w:ind w:left="20"/>
              <w:jc w:val="both"/>
            </w:pPr>
            <w:r>
              <w:rPr>
                <w:rFonts w:ascii="Times New Roman"/>
                <w:b w:val="false"/>
                <w:i w:val="false"/>
                <w:color w:val="000000"/>
                <w:sz w:val="20"/>
              </w:rPr>
              <w:t>
Portal: around the clock, except for technical interruptions due to repair work.</w:t>
            </w:r>
          </w:p>
          <w:p>
            <w:pPr>
              <w:spacing w:after="20"/>
              <w:ind w:left="20"/>
              <w:jc w:val="both"/>
            </w:pPr>
            <w:r>
              <w:rPr>
                <w:rFonts w:ascii="Times New Roman"/>
                <w:b w:val="false"/>
                <w:i w:val="false"/>
                <w:color w:val="000000"/>
                <w:sz w:val="20"/>
              </w:rPr>
              <w:t>
When the service recipient applies after the end of working hours, on weekends and holidays, according to the labor legislation of the Republic of Kazakhstan, applications are accepted and the results of the provision of public service are issued on the next working day.</w:t>
            </w:r>
          </w:p>
          <w:p>
            <w:pPr>
              <w:spacing w:after="20"/>
              <w:ind w:left="20"/>
              <w:jc w:val="both"/>
            </w:pPr>
            <w:r>
              <w:rPr>
                <w:rFonts w:ascii="Times New Roman"/>
                <w:b w:val="false"/>
                <w:i w:val="false"/>
                <w:color w:val="000000"/>
                <w:sz w:val="20"/>
              </w:rPr>
              <w:t>
The addresses of places where public service are provided are posted on:</w:t>
            </w:r>
          </w:p>
          <w:p>
            <w:pPr>
              <w:spacing w:after="20"/>
              <w:ind w:left="20"/>
              <w:jc w:val="both"/>
            </w:pPr>
            <w:r>
              <w:rPr>
                <w:rFonts w:ascii="Times New Roman"/>
                <w:b w:val="false"/>
                <w:i w:val="false"/>
                <w:color w:val="000000"/>
                <w:sz w:val="20"/>
              </w:rPr>
              <w:t>
1) the Ministry's Internet resource: www.edu.gov.kz;</w:t>
            </w:r>
          </w:p>
          <w:p>
            <w:pPr>
              <w:spacing w:after="20"/>
              <w:ind w:left="20"/>
              <w:jc w:val="both"/>
            </w:pPr>
            <w:r>
              <w:rPr>
                <w:rFonts w:ascii="Times New Roman"/>
                <w:b w:val="false"/>
                <w:i w:val="false"/>
                <w:color w:val="000000"/>
                <w:sz w:val="20"/>
              </w:rPr>
              <w:t xml:space="preserve">
2) the portal: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list of documents and information required from the service recipient for the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
          <w:p>
            <w:pPr>
              <w:spacing w:after="20"/>
              <w:ind w:left="20"/>
              <w:jc w:val="both"/>
            </w:pPr>
            <w:r>
              <w:rPr>
                <w:rFonts w:ascii="Times New Roman"/>
                <w:b w:val="false"/>
                <w:i w:val="false"/>
                <w:color w:val="000000"/>
                <w:sz w:val="20"/>
              </w:rPr>
              <w:t>
1. Persons applying for a master's degree or residency: when applying to the OVPO:</w:t>
            </w:r>
          </w:p>
          <w:bookmarkEnd w:id="16"/>
          <w:p>
            <w:pPr>
              <w:spacing w:after="20"/>
              <w:ind w:left="20"/>
              <w:jc w:val="both"/>
            </w:pPr>
            <w:r>
              <w:rPr>
                <w:rFonts w:ascii="Times New Roman"/>
                <w:b w:val="false"/>
                <w:i w:val="false"/>
                <w:color w:val="000000"/>
                <w:sz w:val="20"/>
              </w:rPr>
              <w:t>
1) an application addressed to the head of the OVPO in any form;</w:t>
            </w:r>
          </w:p>
          <w:p>
            <w:pPr>
              <w:spacing w:after="20"/>
              <w:ind w:left="20"/>
              <w:jc w:val="both"/>
            </w:pPr>
            <w:r>
              <w:rPr>
                <w:rFonts w:ascii="Times New Roman"/>
                <w:b w:val="false"/>
                <w:i w:val="false"/>
                <w:color w:val="000000"/>
                <w:sz w:val="20"/>
              </w:rPr>
              <w:t>
2) document on higher education (original) (for admission to the master's degree);</w:t>
            </w:r>
          </w:p>
          <w:p>
            <w:pPr>
              <w:spacing w:after="20"/>
              <w:ind w:left="20"/>
              <w:jc w:val="both"/>
            </w:pPr>
            <w:r>
              <w:rPr>
                <w:rFonts w:ascii="Times New Roman"/>
                <w:b w:val="false"/>
                <w:i w:val="false"/>
                <w:color w:val="000000"/>
                <w:sz w:val="20"/>
              </w:rPr>
              <w:t>
3) a document indicating the qualification of a "doctor" in medical education programs (for admission to residency);</w:t>
            </w:r>
          </w:p>
          <w:p>
            <w:pPr>
              <w:spacing w:after="20"/>
              <w:ind w:left="20"/>
              <w:jc w:val="both"/>
            </w:pPr>
            <w:r>
              <w:rPr>
                <w:rFonts w:ascii="Times New Roman"/>
                <w:b w:val="false"/>
                <w:i w:val="false"/>
                <w:color w:val="000000"/>
                <w:sz w:val="20"/>
              </w:rPr>
              <w:t>
4) an identity document or an electronic document from the digital documents service (required for identification);</w:t>
            </w:r>
          </w:p>
          <w:p>
            <w:pPr>
              <w:spacing w:after="20"/>
              <w:ind w:left="20"/>
              <w:jc w:val="both"/>
            </w:pPr>
            <w:r>
              <w:rPr>
                <w:rFonts w:ascii="Times New Roman"/>
                <w:b w:val="false"/>
                <w:i w:val="false"/>
                <w:color w:val="000000"/>
                <w:sz w:val="20"/>
              </w:rPr>
              <w:t>
5) six photos measuring 3x4 centimeters;</w:t>
            </w:r>
          </w:p>
          <w:p>
            <w:pPr>
              <w:spacing w:after="20"/>
              <w:ind w:left="20"/>
              <w:jc w:val="both"/>
            </w:pPr>
            <w:r>
              <w:rPr>
                <w:rFonts w:ascii="Times New Roman"/>
                <w:b w:val="false"/>
                <w:i w:val="false"/>
                <w:color w:val="000000"/>
                <w:sz w:val="20"/>
              </w:rPr>
              <w:t>
6) a medical certificate in the form 075/y in electronic format, approved by the order № KR DSM-175/2020;</w:t>
            </w:r>
          </w:p>
          <w:p>
            <w:pPr>
              <w:spacing w:after="20"/>
              <w:ind w:left="20"/>
              <w:jc w:val="both"/>
            </w:pPr>
            <w:r>
              <w:rPr>
                <w:rFonts w:ascii="Times New Roman"/>
                <w:b w:val="false"/>
                <w:i w:val="false"/>
                <w:color w:val="000000"/>
                <w:sz w:val="20"/>
              </w:rPr>
              <w:t>
In cases of restrictive measures, the introduction of a state of emergency, the occurrence of social, natural and man-made emergencies in a certain territory, a medical certificate is provided directly to the educational organization as these measures are lifted.</w:t>
            </w:r>
          </w:p>
          <w:p>
            <w:pPr>
              <w:spacing w:after="20"/>
              <w:ind w:left="20"/>
              <w:jc w:val="both"/>
            </w:pPr>
            <w:r>
              <w:rPr>
                <w:rFonts w:ascii="Times New Roman"/>
                <w:b w:val="false"/>
                <w:i w:val="false"/>
                <w:color w:val="000000"/>
                <w:sz w:val="20"/>
              </w:rPr>
              <w:t>
7) certificate confirming proficiency in a foreign language:</w:t>
            </w:r>
          </w:p>
          <w:p>
            <w:pPr>
              <w:spacing w:after="20"/>
              <w:ind w:left="20"/>
              <w:jc w:val="both"/>
            </w:pPr>
            <w:r>
              <w:rPr>
                <w:rFonts w:ascii="Times New Roman"/>
                <w:b w:val="false"/>
                <w:i w:val="false"/>
                <w:color w:val="000000"/>
                <w:sz w:val="20"/>
              </w:rPr>
              <w:t xml:space="preserve">
English proficiency: </w:t>
            </w:r>
          </w:p>
          <w:p>
            <w:pPr>
              <w:spacing w:after="20"/>
              <w:ind w:left="20"/>
              <w:jc w:val="both"/>
            </w:pPr>
            <w:r>
              <w:rPr>
                <w:rFonts w:ascii="Times New Roman"/>
                <w:b w:val="false"/>
                <w:i w:val="false"/>
                <w:color w:val="000000"/>
                <w:sz w:val="20"/>
              </w:rPr>
              <w:t>International English Language Tests System Academic (IELTS Academic), threshold score – at least 6.0;</w:t>
            </w:r>
          </w:p>
          <w:p>
            <w:pPr>
              <w:spacing w:after="20"/>
              <w:ind w:left="20"/>
              <w:jc w:val="both"/>
            </w:pPr>
            <w:r>
              <w:rPr>
                <w:rFonts w:ascii="Times New Roman"/>
                <w:b w:val="false"/>
                <w:i w:val="false"/>
                <w:color w:val="000000"/>
                <w:sz w:val="20"/>
              </w:rPr>
              <w:t>Test of English as a Foreign Language Institutional Testing Programm Internet-based Test (TOEFL IBT), the threshold score is at least 60 points;</w:t>
            </w:r>
          </w:p>
          <w:p>
            <w:pPr>
              <w:spacing w:after="20"/>
              <w:ind w:left="20"/>
              <w:jc w:val="both"/>
            </w:pPr>
            <w:r>
              <w:rPr>
                <w:rFonts w:ascii="Times New Roman"/>
                <w:b w:val="false"/>
                <w:i w:val="false"/>
                <w:color w:val="000000"/>
                <w:sz w:val="20"/>
              </w:rPr>
              <w:t>
German language proficiency:</w:t>
            </w:r>
          </w:p>
          <w:p>
            <w:pPr>
              <w:spacing w:after="20"/>
              <w:ind w:left="20"/>
              <w:jc w:val="both"/>
            </w:pPr>
            <w:r>
              <w:rPr>
                <w:rFonts w:ascii="Times New Roman"/>
                <w:b w:val="false"/>
                <w:i w:val="false"/>
                <w:color w:val="000000"/>
                <w:sz w:val="20"/>
              </w:rPr>
              <w:t>Deutsche Sprachpruеfungfuеrden Hochschulzugang Niveau C1 (DSH, Niveau С1) - level С1;</w:t>
            </w:r>
          </w:p>
          <w:p>
            <w:pPr>
              <w:spacing w:after="20"/>
              <w:ind w:left="20"/>
              <w:jc w:val="both"/>
            </w:pPr>
            <w:r>
              <w:rPr>
                <w:rFonts w:ascii="Times New Roman"/>
                <w:b w:val="false"/>
                <w:i w:val="false"/>
                <w:color w:val="000000"/>
                <w:sz w:val="20"/>
              </w:rPr>
              <w:t>Test DaF-Prufung Niveau С1 (TDF Niveau С1) - level С1;</w:t>
            </w:r>
          </w:p>
          <w:p>
            <w:pPr>
              <w:spacing w:after="20"/>
              <w:ind w:left="20"/>
              <w:jc w:val="both"/>
            </w:pPr>
            <w:r>
              <w:rPr>
                <w:rFonts w:ascii="Times New Roman"/>
                <w:b w:val="false"/>
                <w:i w:val="false"/>
                <w:color w:val="000000"/>
                <w:sz w:val="20"/>
              </w:rPr>
              <w:t>French language proficiency:</w:t>
            </w:r>
          </w:p>
          <w:p>
            <w:pPr>
              <w:spacing w:after="20"/>
              <w:ind w:left="20"/>
              <w:jc w:val="both"/>
            </w:pPr>
            <w:r>
              <w:rPr>
                <w:rFonts w:ascii="Times New Roman"/>
                <w:b w:val="false"/>
                <w:i w:val="false"/>
                <w:color w:val="000000"/>
                <w:sz w:val="20"/>
              </w:rPr>
              <w:t>Test de Français International (TFI)– at least level B1 in the reading and listening sections;</w:t>
            </w:r>
          </w:p>
          <w:p>
            <w:pPr>
              <w:spacing w:after="20"/>
              <w:ind w:left="20"/>
              <w:jc w:val="both"/>
            </w:pPr>
            <w:r>
              <w:rPr>
                <w:rFonts w:ascii="Times New Roman"/>
                <w:b w:val="false"/>
                <w:i w:val="false"/>
                <w:color w:val="000000"/>
                <w:sz w:val="20"/>
              </w:rPr>
              <w:t>Diplome d’Etudesen Langue français (DELF) - not below the level B2;</w:t>
            </w:r>
          </w:p>
          <w:p>
            <w:pPr>
              <w:spacing w:after="20"/>
              <w:ind w:left="20"/>
              <w:jc w:val="both"/>
            </w:pPr>
            <w:r>
              <w:rPr>
                <w:rFonts w:ascii="Times New Roman"/>
                <w:b w:val="false"/>
                <w:i w:val="false"/>
                <w:color w:val="000000"/>
                <w:sz w:val="20"/>
              </w:rPr>
              <w:t>Diplome Approfondi de Langue français (DALF) - level С1;</w:t>
            </w:r>
          </w:p>
          <w:p>
            <w:pPr>
              <w:spacing w:after="20"/>
              <w:ind w:left="20"/>
              <w:jc w:val="both"/>
            </w:pPr>
            <w:r>
              <w:rPr>
                <w:rFonts w:ascii="Times New Roman"/>
                <w:b w:val="false"/>
                <w:i w:val="false"/>
                <w:color w:val="000000"/>
                <w:sz w:val="20"/>
              </w:rPr>
              <w:t>Test deconnaissance du français (TCF)– not below the level B2;</w:t>
            </w:r>
          </w:p>
          <w:p>
            <w:pPr>
              <w:spacing w:after="20"/>
              <w:ind w:left="20"/>
              <w:jc w:val="both"/>
            </w:pPr>
            <w:r>
              <w:rPr>
                <w:rFonts w:ascii="Times New Roman"/>
                <w:b w:val="false"/>
                <w:i w:val="false"/>
                <w:color w:val="000000"/>
                <w:sz w:val="20"/>
              </w:rPr>
              <w:t>8) a document confirming employment (for persons with work experience);</w:t>
            </w:r>
          </w:p>
          <w:p>
            <w:pPr>
              <w:spacing w:after="20"/>
              <w:ind w:left="20"/>
              <w:jc w:val="both"/>
            </w:pPr>
            <w:r>
              <w:rPr>
                <w:rFonts w:ascii="Times New Roman"/>
                <w:b w:val="false"/>
                <w:i w:val="false"/>
                <w:color w:val="000000"/>
                <w:sz w:val="20"/>
              </w:rPr>
              <w:t>
9) a list of scientific and methodological works (if any).</w:t>
            </w:r>
          </w:p>
          <w:p>
            <w:pPr>
              <w:spacing w:after="20"/>
              <w:ind w:left="20"/>
              <w:jc w:val="both"/>
            </w:pPr>
            <w:r>
              <w:rPr>
                <w:rFonts w:ascii="Times New Roman"/>
                <w:b w:val="false"/>
                <w:i w:val="false"/>
                <w:color w:val="000000"/>
                <w:sz w:val="20"/>
              </w:rPr>
              <w:t>
The documents listed in subparagraphs 3), 7) and 8) are provided in originals and copies, after verification of which the originals are returned to the service recipient.</w:t>
            </w:r>
          </w:p>
          <w:p>
            <w:pPr>
              <w:spacing w:after="20"/>
              <w:ind w:left="20"/>
              <w:jc w:val="both"/>
            </w:pPr>
            <w:r>
              <w:rPr>
                <w:rFonts w:ascii="Times New Roman"/>
                <w:b w:val="false"/>
                <w:i w:val="false"/>
                <w:color w:val="000000"/>
                <w:sz w:val="20"/>
              </w:rPr>
              <w:t>
If an incomplete list of documents specified in this paragraph is provided, the admissions committee of the OVPO does not accept documents from applicants.</w:t>
            </w:r>
          </w:p>
          <w:p>
            <w:pPr>
              <w:spacing w:after="20"/>
              <w:ind w:left="20"/>
              <w:jc w:val="both"/>
            </w:pPr>
            <w:r>
              <w:rPr>
                <w:rFonts w:ascii="Times New Roman"/>
                <w:b w:val="false"/>
                <w:i w:val="false"/>
                <w:color w:val="000000"/>
                <w:sz w:val="20"/>
              </w:rPr>
              <w:t>
When contacting through the portal:</w:t>
            </w:r>
          </w:p>
          <w:p>
            <w:pPr>
              <w:spacing w:after="20"/>
              <w:ind w:left="20"/>
              <w:jc w:val="both"/>
            </w:pPr>
            <w:r>
              <w:rPr>
                <w:rFonts w:ascii="Times New Roman"/>
                <w:b w:val="false"/>
                <w:i w:val="false"/>
                <w:color w:val="000000"/>
                <w:sz w:val="20"/>
              </w:rPr>
              <w:t>
1) a request in the form of an electronic document signed by the service recipient's EDS;</w:t>
            </w:r>
          </w:p>
          <w:p>
            <w:pPr>
              <w:spacing w:after="20"/>
              <w:ind w:left="20"/>
              <w:jc w:val="both"/>
            </w:pPr>
            <w:r>
              <w:rPr>
                <w:rFonts w:ascii="Times New Roman"/>
                <w:b w:val="false"/>
                <w:i w:val="false"/>
                <w:color w:val="000000"/>
                <w:sz w:val="20"/>
              </w:rPr>
              <w:t>
2) electronic document on higher education (for admission to the master's program);</w:t>
            </w:r>
          </w:p>
          <w:p>
            <w:pPr>
              <w:spacing w:after="20"/>
              <w:ind w:left="20"/>
              <w:jc w:val="both"/>
            </w:pPr>
            <w:r>
              <w:rPr>
                <w:rFonts w:ascii="Times New Roman"/>
                <w:b w:val="false"/>
                <w:i w:val="false"/>
                <w:color w:val="000000"/>
                <w:sz w:val="20"/>
              </w:rPr>
              <w:t>
3) an electronic document indicating the qualification of a "doctor" in medical education programs (for admission to residency);</w:t>
            </w:r>
          </w:p>
          <w:p>
            <w:pPr>
              <w:spacing w:after="20"/>
              <w:ind w:left="20"/>
              <w:jc w:val="both"/>
            </w:pPr>
            <w:r>
              <w:rPr>
                <w:rFonts w:ascii="Times New Roman"/>
                <w:b w:val="false"/>
                <w:i w:val="false"/>
                <w:color w:val="000000"/>
                <w:sz w:val="20"/>
              </w:rPr>
              <w:t>
4) electronic certificate confirming proficiency in a foreign language:</w:t>
            </w:r>
          </w:p>
          <w:p>
            <w:pPr>
              <w:spacing w:after="20"/>
              <w:ind w:left="20"/>
              <w:jc w:val="both"/>
            </w:pPr>
            <w:r>
              <w:rPr>
                <w:rFonts w:ascii="Times New Roman"/>
                <w:b w:val="false"/>
                <w:i w:val="false"/>
                <w:color w:val="000000"/>
                <w:sz w:val="20"/>
              </w:rPr>
              <w:t xml:space="preserve">
English proficiency: </w:t>
            </w:r>
          </w:p>
          <w:p>
            <w:pPr>
              <w:spacing w:after="20"/>
              <w:ind w:left="20"/>
              <w:jc w:val="both"/>
            </w:pPr>
            <w:r>
              <w:rPr>
                <w:rFonts w:ascii="Times New Roman"/>
                <w:b w:val="false"/>
                <w:i w:val="false"/>
                <w:color w:val="000000"/>
                <w:sz w:val="20"/>
              </w:rPr>
              <w:t>International English Language Tests System Academic (IELTS Academic), the threshold score is at least 6.0;</w:t>
            </w:r>
          </w:p>
          <w:p>
            <w:pPr>
              <w:spacing w:after="20"/>
              <w:ind w:left="20"/>
              <w:jc w:val="both"/>
            </w:pPr>
            <w:r>
              <w:rPr>
                <w:rFonts w:ascii="Times New Roman"/>
                <w:b w:val="false"/>
                <w:i w:val="false"/>
                <w:color w:val="000000"/>
                <w:sz w:val="20"/>
              </w:rPr>
              <w:t>Test of English as a Foreign Language Institutional Testing Programm Internet-based Test (TOEFL IBT), the threshold score is at least 60 points;</w:t>
            </w:r>
          </w:p>
          <w:p>
            <w:pPr>
              <w:spacing w:after="20"/>
              <w:ind w:left="20"/>
              <w:jc w:val="both"/>
            </w:pPr>
            <w:r>
              <w:rPr>
                <w:rFonts w:ascii="Times New Roman"/>
                <w:b w:val="false"/>
                <w:i w:val="false"/>
                <w:color w:val="000000"/>
                <w:sz w:val="20"/>
              </w:rPr>
              <w:t>
German language proficiency:</w:t>
            </w:r>
          </w:p>
          <w:p>
            <w:pPr>
              <w:spacing w:after="20"/>
              <w:ind w:left="20"/>
              <w:jc w:val="both"/>
            </w:pPr>
            <w:r>
              <w:rPr>
                <w:rFonts w:ascii="Times New Roman"/>
                <w:b w:val="false"/>
                <w:i w:val="false"/>
                <w:color w:val="000000"/>
                <w:sz w:val="20"/>
              </w:rPr>
              <w:t>Deutsche Sprachpruеfungfuеrden Hochschulzugang Niveau C1 (DSH, Niveau С1) - level С1;</w:t>
            </w:r>
          </w:p>
          <w:p>
            <w:pPr>
              <w:spacing w:after="20"/>
              <w:ind w:left="20"/>
              <w:jc w:val="both"/>
            </w:pPr>
            <w:r>
              <w:rPr>
                <w:rFonts w:ascii="Times New Roman"/>
                <w:b w:val="false"/>
                <w:i w:val="false"/>
                <w:color w:val="000000"/>
                <w:sz w:val="20"/>
              </w:rPr>
              <w:t>Test DaF-Prufung Niveau С1 (TDF Niveau С1) - level С1;</w:t>
            </w:r>
          </w:p>
          <w:p>
            <w:pPr>
              <w:spacing w:after="20"/>
              <w:ind w:left="20"/>
              <w:jc w:val="both"/>
            </w:pPr>
            <w:r>
              <w:rPr>
                <w:rFonts w:ascii="Times New Roman"/>
                <w:b w:val="false"/>
                <w:i w:val="false"/>
                <w:color w:val="000000"/>
                <w:sz w:val="20"/>
              </w:rPr>
              <w:t>French language proficiency:</w:t>
            </w:r>
          </w:p>
          <w:p>
            <w:pPr>
              <w:spacing w:after="20"/>
              <w:ind w:left="20"/>
              <w:jc w:val="both"/>
            </w:pPr>
            <w:r>
              <w:rPr>
                <w:rFonts w:ascii="Times New Roman"/>
                <w:b w:val="false"/>
                <w:i w:val="false"/>
                <w:color w:val="000000"/>
                <w:sz w:val="20"/>
              </w:rPr>
              <w:t>Test de Français International (TFI)– at least level B1 in the reading and listening sections;</w:t>
            </w:r>
          </w:p>
          <w:p>
            <w:pPr>
              <w:spacing w:after="20"/>
              <w:ind w:left="20"/>
              <w:jc w:val="both"/>
            </w:pPr>
            <w:r>
              <w:rPr>
                <w:rFonts w:ascii="Times New Roman"/>
                <w:b w:val="false"/>
                <w:i w:val="false"/>
                <w:color w:val="000000"/>
                <w:sz w:val="20"/>
              </w:rPr>
              <w:t>Diplome d’Etudesen Langue français (DELF) – not below the level B2;</w:t>
            </w:r>
          </w:p>
          <w:p>
            <w:pPr>
              <w:spacing w:after="20"/>
              <w:ind w:left="20"/>
              <w:jc w:val="both"/>
            </w:pPr>
            <w:r>
              <w:rPr>
                <w:rFonts w:ascii="Times New Roman"/>
                <w:b w:val="false"/>
                <w:i w:val="false"/>
                <w:color w:val="000000"/>
                <w:sz w:val="20"/>
              </w:rPr>
              <w:t>Diplome Approfondi de Langue français (DALF) - level С1;</w:t>
            </w:r>
          </w:p>
          <w:p>
            <w:pPr>
              <w:spacing w:after="20"/>
              <w:ind w:left="20"/>
              <w:jc w:val="both"/>
            </w:pPr>
            <w:r>
              <w:rPr>
                <w:rFonts w:ascii="Times New Roman"/>
                <w:b w:val="false"/>
                <w:i w:val="false"/>
                <w:color w:val="000000"/>
                <w:sz w:val="20"/>
              </w:rPr>
              <w:t>Test deconnaissance du français (TCF)– not below the level B2;</w:t>
            </w:r>
          </w:p>
          <w:p>
            <w:pPr>
              <w:spacing w:after="20"/>
              <w:ind w:left="20"/>
              <w:jc w:val="both"/>
            </w:pPr>
            <w:r>
              <w:rPr>
                <w:rFonts w:ascii="Times New Roman"/>
                <w:b w:val="false"/>
                <w:i w:val="false"/>
                <w:color w:val="000000"/>
                <w:sz w:val="20"/>
              </w:rPr>
              <w:t>5) an electronic document confirming employment (for persons with work experience);</w:t>
            </w:r>
          </w:p>
          <w:p>
            <w:pPr>
              <w:spacing w:after="20"/>
              <w:ind w:left="20"/>
              <w:jc w:val="both"/>
            </w:pPr>
            <w:r>
              <w:rPr>
                <w:rFonts w:ascii="Times New Roman"/>
                <w:b w:val="false"/>
                <w:i w:val="false"/>
                <w:color w:val="000000"/>
                <w:sz w:val="20"/>
              </w:rPr>
              <w:t>
6) a digital photo measuring 3x4 centimeters;</w:t>
            </w:r>
          </w:p>
          <w:p>
            <w:pPr>
              <w:spacing w:after="20"/>
              <w:ind w:left="20"/>
              <w:jc w:val="both"/>
            </w:pPr>
            <w:r>
              <w:rPr>
                <w:rFonts w:ascii="Times New Roman"/>
                <w:b w:val="false"/>
                <w:i w:val="false"/>
                <w:color w:val="000000"/>
                <w:sz w:val="20"/>
              </w:rPr>
              <w:t>
7) medical certificate in the form 075/y in electronic format, approved by the order № KR DSM-175/2020);</w:t>
            </w:r>
          </w:p>
          <w:p>
            <w:pPr>
              <w:spacing w:after="20"/>
              <w:ind w:left="20"/>
              <w:jc w:val="both"/>
            </w:pPr>
            <w:r>
              <w:rPr>
                <w:rFonts w:ascii="Times New Roman"/>
                <w:b w:val="false"/>
                <w:i w:val="false"/>
                <w:color w:val="000000"/>
                <w:sz w:val="20"/>
              </w:rPr>
              <w:t>
In cases of restrictive measures, the introduction of a state of emergency, the occurrence of social, natural and man-made emergencies in a certain territory, a medical certificate is provided directly to the educational organization as these measures are lifted;</w:t>
            </w:r>
          </w:p>
          <w:p>
            <w:pPr>
              <w:spacing w:after="20"/>
              <w:ind w:left="20"/>
              <w:jc w:val="both"/>
            </w:pPr>
            <w:r>
              <w:rPr>
                <w:rFonts w:ascii="Times New Roman"/>
                <w:b w:val="false"/>
                <w:i w:val="false"/>
                <w:color w:val="000000"/>
                <w:sz w:val="20"/>
              </w:rPr>
              <w:t>
8) a list of scientific and methodological works (if any).</w:t>
            </w:r>
          </w:p>
          <w:p>
            <w:pPr>
              <w:spacing w:after="20"/>
              <w:ind w:left="20"/>
              <w:jc w:val="both"/>
            </w:pPr>
            <w:r>
              <w:rPr>
                <w:rFonts w:ascii="Times New Roman"/>
                <w:b w:val="false"/>
                <w:i w:val="false"/>
                <w:color w:val="000000"/>
                <w:sz w:val="20"/>
              </w:rPr>
              <w:t>
Information about identity documents, a document on higher education, a medical certificate, a document indicating the qualification of a "doctor" for medical education programs are provided to the service provider from the relevant state information systems through the gateway of the "electronic government".</w:t>
            </w:r>
          </w:p>
          <w:p>
            <w:pPr>
              <w:spacing w:after="20"/>
              <w:ind w:left="20"/>
              <w:jc w:val="both"/>
            </w:pPr>
            <w:r>
              <w:rPr>
                <w:rFonts w:ascii="Times New Roman"/>
                <w:b w:val="false"/>
                <w:i w:val="false"/>
                <w:color w:val="000000"/>
                <w:sz w:val="20"/>
              </w:rPr>
              <w:t>
When contacting the service recipient through the portal, a notification is sent to the "personal account" about the acceptance of a request for the provision of a public service in the form of an electronic document certified by an EDS.</w:t>
            </w:r>
          </w:p>
          <w:p>
            <w:pPr>
              <w:spacing w:after="20"/>
              <w:ind w:left="20"/>
              <w:jc w:val="both"/>
            </w:pPr>
            <w:r>
              <w:rPr>
                <w:rFonts w:ascii="Times New Roman"/>
                <w:b w:val="false"/>
                <w:i w:val="false"/>
                <w:color w:val="000000"/>
                <w:sz w:val="20"/>
              </w:rPr>
              <w:t>
The service recipient is issued a receipt for the receipt of documents.</w:t>
            </w:r>
          </w:p>
          <w:p>
            <w:pPr>
              <w:spacing w:after="20"/>
              <w:ind w:left="20"/>
              <w:jc w:val="both"/>
            </w:pPr>
            <w:r>
              <w:rPr>
                <w:rFonts w:ascii="Times New Roman"/>
                <w:b w:val="false"/>
                <w:i w:val="false"/>
                <w:color w:val="000000"/>
                <w:sz w:val="20"/>
              </w:rPr>
              <w:t>
2. Persons applying for doctoral studies submit the following set of documents: when applying to the OVPO:</w:t>
            </w:r>
          </w:p>
          <w:p>
            <w:pPr>
              <w:spacing w:after="20"/>
              <w:ind w:left="20"/>
              <w:jc w:val="both"/>
            </w:pPr>
            <w:r>
              <w:rPr>
                <w:rFonts w:ascii="Times New Roman"/>
                <w:b w:val="false"/>
                <w:i w:val="false"/>
                <w:color w:val="000000"/>
                <w:sz w:val="20"/>
              </w:rPr>
              <w:t>
1) an application addressed to the head of the OVPO (in any form);</w:t>
            </w:r>
          </w:p>
          <w:p>
            <w:pPr>
              <w:spacing w:after="20"/>
              <w:ind w:left="20"/>
              <w:jc w:val="both"/>
            </w:pPr>
            <w:r>
              <w:rPr>
                <w:rFonts w:ascii="Times New Roman"/>
                <w:b w:val="false"/>
                <w:i w:val="false"/>
                <w:color w:val="000000"/>
                <w:sz w:val="20"/>
              </w:rPr>
              <w:t>
2) a document of education (original, when submitting documents to the admissions committee);</w:t>
            </w:r>
          </w:p>
          <w:p>
            <w:pPr>
              <w:spacing w:after="20"/>
              <w:ind w:left="20"/>
              <w:jc w:val="both"/>
            </w:pPr>
            <w:r>
              <w:rPr>
                <w:rFonts w:ascii="Times New Roman"/>
                <w:b w:val="false"/>
                <w:i w:val="false"/>
                <w:color w:val="000000"/>
                <w:sz w:val="20"/>
              </w:rPr>
              <w:t>
3) an identity document or an electronic document from the digital documents service (required for identification);</w:t>
            </w:r>
          </w:p>
          <w:p>
            <w:pPr>
              <w:spacing w:after="20"/>
              <w:ind w:left="20"/>
              <w:jc w:val="both"/>
            </w:pPr>
            <w:r>
              <w:rPr>
                <w:rFonts w:ascii="Times New Roman"/>
                <w:b w:val="false"/>
                <w:i w:val="false"/>
                <w:color w:val="000000"/>
                <w:sz w:val="20"/>
              </w:rPr>
              <w:t>
4) the official certificate of passing the exam in the state language (KAZTEST), issued by the NTC, with the exception of foreign citizens;</w:t>
            </w:r>
          </w:p>
          <w:p>
            <w:pPr>
              <w:spacing w:after="20"/>
              <w:ind w:left="20"/>
              <w:jc w:val="both"/>
            </w:pPr>
            <w:r>
              <w:rPr>
                <w:rFonts w:ascii="Times New Roman"/>
                <w:b w:val="false"/>
                <w:i w:val="false"/>
                <w:color w:val="000000"/>
                <w:sz w:val="20"/>
              </w:rPr>
              <w:t>
5) certificate confirming proficiency in a foreign language:</w:t>
            </w:r>
          </w:p>
          <w:p>
            <w:pPr>
              <w:spacing w:after="20"/>
              <w:ind w:left="20"/>
              <w:jc w:val="both"/>
            </w:pPr>
            <w:r>
              <w:rPr>
                <w:rFonts w:ascii="Times New Roman"/>
                <w:b w:val="false"/>
                <w:i w:val="false"/>
                <w:color w:val="000000"/>
                <w:sz w:val="20"/>
              </w:rPr>
              <w:t xml:space="preserve">
English proficiency: </w:t>
            </w:r>
          </w:p>
          <w:p>
            <w:pPr>
              <w:spacing w:after="20"/>
              <w:ind w:left="20"/>
              <w:jc w:val="both"/>
            </w:pPr>
            <w:r>
              <w:rPr>
                <w:rFonts w:ascii="Times New Roman"/>
                <w:b w:val="false"/>
                <w:i w:val="false"/>
                <w:color w:val="000000"/>
                <w:sz w:val="20"/>
              </w:rPr>
              <w:t>
International English Language Tests System Academic (IELTS Academic), the threshold score is at least 5.5;</w:t>
            </w:r>
          </w:p>
          <w:p>
            <w:pPr>
              <w:spacing w:after="20"/>
              <w:ind w:left="20"/>
              <w:jc w:val="both"/>
            </w:pPr>
            <w:r>
              <w:rPr>
                <w:rFonts w:ascii="Times New Roman"/>
                <w:b w:val="false"/>
                <w:i w:val="false"/>
                <w:color w:val="000000"/>
                <w:sz w:val="20"/>
              </w:rPr>
              <w:t>Test of English as a Foreign Language Institutional Testing Programm Internet-based Test (TOEFL IBT), the threshold score is at least 46 points;</w:t>
            </w:r>
          </w:p>
          <w:p>
            <w:pPr>
              <w:spacing w:after="20"/>
              <w:ind w:left="20"/>
              <w:jc w:val="both"/>
            </w:pPr>
            <w:r>
              <w:rPr>
                <w:rFonts w:ascii="Times New Roman"/>
                <w:b w:val="false"/>
                <w:i w:val="false"/>
                <w:color w:val="000000"/>
                <w:sz w:val="20"/>
              </w:rPr>
              <w:t>Test of English as a Foreign Language Institutional Testing Programm  (TOEFL ITP), the threshold score is at least 460;</w:t>
            </w:r>
          </w:p>
          <w:p>
            <w:pPr>
              <w:spacing w:after="20"/>
              <w:ind w:left="20"/>
              <w:jc w:val="both"/>
            </w:pPr>
            <w:r>
              <w:rPr>
                <w:rFonts w:ascii="Times New Roman"/>
                <w:b w:val="false"/>
                <w:i w:val="false"/>
                <w:color w:val="000000"/>
                <w:sz w:val="20"/>
              </w:rPr>
              <w:t>
German language proficiency:</w:t>
            </w:r>
          </w:p>
          <w:p>
            <w:pPr>
              <w:spacing w:after="20"/>
              <w:ind w:left="20"/>
              <w:jc w:val="both"/>
            </w:pPr>
            <w:r>
              <w:rPr>
                <w:rFonts w:ascii="Times New Roman"/>
                <w:b w:val="false"/>
                <w:i w:val="false"/>
                <w:color w:val="000000"/>
                <w:sz w:val="20"/>
              </w:rPr>
              <w:t>Deutsche Sprachpruеfungfuеrden Hochschulzugang Niveau В2 (DSH, Niveau В2) – not below the level B2;</w:t>
            </w:r>
          </w:p>
          <w:p>
            <w:pPr>
              <w:spacing w:after="20"/>
              <w:ind w:left="20"/>
              <w:jc w:val="both"/>
            </w:pPr>
            <w:r>
              <w:rPr>
                <w:rFonts w:ascii="Times New Roman"/>
                <w:b w:val="false"/>
                <w:i w:val="false"/>
                <w:color w:val="000000"/>
                <w:sz w:val="20"/>
              </w:rPr>
              <w:t>Test DaF-Prufung Niveau В2 (TDF Niveau В2) - not below the level B2;</w:t>
            </w:r>
          </w:p>
          <w:p>
            <w:pPr>
              <w:spacing w:after="20"/>
              <w:ind w:left="20"/>
              <w:jc w:val="both"/>
            </w:pPr>
            <w:r>
              <w:rPr>
                <w:rFonts w:ascii="Times New Roman"/>
                <w:b w:val="false"/>
                <w:i w:val="false"/>
                <w:color w:val="000000"/>
                <w:sz w:val="20"/>
              </w:rPr>
              <w:t>French language proficiency:</w:t>
            </w:r>
          </w:p>
          <w:p>
            <w:pPr>
              <w:spacing w:after="20"/>
              <w:ind w:left="20"/>
              <w:jc w:val="both"/>
            </w:pPr>
            <w:r>
              <w:rPr>
                <w:rFonts w:ascii="Times New Roman"/>
                <w:b w:val="false"/>
                <w:i w:val="false"/>
                <w:color w:val="000000"/>
                <w:sz w:val="20"/>
              </w:rPr>
              <w:t>Test de Français International (TFI) – at least level B2 in the reading and listening sections;</w:t>
            </w:r>
          </w:p>
          <w:p>
            <w:pPr>
              <w:spacing w:after="20"/>
              <w:ind w:left="20"/>
              <w:jc w:val="both"/>
            </w:pPr>
            <w:r>
              <w:rPr>
                <w:rFonts w:ascii="Times New Roman"/>
                <w:b w:val="false"/>
                <w:i w:val="false"/>
                <w:color w:val="000000"/>
                <w:sz w:val="20"/>
              </w:rPr>
              <w:t>Diplome d’Etudesen Langue français (DELF) - not below the level B2;</w:t>
            </w:r>
          </w:p>
          <w:p>
            <w:pPr>
              <w:spacing w:after="20"/>
              <w:ind w:left="20"/>
              <w:jc w:val="both"/>
            </w:pPr>
            <w:r>
              <w:rPr>
                <w:rFonts w:ascii="Times New Roman"/>
                <w:b w:val="false"/>
                <w:i w:val="false"/>
                <w:color w:val="000000"/>
                <w:sz w:val="20"/>
              </w:rPr>
              <w:t>Diplome Approfondi de Langue français (DALF) - not below the level B2;</w:t>
            </w:r>
          </w:p>
          <w:p>
            <w:pPr>
              <w:spacing w:after="20"/>
              <w:ind w:left="20"/>
              <w:jc w:val="both"/>
            </w:pPr>
            <w:r>
              <w:rPr>
                <w:rFonts w:ascii="Times New Roman"/>
                <w:b w:val="false"/>
                <w:i w:val="false"/>
                <w:color w:val="000000"/>
                <w:sz w:val="20"/>
              </w:rPr>
              <w:t>Test deconnaissance du français (TCF) – not below the level B2.</w:t>
            </w:r>
          </w:p>
          <w:p>
            <w:pPr>
              <w:spacing w:after="20"/>
              <w:ind w:left="20"/>
              <w:jc w:val="both"/>
            </w:pPr>
            <w:r>
              <w:rPr>
                <w:rFonts w:ascii="Times New Roman"/>
                <w:b w:val="false"/>
                <w:i w:val="false"/>
                <w:color w:val="000000"/>
                <w:sz w:val="20"/>
              </w:rPr>
              <w:t>6) a medical certificate in the form 075/y in electronic format, approved by the order № KR DSM-175/2020).</w:t>
            </w:r>
          </w:p>
          <w:p>
            <w:pPr>
              <w:spacing w:after="20"/>
              <w:ind w:left="20"/>
              <w:jc w:val="both"/>
            </w:pPr>
            <w:r>
              <w:rPr>
                <w:rFonts w:ascii="Times New Roman"/>
                <w:b w:val="false"/>
                <w:i w:val="false"/>
                <w:color w:val="000000"/>
                <w:sz w:val="20"/>
              </w:rPr>
              <w:t>
In cases of restrictive measures, the introduction of a state of emergency, the occurrence of social, natural and man-made emergencies in a certain territory, a medical certificate is provided directly to the educational organization as these measures are lifted;</w:t>
            </w:r>
          </w:p>
          <w:p>
            <w:pPr>
              <w:spacing w:after="20"/>
              <w:ind w:left="20"/>
              <w:jc w:val="both"/>
            </w:pPr>
            <w:r>
              <w:rPr>
                <w:rFonts w:ascii="Times New Roman"/>
                <w:b w:val="false"/>
                <w:i w:val="false"/>
                <w:color w:val="000000"/>
                <w:sz w:val="20"/>
              </w:rPr>
              <w:t>
7) six photos measuring 3x4 centimeters;</w:t>
            </w:r>
          </w:p>
          <w:p>
            <w:pPr>
              <w:spacing w:after="20"/>
              <w:ind w:left="20"/>
              <w:jc w:val="both"/>
            </w:pPr>
            <w:r>
              <w:rPr>
                <w:rFonts w:ascii="Times New Roman"/>
                <w:b w:val="false"/>
                <w:i w:val="false"/>
                <w:color w:val="000000"/>
                <w:sz w:val="20"/>
              </w:rPr>
              <w:t>
8) a document confirming employment, in accordance with the Labor Code of the Republic of Kazakhstan, with the exception of foreign citizens;</w:t>
            </w:r>
          </w:p>
          <w:p>
            <w:pPr>
              <w:spacing w:after="20"/>
              <w:ind w:left="20"/>
              <w:jc w:val="both"/>
            </w:pPr>
            <w:r>
              <w:rPr>
                <w:rFonts w:ascii="Times New Roman"/>
                <w:b w:val="false"/>
                <w:i w:val="false"/>
                <w:color w:val="000000"/>
                <w:sz w:val="20"/>
              </w:rPr>
              <w:t>
9) a list of scientific publications for the last 3 calendar years (if available), a research plan and an essay;</w:t>
            </w:r>
          </w:p>
          <w:p>
            <w:pPr>
              <w:spacing w:after="20"/>
              <w:ind w:left="20"/>
              <w:jc w:val="both"/>
            </w:pPr>
            <w:r>
              <w:rPr>
                <w:rFonts w:ascii="Times New Roman"/>
                <w:b w:val="false"/>
                <w:i w:val="false"/>
                <w:color w:val="000000"/>
                <w:sz w:val="20"/>
              </w:rPr>
              <w:t>
10) the results of the preliminary selection (in the field of education "Healthcare").</w:t>
            </w:r>
          </w:p>
          <w:p>
            <w:pPr>
              <w:spacing w:after="20"/>
              <w:ind w:left="20"/>
              <w:jc w:val="both"/>
            </w:pPr>
            <w:r>
              <w:rPr>
                <w:rFonts w:ascii="Times New Roman"/>
                <w:b w:val="false"/>
                <w:i w:val="false"/>
                <w:color w:val="000000"/>
                <w:sz w:val="20"/>
              </w:rPr>
              <w:t>
The documents listed in sub-paragraphs 4), 5) and</w:t>
            </w:r>
          </w:p>
          <w:p>
            <w:pPr>
              <w:spacing w:after="20"/>
              <w:ind w:left="20"/>
              <w:jc w:val="both"/>
            </w:pPr>
            <w:r>
              <w:rPr>
                <w:rFonts w:ascii="Times New Roman"/>
                <w:b w:val="false"/>
                <w:i w:val="false"/>
                <w:color w:val="000000"/>
                <w:sz w:val="20"/>
              </w:rPr>
              <w:t>
8) are provided in originals and copies, after verification of which the originals are returned to the applicant.</w:t>
            </w:r>
          </w:p>
          <w:p>
            <w:pPr>
              <w:spacing w:after="20"/>
              <w:ind w:left="20"/>
              <w:jc w:val="both"/>
            </w:pPr>
            <w:r>
              <w:rPr>
                <w:rFonts w:ascii="Times New Roman"/>
                <w:b w:val="false"/>
                <w:i w:val="false"/>
                <w:color w:val="000000"/>
                <w:sz w:val="20"/>
              </w:rPr>
              <w:t>
If an incomplete list of documents specified in this paragraph is provided, the admissions committee of the OVPO does not accept documents from applicants.</w:t>
            </w:r>
          </w:p>
          <w:p>
            <w:pPr>
              <w:spacing w:after="20"/>
              <w:ind w:left="20"/>
              <w:jc w:val="both"/>
            </w:pPr>
            <w:r>
              <w:rPr>
                <w:rFonts w:ascii="Times New Roman"/>
                <w:b w:val="false"/>
                <w:i w:val="false"/>
                <w:color w:val="000000"/>
                <w:sz w:val="20"/>
              </w:rPr>
              <w:t>
When contacting through the portal:</w:t>
            </w:r>
          </w:p>
          <w:p>
            <w:pPr>
              <w:spacing w:after="20"/>
              <w:ind w:left="20"/>
              <w:jc w:val="both"/>
            </w:pPr>
            <w:r>
              <w:rPr>
                <w:rFonts w:ascii="Times New Roman"/>
                <w:b w:val="false"/>
                <w:i w:val="false"/>
                <w:color w:val="000000"/>
                <w:sz w:val="20"/>
              </w:rPr>
              <w:t>
1) a request in the form of an electronic document signed by the service recipient's EDS;</w:t>
            </w:r>
          </w:p>
          <w:p>
            <w:pPr>
              <w:spacing w:after="20"/>
              <w:ind w:left="20"/>
              <w:jc w:val="both"/>
            </w:pPr>
            <w:r>
              <w:rPr>
                <w:rFonts w:ascii="Times New Roman"/>
                <w:b w:val="false"/>
                <w:i w:val="false"/>
                <w:color w:val="000000"/>
                <w:sz w:val="20"/>
              </w:rPr>
              <w:t>
2) electronic justification of the planned dissertation research, coordinated with the prospective domestic or foreign scientific consultant;</w:t>
            </w:r>
          </w:p>
          <w:p>
            <w:pPr>
              <w:spacing w:after="20"/>
              <w:ind w:left="20"/>
              <w:jc w:val="both"/>
            </w:pPr>
            <w:r>
              <w:rPr>
                <w:rFonts w:ascii="Times New Roman"/>
                <w:b w:val="false"/>
                <w:i w:val="false"/>
                <w:color w:val="000000"/>
                <w:sz w:val="20"/>
              </w:rPr>
              <w:t>
3) electronic document on education;</w:t>
            </w:r>
          </w:p>
          <w:p>
            <w:pPr>
              <w:spacing w:after="20"/>
              <w:ind w:left="20"/>
              <w:jc w:val="both"/>
            </w:pPr>
            <w:r>
              <w:rPr>
                <w:rFonts w:ascii="Times New Roman"/>
                <w:b w:val="false"/>
                <w:i w:val="false"/>
                <w:color w:val="000000"/>
                <w:sz w:val="20"/>
              </w:rPr>
              <w:t>
4) the official certificate of passing the exam in the state language (KAZTEST), issued by the NTC, with the exception of foreign citizens;</w:t>
            </w:r>
          </w:p>
          <w:p>
            <w:pPr>
              <w:spacing w:after="20"/>
              <w:ind w:left="20"/>
              <w:jc w:val="both"/>
            </w:pPr>
            <w:r>
              <w:rPr>
                <w:rFonts w:ascii="Times New Roman"/>
                <w:b w:val="false"/>
                <w:i w:val="false"/>
                <w:color w:val="000000"/>
                <w:sz w:val="20"/>
              </w:rPr>
              <w:t>
5) electronic certificate confirming proficiency in a foreign language:</w:t>
            </w:r>
          </w:p>
          <w:p>
            <w:pPr>
              <w:spacing w:after="20"/>
              <w:ind w:left="20"/>
              <w:jc w:val="both"/>
            </w:pPr>
            <w:r>
              <w:rPr>
                <w:rFonts w:ascii="Times New Roman"/>
                <w:b w:val="false"/>
                <w:i w:val="false"/>
                <w:color w:val="000000"/>
                <w:sz w:val="20"/>
              </w:rPr>
              <w:t xml:space="preserve">
English proficiency: </w:t>
            </w:r>
          </w:p>
          <w:p>
            <w:pPr>
              <w:spacing w:after="20"/>
              <w:ind w:left="20"/>
              <w:jc w:val="both"/>
            </w:pPr>
            <w:r>
              <w:rPr>
                <w:rFonts w:ascii="Times New Roman"/>
                <w:b w:val="false"/>
                <w:i w:val="false"/>
                <w:color w:val="000000"/>
                <w:sz w:val="20"/>
              </w:rPr>
              <w:t>
International English Language Tests System Academic (IELTS Academic), the threshold score is at least 5.5;</w:t>
            </w:r>
          </w:p>
          <w:p>
            <w:pPr>
              <w:spacing w:after="20"/>
              <w:ind w:left="20"/>
              <w:jc w:val="both"/>
            </w:pPr>
            <w:r>
              <w:rPr>
                <w:rFonts w:ascii="Times New Roman"/>
                <w:b w:val="false"/>
                <w:i w:val="false"/>
                <w:color w:val="000000"/>
                <w:sz w:val="20"/>
              </w:rPr>
              <w:t>Test of English as a Foreign Language Institutional Testing Programm Internet-based Test (TOEFL IBT), the threshold score is at least 46 points;</w:t>
            </w:r>
          </w:p>
          <w:p>
            <w:pPr>
              <w:spacing w:after="20"/>
              <w:ind w:left="20"/>
              <w:jc w:val="both"/>
            </w:pPr>
            <w:r>
              <w:rPr>
                <w:rFonts w:ascii="Times New Roman"/>
                <w:b w:val="false"/>
                <w:i w:val="false"/>
                <w:color w:val="000000"/>
                <w:sz w:val="20"/>
              </w:rPr>
              <w:t>Test of English as a Foreign Language Institutional Testing Programm  (TOEFL ITP), the threshold score is at least 460;</w:t>
            </w:r>
          </w:p>
          <w:p>
            <w:pPr>
              <w:spacing w:after="20"/>
              <w:ind w:left="20"/>
              <w:jc w:val="both"/>
            </w:pPr>
            <w:r>
              <w:rPr>
                <w:rFonts w:ascii="Times New Roman"/>
                <w:b w:val="false"/>
                <w:i w:val="false"/>
                <w:color w:val="000000"/>
                <w:sz w:val="20"/>
              </w:rPr>
              <w:t>
German language proficiency:</w:t>
            </w:r>
          </w:p>
          <w:p>
            <w:pPr>
              <w:spacing w:after="20"/>
              <w:ind w:left="20"/>
              <w:jc w:val="both"/>
            </w:pPr>
            <w:r>
              <w:rPr>
                <w:rFonts w:ascii="Times New Roman"/>
                <w:b w:val="false"/>
                <w:i w:val="false"/>
                <w:color w:val="000000"/>
                <w:sz w:val="20"/>
              </w:rPr>
              <w:t>Deutsche Sprachpruеfungfuеrden Hochschulzugang Niveau В2 (DSH, Niveau В2) – not below the level B2;</w:t>
            </w:r>
          </w:p>
          <w:p>
            <w:pPr>
              <w:spacing w:after="20"/>
              <w:ind w:left="20"/>
              <w:jc w:val="both"/>
            </w:pPr>
            <w:r>
              <w:rPr>
                <w:rFonts w:ascii="Times New Roman"/>
                <w:b w:val="false"/>
                <w:i w:val="false"/>
                <w:color w:val="000000"/>
                <w:sz w:val="20"/>
              </w:rPr>
              <w:t>Test DaF-Prufung Niveau В2 (TDF Niveau В2) - not below the level B2;</w:t>
            </w:r>
          </w:p>
          <w:p>
            <w:pPr>
              <w:spacing w:after="20"/>
              <w:ind w:left="20"/>
              <w:jc w:val="both"/>
            </w:pPr>
            <w:r>
              <w:rPr>
                <w:rFonts w:ascii="Times New Roman"/>
                <w:b w:val="false"/>
                <w:i w:val="false"/>
                <w:color w:val="000000"/>
                <w:sz w:val="20"/>
              </w:rPr>
              <w:t>French language proficiency:</w:t>
            </w:r>
          </w:p>
          <w:p>
            <w:pPr>
              <w:spacing w:after="20"/>
              <w:ind w:left="20"/>
              <w:jc w:val="both"/>
            </w:pPr>
            <w:r>
              <w:rPr>
                <w:rFonts w:ascii="Times New Roman"/>
                <w:b w:val="false"/>
                <w:i w:val="false"/>
                <w:color w:val="000000"/>
                <w:sz w:val="20"/>
              </w:rPr>
              <w:t>Test de Français International (TFI)– at least level B2 in the reading and listening sections;</w:t>
            </w:r>
          </w:p>
          <w:p>
            <w:pPr>
              <w:spacing w:after="20"/>
              <w:ind w:left="20"/>
              <w:jc w:val="both"/>
            </w:pPr>
            <w:r>
              <w:rPr>
                <w:rFonts w:ascii="Times New Roman"/>
                <w:b w:val="false"/>
                <w:i w:val="false"/>
                <w:color w:val="000000"/>
                <w:sz w:val="20"/>
              </w:rPr>
              <w:t>Diplome d’Etudesen Langue français (DELF), not below the level B2;</w:t>
            </w:r>
          </w:p>
          <w:p>
            <w:pPr>
              <w:spacing w:after="20"/>
              <w:ind w:left="20"/>
              <w:jc w:val="both"/>
            </w:pPr>
            <w:r>
              <w:rPr>
                <w:rFonts w:ascii="Times New Roman"/>
                <w:b w:val="false"/>
                <w:i w:val="false"/>
                <w:color w:val="000000"/>
                <w:sz w:val="20"/>
              </w:rPr>
              <w:t>Diplome Approfondi de Langue français (DALF), not below the level B2;</w:t>
            </w:r>
          </w:p>
          <w:p>
            <w:pPr>
              <w:spacing w:after="20"/>
              <w:ind w:left="20"/>
              <w:jc w:val="both"/>
            </w:pPr>
            <w:r>
              <w:rPr>
                <w:rFonts w:ascii="Times New Roman"/>
                <w:b w:val="false"/>
                <w:i w:val="false"/>
                <w:color w:val="000000"/>
                <w:sz w:val="20"/>
              </w:rPr>
              <w:t>Test deconnaissance du français (TCF) – not below the level В2.</w:t>
            </w:r>
          </w:p>
          <w:p>
            <w:pPr>
              <w:spacing w:after="20"/>
              <w:ind w:left="20"/>
              <w:jc w:val="both"/>
            </w:pPr>
            <w:r>
              <w:rPr>
                <w:rFonts w:ascii="Times New Roman"/>
                <w:b w:val="false"/>
                <w:i w:val="false"/>
                <w:color w:val="000000"/>
                <w:sz w:val="20"/>
              </w:rPr>
              <w:t>6) a digital photo measuring 3x4 centimeters;</w:t>
            </w:r>
          </w:p>
          <w:p>
            <w:pPr>
              <w:spacing w:after="20"/>
              <w:ind w:left="20"/>
              <w:jc w:val="both"/>
            </w:pPr>
            <w:r>
              <w:rPr>
                <w:rFonts w:ascii="Times New Roman"/>
                <w:b w:val="false"/>
                <w:i w:val="false"/>
                <w:color w:val="000000"/>
                <w:sz w:val="20"/>
              </w:rPr>
              <w:t>
7) medical certificate in the form 075/y in electronic format, approved by the order № KR DSM-175/2020);</w:t>
            </w:r>
          </w:p>
          <w:p>
            <w:pPr>
              <w:spacing w:after="20"/>
              <w:ind w:left="20"/>
              <w:jc w:val="both"/>
            </w:pPr>
            <w:r>
              <w:rPr>
                <w:rFonts w:ascii="Times New Roman"/>
                <w:b w:val="false"/>
                <w:i w:val="false"/>
                <w:color w:val="000000"/>
                <w:sz w:val="20"/>
              </w:rPr>
              <w:t>
In cases of restrictive measures, the introduction of a state of emergency, the occurrence of social, natural and man-made emergencies in a certain territory, a medical certificate is provided directly to the educational organization as these measures are lifted.</w:t>
            </w:r>
          </w:p>
          <w:p>
            <w:pPr>
              <w:spacing w:after="20"/>
              <w:ind w:left="20"/>
              <w:jc w:val="both"/>
            </w:pPr>
            <w:r>
              <w:rPr>
                <w:rFonts w:ascii="Times New Roman"/>
                <w:b w:val="false"/>
                <w:i w:val="false"/>
                <w:color w:val="000000"/>
                <w:sz w:val="20"/>
              </w:rPr>
              <w:t>
8) an electronic document confirming employment in accordance with the Labor Code of the Republic of Kazakhstan, with the exception of foreign citizens;</w:t>
            </w:r>
          </w:p>
          <w:p>
            <w:pPr>
              <w:spacing w:after="20"/>
              <w:ind w:left="20"/>
              <w:jc w:val="both"/>
            </w:pPr>
            <w:r>
              <w:rPr>
                <w:rFonts w:ascii="Times New Roman"/>
                <w:b w:val="false"/>
                <w:i w:val="false"/>
                <w:color w:val="000000"/>
                <w:sz w:val="20"/>
              </w:rPr>
              <w:t>
9) a list of scientific publications for the last 3 calendar years (if available), a research plan and an essay;</w:t>
            </w:r>
          </w:p>
          <w:p>
            <w:pPr>
              <w:spacing w:after="20"/>
              <w:ind w:left="20"/>
              <w:jc w:val="both"/>
            </w:pPr>
            <w:r>
              <w:rPr>
                <w:rFonts w:ascii="Times New Roman"/>
                <w:b w:val="false"/>
                <w:i w:val="false"/>
                <w:color w:val="000000"/>
                <w:sz w:val="20"/>
              </w:rPr>
              <w:t>
Information about identity documents, a document on higher education, a medical certificate, a document indicating the qualification of a "doctor" for medical education programs are provided to the service provider from the relevant state information systems through the gateway of the "electronic government".</w:t>
            </w:r>
          </w:p>
          <w:p>
            <w:pPr>
              <w:spacing w:after="20"/>
              <w:ind w:left="20"/>
              <w:jc w:val="both"/>
            </w:pPr>
            <w:r>
              <w:rPr>
                <w:rFonts w:ascii="Times New Roman"/>
                <w:b w:val="false"/>
                <w:i w:val="false"/>
                <w:color w:val="000000"/>
                <w:sz w:val="20"/>
              </w:rPr>
              <w:t>
When contacting the service recipient through the portal, a notification is sent to the "personal account" about the acceptance of a request for the provision of a public service in the form of an electronic document certified by an EDS.</w:t>
            </w:r>
          </w:p>
          <w:p>
            <w:pPr>
              <w:spacing w:after="20"/>
              <w:ind w:left="20"/>
              <w:jc w:val="both"/>
            </w:pPr>
            <w:r>
              <w:rPr>
                <w:rFonts w:ascii="Times New Roman"/>
                <w:b w:val="false"/>
                <w:i w:val="false"/>
                <w:color w:val="000000"/>
                <w:sz w:val="20"/>
              </w:rPr>
              <w:t>
The service recipient is issued a receipt for the receipt of documents.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 refuses to provide public service on the following grounds:</w:t>
            </w:r>
          </w:p>
          <w:p>
            <w:pPr>
              <w:spacing w:after="20"/>
              <w:ind w:left="20"/>
              <w:jc w:val="both"/>
            </w:pPr>
            <w:r>
              <w:rPr>
                <w:rFonts w:ascii="Times New Roman"/>
                <w:b w:val="false"/>
                <w:i w:val="false"/>
                <w:color w:val="000000"/>
                <w:sz w:val="20"/>
              </w:rPr>
              <w:t>
1) establishing the unreliability of the documents submitted by the service recipient for receiving a public service, and (or) the data (information) contained therein;</w:t>
            </w:r>
          </w:p>
          <w:p>
            <w:pPr>
              <w:spacing w:after="20"/>
              <w:ind w:left="20"/>
              <w:jc w:val="both"/>
            </w:pPr>
            <w:r>
              <w:rPr>
                <w:rFonts w:ascii="Times New Roman"/>
                <w:b w:val="false"/>
                <w:i w:val="false"/>
                <w:color w:val="000000"/>
                <w:sz w:val="20"/>
              </w:rPr>
              <w:t xml:space="preserve">
2) non-compliance of the service recipient and (or) the submitted materials, objects, data and information necessary for the provision of public service with the requirements established by regulatory legal acts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
          <w:p>
            <w:pPr>
              <w:spacing w:after="20"/>
              <w:ind w:left="20"/>
              <w:jc w:val="both"/>
            </w:pPr>
            <w:r>
              <w:rPr>
                <w:rFonts w:ascii="Times New Roman"/>
                <w:b w:val="false"/>
                <w:i w:val="false"/>
                <w:color w:val="000000"/>
                <w:sz w:val="20"/>
              </w:rPr>
              <w:t>
1) the maximum allowed waiting time for the delivery of a package of documents by the service recipient is 15 minutes;</w:t>
            </w:r>
          </w:p>
          <w:bookmarkEnd w:id="17"/>
          <w:p>
            <w:pPr>
              <w:spacing w:after="20"/>
              <w:ind w:left="20"/>
              <w:jc w:val="both"/>
            </w:pPr>
            <w:r>
              <w:rPr>
                <w:rFonts w:ascii="Times New Roman"/>
                <w:b w:val="false"/>
                <w:i w:val="false"/>
                <w:color w:val="000000"/>
                <w:sz w:val="20"/>
              </w:rPr>
              <w:t>
2) the maximum allowable service time of the service recipient is 15 minutes (taking into account practice).</w:t>
            </w:r>
          </w:p>
          <w:p>
            <w:pPr>
              <w:spacing w:after="20"/>
              <w:ind w:left="20"/>
              <w:jc w:val="both"/>
            </w:pPr>
            <w:r>
              <w:rPr>
                <w:rFonts w:ascii="Times New Roman"/>
                <w:b w:val="false"/>
                <w:i w:val="false"/>
                <w:color w:val="000000"/>
                <w:sz w:val="20"/>
              </w:rPr>
              <w:t>
The service recipient receives the public service in electronic form through the portal, subject to the availability of EDS.</w:t>
            </w:r>
          </w:p>
          <w:p>
            <w:pPr>
              <w:spacing w:after="20"/>
              <w:ind w:left="20"/>
              <w:jc w:val="both"/>
            </w:pPr>
            <w:r>
              <w:rPr>
                <w:rFonts w:ascii="Times New Roman"/>
                <w:b w:val="false"/>
                <w:i w:val="false"/>
                <w:color w:val="000000"/>
                <w:sz w:val="20"/>
              </w:rPr>
              <w:t>
The service recipient has the opportunity to receive information about the procedure and status of the provision of public service in remote access mode through the help services of the service provider on the provision of public service, a single contact center.</w:t>
            </w:r>
          </w:p>
          <w:p>
            <w:pPr>
              <w:spacing w:after="20"/>
              <w:ind w:left="20"/>
              <w:jc w:val="both"/>
            </w:pPr>
            <w:r>
              <w:rPr>
                <w:rFonts w:ascii="Times New Roman"/>
                <w:b w:val="false"/>
                <w:i w:val="false"/>
                <w:color w:val="000000"/>
                <w:sz w:val="20"/>
              </w:rPr>
              <w:t>
The contact numbers of the service provider's information services on the provision of public service are available on the Ministry's Internet resource:</w:t>
            </w:r>
          </w:p>
          <w:p>
            <w:pPr>
              <w:spacing w:after="20"/>
              <w:ind w:left="20"/>
              <w:jc w:val="both"/>
            </w:pPr>
            <w:r>
              <w:rPr>
                <w:rFonts w:ascii="Times New Roman"/>
                <w:b w:val="false"/>
                <w:i w:val="false"/>
                <w:color w:val="000000"/>
                <w:sz w:val="20"/>
              </w:rPr>
              <w:t>
www.edu.gov .kz and the Unified Contact Center: 8-800-080-7777, 1414.</w:t>
            </w:r>
          </w:p>
          <w:p>
            <w:pPr>
              <w:spacing w:after="20"/>
              <w:ind w:left="20"/>
              <w:jc w:val="both"/>
            </w:pPr>
            <w:r>
              <w:rPr>
                <w:rFonts w:ascii="Times New Roman"/>
                <w:b w:val="false"/>
                <w:i w:val="false"/>
                <w:color w:val="000000"/>
                <w:sz w:val="20"/>
              </w:rPr>
              <w:t xml:space="preserve">
Unified contact center "1414", 8-800-080-7777.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 xml:space="preserve">to the Standard Rules </w:t>
            </w:r>
            <w:r>
              <w:br/>
            </w:r>
            <w:r>
              <w:rPr>
                <w:rFonts w:ascii="Times New Roman"/>
                <w:b w:val="false"/>
                <w:i w:val="false"/>
                <w:color w:val="000000"/>
                <w:sz w:val="20"/>
              </w:rPr>
              <w:t>of admission to study</w:t>
            </w:r>
            <w:r>
              <w:br/>
            </w:r>
            <w:r>
              <w:rPr>
                <w:rFonts w:ascii="Times New Roman"/>
                <w:b w:val="false"/>
                <w:i w:val="false"/>
                <w:color w:val="000000"/>
                <w:sz w:val="20"/>
              </w:rPr>
              <w:t>in educational organizations</w:t>
            </w:r>
            <w:r>
              <w:br/>
            </w:r>
            <w:r>
              <w:rPr>
                <w:rFonts w:ascii="Times New Roman"/>
                <w:b w:val="false"/>
                <w:i w:val="false"/>
                <w:color w:val="000000"/>
                <w:sz w:val="20"/>
              </w:rPr>
              <w:t xml:space="preserve">Implementing educational </w:t>
            </w:r>
            <w:r>
              <w:br/>
            </w:r>
            <w:r>
              <w:rPr>
                <w:rFonts w:ascii="Times New Roman"/>
                <w:b w:val="false"/>
                <w:i w:val="false"/>
                <w:color w:val="000000"/>
                <w:sz w:val="20"/>
              </w:rPr>
              <w:t xml:space="preserve">programs of postgraduate </w:t>
            </w:r>
            <w:r>
              <w:br/>
            </w:r>
            <w:r>
              <w:rPr>
                <w:rFonts w:ascii="Times New Roman"/>
                <w:b w:val="false"/>
                <w:i w:val="false"/>
                <w:color w:val="000000"/>
                <w:sz w:val="20"/>
              </w:rPr>
              <w:t>education</w:t>
            </w:r>
          </w:p>
        </w:tc>
      </w:tr>
    </w:tbl>
    <w:bookmarkStart w:name="z217" w:id="18"/>
    <w:p>
      <w:pPr>
        <w:spacing w:after="0"/>
        <w:ind w:left="0"/>
        <w:jc w:val="left"/>
      </w:pPr>
      <w:r>
        <w:rPr>
          <w:rFonts w:ascii="Times New Roman"/>
          <w:b/>
          <w:i w:val="false"/>
          <w:color w:val="000000"/>
        </w:rPr>
        <w:t xml:space="preserve"> The scale of conversion of the points of the international certificate confirming the proficiency </w:t>
      </w:r>
      <w:r>
        <w:br/>
      </w:r>
      <w:r>
        <w:rPr>
          <w:rFonts w:ascii="Times New Roman"/>
          <w:b/>
          <w:i w:val="false"/>
          <w:color w:val="000000"/>
        </w:rPr>
        <w:t xml:space="preserve">in a foreign language in accordance with the pan-European competencies (standards) </w:t>
      </w:r>
      <w:r>
        <w:br/>
      </w:r>
      <w:r>
        <w:rPr>
          <w:rFonts w:ascii="Times New Roman"/>
          <w:b/>
          <w:i w:val="false"/>
          <w:color w:val="000000"/>
        </w:rPr>
        <w:t xml:space="preserve">of foreign language proficiency into points on the foreign language test </w:t>
      </w:r>
      <w:r>
        <w:br/>
      </w:r>
      <w:r>
        <w:rPr>
          <w:rFonts w:ascii="Times New Roman"/>
          <w:b/>
          <w:i w:val="false"/>
          <w:color w:val="000000"/>
        </w:rPr>
        <w:t xml:space="preserve">CT for a master's degree with Kazakh or Russian language of instruction </w:t>
      </w:r>
    </w:p>
    <w:bookmarkEnd w:id="18"/>
    <w:p>
      <w:pPr>
        <w:spacing w:after="0"/>
        <w:ind w:left="0"/>
        <w:jc w:val="both"/>
      </w:pPr>
      <w:r>
        <w:rPr>
          <w:rFonts w:ascii="Times New Roman"/>
          <w:b w:val="false"/>
          <w:i w:val="false"/>
          <w:color w:val="ff0000"/>
          <w:sz w:val="28"/>
        </w:rPr>
        <w:t>
      Footnote. The Model Rules are supplemented by Appendix 1-2 in accordance with the Order of the Minister of Science and Higher Education of the Republic of Kazakhstan dated 02.06.2023 № 252 (effective after the day of its first official publication); as amended by the order of the Acting Minister of Science and Higher Education of the Republic of Kazakhstan dated 27.10.2023 № 547 (effective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test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in a foreign language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IBT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DSH, Test DaF-Prufung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level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C1/level C1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Niveau C2/level C2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TFI, DELF, DALF, TCF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level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level C1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level C2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Scale of transmission of the scores of the international certificate of the standardized GRE test into </w:t>
      </w:r>
      <w:r>
        <w:br/>
      </w:r>
      <w:r>
        <w:rPr>
          <w:rFonts w:ascii="Times New Roman"/>
          <w:b/>
          <w:i w:val="false"/>
          <w:color w:val="000000"/>
        </w:rPr>
        <w:t>CT scores in the postgraduate degree with the Kazakh or Russian language of instruction</w:t>
      </w:r>
    </w:p>
    <w:p>
      <w:pPr>
        <w:spacing w:after="0"/>
        <w:ind w:left="0"/>
        <w:jc w:val="both"/>
      </w:pPr>
      <w:r>
        <w:rPr>
          <w:rFonts w:ascii="Times New Roman"/>
          <w:b w:val="false"/>
          <w:i w:val="false"/>
          <w:color w:val="ff0000"/>
          <w:sz w:val="28"/>
        </w:rPr>
        <w:t>
      Footnote. Annex 2 -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standardized GRE test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testing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sections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for the fields of education "Pedagogical Sciences," areas of training "Humanities," "Social Sciences"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for the fields of education "Natural Sciences, Mathematics and Statistics," "Information and Communication Technologies," "Engineering, Processing and Construction Industries," areas of training "Business and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types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155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170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education</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145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145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155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155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Scale of transmission of the scores of the international certificate of the standardized GRE test into </w:t>
      </w:r>
      <w:r>
        <w:br/>
      </w:r>
      <w:r>
        <w:rPr>
          <w:rFonts w:ascii="Times New Roman"/>
          <w:b/>
          <w:i w:val="false"/>
          <w:color w:val="000000"/>
        </w:rPr>
        <w:t>CT scores in the profile postgraduate degree with Kazakh, Russian or English language of instruction</w:t>
      </w:r>
    </w:p>
    <w:p>
      <w:pPr>
        <w:spacing w:after="0"/>
        <w:ind w:left="0"/>
        <w:jc w:val="both"/>
      </w:pPr>
      <w:r>
        <w:rPr>
          <w:rFonts w:ascii="Times New Roman"/>
          <w:b w:val="false"/>
          <w:i w:val="false"/>
          <w:color w:val="ff0000"/>
          <w:sz w:val="28"/>
        </w:rPr>
        <w:t>
      Footnote. Annex 3 -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standardized GRE test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testing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sections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for the fields of education "Pedagogical Sciences," areas of training "Humanities," "Social Sciences"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for the fields of education "Natural Sciences, Mathematics and Statistics," "Information and Communication Technologies," "Engineering, Processing and Construction Industries," areas of training "Business and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types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155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education</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170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The scale of transmission of the international certificate of the standardized GMAT test into </w:t>
      </w:r>
      <w:r>
        <w:br/>
      </w:r>
      <w:r>
        <w:rPr>
          <w:rFonts w:ascii="Times New Roman"/>
          <w:b/>
          <w:i w:val="false"/>
          <w:color w:val="000000"/>
        </w:rPr>
        <w:t>CT scores into a postgraduate degree with the Kazakh or Russian language of instruction</w:t>
      </w:r>
    </w:p>
    <w:p>
      <w:pPr>
        <w:spacing w:after="0"/>
        <w:ind w:left="0"/>
        <w:jc w:val="both"/>
      </w:pPr>
      <w:r>
        <w:rPr>
          <w:rFonts w:ascii="Times New Roman"/>
          <w:b w:val="false"/>
          <w:i w:val="false"/>
          <w:color w:val="ff0000"/>
          <w:sz w:val="28"/>
        </w:rPr>
        <w:t>
      Footnote. Annex 4 -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GMAT international standardized test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testing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sections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and Management Training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types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40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program group Profile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20 scores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test</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50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program group Profile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40 scores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test</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60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8 scores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program group Profile test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60 scores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test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Standard Rules of admission</w:t>
            </w:r>
            <w:r>
              <w:br/>
            </w:r>
            <w:r>
              <w:rPr>
                <w:rFonts w:ascii="Times New Roman"/>
                <w:b w:val="false"/>
                <w:i w:val="false"/>
                <w:color w:val="000000"/>
                <w:sz w:val="20"/>
              </w:rPr>
              <w:t>to study in educational organizations</w:t>
            </w:r>
            <w:r>
              <w:br/>
            </w:r>
            <w:r>
              <w:rPr>
                <w:rFonts w:ascii="Times New Roman"/>
                <w:b w:val="false"/>
                <w:i w:val="false"/>
                <w:color w:val="000000"/>
                <w:sz w:val="20"/>
              </w:rPr>
              <w:t>implementing educational programs</w:t>
            </w:r>
            <w:r>
              <w:br/>
            </w:r>
            <w:r>
              <w:rPr>
                <w:rFonts w:ascii="Times New Roman"/>
                <w:b w:val="false"/>
                <w:i w:val="false"/>
                <w:color w:val="000000"/>
                <w:sz w:val="20"/>
              </w:rPr>
              <w:t>of postgraduate education</w:t>
            </w:r>
          </w:p>
        </w:tc>
      </w:tr>
    </w:tbl>
    <w:bookmarkStart w:name="z220" w:id="19"/>
    <w:p>
      <w:pPr>
        <w:spacing w:after="0"/>
        <w:ind w:left="0"/>
        <w:jc w:val="left"/>
      </w:pPr>
      <w:r>
        <w:rPr>
          <w:rFonts w:ascii="Times New Roman"/>
          <w:b/>
          <w:i w:val="false"/>
          <w:color w:val="000000"/>
        </w:rPr>
        <w:t xml:space="preserve"> List of groups of doctoral degree programs</w:t>
      </w:r>
    </w:p>
    <w:bookmarkEnd w:id="19"/>
    <w:p>
      <w:pPr>
        <w:spacing w:after="0"/>
        <w:ind w:left="0"/>
        <w:jc w:val="both"/>
      </w:pPr>
      <w:r>
        <w:rPr>
          <w:rFonts w:ascii="Times New Roman"/>
          <w:b w:val="false"/>
          <w:i w:val="false"/>
          <w:color w:val="ff0000"/>
          <w:sz w:val="28"/>
        </w:rPr>
        <w:t>
      Footnote. Appendix 5 - as amended by the Order of the Acting Minister of Science and Higher Education of the Republic of Kazakhstan dated 27.10.2023 № 547 (effective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educational program group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groups of educational programs of the doctoral program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psychology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Pre-school education and upbringing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without subject specialization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primary military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physical education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music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artistic work, graphics and design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professional education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Fundamentals of Law and Economics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mathematics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physics teachers (Kazakh, Russian, English)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computer science teachers (Kazakh, Russian, English)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chemistry teachers (Kazakh, Russian, English)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biology teachers (Kazakh, Russian, English)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geography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history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the Kazakh language and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of Russian language and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foreign language teachers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personnel in social pedagogy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pedagogy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Instrumental performance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Vocal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musical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Theatrical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art of pop music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Choreography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Audiovisual art and media production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history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Fashion, design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Polygraphy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management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Philosophy and Ethics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Religion and theology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Islamic Studies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Archaeology and Ethnology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Oriental studies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Translation business, simultaneous translation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Linguogeography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philology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studies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Political science and conflictology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relations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 studies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Journalism and reporting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relations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Librarianship, information processing and archiving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and local government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and management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 and taxation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audit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Finance, banking and insurance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Marketing and advertising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skills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Forensic examination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Biography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Biotechnology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Geobotany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Geography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protection technology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Hydrogeology and engineering geology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Seismology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and statistics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security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Communications and communication technologies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engineering and processes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power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and electrical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Automation and management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Materials science and technology of new materials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Robotics and mechatronics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Mechanics and metalworking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transport equipment and technologies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Aviation equipment and technologies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operation of aircraft and engines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Space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Nanomaterials and nanotechnology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Petroleum and ore geophysics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Marine engineering and technology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Backbone networks and infrastructure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facilities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production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Woodworking technology (by application areas)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Technology of material processing by pressure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Textiles: clothing, shoes and leather goods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Petroleum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Metallurgical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processing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production technology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Surveying business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Geodesy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building materials, products and structures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systems and networks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use planning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engineering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Hydromelioration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and sanitation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engineering and water resources management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Standardization, certification and metrology (by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Crop production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husbandry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Fisheries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supply for agriculture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resources and water use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 medicine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health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Tourism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Restaurant and hotel business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Sanitary and preventive measures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Logistics (by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 enforcement activities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safety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Nursing Science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Transmission score scale of GRE standardized test of international certificate to doctoral entrance exam scores</w:t>
      </w:r>
    </w:p>
    <w:p>
      <w:pPr>
        <w:spacing w:after="0"/>
        <w:ind w:left="0"/>
        <w:jc w:val="both"/>
      </w:pPr>
      <w:r>
        <w:rPr>
          <w:rFonts w:ascii="Times New Roman"/>
          <w:b w:val="false"/>
          <w:i w:val="false"/>
          <w:color w:val="ff0000"/>
          <w:sz w:val="28"/>
        </w:rPr>
        <w:t>
      Footnote. Annex 6 -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standardized GRE test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Entrance exam blocks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sections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for the fields of education "Pedagogical Sciences," areas of training "Humanities," "Social Sciences"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for the fields of education "Natural Sciences, Mathematics and Statistics," "Information and Communication Technologies," "Engineering, Processing and Construction Industries," areas of training "Business and Management"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155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4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170 scores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scores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149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145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Essay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150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Essay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165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160 scores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Essay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Scale of a 150-point rating system for comprehensive testing in a postgraduate degree with Kazakh or Russian languages of instruction</w:t>
      </w:r>
    </w:p>
    <w:p>
      <w:pPr>
        <w:spacing w:after="0"/>
        <w:ind w:left="0"/>
        <w:jc w:val="both"/>
      </w:pPr>
      <w:r>
        <w:rPr>
          <w:rFonts w:ascii="Times New Roman"/>
          <w:b w:val="false"/>
          <w:i w:val="false"/>
          <w:color w:val="ff0000"/>
          <w:sz w:val="28"/>
        </w:rPr>
        <w:t>
      Footnote. Annex 7 -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types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forms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 of passing the exam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tests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Threshold score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test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 lexico-grammatical test reading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English/German/French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one correct answer selected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program group Profile test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first profile discipline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second profile discipline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For admission to the postgraduate degree in groups of educational programs requiring knowledge of Arabic, an entrance exam in Arabic shall be passed.</w:t>
      </w:r>
    </w:p>
    <w:p>
      <w:pPr>
        <w:spacing w:after="0"/>
        <w:ind w:left="0"/>
        <w:jc w:val="both"/>
      </w:pPr>
      <w:r>
        <w:rPr>
          <w:rFonts w:ascii="Times New Roman"/>
          <w:b w:val="false"/>
          <w:i w:val="false"/>
          <w:color w:val="000000"/>
          <w:sz w:val="28"/>
        </w:rPr>
        <w:t>
      * * creative exams shall be passed for admission to the postgraduate in groups of educational programs requiring creative training.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7-1</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Scale of a 100-point rating system for comprehensive testing in a specialized postgraduate degree </w:t>
      </w:r>
      <w:r>
        <w:br/>
      </w:r>
      <w:r>
        <w:rPr>
          <w:rFonts w:ascii="Times New Roman"/>
          <w:b/>
          <w:i w:val="false"/>
          <w:color w:val="000000"/>
        </w:rPr>
        <w:t>in the Kazakh or Russian language of instruction</w:t>
      </w:r>
    </w:p>
    <w:p>
      <w:pPr>
        <w:spacing w:after="0"/>
        <w:ind w:left="0"/>
        <w:jc w:val="both"/>
      </w:pPr>
      <w:r>
        <w:rPr>
          <w:rFonts w:ascii="Times New Roman"/>
          <w:b w:val="false"/>
          <w:i w:val="false"/>
          <w:color w:val="ff0000"/>
          <w:sz w:val="28"/>
        </w:rPr>
        <w:t>
      Footnote. The Model Rules as added by Annex 7-1 in accordance with the order of the Minister of Education and Science of the Republic of Kazakhstan dated 09.08.2021 № 388 (shall enter into force after the day of its first official publication);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types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task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 of taking an examination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tests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Threshold score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for training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one correct answer selected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Educational program group </w:t>
            </w:r>
          </w:p>
          <w:p>
            <w:pPr>
              <w:spacing w:after="20"/>
              <w:ind w:left="20"/>
              <w:jc w:val="both"/>
            </w:pPr>
            <w:r>
              <w:rPr>
                <w:rFonts w:ascii="Times New Roman"/>
                <w:b w:val="false"/>
                <w:i w:val="false"/>
                <w:color w:val="000000"/>
                <w:sz w:val="20"/>
              </w:rPr>
              <w:t>
Profile test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first profile discipline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second profile discipline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Note: creative exams shall be passed for admission to the postgraduate in groups of educational programs requiring creative training.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Scale of a 100-point rating system for comprehensive testing in a specialized postgraduate degree with English instruction</w:t>
      </w:r>
    </w:p>
    <w:p>
      <w:pPr>
        <w:spacing w:after="0"/>
        <w:ind w:left="0"/>
        <w:jc w:val="both"/>
      </w:pPr>
      <w:r>
        <w:rPr>
          <w:rFonts w:ascii="Times New Roman"/>
          <w:b w:val="false"/>
          <w:i w:val="false"/>
          <w:color w:val="ff0000"/>
          <w:sz w:val="28"/>
        </w:rPr>
        <w:t>
      Footnote. Annex 8 - in the wording of the order of the Minister of Science and Higher Education of the Republic of Kazakhstan dated 02.06.2023 № 252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types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task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 of taking an examination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tests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Threshold score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for determination of readiness to study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one correct answer selected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Kazakh/Russian/English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program group Profile test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one correct answer selected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one or more correct answers selected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Scale of a 100-point rating system for doctoral admission</w:t>
      </w:r>
    </w:p>
    <w:p>
      <w:pPr>
        <w:spacing w:after="0"/>
        <w:ind w:left="0"/>
        <w:jc w:val="both"/>
      </w:pPr>
      <w:r>
        <w:rPr>
          <w:rFonts w:ascii="Times New Roman"/>
          <w:b w:val="false"/>
          <w:i w:val="false"/>
          <w:color w:val="ff0000"/>
          <w:sz w:val="28"/>
        </w:rPr>
        <w:t>
      Footnote. The Model Rules as added by Annex 9 in accordance with the order of the Minister of Education and Science of the Republic of Kazakhstan dated 24.05.2021 № 241 (shall enter into force after the day of its first official publication); in the wording of the order of the Minister of Science and Higher Education of the Republic of Kazakhstan dated 20.07.2022 № 3 (shall enter into force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Test types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Incoming interview conducted by the EIA Examination committee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Readiness for doctoral test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program group Profile exam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9-1</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Minimum technical requirements for technical equipment during additional testing and entrance exam</w:t>
      </w:r>
    </w:p>
    <w:p>
      <w:pPr>
        <w:spacing w:after="0"/>
        <w:ind w:left="0"/>
        <w:jc w:val="both"/>
      </w:pPr>
      <w:r>
        <w:rPr>
          <w:rFonts w:ascii="Times New Roman"/>
          <w:b w:val="false"/>
          <w:i w:val="false"/>
          <w:color w:val="ff0000"/>
          <w:sz w:val="28"/>
        </w:rPr>
        <w:t>
      Footnote. The Model Rules as added by Annex 9-1 in accordance with the order of the Minister of Science and Higher Education of the Republic of Kazakhstan dated 02.06.2023 № 252 (shall enter into force after the day of its first official publication).</w:t>
      </w:r>
    </w:p>
    <w:bookmarkStart w:name="z3444" w:id="20"/>
    <w:p>
      <w:pPr>
        <w:spacing w:after="0"/>
        <w:ind w:left="0"/>
        <w:jc w:val="both"/>
      </w:pPr>
      <w:r>
        <w:rPr>
          <w:rFonts w:ascii="Times New Roman"/>
          <w:b w:val="false"/>
          <w:i w:val="false"/>
          <w:color w:val="000000"/>
          <w:sz w:val="28"/>
        </w:rPr>
        <w:t>
      1. During testing, the examined individuals shall undergo identification to provide an identity document.</w:t>
      </w:r>
    </w:p>
    <w:bookmarkEnd w:id="20"/>
    <w:p>
      <w:pPr>
        <w:spacing w:after="0"/>
        <w:ind w:left="0"/>
        <w:jc w:val="both"/>
      </w:pPr>
      <w:r>
        <w:rPr>
          <w:rFonts w:ascii="Times New Roman"/>
          <w:b w:val="false"/>
          <w:i w:val="false"/>
          <w:color w:val="000000"/>
          <w:sz w:val="28"/>
        </w:rPr>
        <w:t>
      2. When running for testing, manual or frame type metal detectors shall be used. The use of metal detectors during start-up for testing shall be carried out as part of ensuring the safety of the examined individuals during testing, as well as preventing them from entering the building of communications, electronic and computer equipment, photo, audio and video equipment, reference materials, written notes and other means of storing and transmitting information.</w:t>
      </w:r>
    </w:p>
    <w:p>
      <w:pPr>
        <w:spacing w:after="0"/>
        <w:ind w:left="0"/>
        <w:jc w:val="both"/>
      </w:pPr>
      <w:r>
        <w:rPr>
          <w:rFonts w:ascii="Times New Roman"/>
          <w:b w:val="false"/>
          <w:i w:val="false"/>
          <w:color w:val="000000"/>
          <w:sz w:val="28"/>
        </w:rPr>
        <w:t>
      3. In order to begin testing, the examinee needs to confirm the identity through biometric identification.</w:t>
      </w:r>
    </w:p>
    <w:p>
      <w:pPr>
        <w:spacing w:after="0"/>
        <w:ind w:left="0"/>
        <w:jc w:val="both"/>
      </w:pPr>
      <w:r>
        <w:rPr>
          <w:rFonts w:ascii="Times New Roman"/>
          <w:b w:val="false"/>
          <w:i w:val="false"/>
          <w:color w:val="000000"/>
          <w:sz w:val="28"/>
        </w:rPr>
        <w:t>
      4. Test rooms should be equipped with workstations (processor at least Intel Core i3, RAM at least 4 GB), room air conditioning systems, dispenser, waiting room.</w:t>
      </w:r>
    </w:p>
    <w:p>
      <w:pPr>
        <w:spacing w:after="0"/>
        <w:ind w:left="0"/>
        <w:jc w:val="both"/>
      </w:pPr>
      <w:r>
        <w:rPr>
          <w:rFonts w:ascii="Times New Roman"/>
          <w:b w:val="false"/>
          <w:i w:val="false"/>
          <w:color w:val="000000"/>
          <w:sz w:val="28"/>
        </w:rPr>
        <w:t>
      5. Each workstation shall be equipped with webcams for recording the test process.</w:t>
      </w:r>
    </w:p>
    <w:p>
      <w:pPr>
        <w:spacing w:after="0"/>
        <w:ind w:left="0"/>
        <w:jc w:val="both"/>
      </w:pPr>
      <w:r>
        <w:rPr>
          <w:rFonts w:ascii="Times New Roman"/>
          <w:b w:val="false"/>
          <w:i w:val="false"/>
          <w:color w:val="000000"/>
          <w:sz w:val="28"/>
        </w:rPr>
        <w:t>
      6. Testing rooms should be equipped with a modern digital video surveillance system. To ensure transparency and objectivity of testing, audiences at the scores of conducts shall be provided with a general video surveillance system.</w:t>
      </w:r>
    </w:p>
    <w:p>
      <w:pPr>
        <w:spacing w:after="0"/>
        <w:ind w:left="0"/>
        <w:jc w:val="both"/>
      </w:pPr>
      <w:r>
        <w:rPr>
          <w:rFonts w:ascii="Times New Roman"/>
          <w:b w:val="false"/>
          <w:i w:val="false"/>
          <w:color w:val="000000"/>
          <w:sz w:val="28"/>
        </w:rPr>
        <w:t>
      7. A printable printer shall be installed in each test room.</w:t>
      </w:r>
    </w:p>
    <w:p>
      <w:pPr>
        <w:spacing w:after="0"/>
        <w:ind w:left="0"/>
        <w:jc w:val="both"/>
      </w:pPr>
      <w:r>
        <w:rPr>
          <w:rFonts w:ascii="Times New Roman"/>
          <w:b w:val="false"/>
          <w:i w:val="false"/>
          <w:color w:val="000000"/>
          <w:sz w:val="28"/>
        </w:rPr>
        <w:t>
      8. Each test room must be equipped with a controlled switch and a local network, and meet the requirements of the information.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Certificate of detection of prohibited items during the launch for additional testing and  entrance exam for doctoral studies in computer format</w:t>
      </w:r>
    </w:p>
    <w:p>
      <w:pPr>
        <w:spacing w:after="0"/>
        <w:ind w:left="0"/>
        <w:jc w:val="both"/>
      </w:pPr>
      <w:r>
        <w:rPr>
          <w:rFonts w:ascii="Times New Roman"/>
          <w:b w:val="false"/>
          <w:i w:val="false"/>
          <w:color w:val="ff0000"/>
          <w:sz w:val="28"/>
        </w:rPr>
        <w:t>
      Footnote. The Model Rules as added by Annex 10 in accordance with the order of the Minister of Education and Science of the Republic of Kazakhstan dated 09.08.2021 № 388 (shall enter into force after the day of its first official publication); in the wording of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(code and name of the organization)</w:t>
      </w:r>
    </w:p>
    <w:p>
      <w:pPr>
        <w:spacing w:after="0"/>
        <w:ind w:left="0"/>
        <w:jc w:val="both"/>
      </w:pPr>
      <w:r>
        <w:rPr>
          <w:rFonts w:ascii="Times New Roman"/>
          <w:b w:val="false"/>
          <w:i w:val="false"/>
          <w:color w:val="000000"/>
          <w:sz w:val="28"/>
        </w:rPr>
        <w:t xml:space="preserve">
      Date "______" _______________ 202 ____ </w:t>
      </w:r>
    </w:p>
    <w:p>
      <w:pPr>
        <w:spacing w:after="0"/>
        <w:ind w:left="0"/>
        <w:jc w:val="both"/>
      </w:pPr>
      <w:r>
        <w:rPr>
          <w:rFonts w:ascii="Times New Roman"/>
          <w:b w:val="false"/>
          <w:i w:val="false"/>
          <w:color w:val="000000"/>
          <w:sz w:val="28"/>
        </w:rPr>
        <w:t>
      Time "_______" hours "____" minutes</w:t>
      </w:r>
    </w:p>
    <w:p>
      <w:pPr>
        <w:spacing w:after="0"/>
        <w:ind w:left="0"/>
        <w:jc w:val="both"/>
      </w:pPr>
      <w:r>
        <w:rPr>
          <w:rFonts w:ascii="Times New Roman"/>
          <w:b w:val="false"/>
          <w:i w:val="false"/>
          <w:color w:val="000000"/>
          <w:sz w:val="28"/>
        </w:rPr>
        <w:t>
      Test Administrators group manager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Observer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This certificate shall be drawn up stating that the applicant has:</w:t>
      </w:r>
    </w:p>
    <w:p>
      <w:pPr>
        <w:spacing w:after="0"/>
        <w:ind w:left="0"/>
        <w:jc w:val="both"/>
      </w:pPr>
      <w:r>
        <w:rPr>
          <w:rFonts w:ascii="Times New Roman"/>
          <w:b w:val="false"/>
          <w:i w:val="false"/>
          <w:color w:val="000000"/>
          <w:sz w:val="28"/>
        </w:rPr>
        <w:t>
      Full name (if any) __________________________________________________,</w:t>
      </w:r>
    </w:p>
    <w:p>
      <w:pPr>
        <w:spacing w:after="0"/>
        <w:ind w:left="0"/>
        <w:jc w:val="both"/>
      </w:pPr>
      <w:r>
        <w:rPr>
          <w:rFonts w:ascii="Times New Roman"/>
          <w:b w:val="false"/>
          <w:i w:val="false"/>
          <w:color w:val="000000"/>
          <w:sz w:val="28"/>
        </w:rPr>
        <w:t>
      IIN ____________________________________________________________________</w:t>
      </w:r>
    </w:p>
    <w:p>
      <w:pPr>
        <w:spacing w:after="0"/>
        <w:ind w:left="0"/>
        <w:jc w:val="both"/>
      </w:pPr>
      <w:r>
        <w:rPr>
          <w:rFonts w:ascii="Times New Roman"/>
          <w:b w:val="false"/>
          <w:i w:val="false"/>
          <w:color w:val="000000"/>
          <w:sz w:val="28"/>
        </w:rPr>
        <w:t>
      during launch into the building, prohibited items have been found: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(detected item (name, mark, quantity))</w:t>
      </w:r>
    </w:p>
    <w:p>
      <w:pPr>
        <w:spacing w:after="0"/>
        <w:ind w:left="0"/>
        <w:jc w:val="both"/>
      </w:pPr>
      <w:r>
        <w:rPr>
          <w:rFonts w:ascii="Times New Roman"/>
          <w:b w:val="false"/>
          <w:i w:val="false"/>
          <w:color w:val="000000"/>
          <w:sz w:val="28"/>
        </w:rPr>
        <w:t>
      which shall be a violation of paragraphs 20-3, 20-4 of the Model Rules for admission to education in educational organizations implementing educational programs of postgraduate education.</w:t>
      </w:r>
    </w:p>
    <w:p>
      <w:pPr>
        <w:spacing w:after="0"/>
        <w:ind w:left="0"/>
        <w:jc w:val="both"/>
      </w:pPr>
      <w:r>
        <w:rPr>
          <w:rFonts w:ascii="Times New Roman"/>
          <w:b w:val="false"/>
          <w:i w:val="false"/>
          <w:color w:val="000000"/>
          <w:sz w:val="28"/>
        </w:rPr>
        <w:t>
      Taking into account this fact, a decision was made: to exclude from the building and not to allow an incoming person to additional testing and entrance exam.</w:t>
      </w:r>
    </w:p>
    <w:p>
      <w:pPr>
        <w:spacing w:after="0"/>
        <w:ind w:left="0"/>
        <w:jc w:val="both"/>
      </w:pPr>
      <w:r>
        <w:rPr>
          <w:rFonts w:ascii="Times New Roman"/>
          <w:b w:val="false"/>
          <w:i w:val="false"/>
          <w:color w:val="000000"/>
          <w:sz w:val="28"/>
        </w:rPr>
        <w:t>
      Signatories: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head of the group of administrators of additional testing and entrance exam)</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administrator of the additional testing and entrance exam, who drew up the certificate)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representative of the regional state commission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observer (if any))</w:t>
      </w:r>
    </w:p>
    <w:p>
      <w:pPr>
        <w:spacing w:after="0"/>
        <w:ind w:left="0"/>
        <w:jc w:val="both"/>
      </w:pPr>
      <w:r>
        <w:rPr>
          <w:rFonts w:ascii="Times New Roman"/>
          <w:b w:val="false"/>
          <w:i w:val="false"/>
          <w:color w:val="000000"/>
          <w:sz w:val="28"/>
        </w:rPr>
        <w:t>
      Have read and understood the certificate (s)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incoming)</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Certificate of identification of a figurehead during the start-up for additional testing or a doctoral entrance exam in computer format</w:t>
      </w:r>
    </w:p>
    <w:p>
      <w:pPr>
        <w:spacing w:after="0"/>
        <w:ind w:left="0"/>
        <w:jc w:val="both"/>
      </w:pPr>
      <w:r>
        <w:rPr>
          <w:rFonts w:ascii="Times New Roman"/>
          <w:b w:val="false"/>
          <w:i w:val="false"/>
          <w:color w:val="ff0000"/>
          <w:sz w:val="28"/>
        </w:rPr>
        <w:t>
      Footnote. The Model Rules as added by Annex 11 in accordance with the order of the Minister of Education and Science of the Republic of Kazakhstan dated 09.08.2021 № 388 (shall enter into force after the day of its first official publication); in the wording of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(code and name of the organization)</w:t>
      </w:r>
    </w:p>
    <w:p>
      <w:pPr>
        <w:spacing w:after="0"/>
        <w:ind w:left="0"/>
        <w:jc w:val="both"/>
      </w:pPr>
      <w:r>
        <w:rPr>
          <w:rFonts w:ascii="Times New Roman"/>
          <w:b w:val="false"/>
          <w:i w:val="false"/>
          <w:color w:val="000000"/>
          <w:sz w:val="28"/>
        </w:rPr>
        <w:t>
      Date "_____" ___________ 20 ____ year</w:t>
      </w:r>
    </w:p>
    <w:p>
      <w:pPr>
        <w:spacing w:after="0"/>
        <w:ind w:left="0"/>
        <w:jc w:val="both"/>
      </w:pPr>
      <w:r>
        <w:rPr>
          <w:rFonts w:ascii="Times New Roman"/>
          <w:b w:val="false"/>
          <w:i w:val="false"/>
          <w:color w:val="000000"/>
          <w:sz w:val="28"/>
        </w:rPr>
        <w:t>
      Time "_______" hours "____" minutes</w:t>
      </w:r>
    </w:p>
    <w:p>
      <w:pPr>
        <w:spacing w:after="0"/>
        <w:ind w:left="0"/>
        <w:jc w:val="both"/>
      </w:pPr>
      <w:r>
        <w:rPr>
          <w:rFonts w:ascii="Times New Roman"/>
          <w:b w:val="false"/>
          <w:i w:val="false"/>
          <w:color w:val="000000"/>
          <w:sz w:val="28"/>
        </w:rPr>
        <w:t>
      Test administrators group manager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Observer 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This certificate is drawn up stating that instead of the incoming:</w:t>
      </w:r>
    </w:p>
    <w:p>
      <w:pPr>
        <w:spacing w:after="0"/>
        <w:ind w:left="0"/>
        <w:jc w:val="both"/>
      </w:pPr>
      <w:r>
        <w:rPr>
          <w:rFonts w:ascii="Times New Roman"/>
          <w:b w:val="false"/>
          <w:i w:val="false"/>
          <w:color w:val="000000"/>
          <w:sz w:val="28"/>
        </w:rPr>
        <w:t>
      Full name (if any) __________________________________________________</w:t>
      </w:r>
    </w:p>
    <w:p>
      <w:pPr>
        <w:spacing w:after="0"/>
        <w:ind w:left="0"/>
        <w:jc w:val="both"/>
      </w:pPr>
      <w:r>
        <w:rPr>
          <w:rFonts w:ascii="Times New Roman"/>
          <w:b w:val="false"/>
          <w:i w:val="false"/>
          <w:color w:val="000000"/>
          <w:sz w:val="28"/>
        </w:rPr>
        <w:t>
      IIN ___________________________________________________________________</w:t>
      </w:r>
    </w:p>
    <w:p>
      <w:pPr>
        <w:spacing w:after="0"/>
        <w:ind w:left="0"/>
        <w:jc w:val="both"/>
      </w:pPr>
      <w:r>
        <w:rPr>
          <w:rFonts w:ascii="Times New Roman"/>
          <w:b w:val="false"/>
          <w:i w:val="false"/>
          <w:color w:val="000000"/>
          <w:sz w:val="28"/>
        </w:rPr>
        <w:t>
      revealed the fact of an attempt to enter the building of a citizen (s)</w:t>
      </w:r>
    </w:p>
    <w:p>
      <w:pPr>
        <w:spacing w:after="0"/>
        <w:ind w:left="0"/>
        <w:jc w:val="both"/>
      </w:pPr>
      <w:r>
        <w:rPr>
          <w:rFonts w:ascii="Times New Roman"/>
          <w:b w:val="false"/>
          <w:i w:val="false"/>
          <w:color w:val="000000"/>
          <w:sz w:val="28"/>
        </w:rPr>
        <w:t>
      (Full name (if any)) ________________________________________________</w:t>
      </w:r>
    </w:p>
    <w:p>
      <w:pPr>
        <w:spacing w:after="0"/>
        <w:ind w:left="0"/>
        <w:jc w:val="both"/>
      </w:pPr>
      <w:r>
        <w:rPr>
          <w:rFonts w:ascii="Times New Roman"/>
          <w:b w:val="false"/>
          <w:i w:val="false"/>
          <w:color w:val="000000"/>
          <w:sz w:val="28"/>
        </w:rPr>
        <w:t>
      Taking into account this fact, a decision has been made: to exclude from the building and</w:t>
      </w:r>
    </w:p>
    <w:p>
      <w:pPr>
        <w:spacing w:after="0"/>
        <w:ind w:left="0"/>
        <w:jc w:val="both"/>
      </w:pPr>
      <w:r>
        <w:rPr>
          <w:rFonts w:ascii="Times New Roman"/>
          <w:b w:val="false"/>
          <w:i w:val="false"/>
          <w:color w:val="000000"/>
          <w:sz w:val="28"/>
        </w:rPr>
        <w:t xml:space="preserve">
      to prevent an incoming dummy person who violated paragraph 20-3 of the Model Rules </w:t>
      </w:r>
    </w:p>
    <w:p>
      <w:pPr>
        <w:spacing w:after="0"/>
        <w:ind w:left="0"/>
        <w:jc w:val="both"/>
      </w:pPr>
      <w:r>
        <w:rPr>
          <w:rFonts w:ascii="Times New Roman"/>
          <w:b w:val="false"/>
          <w:i w:val="false"/>
          <w:color w:val="000000"/>
          <w:sz w:val="28"/>
        </w:rPr>
        <w:t xml:space="preserve">
      for admission to education in the organization of education implementing educational programs </w:t>
      </w:r>
    </w:p>
    <w:p>
      <w:pPr>
        <w:spacing w:after="0"/>
        <w:ind w:left="0"/>
        <w:jc w:val="both"/>
      </w:pPr>
      <w:r>
        <w:rPr>
          <w:rFonts w:ascii="Times New Roman"/>
          <w:b w:val="false"/>
          <w:i w:val="false"/>
          <w:color w:val="000000"/>
          <w:sz w:val="28"/>
        </w:rPr>
        <w:t>
      of postgraduate education from additional testing and entrance examination</w:t>
      </w:r>
    </w:p>
    <w:p>
      <w:pPr>
        <w:spacing w:after="0"/>
        <w:ind w:left="0"/>
        <w:jc w:val="both"/>
      </w:pPr>
      <w:r>
        <w:rPr>
          <w:rFonts w:ascii="Times New Roman"/>
          <w:b w:val="false"/>
          <w:i w:val="false"/>
          <w:color w:val="000000"/>
          <w:sz w:val="28"/>
        </w:rPr>
        <w:t>
      Signatories: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w:t>
      </w:r>
    </w:p>
    <w:p>
      <w:pPr>
        <w:spacing w:after="0"/>
        <w:ind w:left="0"/>
        <w:jc w:val="both"/>
      </w:pPr>
      <w:r>
        <w:rPr>
          <w:rFonts w:ascii="Times New Roman"/>
          <w:b w:val="false"/>
          <w:i w:val="false"/>
          <w:color w:val="000000"/>
          <w:sz w:val="28"/>
        </w:rPr>
        <w:t>
      Head of the additional testing and entrance exam administrators’ group)</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(signature and full name (if any) of the administrator of the additional testing and entrance </w:t>
      </w:r>
    </w:p>
    <w:p>
      <w:pPr>
        <w:spacing w:after="0"/>
        <w:ind w:left="0"/>
        <w:jc w:val="both"/>
      </w:pPr>
      <w:r>
        <w:rPr>
          <w:rFonts w:ascii="Times New Roman"/>
          <w:b w:val="false"/>
          <w:i w:val="false"/>
          <w:color w:val="000000"/>
          <w:sz w:val="28"/>
        </w:rPr>
        <w:t>
      exam, who drew up the certificate)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representative of the regional state commission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observer (if any))</w:t>
      </w:r>
    </w:p>
    <w:p>
      <w:pPr>
        <w:spacing w:after="0"/>
        <w:ind w:left="0"/>
        <w:jc w:val="both"/>
      </w:pPr>
      <w:r>
        <w:rPr>
          <w:rFonts w:ascii="Times New Roman"/>
          <w:b w:val="false"/>
          <w:i w:val="false"/>
          <w:color w:val="000000"/>
          <w:sz w:val="28"/>
        </w:rPr>
        <w:t>
      The certificate has been familiarized with:</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incoming person)</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11-1</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Administrator group manager</w:t>
      </w:r>
    </w:p>
    <w:p>
      <w:pPr>
        <w:spacing w:after="0"/>
        <w:ind w:left="0"/>
        <w:jc w:val="both"/>
      </w:pPr>
      <w:r>
        <w:rPr>
          <w:rFonts w:ascii="Times New Roman"/>
          <w:b w:val="false"/>
          <w:i w:val="false"/>
          <w:color w:val="000000"/>
          <w:sz w:val="28"/>
        </w:rPr>
        <w:t xml:space="preserve">
      </w:t>
      </w:r>
      <w:r>
        <w:rPr>
          <w:rFonts w:ascii="Times New Roman"/>
          <w:b/>
          <w:i w:val="false"/>
          <w:color w:val="000000"/>
          <w:sz w:val="28"/>
        </w:rPr>
        <w:t>of additional testing and entrance exam</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(Full name (if any) (signature))</w:t>
      </w:r>
    </w:p>
    <w:bookmarkStart w:name="z3453" w:id="21"/>
    <w:p>
      <w:pPr>
        <w:spacing w:after="0"/>
        <w:ind w:left="0"/>
        <w:jc w:val="left"/>
      </w:pPr>
      <w:r>
        <w:rPr>
          <w:rFonts w:ascii="Times New Roman"/>
          <w:b/>
          <w:i w:val="false"/>
          <w:color w:val="000000"/>
        </w:rPr>
        <w:t xml:space="preserve"> Seating sheet</w:t>
      </w:r>
    </w:p>
    <w:bookmarkEnd w:id="21"/>
    <w:p>
      <w:pPr>
        <w:spacing w:after="0"/>
        <w:ind w:left="0"/>
        <w:jc w:val="both"/>
      </w:pPr>
      <w:r>
        <w:rPr>
          <w:rFonts w:ascii="Times New Roman"/>
          <w:b w:val="false"/>
          <w:i w:val="false"/>
          <w:color w:val="ff0000"/>
          <w:sz w:val="28"/>
        </w:rPr>
        <w:t>
      Footnote. The Model Rules as added by Annex 11-1 in accordance with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Organization of __________________________________________________</w:t>
      </w:r>
    </w:p>
    <w:p>
      <w:pPr>
        <w:spacing w:after="0"/>
        <w:ind w:left="0"/>
        <w:jc w:val="both"/>
      </w:pPr>
      <w:r>
        <w:rPr>
          <w:rFonts w:ascii="Times New Roman"/>
          <w:b w:val="false"/>
          <w:i w:val="false"/>
          <w:color w:val="000000"/>
          <w:sz w:val="28"/>
        </w:rPr>
        <w:t>
      (code and name)</w:t>
      </w:r>
    </w:p>
    <w:p>
      <w:pPr>
        <w:spacing w:after="0"/>
        <w:ind w:left="0"/>
        <w:jc w:val="both"/>
      </w:pPr>
      <w:r>
        <w:rPr>
          <w:rFonts w:ascii="Times New Roman"/>
          <w:b w:val="false"/>
          <w:i w:val="false"/>
          <w:color w:val="000000"/>
          <w:sz w:val="28"/>
        </w:rPr>
        <w:t>
      Audience № ___</w:t>
      </w:r>
    </w:p>
    <w:p>
      <w:pPr>
        <w:spacing w:after="0"/>
        <w:ind w:left="0"/>
        <w:jc w:val="both"/>
      </w:pPr>
      <w:r>
        <w:rPr>
          <w:rFonts w:ascii="Times New Roman"/>
          <w:b w:val="false"/>
          <w:i w:val="false"/>
          <w:color w:val="000000"/>
          <w:sz w:val="28"/>
        </w:rPr>
        <w:t>
      Testing starts: ____ hours ___ minutes</w:t>
      </w:r>
    </w:p>
    <w:p>
      <w:pPr>
        <w:spacing w:after="0"/>
        <w:ind w:left="0"/>
        <w:jc w:val="both"/>
      </w:pPr>
      <w:r>
        <w:rPr>
          <w:rFonts w:ascii="Times New Roman"/>
          <w:b w:val="false"/>
          <w:i w:val="false"/>
          <w:color w:val="000000"/>
          <w:sz w:val="28"/>
        </w:rPr>
        <w:t>
      End of testing: ___ hours ___ minutes</w:t>
      </w:r>
    </w:p>
    <w:p>
      <w:pPr>
        <w:spacing w:after="0"/>
        <w:ind w:left="0"/>
        <w:jc w:val="both"/>
      </w:pPr>
      <w:r>
        <w:rPr>
          <w:rFonts w:ascii="Times New Roman"/>
          <w:b w:val="false"/>
          <w:i w:val="false"/>
          <w:color w:val="000000"/>
          <w:sz w:val="28"/>
        </w:rPr>
        <w:t>
      Stream # ____ Corps _____ Date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Initials (if any)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Login</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Password</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seat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Audience exit/Audience entry time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incoming person about familiarization with the rules of conduct in the audience</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Audience exit time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Audience entry time time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Audience exit time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Audience entry time time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arrivals: _____</w:t>
      </w:r>
    </w:p>
    <w:p>
      <w:pPr>
        <w:spacing w:after="0"/>
        <w:ind w:left="0"/>
        <w:jc w:val="both"/>
      </w:pPr>
      <w:r>
        <w:rPr>
          <w:rFonts w:ascii="Times New Roman"/>
          <w:b w:val="false"/>
          <w:i w:val="false"/>
          <w:color w:val="000000"/>
          <w:sz w:val="28"/>
        </w:rPr>
        <w:t>
      Note field set to not appeared, deleted, transplant time and place</w:t>
      </w:r>
    </w:p>
    <w:p>
      <w:pPr>
        <w:spacing w:after="0"/>
        <w:ind w:left="0"/>
        <w:jc w:val="both"/>
      </w:pPr>
      <w:r>
        <w:rPr>
          <w:rFonts w:ascii="Times New Roman"/>
          <w:b w:val="false"/>
          <w:i w:val="false"/>
          <w:color w:val="000000"/>
          <w:sz w:val="28"/>
        </w:rPr>
        <w:t>
      The field "Signature of the recipient about familiarization with the rules of behavior in the audience" shall be set to "Familiarized"</w:t>
      </w:r>
    </w:p>
    <w:p>
      <w:pPr>
        <w:spacing w:after="0"/>
        <w:ind w:left="0"/>
        <w:jc w:val="both"/>
      </w:pPr>
      <w:r>
        <w:rPr>
          <w:rFonts w:ascii="Times New Roman"/>
          <w:b w:val="false"/>
          <w:i w:val="false"/>
          <w:color w:val="000000"/>
          <w:sz w:val="28"/>
        </w:rPr>
        <w:t>
      I am hereby responsible for seating applicants and compliance with the rules of conduct in the audience.</w:t>
      </w:r>
    </w:p>
    <w:p>
      <w:pPr>
        <w:spacing w:after="0"/>
        <w:ind w:left="0"/>
        <w:jc w:val="both"/>
      </w:pPr>
      <w:r>
        <w:rPr>
          <w:rFonts w:ascii="Times New Roman"/>
          <w:b w:val="false"/>
          <w:i w:val="false"/>
          <w:color w:val="000000"/>
          <w:sz w:val="28"/>
        </w:rPr>
        <w:t>
      Responsible administrator for additional testing and entrance exam by audience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891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11-2</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Allocation of additional test or entrance exam administrators to classrooms</w:t>
      </w:r>
    </w:p>
    <w:p>
      <w:pPr>
        <w:spacing w:after="0"/>
        <w:ind w:left="0"/>
        <w:jc w:val="both"/>
      </w:pPr>
      <w:r>
        <w:rPr>
          <w:rFonts w:ascii="Times New Roman"/>
          <w:b w:val="false"/>
          <w:i w:val="false"/>
          <w:color w:val="ff0000"/>
          <w:sz w:val="28"/>
        </w:rPr>
        <w:t>
      Footnote. The Model Rules as added by Annex 11-2 in accordance with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Organization of ___________________________________________________</w:t>
      </w:r>
    </w:p>
    <w:p>
      <w:pPr>
        <w:spacing w:after="0"/>
        <w:ind w:left="0"/>
        <w:jc w:val="both"/>
      </w:pPr>
      <w:r>
        <w:rPr>
          <w:rFonts w:ascii="Times New Roman"/>
          <w:b w:val="false"/>
          <w:i w:val="false"/>
          <w:color w:val="000000"/>
          <w:sz w:val="28"/>
        </w:rPr>
        <w:t>
      (code and name)</w:t>
      </w:r>
    </w:p>
    <w:p>
      <w:pPr>
        <w:spacing w:after="0"/>
        <w:ind w:left="0"/>
        <w:jc w:val="both"/>
      </w:pPr>
      <w:r>
        <w:rPr>
          <w:rFonts w:ascii="Times New Roman"/>
          <w:b w:val="false"/>
          <w:i w:val="false"/>
          <w:color w:val="000000"/>
          <w:sz w:val="28"/>
        </w:rPr>
        <w:t>
      Stream № _____ Date: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Audience №, according to the classroom fund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seats</w:t>
            </w:r>
          </w:p>
          <w:p>
            <w:pPr>
              <w:spacing w:after="20"/>
              <w:ind w:left="20"/>
              <w:jc w:val="both"/>
            </w:pPr>
            <w:r>
              <w:rPr>
                <w:rFonts w:ascii="Times New Roman"/>
                <w:b w:val="false"/>
                <w:i w:val="false"/>
                <w:color w:val="000000"/>
                <w:sz w:val="20"/>
              </w:rPr>
              <w:t>
(from place № __ to place № 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administrator of the additional testing and entrance exam supervising the audience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administrator of the additional testing and entrance exam supervising the audience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additional testing and entrance exam administrators</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(signature)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Certificate of detection of prohibited items and removal of an incoming person from the audience, who violated the rules of conduct in the audience, and/or attempted intervention and/or interference in the testing system and other violations during passage additional testing and entrance exam</w:t>
      </w:r>
    </w:p>
    <w:p>
      <w:pPr>
        <w:spacing w:after="0"/>
        <w:ind w:left="0"/>
        <w:jc w:val="both"/>
      </w:pPr>
      <w:r>
        <w:rPr>
          <w:rFonts w:ascii="Times New Roman"/>
          <w:b w:val="false"/>
          <w:i w:val="false"/>
          <w:color w:val="ff0000"/>
          <w:sz w:val="28"/>
        </w:rPr>
        <w:t>
      Footnote. The Model Rules as added by Annex 12 in accordance with the order of the Minister of Education and Science of the Republic of Kazakhstan dated 09.08.2021 № 388 (shall enter into force after the day of its first official publication); in the wording of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(code and name of the organization)</w:t>
      </w:r>
    </w:p>
    <w:p>
      <w:pPr>
        <w:spacing w:after="0"/>
        <w:ind w:left="0"/>
        <w:jc w:val="both"/>
      </w:pPr>
      <w:r>
        <w:rPr>
          <w:rFonts w:ascii="Times New Roman"/>
          <w:b w:val="false"/>
          <w:i w:val="false"/>
          <w:color w:val="000000"/>
          <w:sz w:val="28"/>
        </w:rPr>
        <w:t>
      Date "_____" ___________ 20 ____ year</w:t>
      </w:r>
    </w:p>
    <w:p>
      <w:pPr>
        <w:spacing w:after="0"/>
        <w:ind w:left="0"/>
        <w:jc w:val="both"/>
      </w:pPr>
      <w:r>
        <w:rPr>
          <w:rFonts w:ascii="Times New Roman"/>
          <w:b w:val="false"/>
          <w:i w:val="false"/>
          <w:color w:val="000000"/>
          <w:sz w:val="28"/>
        </w:rPr>
        <w:t>
      Time "_______" hours "____" minutes</w:t>
      </w:r>
    </w:p>
    <w:p>
      <w:pPr>
        <w:spacing w:after="0"/>
        <w:ind w:left="0"/>
        <w:jc w:val="both"/>
      </w:pPr>
      <w:r>
        <w:rPr>
          <w:rFonts w:ascii="Times New Roman"/>
          <w:b w:val="false"/>
          <w:i w:val="false"/>
          <w:color w:val="000000"/>
          <w:sz w:val="28"/>
        </w:rPr>
        <w:t>
      Test administrators group manager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Observer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This certificate is drawn up on the fact that the incoming</w:t>
      </w:r>
    </w:p>
    <w:p>
      <w:pPr>
        <w:spacing w:after="0"/>
        <w:ind w:left="0"/>
        <w:jc w:val="both"/>
      </w:pPr>
      <w:r>
        <w:rPr>
          <w:rFonts w:ascii="Times New Roman"/>
          <w:b w:val="false"/>
          <w:i w:val="false"/>
          <w:color w:val="000000"/>
          <w:sz w:val="28"/>
        </w:rPr>
        <w:t>
      Full name (if any) __________________________________________________</w:t>
      </w:r>
    </w:p>
    <w:p>
      <w:pPr>
        <w:spacing w:after="0"/>
        <w:ind w:left="0"/>
        <w:jc w:val="both"/>
      </w:pPr>
      <w:r>
        <w:rPr>
          <w:rFonts w:ascii="Times New Roman"/>
          <w:b w:val="false"/>
          <w:i w:val="false"/>
          <w:color w:val="000000"/>
          <w:sz w:val="28"/>
        </w:rPr>
        <w:t>
      IIN ___________________________________________________________________</w:t>
      </w:r>
    </w:p>
    <w:p>
      <w:pPr>
        <w:spacing w:after="0"/>
        <w:ind w:left="0"/>
        <w:jc w:val="both"/>
      </w:pPr>
      <w:r>
        <w:rPr>
          <w:rFonts w:ascii="Times New Roman"/>
          <w:b w:val="false"/>
          <w:i w:val="false"/>
          <w:color w:val="000000"/>
          <w:sz w:val="28"/>
        </w:rPr>
        <w:t>
      from the audience № ________, place № __________</w:t>
      </w:r>
    </w:p>
    <w:p>
      <w:pPr>
        <w:spacing w:after="0"/>
        <w:ind w:left="0"/>
        <w:jc w:val="both"/>
      </w:pPr>
      <w:r>
        <w:rPr>
          <w:rFonts w:ascii="Times New Roman"/>
          <w:b w:val="false"/>
          <w:i w:val="false"/>
          <w:color w:val="000000"/>
          <w:sz w:val="28"/>
        </w:rPr>
        <w:t>
      during additional testing or entrance exam found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(mark, quantity) of the detected item)</w:t>
      </w:r>
    </w:p>
    <w:p>
      <w:pPr>
        <w:spacing w:after="0"/>
        <w:ind w:left="0"/>
        <w:jc w:val="both"/>
      </w:pPr>
      <w:r>
        <w:rPr>
          <w:rFonts w:ascii="Times New Roman"/>
          <w:b w:val="false"/>
          <w:i w:val="false"/>
          <w:color w:val="000000"/>
          <w:sz w:val="28"/>
        </w:rPr>
        <w:t xml:space="preserve">
      which shall be a violation of paragraphs 20-3, 20-4 of the Model Rules for admission </w:t>
      </w:r>
    </w:p>
    <w:p>
      <w:pPr>
        <w:spacing w:after="0"/>
        <w:ind w:left="0"/>
        <w:jc w:val="both"/>
      </w:pPr>
      <w:r>
        <w:rPr>
          <w:rFonts w:ascii="Times New Roman"/>
          <w:b w:val="false"/>
          <w:i w:val="false"/>
          <w:color w:val="000000"/>
          <w:sz w:val="28"/>
        </w:rPr>
        <w:t xml:space="preserve">
      to education in educational organizations implementing educational programs of postgraduate </w:t>
      </w:r>
    </w:p>
    <w:p>
      <w:pPr>
        <w:spacing w:after="0"/>
        <w:ind w:left="0"/>
        <w:jc w:val="both"/>
      </w:pPr>
      <w:r>
        <w:rPr>
          <w:rFonts w:ascii="Times New Roman"/>
          <w:b w:val="false"/>
          <w:i w:val="false"/>
          <w:color w:val="000000"/>
          <w:sz w:val="28"/>
        </w:rPr>
        <w:t xml:space="preserve">
      education. Taking into account this fact, a decision has been made: to remove from the audience </w:t>
      </w:r>
    </w:p>
    <w:p>
      <w:pPr>
        <w:spacing w:after="0"/>
        <w:ind w:left="0"/>
        <w:jc w:val="both"/>
      </w:pPr>
      <w:r>
        <w:rPr>
          <w:rFonts w:ascii="Times New Roman"/>
          <w:b w:val="false"/>
          <w:i w:val="false"/>
          <w:color w:val="000000"/>
          <w:sz w:val="28"/>
        </w:rPr>
        <w:t>
      № ______ and cancel the results of additional testing and the entrance exam.</w:t>
      </w:r>
    </w:p>
    <w:p>
      <w:pPr>
        <w:spacing w:after="0"/>
        <w:ind w:left="0"/>
        <w:jc w:val="both"/>
      </w:pPr>
      <w:r>
        <w:rPr>
          <w:rFonts w:ascii="Times New Roman"/>
          <w:b w:val="false"/>
          <w:i w:val="false"/>
          <w:color w:val="000000"/>
          <w:sz w:val="28"/>
        </w:rPr>
        <w:t>
      Signatories:</w:t>
      </w:r>
    </w:p>
    <w:p>
      <w:pPr>
        <w:spacing w:after="0"/>
        <w:ind w:left="0"/>
        <w:jc w:val="both"/>
      </w:pPr>
      <w:r>
        <w:rPr>
          <w:rFonts w:ascii="Times New Roman"/>
          <w:b w:val="false"/>
          <w:i w:val="false"/>
          <w:color w:val="000000"/>
          <w:sz w:val="28"/>
        </w:rPr>
        <w:t xml:space="preserve">
      (signature and full name (if any) of the head of the group of administrators of additional </w:t>
      </w:r>
    </w:p>
    <w:p>
      <w:pPr>
        <w:spacing w:after="0"/>
        <w:ind w:left="0"/>
        <w:jc w:val="both"/>
      </w:pPr>
      <w:r>
        <w:rPr>
          <w:rFonts w:ascii="Times New Roman"/>
          <w:b w:val="false"/>
          <w:i w:val="false"/>
          <w:color w:val="000000"/>
          <w:sz w:val="28"/>
        </w:rPr>
        <w:t>
      testing and entrance exam)</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w:t>
      </w:r>
    </w:p>
    <w:p>
      <w:pPr>
        <w:spacing w:after="0"/>
        <w:ind w:left="0"/>
        <w:jc w:val="both"/>
      </w:pPr>
      <w:r>
        <w:rPr>
          <w:rFonts w:ascii="Times New Roman"/>
          <w:b w:val="false"/>
          <w:i w:val="false"/>
          <w:color w:val="000000"/>
          <w:sz w:val="28"/>
        </w:rPr>
        <w:t>
      administrator of additional/testing and entrance exam, which drew up the certificate)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observer (if any))</w:t>
      </w:r>
    </w:p>
    <w:p>
      <w:pPr>
        <w:spacing w:after="0"/>
        <w:ind w:left="0"/>
        <w:jc w:val="both"/>
      </w:pPr>
      <w:r>
        <w:rPr>
          <w:rFonts w:ascii="Times New Roman"/>
          <w:b w:val="false"/>
          <w:i w:val="false"/>
          <w:color w:val="000000"/>
          <w:sz w:val="28"/>
        </w:rPr>
        <w:t>
      The certificate has been familiarized with:</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(signature and full name (if any) of the incoming)</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12-1</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 xml:space="preserve">to education in the organization of education, </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Certificate of detection of applicants using prohibited items, who violated the rules of conduct and (or) attempted intervention or interference with the testing system during additional testing or entrance exam</w:t>
      </w:r>
    </w:p>
    <w:p>
      <w:pPr>
        <w:spacing w:after="0"/>
        <w:ind w:left="0"/>
        <w:jc w:val="both"/>
      </w:pPr>
      <w:r>
        <w:rPr>
          <w:rFonts w:ascii="Times New Roman"/>
          <w:b w:val="false"/>
          <w:i w:val="false"/>
          <w:color w:val="ff0000"/>
          <w:sz w:val="28"/>
        </w:rPr>
        <w:t>
      Footnote. The Model Rules as added by Annex 12-1 in accordance with the order of the Minister of Science and Higher Education of the Republic of Kazakhstan dated 02.06.2023 № 252 (shall enter into force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w:t>
            </w:r>
          </w:p>
        </w:tc>
      </w:tr>
    </w:tbl>
    <w:p>
      <w:pPr>
        <w:spacing w:after="0"/>
        <w:ind w:left="0"/>
        <w:jc w:val="both"/>
      </w:pPr>
      <w:r>
        <w:rPr>
          <w:rFonts w:ascii="Times New Roman"/>
          <w:b w:val="false"/>
          <w:i w:val="false"/>
          <w:color w:val="000000"/>
          <w:sz w:val="28"/>
        </w:rPr>
        <w:t>
      This report shall be prepared on the fact that the use of prohibited items and violation of the rules of conduct and (or) attempted interference or interuption with the testing system during the additional testing and entrance exam in the following applicants: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(if any)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Address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Flow</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Audience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Scores scored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the certificate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violation</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the undersigned, hereby confirm that as a result of analyzing the video surveillance records of additional testing and the entrance exam and checking the registration files (logs) of incoming in the testing system, a violation of the above-mentioned incoming rules of conduct of additional testing and entrance exam has been revealed.</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and full name (if any) of the Chairman of the commission)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and full name (if any) of the member of the commission)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and full name (if any) of the member of the Commission)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and full name (if any) of the member of the Commission)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and full name (if any) of the Secretary of the Commission)</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891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to education in the organization of education,</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Certificate of identifying a dummy person in the course of additional testing or entrance exam for doctoral studies in computer format</w:t>
      </w:r>
    </w:p>
    <w:p>
      <w:pPr>
        <w:spacing w:after="0"/>
        <w:ind w:left="0"/>
        <w:jc w:val="both"/>
      </w:pPr>
      <w:r>
        <w:rPr>
          <w:rFonts w:ascii="Times New Roman"/>
          <w:b w:val="false"/>
          <w:i w:val="false"/>
          <w:color w:val="ff0000"/>
          <w:sz w:val="28"/>
        </w:rPr>
        <w:t>
      Footnote. The Model Rules as added by Annex 13 in accordance with the order of the Minister of Education and Science of the Republic of Kazakhstan dated 09.08.2021 № 388 (shall enter into force after the day of its first official publication); in the wording of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(code and name of the organization)</w:t>
      </w:r>
    </w:p>
    <w:p>
      <w:pPr>
        <w:spacing w:after="0"/>
        <w:ind w:left="0"/>
        <w:jc w:val="both"/>
      </w:pPr>
      <w:r>
        <w:rPr>
          <w:rFonts w:ascii="Times New Roman"/>
          <w:b w:val="false"/>
          <w:i w:val="false"/>
          <w:color w:val="000000"/>
          <w:sz w:val="28"/>
        </w:rPr>
        <w:t>
      Date "_____" ___________ 20 ____ year</w:t>
      </w:r>
    </w:p>
    <w:p>
      <w:pPr>
        <w:spacing w:after="0"/>
        <w:ind w:left="0"/>
        <w:jc w:val="both"/>
      </w:pPr>
      <w:r>
        <w:rPr>
          <w:rFonts w:ascii="Times New Roman"/>
          <w:b w:val="false"/>
          <w:i w:val="false"/>
          <w:color w:val="000000"/>
          <w:sz w:val="28"/>
        </w:rPr>
        <w:t>
      Time "_______" hours "____" minutes</w:t>
      </w:r>
    </w:p>
    <w:p>
      <w:pPr>
        <w:spacing w:after="0"/>
        <w:ind w:left="0"/>
        <w:jc w:val="both"/>
      </w:pPr>
      <w:r>
        <w:rPr>
          <w:rFonts w:ascii="Times New Roman"/>
          <w:b w:val="false"/>
          <w:i w:val="false"/>
          <w:color w:val="000000"/>
          <w:sz w:val="28"/>
        </w:rPr>
        <w:t>
      Test Administrators Group Manager</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Observer</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xml:space="preserve">
      This certificate is drawn up on the fact that an attempt to pass an additional </w:t>
      </w:r>
    </w:p>
    <w:p>
      <w:pPr>
        <w:spacing w:after="0"/>
        <w:ind w:left="0"/>
        <w:jc w:val="both"/>
      </w:pPr>
      <w:r>
        <w:rPr>
          <w:rFonts w:ascii="Times New Roman"/>
          <w:b w:val="false"/>
          <w:i w:val="false"/>
          <w:color w:val="000000"/>
          <w:sz w:val="28"/>
        </w:rPr>
        <w:t xml:space="preserve">
      test or entrance exam instead of an incoming one was revealed </w:t>
      </w:r>
    </w:p>
    <w:p>
      <w:pPr>
        <w:spacing w:after="0"/>
        <w:ind w:left="0"/>
        <w:jc w:val="both"/>
      </w:pPr>
      <w:r>
        <w:rPr>
          <w:rFonts w:ascii="Times New Roman"/>
          <w:b w:val="false"/>
          <w:i w:val="false"/>
          <w:color w:val="000000"/>
          <w:sz w:val="28"/>
        </w:rPr>
        <w:t>
      (full name (if any)) _________________________________________________________</w:t>
      </w:r>
    </w:p>
    <w:p>
      <w:pPr>
        <w:spacing w:after="0"/>
        <w:ind w:left="0"/>
        <w:jc w:val="both"/>
      </w:pPr>
      <w:r>
        <w:rPr>
          <w:rFonts w:ascii="Times New Roman"/>
          <w:b w:val="false"/>
          <w:i w:val="false"/>
          <w:color w:val="000000"/>
          <w:sz w:val="28"/>
        </w:rPr>
        <w:t>
      IIN __________________ citizen/ki ___________________________________________</w:t>
      </w:r>
    </w:p>
    <w:p>
      <w:pPr>
        <w:spacing w:after="0"/>
        <w:ind w:left="0"/>
        <w:jc w:val="both"/>
      </w:pPr>
      <w:r>
        <w:rPr>
          <w:rFonts w:ascii="Times New Roman"/>
          <w:b w:val="false"/>
          <w:i w:val="false"/>
          <w:color w:val="000000"/>
          <w:sz w:val="28"/>
        </w:rPr>
        <w:t>
      (Full name (if any), IIN)</w:t>
      </w:r>
    </w:p>
    <w:p>
      <w:pPr>
        <w:spacing w:after="0"/>
        <w:ind w:left="0"/>
        <w:jc w:val="both"/>
      </w:pPr>
      <w:r>
        <w:rPr>
          <w:rFonts w:ascii="Times New Roman"/>
          <w:b w:val="false"/>
          <w:i w:val="false"/>
          <w:color w:val="000000"/>
          <w:sz w:val="28"/>
        </w:rPr>
        <w:t xml:space="preserve">
      which shall be a violation of paragraph 20-4 of the Model Rules for admission to education </w:t>
      </w:r>
    </w:p>
    <w:p>
      <w:pPr>
        <w:spacing w:after="0"/>
        <w:ind w:left="0"/>
        <w:jc w:val="both"/>
      </w:pPr>
      <w:r>
        <w:rPr>
          <w:rFonts w:ascii="Times New Roman"/>
          <w:b w:val="false"/>
          <w:i w:val="false"/>
          <w:color w:val="000000"/>
          <w:sz w:val="28"/>
        </w:rPr>
        <w:t>
      in educational organizations implementing educational programs of postgraduate education.</w:t>
      </w:r>
    </w:p>
    <w:p>
      <w:pPr>
        <w:spacing w:after="0"/>
        <w:ind w:left="0"/>
        <w:jc w:val="both"/>
      </w:pPr>
      <w:r>
        <w:rPr>
          <w:rFonts w:ascii="Times New Roman"/>
          <w:b w:val="false"/>
          <w:i w:val="false"/>
          <w:color w:val="000000"/>
          <w:sz w:val="28"/>
        </w:rPr>
        <w:t xml:space="preserve">
      Taking into account this fact, a decision hasbeen made: to remove from the audience </w:t>
      </w:r>
    </w:p>
    <w:p>
      <w:pPr>
        <w:spacing w:after="0"/>
        <w:ind w:left="0"/>
        <w:jc w:val="both"/>
      </w:pPr>
      <w:r>
        <w:rPr>
          <w:rFonts w:ascii="Times New Roman"/>
          <w:b w:val="false"/>
          <w:i w:val="false"/>
          <w:color w:val="000000"/>
          <w:sz w:val="28"/>
        </w:rPr>
        <w:t>
      № __ and cancel the results of additional testing or the entrance exam.</w:t>
      </w:r>
    </w:p>
    <w:p>
      <w:pPr>
        <w:spacing w:after="0"/>
        <w:ind w:left="0"/>
        <w:jc w:val="both"/>
      </w:pPr>
      <w:r>
        <w:rPr>
          <w:rFonts w:ascii="Times New Roman"/>
          <w:b w:val="false"/>
          <w:i w:val="false"/>
          <w:color w:val="000000"/>
          <w:sz w:val="28"/>
        </w:rPr>
        <w:t>
      Signatories: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(signature and full name (if any)</w:t>
      </w:r>
    </w:p>
    <w:p>
      <w:pPr>
        <w:spacing w:after="0"/>
        <w:ind w:left="0"/>
        <w:jc w:val="both"/>
      </w:pPr>
      <w:r>
        <w:rPr>
          <w:rFonts w:ascii="Times New Roman"/>
          <w:b w:val="false"/>
          <w:i w:val="false"/>
          <w:color w:val="000000"/>
          <w:sz w:val="28"/>
        </w:rPr>
        <w:t>
      Head of the additional testing and entrance exam administrators’ group)</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(signature and full name (if any) of the administrator of the additional testing and entrance </w:t>
      </w:r>
    </w:p>
    <w:p>
      <w:pPr>
        <w:spacing w:after="0"/>
        <w:ind w:left="0"/>
        <w:jc w:val="both"/>
      </w:pPr>
      <w:r>
        <w:rPr>
          <w:rFonts w:ascii="Times New Roman"/>
          <w:b w:val="false"/>
          <w:i w:val="false"/>
          <w:color w:val="000000"/>
          <w:sz w:val="28"/>
        </w:rPr>
        <w:t>
      exam, who drew up the certificate)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(signature and full name (if any) of the observer (if any))</w:t>
      </w:r>
    </w:p>
    <w:p>
      <w:pPr>
        <w:spacing w:after="0"/>
        <w:ind w:left="0"/>
        <w:jc w:val="both"/>
      </w:pPr>
      <w:r>
        <w:rPr>
          <w:rFonts w:ascii="Times New Roman"/>
          <w:b w:val="false"/>
          <w:i w:val="false"/>
          <w:color w:val="000000"/>
          <w:sz w:val="28"/>
        </w:rPr>
        <w:t>
      The certificate has been familiarized with:</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(signature and full name (if any) of the incoming person)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to education in the organization of education,</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Certificate of detection of technical malfunction of equipment during additional testing or entrance exam</w:t>
      </w:r>
    </w:p>
    <w:p>
      <w:pPr>
        <w:spacing w:after="0"/>
        <w:ind w:left="0"/>
        <w:jc w:val="both"/>
      </w:pPr>
      <w:r>
        <w:rPr>
          <w:rFonts w:ascii="Times New Roman"/>
          <w:b w:val="false"/>
          <w:i w:val="false"/>
          <w:color w:val="ff0000"/>
          <w:sz w:val="28"/>
        </w:rPr>
        <w:t>
      Footnote. The Model Rules as added by Annex 14 in accordance with the order of the Minister of Science and Higher Education of the Republic of Kazakhstan dated 20.07.2022 № 3 (shall enter into force after the day of its first official publication); in the wording of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(code and name of the organization)</w:t>
      </w:r>
    </w:p>
    <w:p>
      <w:pPr>
        <w:spacing w:after="0"/>
        <w:ind w:left="0"/>
        <w:jc w:val="both"/>
      </w:pPr>
      <w:r>
        <w:rPr>
          <w:rFonts w:ascii="Times New Roman"/>
          <w:b w:val="false"/>
          <w:i w:val="false"/>
          <w:color w:val="000000"/>
          <w:sz w:val="28"/>
        </w:rPr>
        <w:t>
      Date "_____" _____________ 20 ____ year</w:t>
      </w:r>
    </w:p>
    <w:p>
      <w:pPr>
        <w:spacing w:after="0"/>
        <w:ind w:left="0"/>
        <w:jc w:val="both"/>
      </w:pPr>
      <w:r>
        <w:rPr>
          <w:rFonts w:ascii="Times New Roman"/>
          <w:b w:val="false"/>
          <w:i w:val="false"/>
          <w:color w:val="000000"/>
          <w:sz w:val="28"/>
        </w:rPr>
        <w:t>
      Time "_______" hours "____" minutes</w:t>
      </w:r>
    </w:p>
    <w:p>
      <w:pPr>
        <w:spacing w:after="0"/>
        <w:ind w:left="0"/>
        <w:jc w:val="both"/>
      </w:pPr>
      <w:r>
        <w:rPr>
          <w:rFonts w:ascii="Times New Roman"/>
          <w:b w:val="false"/>
          <w:i w:val="false"/>
          <w:color w:val="000000"/>
          <w:sz w:val="28"/>
        </w:rPr>
        <w:t>
      This report was drawn up that the fact of a technical malfunction of the equipment during additional testing and the entrance exam was revealed.</w:t>
      </w:r>
    </w:p>
    <w:p>
      <w:pPr>
        <w:spacing w:after="0"/>
        <w:ind w:left="0"/>
        <w:jc w:val="both"/>
      </w:pPr>
      <w:r>
        <w:rPr>
          <w:rFonts w:ascii="Times New Roman"/>
          <w:b w:val="false"/>
          <w:i w:val="false"/>
          <w:color w:val="000000"/>
          <w:sz w:val="28"/>
        </w:rPr>
        <w:t>
      Taking into account this fact, a decision has been made: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(if any) of the incoming person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malfunction time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Cause of technical malfunction of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Replacing of the device for exit and entry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Restart the computer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Transplanted for another computer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Biometrics entry or entry with reset (reset date and time)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seat № 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seat  №__</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Signatories:</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 and full name (if any))</w:t>
      </w:r>
    </w:p>
    <w:p>
      <w:pPr>
        <w:spacing w:after="0"/>
        <w:ind w:left="0"/>
        <w:jc w:val="both"/>
      </w:pPr>
      <w:r>
        <w:rPr>
          <w:rFonts w:ascii="Times New Roman"/>
          <w:b w:val="false"/>
          <w:i w:val="false"/>
          <w:color w:val="000000"/>
          <w:sz w:val="28"/>
        </w:rPr>
        <w:t>
      Head of the additional testing and entrance exam administrators’ group</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 and full name (if any) of the administrator of the additional testing or entrance exam, who drew up the certificate)</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 and full name (if any) of the observer (if any))</w:t>
      </w:r>
    </w:p>
    <w:p>
      <w:pPr>
        <w:spacing w:after="0"/>
        <w:ind w:left="0"/>
        <w:jc w:val="both"/>
      </w:pPr>
      <w:r>
        <w:rPr>
          <w:rFonts w:ascii="Times New Roman"/>
          <w:b w:val="false"/>
          <w:i w:val="false"/>
          <w:color w:val="000000"/>
          <w:sz w:val="28"/>
        </w:rPr>
        <w:t>
      The certificate has been familiarized with:</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 and full name (if any) of the incoming)</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 and full name (if any) of the responsible NCT employee)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15</w:t>
            </w:r>
            <w:r>
              <w:br/>
            </w:r>
            <w:r>
              <w:rPr>
                <w:rFonts w:ascii="Times New Roman"/>
                <w:b w:val="false"/>
                <w:i w:val="false"/>
                <w:color w:val="000000"/>
                <w:sz w:val="20"/>
              </w:rPr>
              <w:t xml:space="preserve">to the Model Rules for admission </w:t>
            </w:r>
            <w:r>
              <w:br/>
            </w:r>
            <w:r>
              <w:rPr>
                <w:rFonts w:ascii="Times New Roman"/>
                <w:b w:val="false"/>
                <w:i w:val="false"/>
                <w:color w:val="000000"/>
                <w:sz w:val="20"/>
              </w:rPr>
              <w:t>to education in the organization of education,</w:t>
            </w:r>
            <w:r>
              <w:br/>
            </w:r>
            <w:r>
              <w:rPr>
                <w:rFonts w:ascii="Times New Roman"/>
                <w:b w:val="false"/>
                <w:i w:val="false"/>
                <w:color w:val="000000"/>
                <w:sz w:val="20"/>
              </w:rPr>
              <w:t xml:space="preserve">implementing educational programs </w:t>
            </w:r>
            <w:r>
              <w:br/>
            </w:r>
            <w:r>
              <w:rPr>
                <w:rFonts w:ascii="Times New Roman"/>
                <w:b w:val="false"/>
                <w:i w:val="false"/>
                <w:color w:val="000000"/>
                <w:sz w:val="20"/>
              </w:rPr>
              <w:t>of postgraduate education</w:t>
            </w:r>
          </w:p>
        </w:tc>
      </w:tr>
    </w:tbl>
    <w:p>
      <w:pPr>
        <w:spacing w:after="0"/>
        <w:ind w:left="0"/>
        <w:jc w:val="left"/>
      </w:pPr>
      <w:r>
        <w:rPr>
          <w:rFonts w:ascii="Times New Roman"/>
          <w:b/>
          <w:i w:val="false"/>
          <w:color w:val="000000"/>
        </w:rPr>
        <w:t xml:space="preserve"> Certificate of suspension (cancellation) and postponement of additional testing or entrance exam process</w:t>
      </w:r>
    </w:p>
    <w:p>
      <w:pPr>
        <w:spacing w:after="0"/>
        <w:ind w:left="0"/>
        <w:jc w:val="both"/>
      </w:pPr>
      <w:r>
        <w:rPr>
          <w:rFonts w:ascii="Times New Roman"/>
          <w:b w:val="false"/>
          <w:i w:val="false"/>
          <w:color w:val="ff0000"/>
          <w:sz w:val="28"/>
        </w:rPr>
        <w:t>
      Footnote. The Model Rules as added by Annex 15 in accordance with the order of the Minister of Science and Higher Education of the Republic of Kazakhstan dated 20.07.2022 № 3 (shall enter into force after the day of its first official publication); in the wording of the order of the Minister of Science and Higher Education of the Republic of Kazakhstan dated 02.06.2023 № 252 (shall enter into force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(code and name of the organization)</w:t>
      </w:r>
    </w:p>
    <w:p>
      <w:pPr>
        <w:spacing w:after="0"/>
        <w:ind w:left="0"/>
        <w:jc w:val="both"/>
      </w:pPr>
      <w:r>
        <w:rPr>
          <w:rFonts w:ascii="Times New Roman"/>
          <w:b w:val="false"/>
          <w:i w:val="false"/>
          <w:color w:val="000000"/>
          <w:sz w:val="28"/>
        </w:rPr>
        <w:t>
      Date "_____" __________ 20 ____ year</w:t>
      </w:r>
    </w:p>
    <w:p>
      <w:pPr>
        <w:spacing w:after="0"/>
        <w:ind w:left="0"/>
        <w:jc w:val="both"/>
      </w:pPr>
      <w:r>
        <w:rPr>
          <w:rFonts w:ascii="Times New Roman"/>
          <w:b w:val="false"/>
          <w:i w:val="false"/>
          <w:color w:val="000000"/>
          <w:sz w:val="28"/>
        </w:rPr>
        <w:t>
      Time "_______" hours "____" minutes</w:t>
      </w:r>
    </w:p>
    <w:p>
      <w:pPr>
        <w:spacing w:after="0"/>
        <w:ind w:left="0"/>
        <w:jc w:val="both"/>
      </w:pPr>
      <w:r>
        <w:rPr>
          <w:rFonts w:ascii="Times New Roman"/>
          <w:b w:val="false"/>
          <w:i w:val="false"/>
          <w:color w:val="000000"/>
          <w:sz w:val="28"/>
        </w:rPr>
        <w:t>
      Chairman of the regional state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Entrance exam administrator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By the observer 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an act was drawn up to suspend (cancel) and postpone the date of the entrance exam to another day: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testing and entrance exam point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point of additional testing and entrance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suspension (cancellation) of additional testing and entrance exam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suspension (cancellation) of additional testing and entrance exam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Signatories:</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 and full name (if any)</w:t>
      </w:r>
    </w:p>
    <w:p>
      <w:pPr>
        <w:spacing w:after="0"/>
        <w:ind w:left="0"/>
        <w:jc w:val="both"/>
      </w:pPr>
      <w:r>
        <w:rPr>
          <w:rFonts w:ascii="Times New Roman"/>
          <w:b w:val="false"/>
          <w:i w:val="false"/>
          <w:color w:val="000000"/>
          <w:sz w:val="28"/>
        </w:rPr>
        <w:t>
      Head of the additional testing and entrance exam administrators’ group 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 and full name (if any) of the Chairman of the regional state commission (if any))</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(signature and full name (if any) of the administrator of the additional testing and </w:t>
      </w:r>
    </w:p>
    <w:p>
      <w:pPr>
        <w:spacing w:after="0"/>
        <w:ind w:left="0"/>
        <w:jc w:val="both"/>
      </w:pPr>
      <w:r>
        <w:rPr>
          <w:rFonts w:ascii="Times New Roman"/>
          <w:b w:val="false"/>
          <w:i w:val="false"/>
          <w:color w:val="000000"/>
          <w:sz w:val="28"/>
        </w:rPr>
        <w:t>
      entrance exam, who has drawn up the certificate)</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(signature and full name (if any) of the incoming)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(signature and full name (if any) of the observer (if any))</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(signature and full name (if any) of the incoming)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081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