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0a84" w14:textId="c370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formation and maintenance of the Medical Device Nomenclature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May 16, 2019 no. ҚР ДСМ-78. Registered with the Ministry of Justice of the Republic of Kazakhstan on May 21, 2019 no. 18703</w:t>
      </w:r>
    </w:p>
    <w:p>
      <w:pPr>
        <w:spacing w:after="0"/>
        <w:ind w:left="0"/>
        <w:jc w:val="both"/>
      </w:pPr>
      <w:bookmarkStart w:name="z2"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4" w:id="1"/>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clause 4</w:t>
      </w:r>
      <w:r>
        <w:rPr>
          <w:rFonts w:ascii="Times New Roman"/>
          <w:b w:val="false"/>
          <w:i w:val="false"/>
          <w:color w:val="000000"/>
          <w:sz w:val="28"/>
        </w:rPr>
        <w:t xml:space="preserve"> of article 83 of the Code of the Republic of Kazakhstan dated September 18, 2009 "On public health and health care system" I HEREBY ORDER:</w:t>
      </w:r>
    </w:p>
    <w:bookmarkEnd w:id="1"/>
    <w:bookmarkStart w:name="z5" w:id="2"/>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formation and maintenance of the Medical Device Nomenclature of the Republic of Kazakhstan.</w:t>
      </w:r>
    </w:p>
    <w:bookmarkEnd w:id="2"/>
    <w:bookmarkStart w:name="z6" w:id="3"/>
    <w:p>
      <w:pPr>
        <w:spacing w:after="0"/>
        <w:ind w:left="0"/>
        <w:jc w:val="both"/>
      </w:pPr>
      <w:r>
        <w:rPr>
          <w:rFonts w:ascii="Times New Roman"/>
          <w:b w:val="false"/>
          <w:i w:val="false"/>
          <w:color w:val="000000"/>
          <w:sz w:val="28"/>
        </w:rPr>
        <w:t>
      2. The Committee of Pharmacy of the Ministry of Health of the Republic of Kazakhstan in accordance with the procedure established by the laws of the Republic of Kazakhstan shall ensure:</w:t>
      </w:r>
    </w:p>
    <w:bookmarkEnd w:id="3"/>
    <w:bookmarkStart w:name="z7"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8" w:id="5"/>
    <w:p>
      <w:pPr>
        <w:spacing w:after="0"/>
        <w:ind w:left="0"/>
        <w:jc w:val="both"/>
      </w:pPr>
      <w:r>
        <w:rPr>
          <w:rFonts w:ascii="Times New Roman"/>
          <w:b w:val="false"/>
          <w:i w:val="false"/>
          <w:color w:val="000000"/>
          <w:sz w:val="28"/>
        </w:rPr>
        <w:t>
      2) within ten calendar days from the date of state registration of this order, direction of its copy in paper and electronic form in the Kazakh and Russian languages to the Republican State Enterprise on the Right of Economic Management "Republican Center of Legal Information" of the Ministry of Justice of the Republic of Kazakhstan for official publication and inclusion to the Reference Control Bank of Normative Legal Acts of the Republic of Kazakhstan;</w:t>
      </w:r>
    </w:p>
    <w:bookmarkEnd w:id="5"/>
    <w:bookmarkStart w:name="z9" w:id="6"/>
    <w:p>
      <w:pPr>
        <w:spacing w:after="0"/>
        <w:ind w:left="0"/>
        <w:jc w:val="both"/>
      </w:pPr>
      <w:r>
        <w:rPr>
          <w:rFonts w:ascii="Times New Roman"/>
          <w:b w:val="false"/>
          <w:i w:val="false"/>
          <w:color w:val="000000"/>
          <w:sz w:val="28"/>
        </w:rPr>
        <w:t>
      3) placement of this order on the Internet resource of the Ministry of Health of the Republic of Kazakhstan after its official publication.</w:t>
      </w:r>
    </w:p>
    <w:bookmarkEnd w:id="6"/>
    <w:bookmarkStart w:name="z10" w:id="7"/>
    <w:p>
      <w:pPr>
        <w:spacing w:after="0"/>
        <w:ind w:left="0"/>
        <w:jc w:val="both"/>
      </w:pPr>
      <w:r>
        <w:rPr>
          <w:rFonts w:ascii="Times New Roman"/>
          <w:b w:val="false"/>
          <w:i w:val="false"/>
          <w:color w:val="000000"/>
          <w:sz w:val="28"/>
        </w:rPr>
        <w:t>
      4) within ten working days after state registration of this order, submission to the Department of Legal Service of the Ministry of Health of the Republic of Kazakhstan of information about implementation of the measures, stipulated by subclauses 1), 2) and 3) of this clause.</w:t>
      </w:r>
    </w:p>
    <w:bookmarkEnd w:id="7"/>
    <w:bookmarkStart w:name="z11" w:id="8"/>
    <w:p>
      <w:pPr>
        <w:spacing w:after="0"/>
        <w:ind w:left="0"/>
        <w:jc w:val="both"/>
      </w:pPr>
      <w:r>
        <w:rPr>
          <w:rFonts w:ascii="Times New Roman"/>
          <w:b w:val="false"/>
          <w:i w:val="false"/>
          <w:color w:val="000000"/>
          <w:sz w:val="28"/>
        </w:rPr>
        <w:t>
      3. Control over execution of this order shall be entrusted to the Vice-Minister of Health of the Republic of Kazakhstan Nadyrov К.Т.</w:t>
      </w:r>
    </w:p>
    <w:bookmarkEnd w:id="8"/>
    <w:bookmarkStart w:name="z12" w:id="9"/>
    <w:p>
      <w:pPr>
        <w:spacing w:after="0"/>
        <w:ind w:left="0"/>
        <w:jc w:val="both"/>
      </w:pPr>
      <w:r>
        <w:rPr>
          <w:rFonts w:ascii="Times New Roman"/>
          <w:b w:val="false"/>
          <w:i w:val="false"/>
          <w:color w:val="000000"/>
          <w:sz w:val="28"/>
        </w:rPr>
        <w:t>
      4. This order shall come into force upon expiry of ten calendar days after its official publication.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w:t>
            </w:r>
            <w:r>
              <w:br/>
            </w:r>
            <w:r>
              <w:rPr>
                <w:rFonts w:ascii="Times New Roman"/>
                <w:b w:val="false"/>
                <w:i w:val="false"/>
                <w:color w:val="000000"/>
                <w:sz w:val="20"/>
              </w:rPr>
              <w:t xml:space="preserve">dated May 16, 2019 </w:t>
            </w:r>
            <w:r>
              <w:br/>
            </w:r>
            <w:r>
              <w:rPr>
                <w:rFonts w:ascii="Times New Roman"/>
                <w:b w:val="false"/>
                <w:i w:val="false"/>
                <w:color w:val="000000"/>
                <w:sz w:val="20"/>
              </w:rPr>
              <w:t>no. ҚР ДСМ-78</w:t>
            </w:r>
          </w:p>
        </w:tc>
      </w:tr>
    </w:tbl>
    <w:bookmarkStart w:name="z14" w:id="10"/>
    <w:p>
      <w:pPr>
        <w:spacing w:after="0"/>
        <w:ind w:left="0"/>
        <w:jc w:val="left"/>
      </w:pPr>
      <w:r>
        <w:rPr>
          <w:rFonts w:ascii="Times New Roman"/>
          <w:b/>
          <w:i w:val="false"/>
          <w:color w:val="000000"/>
        </w:rPr>
        <w:t xml:space="preserve"> Rules </w:t>
      </w:r>
      <w:r>
        <w:br/>
      </w:r>
      <w:r>
        <w:rPr>
          <w:rFonts w:ascii="Times New Roman"/>
          <w:b/>
          <w:i w:val="false"/>
          <w:color w:val="000000"/>
        </w:rPr>
        <w:t>for formation and maintenance of the Medical Device Nomenclature</w:t>
      </w:r>
      <w:r>
        <w:br/>
      </w:r>
      <w:r>
        <w:rPr>
          <w:rFonts w:ascii="Times New Roman"/>
          <w:b/>
          <w:i w:val="false"/>
          <w:color w:val="000000"/>
        </w:rPr>
        <w:t>of the Republic of Kazakhstan</w:t>
      </w:r>
      <w:r>
        <w:br/>
      </w:r>
      <w:r>
        <w:rPr>
          <w:rFonts w:ascii="Times New Roman"/>
          <w:b/>
          <w:i w:val="false"/>
          <w:color w:val="000000"/>
        </w:rPr>
        <w:t>Chapter 1. General provisions</w:t>
      </w:r>
    </w:p>
    <w:bookmarkEnd w:id="10"/>
    <w:bookmarkStart w:name="z15" w:id="11"/>
    <w:p>
      <w:pPr>
        <w:spacing w:after="0"/>
        <w:ind w:left="0"/>
        <w:jc w:val="both"/>
      </w:pPr>
      <w:r>
        <w:rPr>
          <w:rFonts w:ascii="Times New Roman"/>
          <w:b w:val="false"/>
          <w:i w:val="false"/>
          <w:color w:val="000000"/>
          <w:sz w:val="28"/>
        </w:rPr>
        <w:t>
      1. These Rules for formation and maintenance of the Medical Device Nomenclature of the Republic of Kazakhstan (hereinafter referred to as the Rules) shall determine the procedure of formation and maintenance of the Nomenclature of medical devices of the Republic of Kazakhstan.</w:t>
      </w:r>
    </w:p>
    <w:bookmarkEnd w:id="11"/>
    <w:bookmarkStart w:name="z16" w:id="12"/>
    <w:p>
      <w:pPr>
        <w:spacing w:after="0"/>
        <w:ind w:left="0"/>
        <w:jc w:val="both"/>
      </w:pPr>
      <w:r>
        <w:rPr>
          <w:rFonts w:ascii="Times New Roman"/>
          <w:b w:val="false"/>
          <w:i w:val="false"/>
          <w:color w:val="000000"/>
          <w:sz w:val="28"/>
        </w:rPr>
        <w:t>
      2. In these Rules the following main definitions shall be used:</w:t>
      </w:r>
    </w:p>
    <w:bookmarkEnd w:id="12"/>
    <w:bookmarkStart w:name="z17" w:id="13"/>
    <w:p>
      <w:pPr>
        <w:spacing w:after="0"/>
        <w:ind w:left="0"/>
        <w:jc w:val="both"/>
      </w:pPr>
      <w:r>
        <w:rPr>
          <w:rFonts w:ascii="Times New Roman"/>
          <w:b w:val="false"/>
          <w:i w:val="false"/>
          <w:color w:val="000000"/>
          <w:sz w:val="28"/>
        </w:rPr>
        <w:t>
      1) a type of medical device - a group of medical devices having similar purpose, similar application technologies, design features and a general digital designation in the nomenclature of medical products of the Republic of Kazakhstan</w:t>
      </w:r>
    </w:p>
    <w:bookmarkEnd w:id="13"/>
    <w:bookmarkStart w:name="z18" w:id="14"/>
    <w:p>
      <w:pPr>
        <w:spacing w:after="0"/>
        <w:ind w:left="0"/>
        <w:jc w:val="both"/>
      </w:pPr>
      <w:r>
        <w:rPr>
          <w:rFonts w:ascii="Times New Roman"/>
          <w:b w:val="false"/>
          <w:i w:val="false"/>
          <w:color w:val="000000"/>
          <w:sz w:val="28"/>
        </w:rPr>
        <w:t>
      2) Global Medical Device Nomenclature (Global Medical Device Nomenclature, GMDN) – systematic nomenclature classifier of types of medical devices used to identify medical devices;</w:t>
      </w:r>
    </w:p>
    <w:bookmarkEnd w:id="14"/>
    <w:bookmarkStart w:name="z19" w:id="15"/>
    <w:p>
      <w:pPr>
        <w:spacing w:after="0"/>
        <w:ind w:left="0"/>
        <w:jc w:val="both"/>
      </w:pPr>
      <w:r>
        <w:rPr>
          <w:rFonts w:ascii="Times New Roman"/>
          <w:b w:val="false"/>
          <w:i w:val="false"/>
          <w:color w:val="000000"/>
          <w:sz w:val="28"/>
        </w:rPr>
        <w:t>
      3) Medical Device Nomenclature of the Republic of Kazakhstan (hereinafter referred to as the MDNRK) - systematized nomenclature classifier of types of medical devices, harmonized with GMDN and used in the Republic of Kazakhstan;</w:t>
      </w:r>
    </w:p>
    <w:bookmarkEnd w:id="15"/>
    <w:bookmarkStart w:name="z20" w:id="16"/>
    <w:p>
      <w:pPr>
        <w:spacing w:after="0"/>
        <w:ind w:left="0"/>
        <w:jc w:val="both"/>
      </w:pPr>
      <w:r>
        <w:rPr>
          <w:rFonts w:ascii="Times New Roman"/>
          <w:b w:val="false"/>
          <w:i w:val="false"/>
          <w:color w:val="000000"/>
          <w:sz w:val="28"/>
        </w:rPr>
        <w:t>
      4) code of a type of medical device – a system of digital characters used to represent and / or transmit data;</w:t>
      </w:r>
    </w:p>
    <w:bookmarkEnd w:id="16"/>
    <w:bookmarkStart w:name="z21" w:id="17"/>
    <w:p>
      <w:pPr>
        <w:spacing w:after="0"/>
        <w:ind w:left="0"/>
        <w:jc w:val="both"/>
      </w:pPr>
      <w:r>
        <w:rPr>
          <w:rFonts w:ascii="Times New Roman"/>
          <w:b w:val="false"/>
          <w:i w:val="false"/>
          <w:color w:val="000000"/>
          <w:sz w:val="28"/>
        </w:rPr>
        <w:t>
      5) classification attribute – a term used to determine attributes and characteristics of a type of medical device</w:t>
      </w:r>
    </w:p>
    <w:bookmarkEnd w:id="17"/>
    <w:bookmarkStart w:name="z22" w:id="18"/>
    <w:p>
      <w:pPr>
        <w:spacing w:after="0"/>
        <w:ind w:left="0"/>
        <w:jc w:val="both"/>
      </w:pPr>
      <w:r>
        <w:rPr>
          <w:rFonts w:ascii="Times New Roman"/>
          <w:b w:val="false"/>
          <w:i w:val="false"/>
          <w:color w:val="000000"/>
          <w:sz w:val="28"/>
        </w:rPr>
        <w:t>
      6) Agency for the Global Medical Devices Nomenclature - organization responsible for formation and maintenance of the Global Medical Device Nomenclature.</w:t>
      </w:r>
    </w:p>
    <w:bookmarkEnd w:id="18"/>
    <w:bookmarkStart w:name="z23" w:id="19"/>
    <w:p>
      <w:pPr>
        <w:spacing w:after="0"/>
        <w:ind w:left="0"/>
        <w:jc w:val="left"/>
      </w:pPr>
      <w:r>
        <w:rPr>
          <w:rFonts w:ascii="Times New Roman"/>
          <w:b/>
          <w:i w:val="false"/>
          <w:color w:val="000000"/>
        </w:rPr>
        <w:t xml:space="preserve"> Chapter 2. Procedure of formation and maintenance of MDNRK</w:t>
      </w:r>
    </w:p>
    <w:bookmarkEnd w:id="19"/>
    <w:bookmarkStart w:name="z24" w:id="20"/>
    <w:p>
      <w:pPr>
        <w:spacing w:after="0"/>
        <w:ind w:left="0"/>
        <w:jc w:val="both"/>
      </w:pPr>
      <w:r>
        <w:rPr>
          <w:rFonts w:ascii="Times New Roman"/>
          <w:b w:val="false"/>
          <w:i w:val="false"/>
          <w:color w:val="000000"/>
          <w:sz w:val="28"/>
        </w:rPr>
        <w:t>
      1. MDNRK is formed and maintained by the state expert organization in the sphere of circulation of medicines and medical devices (hereinafter referred to as the state expert organization) in an electronic form and shall be posted on the official website of the state expert organization.</w:t>
      </w:r>
    </w:p>
    <w:bookmarkEnd w:id="20"/>
    <w:bookmarkStart w:name="z25" w:id="21"/>
    <w:p>
      <w:pPr>
        <w:spacing w:after="0"/>
        <w:ind w:left="0"/>
        <w:jc w:val="both"/>
      </w:pPr>
      <w:r>
        <w:rPr>
          <w:rFonts w:ascii="Times New Roman"/>
          <w:b w:val="false"/>
          <w:i w:val="false"/>
          <w:color w:val="000000"/>
          <w:sz w:val="28"/>
        </w:rPr>
        <w:t>
      2. MDNRK is formed on the basis of the Global Medical Device Nomenclature (GMDN) by transcoding the GMDN code to the MDNRK code.</w:t>
      </w:r>
    </w:p>
    <w:bookmarkEnd w:id="21"/>
    <w:bookmarkStart w:name="z26" w:id="22"/>
    <w:p>
      <w:pPr>
        <w:spacing w:after="0"/>
        <w:ind w:left="0"/>
        <w:jc w:val="both"/>
      </w:pPr>
      <w:r>
        <w:rPr>
          <w:rFonts w:ascii="Times New Roman"/>
          <w:b w:val="false"/>
          <w:i w:val="false"/>
          <w:color w:val="000000"/>
          <w:sz w:val="28"/>
        </w:rPr>
        <w:t>
      3. MDNRK contains a list of types of medical devices with names, codes and descriptions of types of medical devices, as well as a list of classification features.</w:t>
      </w:r>
    </w:p>
    <w:bookmarkEnd w:id="22"/>
    <w:bookmarkStart w:name="z27" w:id="23"/>
    <w:p>
      <w:pPr>
        <w:spacing w:after="0"/>
        <w:ind w:left="0"/>
        <w:jc w:val="both"/>
      </w:pPr>
      <w:r>
        <w:rPr>
          <w:rFonts w:ascii="Times New Roman"/>
          <w:b w:val="false"/>
          <w:i w:val="false"/>
          <w:color w:val="000000"/>
          <w:sz w:val="28"/>
        </w:rPr>
        <w:t>
      4. The name, description of the type of medical device, the classification features of MDNRK correspond to the name, description of the type of device and the classification features of GMDN.</w:t>
      </w:r>
    </w:p>
    <w:bookmarkEnd w:id="23"/>
    <w:bookmarkStart w:name="z28" w:id="24"/>
    <w:p>
      <w:pPr>
        <w:spacing w:after="0"/>
        <w:ind w:left="0"/>
        <w:jc w:val="both"/>
      </w:pPr>
      <w:r>
        <w:rPr>
          <w:rFonts w:ascii="Times New Roman"/>
          <w:b w:val="false"/>
          <w:i w:val="false"/>
          <w:color w:val="000000"/>
          <w:sz w:val="28"/>
        </w:rPr>
        <w:t>
      5. State expert organization shall:</w:t>
      </w:r>
    </w:p>
    <w:bookmarkEnd w:id="24"/>
    <w:bookmarkStart w:name="z29" w:id="25"/>
    <w:p>
      <w:pPr>
        <w:spacing w:after="0"/>
        <w:ind w:left="0"/>
        <w:jc w:val="both"/>
      </w:pPr>
      <w:r>
        <w:rPr>
          <w:rFonts w:ascii="Times New Roman"/>
          <w:b w:val="false"/>
          <w:i w:val="false"/>
          <w:color w:val="000000"/>
          <w:sz w:val="28"/>
        </w:rPr>
        <w:t>
      1) ensure the translation into Kazakh and Russian of the names and descriptions of the types of medical devices included in GMDN;</w:t>
      </w:r>
    </w:p>
    <w:bookmarkEnd w:id="25"/>
    <w:bookmarkStart w:name="z30" w:id="26"/>
    <w:p>
      <w:pPr>
        <w:spacing w:after="0"/>
        <w:ind w:left="0"/>
        <w:jc w:val="both"/>
      </w:pPr>
      <w:r>
        <w:rPr>
          <w:rFonts w:ascii="Times New Roman"/>
          <w:b w:val="false"/>
          <w:i w:val="false"/>
          <w:color w:val="000000"/>
          <w:sz w:val="28"/>
        </w:rPr>
        <w:t>
      2) ensure the translation into Kazakh and Russian of the names and descriptions of new types of medical devices received from GMDN Agency, as well as information on changes made to the names and descriptions of types of medical devices included in GMDN and making appropriate changes to MDNRK;</w:t>
      </w:r>
    </w:p>
    <w:bookmarkEnd w:id="26"/>
    <w:bookmarkStart w:name="z31" w:id="27"/>
    <w:p>
      <w:pPr>
        <w:spacing w:after="0"/>
        <w:ind w:left="0"/>
        <w:jc w:val="both"/>
      </w:pPr>
      <w:r>
        <w:rPr>
          <w:rFonts w:ascii="Times New Roman"/>
          <w:b w:val="false"/>
          <w:i w:val="false"/>
          <w:color w:val="000000"/>
          <w:sz w:val="28"/>
        </w:rPr>
        <w:t>
      3) ensure the exclusion of species from MDNRK, based on information received from the GMDN Agency on the exclusion from GMDN of certain types of medical devices;</w:t>
      </w:r>
    </w:p>
    <w:bookmarkEnd w:id="27"/>
    <w:bookmarkStart w:name="z32" w:id="28"/>
    <w:p>
      <w:pPr>
        <w:spacing w:after="0"/>
        <w:ind w:left="0"/>
        <w:jc w:val="both"/>
      </w:pPr>
      <w:r>
        <w:rPr>
          <w:rFonts w:ascii="Times New Roman"/>
          <w:b w:val="false"/>
          <w:i w:val="false"/>
          <w:color w:val="000000"/>
          <w:sz w:val="28"/>
        </w:rPr>
        <w:t xml:space="preserve">
      4) enter to the State Register of medicines and medical devices of records by types of medical devices MDNRK based on the sample, according to </w:t>
      </w:r>
      <w:r>
        <w:rPr>
          <w:rFonts w:ascii="Times New Roman"/>
          <w:b w:val="false"/>
          <w:i w:val="false"/>
          <w:color w:val="000000"/>
          <w:sz w:val="28"/>
        </w:rPr>
        <w:t>annex</w:t>
      </w:r>
      <w:r>
        <w:rPr>
          <w:rFonts w:ascii="Times New Roman"/>
          <w:b w:val="false"/>
          <w:i w:val="false"/>
          <w:color w:val="000000"/>
          <w:sz w:val="28"/>
        </w:rPr>
        <w:t xml:space="preserve"> to these Rules;</w:t>
      </w:r>
    </w:p>
    <w:bookmarkEnd w:id="28"/>
    <w:bookmarkStart w:name="z33" w:id="29"/>
    <w:p>
      <w:pPr>
        <w:spacing w:after="0"/>
        <w:ind w:left="0"/>
        <w:jc w:val="both"/>
      </w:pPr>
      <w:r>
        <w:rPr>
          <w:rFonts w:ascii="Times New Roman"/>
          <w:b w:val="false"/>
          <w:i w:val="false"/>
          <w:color w:val="000000"/>
          <w:sz w:val="28"/>
        </w:rPr>
        <w:t>
      5) perform the analysis and generalization of comments and proposals of MDNRK users concerning its structure and content.</w:t>
      </w:r>
    </w:p>
    <w:bookmarkEnd w:id="29"/>
    <w:bookmarkStart w:name="z34" w:id="30"/>
    <w:p>
      <w:pPr>
        <w:spacing w:after="0"/>
        <w:ind w:left="0"/>
        <w:jc w:val="both"/>
      </w:pPr>
      <w:r>
        <w:rPr>
          <w:rFonts w:ascii="Times New Roman"/>
          <w:b w:val="false"/>
          <w:i w:val="false"/>
          <w:color w:val="000000"/>
          <w:sz w:val="28"/>
        </w:rPr>
        <w:t xml:space="preserve">
      6. The state expert organization, in performance of expertise of medical devices in accordance with the </w:t>
      </w:r>
      <w:r>
        <w:rPr>
          <w:rFonts w:ascii="Times New Roman"/>
          <w:b w:val="false"/>
          <w:i w:val="false"/>
          <w:color w:val="000000"/>
          <w:sz w:val="28"/>
        </w:rPr>
        <w:t>order</w:t>
      </w:r>
      <w:r>
        <w:rPr>
          <w:rFonts w:ascii="Times New Roman"/>
          <w:b w:val="false"/>
          <w:i w:val="false"/>
          <w:color w:val="000000"/>
          <w:sz w:val="28"/>
        </w:rPr>
        <w:t xml:space="preserve"> of the Minister of Health of the Republic of Kazakhstan dated November 18, 2009 no. 736 "On approval of the Rules for the expertise of medicines and medical devices" (registered with the Register of state registration of regulatory acts of the Republic of Kazakhstan under No. 5926, published in 2010 in the Collection of acts of central executive and other central government bodies of the Republic of Kazakhstan No. 5), shall evaluate the declared MDNRK code for compliance with generic pertinence of the medical device.</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Rules for formation and</w:t>
            </w:r>
            <w:r>
              <w:br/>
            </w:r>
            <w:r>
              <w:rPr>
                <w:rFonts w:ascii="Times New Roman"/>
                <w:b w:val="false"/>
                <w:i w:val="false"/>
                <w:color w:val="000000"/>
                <w:sz w:val="20"/>
              </w:rPr>
              <w:t>maintenance of the</w:t>
            </w:r>
            <w:r>
              <w:br/>
            </w:r>
            <w:r>
              <w:rPr>
                <w:rFonts w:ascii="Times New Roman"/>
                <w:b w:val="false"/>
                <w:i w:val="false"/>
                <w:color w:val="000000"/>
                <w:sz w:val="20"/>
              </w:rPr>
              <w:t>Medical Device</w:t>
            </w:r>
            <w:r>
              <w:br/>
            </w:r>
            <w:r>
              <w:rPr>
                <w:rFonts w:ascii="Times New Roman"/>
                <w:b w:val="false"/>
                <w:i w:val="false"/>
                <w:color w:val="000000"/>
                <w:sz w:val="20"/>
              </w:rPr>
              <w:t>Nomenclature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Sample of a record of a type of medical device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879"/>
        <w:gridCol w:w="10513"/>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Sutural knife</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hand-held surgical instrument for cutting suture materials to remove them. It can be a single scalpel blade with protection or a scissor structure. The device is reusable.</w:t>
            </w:r>
          </w:p>
        </w:tc>
      </w:tr>
    </w:tbl>
    <w:bookmarkStart w:name="z36" w:id="31"/>
    <w:p>
      <w:pPr>
        <w:spacing w:after="0"/>
        <w:ind w:left="0"/>
        <w:jc w:val="both"/>
      </w:pPr>
      <w:r>
        <w:rPr>
          <w:rFonts w:ascii="Times New Roman"/>
          <w:b w:val="false"/>
          <w:i w:val="false"/>
          <w:color w:val="000000"/>
          <w:sz w:val="28"/>
        </w:rPr>
        <w:t>
      Sample of assigning the type of medical device to classification features</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0925"/>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features</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254333</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Surgical</w:t>
            </w:r>
            <w:r>
              <w:br/>
            </w:r>
            <w:r>
              <w:rPr>
                <w:rFonts w:ascii="Times New Roman"/>
                <w:b w:val="false"/>
                <w:i w:val="false"/>
                <w:color w:val="000000"/>
                <w:sz w:val="20"/>
              </w:rPr>
              <w:t>
2) Dentistry</w:t>
            </w:r>
            <w:r>
              <w:br/>
            </w:r>
            <w:r>
              <w:rPr>
                <w:rFonts w:ascii="Times New Roman"/>
                <w:b w:val="false"/>
                <w:i w:val="false"/>
                <w:color w:val="000000"/>
                <w:sz w:val="20"/>
              </w:rPr>
              <w:t>
3) Otolaryngology</w:t>
            </w:r>
            <w:r>
              <w:br/>
            </w:r>
            <w:r>
              <w:rPr>
                <w:rFonts w:ascii="Times New Roman"/>
                <w:b w:val="false"/>
                <w:i w:val="false"/>
                <w:color w:val="000000"/>
                <w:sz w:val="20"/>
              </w:rPr>
              <w:t>
4) Gastroenterology</w:t>
            </w:r>
            <w:r>
              <w:br/>
            </w:r>
            <w:r>
              <w:rPr>
                <w:rFonts w:ascii="Times New Roman"/>
                <w:b w:val="false"/>
                <w:i w:val="false"/>
                <w:color w:val="000000"/>
                <w:sz w:val="20"/>
              </w:rPr>
              <w:t>
5) Urology</w:t>
            </w:r>
            <w:r>
              <w:br/>
            </w:r>
            <w:r>
              <w:rPr>
                <w:rFonts w:ascii="Times New Roman"/>
                <w:b w:val="false"/>
                <w:i w:val="false"/>
                <w:color w:val="000000"/>
                <w:sz w:val="20"/>
              </w:rPr>
              <w:t>
6) Neurology</w:t>
            </w:r>
            <w:r>
              <w:br/>
            </w:r>
            <w:r>
              <w:rPr>
                <w:rFonts w:ascii="Times New Roman"/>
                <w:b w:val="false"/>
                <w:i w:val="false"/>
                <w:color w:val="000000"/>
                <w:sz w:val="20"/>
              </w:rPr>
              <w:t>
7) Obstetrics and gynecology</w:t>
            </w:r>
            <w:r>
              <w:br/>
            </w:r>
            <w:r>
              <w:rPr>
                <w:rFonts w:ascii="Times New Roman"/>
                <w:b w:val="false"/>
                <w:i w:val="false"/>
                <w:color w:val="000000"/>
                <w:sz w:val="20"/>
              </w:rPr>
              <w:t>
8) Ophthalmology</w:t>
            </w:r>
            <w:r>
              <w:br/>
            </w:r>
            <w:r>
              <w:rPr>
                <w:rFonts w:ascii="Times New Roman"/>
                <w:b w:val="false"/>
                <w:i w:val="false"/>
                <w:color w:val="000000"/>
                <w:sz w:val="20"/>
              </w:rPr>
              <w:t>
9) Orthopedics</w:t>
            </w:r>
            <w:r>
              <w:br/>
            </w:r>
            <w:r>
              <w:rPr>
                <w:rFonts w:ascii="Times New Roman"/>
                <w:b w:val="false"/>
                <w:i w:val="false"/>
                <w:color w:val="000000"/>
                <w:sz w:val="20"/>
              </w:rPr>
              <w:t>
10) Plastic surgery</w:t>
            </w:r>
            <w:r>
              <w:br/>
            </w:r>
            <w:r>
              <w:rPr>
                <w:rFonts w:ascii="Times New Roman"/>
                <w:b w:val="false"/>
                <w:i w:val="false"/>
                <w:color w:val="000000"/>
                <w:sz w:val="20"/>
              </w:rPr>
              <w:t>
11) Cardiology</w:t>
            </w:r>
            <w:r>
              <w:br/>
            </w:r>
            <w:r>
              <w:rPr>
                <w:rFonts w:ascii="Times New Roman"/>
                <w:b w:val="false"/>
                <w:i w:val="false"/>
                <w:color w:val="000000"/>
                <w:sz w:val="20"/>
              </w:rPr>
              <w:t>
12) Blades</w:t>
            </w:r>
            <w:r>
              <w:br/>
            </w:r>
            <w:r>
              <w:rPr>
                <w:rFonts w:ascii="Times New Roman"/>
                <w:b w:val="false"/>
                <w:i w:val="false"/>
                <w:color w:val="000000"/>
                <w:sz w:val="20"/>
              </w:rPr>
              <w:t>
13) Mills and accessories</w:t>
            </w:r>
            <w:r>
              <w:br/>
            </w:r>
            <w:r>
              <w:rPr>
                <w:rFonts w:ascii="Times New Roman"/>
                <w:b w:val="false"/>
                <w:i w:val="false"/>
                <w:color w:val="000000"/>
                <w:sz w:val="20"/>
              </w:rPr>
              <w:t>
14) Equipment for the regeneration and processing of body tissues</w:t>
            </w:r>
            <w:r>
              <w:br/>
            </w:r>
            <w:r>
              <w:rPr>
                <w:rFonts w:ascii="Times New Roman"/>
                <w:b w:val="false"/>
                <w:i w:val="false"/>
                <w:color w:val="000000"/>
                <w:sz w:val="20"/>
              </w:rPr>
              <w:t>
15) Plastic</w:t>
            </w:r>
            <w:r>
              <w:br/>
            </w:r>
            <w:r>
              <w:rPr>
                <w:rFonts w:ascii="Times New Roman"/>
                <w:b w:val="false"/>
                <w:i w:val="false"/>
                <w:color w:val="000000"/>
                <w:sz w:val="20"/>
              </w:rPr>
              <w:t>
16) Manual, surgical</w:t>
            </w:r>
            <w:r>
              <w:br/>
            </w:r>
            <w:r>
              <w:rPr>
                <w:rFonts w:ascii="Times New Roman"/>
                <w:b w:val="false"/>
                <w:i w:val="false"/>
                <w:color w:val="000000"/>
                <w:sz w:val="20"/>
              </w:rPr>
              <w:t>
17) Tools for stitching fabrics</w:t>
            </w:r>
            <w:r>
              <w:br/>
            </w:r>
            <w:r>
              <w:rPr>
                <w:rFonts w:ascii="Times New Roman"/>
                <w:b w:val="false"/>
                <w:i w:val="false"/>
                <w:color w:val="000000"/>
                <w:sz w:val="20"/>
              </w:rPr>
              <w:t>
18) Inorganic materials</w:t>
            </w:r>
            <w:r>
              <w:br/>
            </w:r>
            <w:r>
              <w:rPr>
                <w:rFonts w:ascii="Times New Roman"/>
                <w:b w:val="false"/>
                <w:i w:val="false"/>
                <w:color w:val="000000"/>
                <w:sz w:val="20"/>
              </w:rPr>
              <w:t>
19) Manual</w:t>
            </w:r>
            <w:r>
              <w:br/>
            </w:r>
            <w:r>
              <w:rPr>
                <w:rFonts w:ascii="Times New Roman"/>
                <w:b w:val="false"/>
                <w:i w:val="false"/>
                <w:color w:val="000000"/>
                <w:sz w:val="20"/>
              </w:rPr>
              <w:t>
20) Sterilizable</w:t>
            </w:r>
            <w:r>
              <w:br/>
            </w:r>
            <w:r>
              <w:rPr>
                <w:rFonts w:ascii="Times New Roman"/>
                <w:b w:val="false"/>
                <w:i w:val="false"/>
                <w:color w:val="000000"/>
                <w:sz w:val="20"/>
              </w:rPr>
              <w:t>
21) Synthetic polymers</w:t>
            </w:r>
            <w:r>
              <w:br/>
            </w:r>
            <w:r>
              <w:rPr>
                <w:rFonts w:ascii="Times New Roman"/>
                <w:b w:val="false"/>
                <w:i w:val="false"/>
                <w:color w:val="000000"/>
                <w:sz w:val="20"/>
              </w:rPr>
              <w:t>
22) Metals</w:t>
            </w:r>
            <w:r>
              <w:br/>
            </w:r>
            <w:r>
              <w:rPr>
                <w:rFonts w:ascii="Times New Roman"/>
                <w:b w:val="false"/>
                <w:i w:val="false"/>
                <w:color w:val="000000"/>
                <w:sz w:val="20"/>
              </w:rPr>
              <w:t>
23) Suture materials and accessories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