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303b" w14:textId="a803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Unified tariff and qualification reference book of work and professions of workers (issue 62)</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February 24, 2020 No. 68. Registered with the Ministry of Justice of the Republic of Kazakhstan on February 27, 2020 No. 20068.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16-1) of Article 16 of the Labor Code of the Republic of Kazakhstan,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Acting Minister of Labor and Social Protection of the Population of the Republic of Kazakhstan dated 12.08.2022 No. 309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Unified tariff and qualification reference book of work and professions of workers (issue 62) in accordance with the Annex to this Order.</w:t>
      </w:r>
    </w:p>
    <w:p>
      <w:pPr>
        <w:spacing w:after="0"/>
        <w:ind w:left="0"/>
        <w:jc w:val="both"/>
      </w:pPr>
      <w:r>
        <w:rPr>
          <w:rFonts w:ascii="Times New Roman"/>
          <w:b w:val="false"/>
          <w:i w:val="false"/>
          <w:color w:val="000000"/>
          <w:sz w:val="28"/>
        </w:rPr>
        <w:t>
      2. The Department of Labor and Social Partnership of the Ministry of Labor and Social Protection of the Population of the Republic of Kazakhstan, in the manner prescribed by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Labor and Social Protection of the Population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information on the implementation of the measures provided for in subparagraphs 1) and 2) of this paragraph shall be submitted to the Department of Legal Service of the Ministry of Labor and Social Protection of the Population of the Republic of Kazakhstan.</w:t>
      </w:r>
    </w:p>
    <w:p>
      <w:pPr>
        <w:spacing w:after="0"/>
        <w:ind w:left="0"/>
        <w:jc w:val="both"/>
      </w:pPr>
      <w:r>
        <w:rPr>
          <w:rFonts w:ascii="Times New Roman"/>
          <w:b w:val="false"/>
          <w:i w:val="false"/>
          <w:color w:val="000000"/>
          <w:sz w:val="28"/>
        </w:rPr>
        <w:t>
      3. To recognize as terminated the Order of the Minister of Labor and Social Protection of the Population of the Republic of Kazakhstan dated June 25, 2012 No. 255-ө-м "On approval of the Unified tariff and qualification reference book of work and professions of workers (issue 62)" (registered in the State Register of Normative Legal Acts under No. 7812, published on November 2, 2012 in the “YuridicheskayaGazeta”newspaper No. 166 (2348)).</w:t>
      </w:r>
    </w:p>
    <w:p>
      <w:pPr>
        <w:spacing w:after="0"/>
        <w:ind w:left="0"/>
        <w:jc w:val="both"/>
      </w:pPr>
      <w:r>
        <w:rPr>
          <w:rFonts w:ascii="Times New Roman"/>
          <w:b w:val="false"/>
          <w:i w:val="false"/>
          <w:color w:val="000000"/>
          <w:sz w:val="28"/>
        </w:rPr>
        <w:t>
      4. Control over the execution of this Order shall be assigned to the Vice-Minister of Labor and Social Protection of the Population of the Republic of Kazakhstan Sarbassova A.A.</w:t>
      </w:r>
    </w:p>
    <w:p>
      <w:pPr>
        <w:spacing w:after="0"/>
        <w:ind w:left="0"/>
        <w:jc w:val="both"/>
      </w:pPr>
      <w:r>
        <w:rPr>
          <w:rFonts w:ascii="Times New Roman"/>
          <w:b w:val="false"/>
          <w:i w:val="false"/>
          <w:color w:val="000000"/>
          <w:sz w:val="28"/>
        </w:rPr>
        <w:t>
      5. This Order shall come into effect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Labor and Social Protection of the Population of the</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B. Nurymbetov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Order of the </w:t>
            </w:r>
            <w:r>
              <w:br/>
            </w:r>
            <w:r>
              <w:rPr>
                <w:rFonts w:ascii="Times New Roman"/>
                <w:b w:val="false"/>
                <w:i w:val="false"/>
                <w:color w:val="000000"/>
                <w:sz w:val="20"/>
              </w:rPr>
              <w:t xml:space="preserve">Minister of Labor and Social </w:t>
            </w:r>
            <w:r>
              <w:br/>
            </w:r>
            <w:r>
              <w:rPr>
                <w:rFonts w:ascii="Times New Roman"/>
                <w:b w:val="false"/>
                <w:i w:val="false"/>
                <w:color w:val="000000"/>
                <w:sz w:val="20"/>
              </w:rPr>
              <w:t xml:space="preserve">Protection of the Population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February 24, 2020, No. 68</w:t>
            </w:r>
          </w:p>
        </w:tc>
      </w:tr>
    </w:tbl>
    <w:p>
      <w:pPr>
        <w:spacing w:after="0"/>
        <w:ind w:left="0"/>
        <w:jc w:val="left"/>
      </w:pPr>
      <w:r>
        <w:rPr>
          <w:rFonts w:ascii="Times New Roman"/>
          <w:b/>
          <w:i w:val="false"/>
          <w:color w:val="000000"/>
        </w:rPr>
        <w:t xml:space="preserve"> Unified tariff and qualification reference book of work and professions of workers (issue 62)</w:t>
      </w:r>
      <w:r>
        <w:br/>
      </w:r>
      <w:r>
        <w:rPr>
          <w:rFonts w:ascii="Times New Roman"/>
          <w:b/>
          <w:i w:val="false"/>
          <w:color w:val="000000"/>
        </w:rPr>
        <w:t xml:space="preserve"> Chapter 1. Introduction</w:t>
      </w:r>
    </w:p>
    <w:p>
      <w:pPr>
        <w:spacing w:after="0"/>
        <w:ind w:left="0"/>
        <w:jc w:val="both"/>
      </w:pPr>
      <w:r>
        <w:rPr>
          <w:rFonts w:ascii="Times New Roman"/>
          <w:b w:val="false"/>
          <w:i w:val="false"/>
          <w:color w:val="000000"/>
          <w:sz w:val="28"/>
        </w:rPr>
        <w:t>
      1. The unified tariff and qualification reference book of work and professions of workers (issue 62) (hereinafter referred to as theUTQR (issue 62)) contains works in the field of consumer services.</w:t>
      </w:r>
    </w:p>
    <w:p>
      <w:pPr>
        <w:spacing w:after="0"/>
        <w:ind w:left="0"/>
        <w:jc w:val="both"/>
      </w:pPr>
      <w:r>
        <w:rPr>
          <w:rFonts w:ascii="Times New Roman"/>
          <w:b w:val="false"/>
          <w:i w:val="false"/>
          <w:color w:val="000000"/>
          <w:sz w:val="28"/>
        </w:rPr>
        <w:t>
      2. UTQR (issue 62) has been developed by the Ministry of Labor and Social Protection of the Population of the Republic of Kazakhstan.</w:t>
      </w:r>
    </w:p>
    <w:p>
      <w:pPr>
        <w:spacing w:after="0"/>
        <w:ind w:left="0"/>
        <w:jc w:val="both"/>
      </w:pPr>
      <w:r>
        <w:rPr>
          <w:rFonts w:ascii="Times New Roman"/>
          <w:b w:val="false"/>
          <w:i w:val="false"/>
          <w:color w:val="000000"/>
          <w:sz w:val="28"/>
        </w:rPr>
        <w:t>
      3. Tariff and qualification characteristics shall be applied when billing work and assigning qualification categories to workers in organizations, regardless of their form of ownership and organizational and legal forms, where there are production facilities and types of work specified in this UTQR (issue 62).</w:t>
      </w:r>
    </w:p>
    <w:p>
      <w:pPr>
        <w:spacing w:after="0"/>
        <w:ind w:left="0"/>
        <w:jc w:val="left"/>
      </w:pPr>
      <w:r>
        <w:rPr>
          <w:rFonts w:ascii="Times New Roman"/>
          <w:b/>
          <w:i w:val="false"/>
          <w:color w:val="000000"/>
        </w:rPr>
        <w:t xml:space="preserve"> Chapter 2. Tariff and qualification characteristics of workers' professions by categories for work in the sphere of public services</w:t>
      </w:r>
      <w:r>
        <w:br/>
      </w:r>
      <w:r>
        <w:rPr>
          <w:rFonts w:ascii="Times New Roman"/>
          <w:b/>
          <w:i w:val="false"/>
          <w:color w:val="000000"/>
        </w:rPr>
        <w:t xml:space="preserve"> Paragraph 1. Operator for washing and repair of work clothes, 2nd category</w:t>
      </w:r>
    </w:p>
    <w:p>
      <w:pPr>
        <w:spacing w:after="0"/>
        <w:ind w:left="0"/>
        <w:jc w:val="both"/>
      </w:pPr>
      <w:r>
        <w:rPr>
          <w:rFonts w:ascii="Times New Roman"/>
          <w:b w:val="false"/>
          <w:i w:val="false"/>
          <w:color w:val="000000"/>
          <w:sz w:val="28"/>
        </w:rPr>
        <w:t>
      4. Description of works:</w:t>
      </w:r>
    </w:p>
    <w:p>
      <w:pPr>
        <w:spacing w:after="0"/>
        <w:ind w:left="0"/>
        <w:jc w:val="both"/>
      </w:pPr>
      <w:r>
        <w:rPr>
          <w:rFonts w:ascii="Times New Roman"/>
          <w:b w:val="false"/>
          <w:i w:val="false"/>
          <w:color w:val="000000"/>
          <w:sz w:val="28"/>
        </w:rPr>
        <w:t>
      washing, drying and ironing work clothes and other industrial items: towels, curtains, linens manually and by machines;</w:t>
      </w:r>
    </w:p>
    <w:p>
      <w:pPr>
        <w:spacing w:after="0"/>
        <w:ind w:left="0"/>
        <w:jc w:val="both"/>
      </w:pPr>
      <w:r>
        <w:rPr>
          <w:rFonts w:ascii="Times New Roman"/>
          <w:b w:val="false"/>
          <w:i w:val="false"/>
          <w:color w:val="000000"/>
          <w:sz w:val="28"/>
        </w:rPr>
        <w:t xml:space="preserve">
      preparation of washing, starch and bluing solutions; </w:t>
      </w:r>
    </w:p>
    <w:p>
      <w:pPr>
        <w:spacing w:after="0"/>
        <w:ind w:left="0"/>
        <w:jc w:val="both"/>
      </w:pPr>
      <w:r>
        <w:rPr>
          <w:rFonts w:ascii="Times New Roman"/>
          <w:b w:val="false"/>
          <w:i w:val="false"/>
          <w:color w:val="000000"/>
          <w:sz w:val="28"/>
        </w:rPr>
        <w:t xml:space="preserve">
      washing of work clothes and linen; </w:t>
      </w:r>
    </w:p>
    <w:p>
      <w:pPr>
        <w:spacing w:after="0"/>
        <w:ind w:left="0"/>
        <w:jc w:val="both"/>
      </w:pPr>
      <w:r>
        <w:rPr>
          <w:rFonts w:ascii="Times New Roman"/>
          <w:b w:val="false"/>
          <w:i w:val="false"/>
          <w:color w:val="000000"/>
          <w:sz w:val="28"/>
        </w:rPr>
        <w:t xml:space="preserve">
      drying in drying drums (chambers) or in natural conditions; </w:t>
      </w:r>
    </w:p>
    <w:p>
      <w:pPr>
        <w:spacing w:after="0"/>
        <w:ind w:left="0"/>
        <w:jc w:val="both"/>
      </w:pPr>
      <w:r>
        <w:rPr>
          <w:rFonts w:ascii="Times New Roman"/>
          <w:b w:val="false"/>
          <w:i w:val="false"/>
          <w:color w:val="000000"/>
          <w:sz w:val="28"/>
        </w:rPr>
        <w:t>
      ironing on presses, hot press machine or manually;</w:t>
      </w:r>
    </w:p>
    <w:p>
      <w:pPr>
        <w:spacing w:after="0"/>
        <w:ind w:left="0"/>
        <w:jc w:val="both"/>
      </w:pPr>
      <w:r>
        <w:rPr>
          <w:rFonts w:ascii="Times New Roman"/>
          <w:b w:val="false"/>
          <w:i w:val="false"/>
          <w:color w:val="000000"/>
          <w:sz w:val="28"/>
        </w:rPr>
        <w:t>
      minor repair of work clothes and linen manually and on a sewing machine;</w:t>
      </w:r>
    </w:p>
    <w:p>
      <w:pPr>
        <w:spacing w:after="0"/>
        <w:ind w:left="0"/>
        <w:jc w:val="both"/>
      </w:pPr>
      <w:r>
        <w:rPr>
          <w:rFonts w:ascii="Times New Roman"/>
          <w:b w:val="false"/>
          <w:i w:val="false"/>
          <w:color w:val="000000"/>
          <w:sz w:val="28"/>
        </w:rPr>
        <w:t xml:space="preserve">
      shortening of sleeves, trousers and work clothes of work clothes; </w:t>
      </w:r>
    </w:p>
    <w:p>
      <w:pPr>
        <w:spacing w:after="0"/>
        <w:ind w:left="0"/>
        <w:jc w:val="both"/>
      </w:pPr>
      <w:r>
        <w:rPr>
          <w:rFonts w:ascii="Times New Roman"/>
          <w:b w:val="false"/>
          <w:i w:val="false"/>
          <w:color w:val="000000"/>
          <w:sz w:val="28"/>
        </w:rPr>
        <w:t xml:space="preserve">
      stripe of marks; </w:t>
      </w:r>
    </w:p>
    <w:p>
      <w:pPr>
        <w:spacing w:after="0"/>
        <w:ind w:left="0"/>
        <w:jc w:val="both"/>
      </w:pPr>
      <w:r>
        <w:rPr>
          <w:rFonts w:ascii="Times New Roman"/>
          <w:b w:val="false"/>
          <w:i w:val="false"/>
          <w:color w:val="000000"/>
          <w:sz w:val="28"/>
        </w:rPr>
        <w:t>
      acceptance, sorting and delivery of work clothes and other items;</w:t>
      </w:r>
    </w:p>
    <w:p>
      <w:pPr>
        <w:spacing w:after="0"/>
        <w:ind w:left="0"/>
        <w:jc w:val="both"/>
      </w:pPr>
      <w:r>
        <w:rPr>
          <w:rFonts w:ascii="Times New Roman"/>
          <w:b w:val="false"/>
          <w:i w:val="false"/>
          <w:color w:val="000000"/>
          <w:sz w:val="28"/>
        </w:rPr>
        <w:t>
      drawing up the established documentation.</w:t>
      </w:r>
    </w:p>
    <w:p>
      <w:pPr>
        <w:spacing w:after="0"/>
        <w:ind w:left="0"/>
        <w:jc w:val="both"/>
      </w:pPr>
      <w:r>
        <w:rPr>
          <w:rFonts w:ascii="Times New Roman"/>
          <w:b w:val="false"/>
          <w:i w:val="false"/>
          <w:color w:val="000000"/>
          <w:sz w:val="28"/>
        </w:rPr>
        <w:t xml:space="preserve">
      5. Competencies to know: </w:t>
      </w:r>
    </w:p>
    <w:p>
      <w:pPr>
        <w:spacing w:after="0"/>
        <w:ind w:left="0"/>
        <w:jc w:val="both"/>
      </w:pPr>
      <w:r>
        <w:rPr>
          <w:rFonts w:ascii="Times New Roman"/>
          <w:b w:val="false"/>
          <w:i w:val="false"/>
          <w:color w:val="000000"/>
          <w:sz w:val="28"/>
        </w:rPr>
        <w:t>
      processing technology for work clothes made of various materials;</w:t>
      </w:r>
    </w:p>
    <w:p>
      <w:pPr>
        <w:spacing w:after="0"/>
        <w:ind w:left="0"/>
        <w:jc w:val="both"/>
      </w:pPr>
      <w:r>
        <w:rPr>
          <w:rFonts w:ascii="Times New Roman"/>
          <w:b w:val="false"/>
          <w:i w:val="false"/>
          <w:color w:val="000000"/>
          <w:sz w:val="28"/>
        </w:rPr>
        <w:t xml:space="preserve">
      device and rules of operation of the serviced equipment; </w:t>
      </w:r>
    </w:p>
    <w:p>
      <w:pPr>
        <w:spacing w:after="0"/>
        <w:ind w:left="0"/>
        <w:jc w:val="both"/>
      </w:pPr>
      <w:r>
        <w:rPr>
          <w:rFonts w:ascii="Times New Roman"/>
          <w:b w:val="false"/>
          <w:i w:val="false"/>
          <w:color w:val="000000"/>
          <w:sz w:val="28"/>
        </w:rPr>
        <w:t xml:space="preserve">
      types, properties of used detergents and bleaching agents and methods of their use and preparation; </w:t>
      </w:r>
    </w:p>
    <w:p>
      <w:pPr>
        <w:spacing w:after="0"/>
        <w:ind w:left="0"/>
        <w:jc w:val="both"/>
      </w:pPr>
      <w:r>
        <w:rPr>
          <w:rFonts w:ascii="Times New Roman"/>
          <w:b w:val="false"/>
          <w:i w:val="false"/>
          <w:color w:val="000000"/>
          <w:sz w:val="28"/>
        </w:rPr>
        <w:t>
      maintaining established documentation.</w:t>
      </w:r>
    </w:p>
    <w:p>
      <w:pPr>
        <w:spacing w:after="0"/>
        <w:ind w:left="0"/>
        <w:jc w:val="left"/>
      </w:pPr>
      <w:r>
        <w:rPr>
          <w:rFonts w:ascii="Times New Roman"/>
          <w:b/>
          <w:i w:val="false"/>
          <w:color w:val="000000"/>
        </w:rPr>
        <w:t xml:space="preserve"> Paragraph 2. Headwear finisher, 4th category</w:t>
      </w:r>
    </w:p>
    <w:p>
      <w:pPr>
        <w:spacing w:after="0"/>
        <w:ind w:left="0"/>
        <w:jc w:val="both"/>
      </w:pPr>
      <w:r>
        <w:rPr>
          <w:rFonts w:ascii="Times New Roman"/>
          <w:b w:val="false"/>
          <w:i w:val="false"/>
          <w:color w:val="000000"/>
          <w:sz w:val="28"/>
        </w:rPr>
        <w:t>
      6. Characteristics of works:</w:t>
      </w:r>
    </w:p>
    <w:p>
      <w:pPr>
        <w:spacing w:after="0"/>
        <w:ind w:left="0"/>
        <w:jc w:val="both"/>
      </w:pPr>
      <w:r>
        <w:rPr>
          <w:rFonts w:ascii="Times New Roman"/>
          <w:b w:val="false"/>
          <w:i w:val="false"/>
          <w:color w:val="000000"/>
          <w:sz w:val="28"/>
        </w:rPr>
        <w:t>
      finishing and restoration of the shape and style of hats;</w:t>
      </w:r>
    </w:p>
    <w:p>
      <w:pPr>
        <w:spacing w:after="0"/>
        <w:ind w:left="0"/>
        <w:jc w:val="both"/>
      </w:pPr>
      <w:r>
        <w:rPr>
          <w:rFonts w:ascii="Times New Roman"/>
          <w:b w:val="false"/>
          <w:i w:val="false"/>
          <w:color w:val="000000"/>
          <w:sz w:val="28"/>
        </w:rPr>
        <w:t>
      preparation of finishing and special impregnating solutions according to the established recipe;</w:t>
      </w:r>
    </w:p>
    <w:p>
      <w:pPr>
        <w:spacing w:after="0"/>
        <w:ind w:left="0"/>
        <w:jc w:val="both"/>
      </w:pPr>
      <w:r>
        <w:rPr>
          <w:rFonts w:ascii="Times New Roman"/>
          <w:b w:val="false"/>
          <w:i w:val="false"/>
          <w:color w:val="000000"/>
          <w:sz w:val="28"/>
        </w:rPr>
        <w:t>
      acceptance of products according to the accompanying document and their delivery to the workplace;</w:t>
      </w:r>
    </w:p>
    <w:p>
      <w:pPr>
        <w:spacing w:after="0"/>
        <w:ind w:left="0"/>
        <w:jc w:val="both"/>
      </w:pPr>
      <w:r>
        <w:rPr>
          <w:rFonts w:ascii="Times New Roman"/>
          <w:b w:val="false"/>
          <w:i w:val="false"/>
          <w:color w:val="000000"/>
          <w:sz w:val="28"/>
        </w:rPr>
        <w:t>
      completion of production batches by type of processing;</w:t>
      </w:r>
    </w:p>
    <w:p>
      <w:pPr>
        <w:spacing w:after="0"/>
        <w:ind w:left="0"/>
        <w:jc w:val="both"/>
      </w:pPr>
      <w:r>
        <w:rPr>
          <w:rFonts w:ascii="Times New Roman"/>
          <w:b w:val="false"/>
          <w:i w:val="false"/>
          <w:color w:val="000000"/>
          <w:sz w:val="28"/>
        </w:rPr>
        <w:t>
      preparation of products for dry cleaning or dyeing;</w:t>
      </w:r>
    </w:p>
    <w:p>
      <w:pPr>
        <w:spacing w:after="0"/>
        <w:ind w:left="0"/>
        <w:jc w:val="both"/>
      </w:pPr>
      <w:r>
        <w:rPr>
          <w:rFonts w:ascii="Times New Roman"/>
          <w:b w:val="false"/>
          <w:i w:val="false"/>
          <w:color w:val="000000"/>
          <w:sz w:val="28"/>
        </w:rPr>
        <w:t>
      determination of the technological sequence and finishing modes depending on the range of products, the type and fibrous composition of the material, the complexity of the style;</w:t>
      </w:r>
    </w:p>
    <w:p>
      <w:pPr>
        <w:spacing w:after="0"/>
        <w:ind w:left="0"/>
        <w:jc w:val="both"/>
      </w:pPr>
      <w:r>
        <w:rPr>
          <w:rFonts w:ascii="Times New Roman"/>
          <w:b w:val="false"/>
          <w:i w:val="false"/>
          <w:color w:val="000000"/>
          <w:sz w:val="28"/>
        </w:rPr>
        <w:t>
      transfer of products to the subsequent technological operation.</w:t>
      </w:r>
    </w:p>
    <w:p>
      <w:pPr>
        <w:spacing w:after="0"/>
        <w:ind w:left="0"/>
        <w:jc w:val="both"/>
      </w:pPr>
      <w:r>
        <w:rPr>
          <w:rFonts w:ascii="Times New Roman"/>
          <w:b w:val="false"/>
          <w:i w:val="false"/>
          <w:color w:val="000000"/>
          <w:sz w:val="28"/>
        </w:rPr>
        <w:t>
      7. Competencies to know:</w:t>
      </w:r>
    </w:p>
    <w:p>
      <w:pPr>
        <w:spacing w:after="0"/>
        <w:ind w:left="0"/>
        <w:jc w:val="both"/>
      </w:pPr>
      <w:r>
        <w:rPr>
          <w:rFonts w:ascii="Times New Roman"/>
          <w:b w:val="false"/>
          <w:i w:val="false"/>
          <w:color w:val="000000"/>
          <w:sz w:val="28"/>
        </w:rPr>
        <w:t xml:space="preserve">
      assortment of hats for processing; </w:t>
      </w:r>
    </w:p>
    <w:p>
      <w:pPr>
        <w:spacing w:after="0"/>
        <w:ind w:left="0"/>
        <w:jc w:val="both"/>
      </w:pPr>
      <w:r>
        <w:rPr>
          <w:rFonts w:ascii="Times New Roman"/>
          <w:b w:val="false"/>
          <w:i w:val="false"/>
          <w:color w:val="000000"/>
          <w:sz w:val="28"/>
        </w:rPr>
        <w:t>
      device, rules of technical operation and maintenance of installed equipment;</w:t>
      </w:r>
    </w:p>
    <w:p>
      <w:pPr>
        <w:spacing w:after="0"/>
        <w:ind w:left="0"/>
        <w:jc w:val="both"/>
      </w:pPr>
      <w:r>
        <w:rPr>
          <w:rFonts w:ascii="Times New Roman"/>
          <w:b w:val="false"/>
          <w:i w:val="false"/>
          <w:color w:val="000000"/>
          <w:sz w:val="28"/>
        </w:rPr>
        <w:t>
      rules for picking production batches;</w:t>
      </w:r>
    </w:p>
    <w:p>
      <w:pPr>
        <w:spacing w:after="0"/>
        <w:ind w:left="0"/>
        <w:jc w:val="both"/>
      </w:pPr>
      <w:r>
        <w:rPr>
          <w:rFonts w:ascii="Times New Roman"/>
          <w:b w:val="false"/>
          <w:i w:val="false"/>
          <w:color w:val="000000"/>
          <w:sz w:val="28"/>
        </w:rPr>
        <w:t xml:space="preserve">
      methods of processing hats; </w:t>
      </w:r>
    </w:p>
    <w:p>
      <w:pPr>
        <w:spacing w:after="0"/>
        <w:ind w:left="0"/>
        <w:jc w:val="both"/>
      </w:pPr>
      <w:r>
        <w:rPr>
          <w:rFonts w:ascii="Times New Roman"/>
          <w:b w:val="false"/>
          <w:i w:val="false"/>
          <w:color w:val="000000"/>
          <w:sz w:val="28"/>
        </w:rPr>
        <w:t>
      the effect of solvents and chemical materials on products, fittings and finishing materials;</w:t>
      </w:r>
    </w:p>
    <w:p>
      <w:pPr>
        <w:spacing w:after="0"/>
        <w:ind w:left="0"/>
        <w:jc w:val="both"/>
      </w:pPr>
      <w:r>
        <w:rPr>
          <w:rFonts w:ascii="Times New Roman"/>
          <w:b w:val="false"/>
          <w:i w:val="false"/>
          <w:color w:val="000000"/>
          <w:sz w:val="28"/>
        </w:rPr>
        <w:t>
      rules for preparing finishing and special impregnating solutions;</w:t>
      </w:r>
    </w:p>
    <w:p>
      <w:pPr>
        <w:spacing w:after="0"/>
        <w:ind w:left="0"/>
        <w:jc w:val="both"/>
      </w:pPr>
      <w:r>
        <w:rPr>
          <w:rFonts w:ascii="Times New Roman"/>
          <w:b w:val="false"/>
          <w:i w:val="false"/>
          <w:color w:val="000000"/>
          <w:sz w:val="28"/>
        </w:rPr>
        <w:t>
      consumption rates of applied chemical materials;</w:t>
      </w:r>
    </w:p>
    <w:p>
      <w:pPr>
        <w:spacing w:after="0"/>
        <w:ind w:left="0"/>
        <w:jc w:val="both"/>
      </w:pPr>
      <w:r>
        <w:rPr>
          <w:rFonts w:ascii="Times New Roman"/>
          <w:b w:val="false"/>
          <w:i w:val="false"/>
          <w:color w:val="000000"/>
          <w:sz w:val="28"/>
        </w:rPr>
        <w:t>
      requirements for the quality of processing.</w:t>
      </w:r>
    </w:p>
    <w:p>
      <w:pPr>
        <w:spacing w:after="0"/>
        <w:ind w:left="0"/>
        <w:jc w:val="left"/>
      </w:pPr>
      <w:r>
        <w:rPr>
          <w:rFonts w:ascii="Times New Roman"/>
          <w:b/>
          <w:i w:val="false"/>
          <w:color w:val="000000"/>
        </w:rPr>
        <w:t xml:space="preserve"> Paragraph 3. Dyer, 3rd category</w:t>
      </w:r>
    </w:p>
    <w:p>
      <w:pPr>
        <w:spacing w:after="0"/>
        <w:ind w:left="0"/>
        <w:jc w:val="both"/>
      </w:pPr>
      <w:r>
        <w:rPr>
          <w:rFonts w:ascii="Times New Roman"/>
          <w:b w:val="false"/>
          <w:i w:val="false"/>
          <w:color w:val="000000"/>
          <w:sz w:val="28"/>
        </w:rPr>
        <w:t>
      8. Description of works:</w:t>
      </w:r>
    </w:p>
    <w:p>
      <w:pPr>
        <w:spacing w:after="0"/>
        <w:ind w:left="0"/>
        <w:jc w:val="both"/>
      </w:pPr>
      <w:r>
        <w:rPr>
          <w:rFonts w:ascii="Times New Roman"/>
          <w:b w:val="false"/>
          <w:i w:val="false"/>
          <w:color w:val="000000"/>
          <w:sz w:val="28"/>
        </w:rPr>
        <w:t>
      conducting the process of dyeing yarn, fabric cuts and products made of cotton fibers, coarse-woolen and coarse-woven fabrics - in various tones, as well as products made of natural silk and woolen fibers - in dark tones in dyeing machines and barges;</w:t>
      </w:r>
    </w:p>
    <w:p>
      <w:pPr>
        <w:spacing w:after="0"/>
        <w:ind w:left="0"/>
        <w:jc w:val="both"/>
      </w:pPr>
      <w:r>
        <w:rPr>
          <w:rFonts w:ascii="Times New Roman"/>
          <w:b w:val="false"/>
          <w:i w:val="false"/>
          <w:color w:val="000000"/>
          <w:sz w:val="28"/>
        </w:rPr>
        <w:t>
      calculation of the required amount of components and preparation of dyeing and chemical solutions according to the established recipe;</w:t>
      </w:r>
    </w:p>
    <w:p>
      <w:pPr>
        <w:spacing w:after="0"/>
        <w:ind w:left="0"/>
        <w:jc w:val="both"/>
      </w:pPr>
      <w:r>
        <w:rPr>
          <w:rFonts w:ascii="Times New Roman"/>
          <w:b w:val="false"/>
          <w:i w:val="false"/>
          <w:color w:val="000000"/>
          <w:sz w:val="28"/>
        </w:rPr>
        <w:t>
      acceptance of products according to the accompanying document and their delivery to the workplace;</w:t>
      </w:r>
    </w:p>
    <w:p>
      <w:pPr>
        <w:spacing w:after="0"/>
        <w:ind w:left="0"/>
        <w:jc w:val="both"/>
      </w:pPr>
      <w:r>
        <w:rPr>
          <w:rFonts w:ascii="Times New Roman"/>
          <w:b w:val="false"/>
          <w:i w:val="false"/>
          <w:color w:val="000000"/>
          <w:sz w:val="28"/>
        </w:rPr>
        <w:t>
      completing working batches by dyeing method, product range, dyeing color;</w:t>
      </w:r>
    </w:p>
    <w:p>
      <w:pPr>
        <w:spacing w:after="0"/>
        <w:ind w:left="0"/>
        <w:jc w:val="both"/>
      </w:pPr>
      <w:r>
        <w:rPr>
          <w:rFonts w:ascii="Times New Roman"/>
          <w:b w:val="false"/>
          <w:i w:val="false"/>
          <w:color w:val="000000"/>
          <w:sz w:val="28"/>
        </w:rPr>
        <w:t>
      weighing of lots;</w:t>
      </w:r>
    </w:p>
    <w:p>
      <w:pPr>
        <w:spacing w:after="0"/>
        <w:ind w:left="0"/>
        <w:jc w:val="both"/>
      </w:pPr>
      <w:r>
        <w:rPr>
          <w:rFonts w:ascii="Times New Roman"/>
          <w:b w:val="false"/>
          <w:i w:val="false"/>
          <w:color w:val="000000"/>
          <w:sz w:val="28"/>
        </w:rPr>
        <w:t>
      determination of the method and technological mode of dyeing, depending on the type, fibrous composition and density of materials, class and properties of dyes, color of dye;</w:t>
      </w:r>
    </w:p>
    <w:p>
      <w:pPr>
        <w:spacing w:after="0"/>
        <w:ind w:left="0"/>
        <w:jc w:val="both"/>
      </w:pPr>
      <w:r>
        <w:rPr>
          <w:rFonts w:ascii="Times New Roman"/>
          <w:b w:val="false"/>
          <w:i w:val="false"/>
          <w:color w:val="000000"/>
          <w:sz w:val="28"/>
        </w:rPr>
        <w:t>
      cleaning products from contamination;</w:t>
      </w:r>
    </w:p>
    <w:p>
      <w:pPr>
        <w:spacing w:after="0"/>
        <w:ind w:left="0"/>
        <w:jc w:val="both"/>
      </w:pPr>
      <w:r>
        <w:rPr>
          <w:rFonts w:ascii="Times New Roman"/>
          <w:b w:val="false"/>
          <w:i w:val="false"/>
          <w:color w:val="000000"/>
          <w:sz w:val="28"/>
        </w:rPr>
        <w:t>
      leveling or discoloration of the color;</w:t>
      </w:r>
    </w:p>
    <w:p>
      <w:pPr>
        <w:spacing w:after="0"/>
        <w:ind w:left="0"/>
        <w:jc w:val="both"/>
      </w:pPr>
      <w:r>
        <w:rPr>
          <w:rFonts w:ascii="Times New Roman"/>
          <w:b w:val="false"/>
          <w:i w:val="false"/>
          <w:color w:val="000000"/>
          <w:sz w:val="28"/>
        </w:rPr>
        <w:t>
      removal of impregnations;</w:t>
      </w:r>
    </w:p>
    <w:p>
      <w:pPr>
        <w:spacing w:after="0"/>
        <w:ind w:left="0"/>
        <w:jc w:val="both"/>
      </w:pPr>
      <w:r>
        <w:rPr>
          <w:rFonts w:ascii="Times New Roman"/>
          <w:b w:val="false"/>
          <w:i w:val="false"/>
          <w:color w:val="000000"/>
          <w:sz w:val="28"/>
        </w:rPr>
        <w:t>
      washing of products and fixing of color;</w:t>
      </w:r>
    </w:p>
    <w:p>
      <w:pPr>
        <w:spacing w:after="0"/>
        <w:ind w:left="0"/>
        <w:jc w:val="both"/>
      </w:pPr>
      <w:r>
        <w:rPr>
          <w:rFonts w:ascii="Times New Roman"/>
          <w:b w:val="false"/>
          <w:i w:val="false"/>
          <w:color w:val="000000"/>
          <w:sz w:val="28"/>
        </w:rPr>
        <w:t>
      spinning products in a centrifuge;</w:t>
      </w:r>
    </w:p>
    <w:p>
      <w:pPr>
        <w:spacing w:after="0"/>
        <w:ind w:left="0"/>
        <w:jc w:val="both"/>
      </w:pPr>
      <w:r>
        <w:rPr>
          <w:rFonts w:ascii="Times New Roman"/>
          <w:b w:val="false"/>
          <w:i w:val="false"/>
          <w:color w:val="000000"/>
          <w:sz w:val="28"/>
        </w:rPr>
        <w:t>
      transfer of products to the subsequent technological operation.</w:t>
      </w:r>
    </w:p>
    <w:p>
      <w:pPr>
        <w:spacing w:after="0"/>
        <w:ind w:left="0"/>
        <w:jc w:val="both"/>
      </w:pPr>
      <w:r>
        <w:rPr>
          <w:rFonts w:ascii="Times New Roman"/>
          <w:b w:val="false"/>
          <w:i w:val="false"/>
          <w:color w:val="000000"/>
          <w:sz w:val="28"/>
        </w:rPr>
        <w:t>
      9. Competencies to know:</w:t>
      </w:r>
    </w:p>
    <w:p>
      <w:pPr>
        <w:spacing w:after="0"/>
        <w:ind w:left="0"/>
        <w:jc w:val="both"/>
      </w:pPr>
      <w:r>
        <w:rPr>
          <w:rFonts w:ascii="Times New Roman"/>
          <w:b w:val="false"/>
          <w:i w:val="false"/>
          <w:color w:val="000000"/>
          <w:sz w:val="28"/>
        </w:rPr>
        <w:t>
      assortment and labeling of products coming into processing;</w:t>
      </w:r>
    </w:p>
    <w:p>
      <w:pPr>
        <w:spacing w:after="0"/>
        <w:ind w:left="0"/>
        <w:jc w:val="both"/>
      </w:pPr>
      <w:r>
        <w:rPr>
          <w:rFonts w:ascii="Times New Roman"/>
          <w:b w:val="false"/>
          <w:i w:val="false"/>
          <w:color w:val="000000"/>
          <w:sz w:val="28"/>
        </w:rPr>
        <w:t>
      type and fibrous composition of materials;</w:t>
      </w:r>
    </w:p>
    <w:p>
      <w:pPr>
        <w:spacing w:after="0"/>
        <w:ind w:left="0"/>
        <w:jc w:val="both"/>
      </w:pPr>
      <w:r>
        <w:rPr>
          <w:rFonts w:ascii="Times New Roman"/>
          <w:b w:val="false"/>
          <w:i w:val="false"/>
          <w:color w:val="000000"/>
          <w:sz w:val="28"/>
        </w:rPr>
        <w:t>
      device, rules of technical operation and maintenance of installed equipment;</w:t>
      </w:r>
    </w:p>
    <w:p>
      <w:pPr>
        <w:spacing w:after="0"/>
        <w:ind w:left="0"/>
        <w:jc w:val="both"/>
      </w:pPr>
      <w:r>
        <w:rPr>
          <w:rFonts w:ascii="Times New Roman"/>
          <w:b w:val="false"/>
          <w:i w:val="false"/>
          <w:color w:val="000000"/>
          <w:sz w:val="28"/>
        </w:rPr>
        <w:t>
      methods and technological modes of dyeing;</w:t>
      </w:r>
    </w:p>
    <w:p>
      <w:pPr>
        <w:spacing w:after="0"/>
        <w:ind w:left="0"/>
        <w:jc w:val="both"/>
      </w:pPr>
      <w:r>
        <w:rPr>
          <w:rFonts w:ascii="Times New Roman"/>
          <w:b w:val="false"/>
          <w:i w:val="false"/>
          <w:color w:val="000000"/>
          <w:sz w:val="28"/>
        </w:rPr>
        <w:t xml:space="preserve">
      rules for completingwork parties; </w:t>
      </w:r>
    </w:p>
    <w:p>
      <w:pPr>
        <w:spacing w:after="0"/>
        <w:ind w:left="0"/>
        <w:jc w:val="both"/>
      </w:pPr>
      <w:r>
        <w:rPr>
          <w:rFonts w:ascii="Times New Roman"/>
          <w:b w:val="false"/>
          <w:i w:val="false"/>
          <w:color w:val="000000"/>
          <w:sz w:val="28"/>
        </w:rPr>
        <w:t>
      types and properties of dyes, chemical solutions and their effect on products;</w:t>
      </w:r>
    </w:p>
    <w:p>
      <w:pPr>
        <w:spacing w:after="0"/>
        <w:ind w:left="0"/>
        <w:jc w:val="both"/>
      </w:pPr>
      <w:r>
        <w:rPr>
          <w:rFonts w:ascii="Times New Roman"/>
          <w:b w:val="false"/>
          <w:i w:val="false"/>
          <w:color w:val="000000"/>
          <w:sz w:val="28"/>
        </w:rPr>
        <w:t>
      recipe and rules for the preparation of dyeing and chemical solutions;</w:t>
      </w:r>
    </w:p>
    <w:p>
      <w:pPr>
        <w:spacing w:after="0"/>
        <w:ind w:left="0"/>
        <w:jc w:val="both"/>
      </w:pPr>
      <w:r>
        <w:rPr>
          <w:rFonts w:ascii="Times New Roman"/>
          <w:b w:val="false"/>
          <w:i w:val="false"/>
          <w:color w:val="000000"/>
          <w:sz w:val="28"/>
        </w:rPr>
        <w:t>
      consumption rates of used dyes and chemical materials;</w:t>
      </w:r>
    </w:p>
    <w:p>
      <w:pPr>
        <w:spacing w:after="0"/>
        <w:ind w:left="0"/>
        <w:jc w:val="both"/>
      </w:pPr>
      <w:r>
        <w:rPr>
          <w:rFonts w:ascii="Times New Roman"/>
          <w:b w:val="false"/>
          <w:i w:val="false"/>
          <w:color w:val="000000"/>
          <w:sz w:val="28"/>
        </w:rPr>
        <w:t>
      requirements for the quality of dyeing products.</w:t>
      </w:r>
    </w:p>
    <w:p>
      <w:pPr>
        <w:spacing w:after="0"/>
        <w:ind w:left="0"/>
        <w:jc w:val="left"/>
      </w:pPr>
      <w:r>
        <w:rPr>
          <w:rFonts w:ascii="Times New Roman"/>
          <w:b/>
          <w:i w:val="false"/>
          <w:color w:val="000000"/>
        </w:rPr>
        <w:t xml:space="preserve"> Paragraph 4. Dyer, 4th category</w:t>
      </w:r>
    </w:p>
    <w:p>
      <w:pPr>
        <w:spacing w:after="0"/>
        <w:ind w:left="0"/>
        <w:jc w:val="both"/>
      </w:pPr>
      <w:r>
        <w:rPr>
          <w:rFonts w:ascii="Times New Roman"/>
          <w:b w:val="false"/>
          <w:i w:val="false"/>
          <w:color w:val="000000"/>
          <w:sz w:val="28"/>
        </w:rPr>
        <w:t>
      10. Description of works:</w:t>
      </w:r>
    </w:p>
    <w:p>
      <w:pPr>
        <w:spacing w:after="0"/>
        <w:ind w:left="0"/>
        <w:jc w:val="both"/>
      </w:pPr>
      <w:r>
        <w:rPr>
          <w:rFonts w:ascii="Times New Roman"/>
          <w:b w:val="false"/>
          <w:i w:val="false"/>
          <w:color w:val="000000"/>
          <w:sz w:val="28"/>
        </w:rPr>
        <w:t>
      conducting the process of dyeing yarn, fabric cuts, products from natural silk and woolen fibers - in light colors, from synthetic and mixed fibers - in various colors in dyeing machines and barges;</w:t>
      </w:r>
    </w:p>
    <w:p>
      <w:pPr>
        <w:spacing w:after="0"/>
        <w:ind w:left="0"/>
        <w:jc w:val="both"/>
      </w:pPr>
      <w:r>
        <w:rPr>
          <w:rFonts w:ascii="Times New Roman"/>
          <w:b w:val="false"/>
          <w:i w:val="false"/>
          <w:color w:val="000000"/>
          <w:sz w:val="28"/>
        </w:rPr>
        <w:t>
      impregnation of products with special preparations;</w:t>
      </w:r>
    </w:p>
    <w:p>
      <w:pPr>
        <w:spacing w:after="0"/>
        <w:ind w:left="0"/>
        <w:jc w:val="both"/>
      </w:pPr>
      <w:r>
        <w:rPr>
          <w:rFonts w:ascii="Times New Roman"/>
          <w:b w:val="false"/>
          <w:i w:val="false"/>
          <w:color w:val="000000"/>
          <w:sz w:val="28"/>
        </w:rPr>
        <w:t>
      calculation of the required number of components and preparation of dyeing, chemical and special impregnating solutions according to the established recipe;</w:t>
      </w:r>
    </w:p>
    <w:p>
      <w:pPr>
        <w:spacing w:after="0"/>
        <w:ind w:left="0"/>
        <w:jc w:val="both"/>
      </w:pPr>
      <w:r>
        <w:rPr>
          <w:rFonts w:ascii="Times New Roman"/>
          <w:b w:val="false"/>
          <w:i w:val="false"/>
          <w:color w:val="000000"/>
          <w:sz w:val="28"/>
        </w:rPr>
        <w:t>
      determination of the method and technological regime of dyeing depending on the type, fibrous composition and density of materials, class and properties of dyes, the color of dyeing.</w:t>
      </w:r>
    </w:p>
    <w:p>
      <w:pPr>
        <w:spacing w:after="0"/>
        <w:ind w:left="0"/>
        <w:jc w:val="both"/>
      </w:pPr>
      <w:r>
        <w:rPr>
          <w:rFonts w:ascii="Times New Roman"/>
          <w:b w:val="false"/>
          <w:i w:val="false"/>
          <w:color w:val="000000"/>
          <w:sz w:val="28"/>
        </w:rPr>
        <w:t>
      11. Competencies to know:</w:t>
      </w:r>
    </w:p>
    <w:p>
      <w:pPr>
        <w:spacing w:after="0"/>
        <w:ind w:left="0"/>
        <w:jc w:val="both"/>
      </w:pPr>
      <w:r>
        <w:rPr>
          <w:rFonts w:ascii="Times New Roman"/>
          <w:b w:val="false"/>
          <w:i w:val="false"/>
          <w:color w:val="000000"/>
          <w:sz w:val="28"/>
        </w:rPr>
        <w:t>
      assortment and labeling of items coming into processing;</w:t>
      </w:r>
    </w:p>
    <w:p>
      <w:pPr>
        <w:spacing w:after="0"/>
        <w:ind w:left="0"/>
        <w:jc w:val="both"/>
      </w:pPr>
      <w:r>
        <w:rPr>
          <w:rFonts w:ascii="Times New Roman"/>
          <w:b w:val="false"/>
          <w:i w:val="false"/>
          <w:color w:val="000000"/>
          <w:sz w:val="28"/>
        </w:rPr>
        <w:t>
      type and fibrous composition of materials;</w:t>
      </w:r>
    </w:p>
    <w:p>
      <w:pPr>
        <w:spacing w:after="0"/>
        <w:ind w:left="0"/>
        <w:jc w:val="both"/>
      </w:pPr>
      <w:r>
        <w:rPr>
          <w:rFonts w:ascii="Times New Roman"/>
          <w:b w:val="false"/>
          <w:i w:val="false"/>
          <w:color w:val="000000"/>
          <w:sz w:val="28"/>
        </w:rPr>
        <w:t>
      methods, technological modes of dyeing and processing of products with special preparations;</w:t>
      </w:r>
    </w:p>
    <w:p>
      <w:pPr>
        <w:spacing w:after="0"/>
        <w:ind w:left="0"/>
        <w:jc w:val="both"/>
      </w:pPr>
      <w:r>
        <w:rPr>
          <w:rFonts w:ascii="Times New Roman"/>
          <w:b w:val="false"/>
          <w:i w:val="false"/>
          <w:color w:val="000000"/>
          <w:sz w:val="28"/>
        </w:rPr>
        <w:t>
      types and properties of dyes, chemical solutions and their effect on products;</w:t>
      </w:r>
    </w:p>
    <w:p>
      <w:pPr>
        <w:spacing w:after="0"/>
        <w:ind w:left="0"/>
        <w:jc w:val="both"/>
      </w:pPr>
      <w:r>
        <w:rPr>
          <w:rFonts w:ascii="Times New Roman"/>
          <w:b w:val="false"/>
          <w:i w:val="false"/>
          <w:color w:val="000000"/>
          <w:sz w:val="28"/>
        </w:rPr>
        <w:t>
      recipe and rules for preparing dyeing, chemical and special impregnating solutions;</w:t>
      </w:r>
    </w:p>
    <w:p>
      <w:pPr>
        <w:spacing w:after="0"/>
        <w:ind w:left="0"/>
        <w:jc w:val="both"/>
      </w:pPr>
      <w:r>
        <w:rPr>
          <w:rFonts w:ascii="Times New Roman"/>
          <w:b w:val="false"/>
          <w:i w:val="false"/>
          <w:color w:val="000000"/>
          <w:sz w:val="28"/>
        </w:rPr>
        <w:t>
      consumption rates of used dyes and chemical materials;</w:t>
      </w:r>
    </w:p>
    <w:p>
      <w:pPr>
        <w:spacing w:after="0"/>
        <w:ind w:left="0"/>
        <w:jc w:val="both"/>
      </w:pPr>
      <w:r>
        <w:rPr>
          <w:rFonts w:ascii="Times New Roman"/>
          <w:b w:val="false"/>
          <w:i w:val="false"/>
          <w:color w:val="000000"/>
          <w:sz w:val="28"/>
        </w:rPr>
        <w:t>
      requirements for the quality of dyeing products.</w:t>
      </w:r>
    </w:p>
    <w:p>
      <w:pPr>
        <w:spacing w:after="0"/>
        <w:ind w:left="0"/>
        <w:jc w:val="left"/>
      </w:pPr>
      <w:r>
        <w:rPr>
          <w:rFonts w:ascii="Times New Roman"/>
          <w:b/>
          <w:i w:val="false"/>
          <w:color w:val="000000"/>
        </w:rPr>
        <w:t xml:space="preserve"> Paragraph 5. Dyer, 5th category</w:t>
      </w:r>
    </w:p>
    <w:p>
      <w:pPr>
        <w:spacing w:after="0"/>
        <w:ind w:left="0"/>
        <w:jc w:val="both"/>
      </w:pPr>
      <w:r>
        <w:rPr>
          <w:rFonts w:ascii="Times New Roman"/>
          <w:b w:val="false"/>
          <w:i w:val="false"/>
          <w:color w:val="000000"/>
          <w:sz w:val="28"/>
        </w:rPr>
        <w:t>
      12. Description of works:</w:t>
      </w:r>
    </w:p>
    <w:p>
      <w:pPr>
        <w:spacing w:after="0"/>
        <w:ind w:left="0"/>
        <w:jc w:val="both"/>
      </w:pPr>
      <w:r>
        <w:rPr>
          <w:rFonts w:ascii="Times New Roman"/>
          <w:b w:val="false"/>
          <w:i w:val="false"/>
          <w:color w:val="000000"/>
          <w:sz w:val="28"/>
        </w:rPr>
        <w:t>
      conducting the process of dyeing products from synthetic and natural furs, leather and suede in dyeing machines, barges or manually;</w:t>
      </w:r>
    </w:p>
    <w:p>
      <w:pPr>
        <w:spacing w:after="0"/>
        <w:ind w:left="0"/>
        <w:jc w:val="both"/>
      </w:pPr>
      <w:r>
        <w:rPr>
          <w:rFonts w:ascii="Times New Roman"/>
          <w:b w:val="false"/>
          <w:i w:val="false"/>
          <w:color w:val="000000"/>
          <w:sz w:val="28"/>
        </w:rPr>
        <w:t>
      individual dyeing of products according to the customer's sample;</w:t>
      </w:r>
    </w:p>
    <w:p>
      <w:pPr>
        <w:spacing w:after="0"/>
        <w:ind w:left="0"/>
        <w:jc w:val="both"/>
      </w:pPr>
      <w:r>
        <w:rPr>
          <w:rFonts w:ascii="Times New Roman"/>
          <w:b w:val="false"/>
          <w:i w:val="false"/>
          <w:color w:val="000000"/>
          <w:sz w:val="28"/>
        </w:rPr>
        <w:t>
      viewing products and determining the strength of the leather tissue and hairline of fur products;</w:t>
      </w:r>
    </w:p>
    <w:p>
      <w:pPr>
        <w:spacing w:after="0"/>
        <w:ind w:left="0"/>
        <w:jc w:val="both"/>
      </w:pPr>
      <w:r>
        <w:rPr>
          <w:rFonts w:ascii="Times New Roman"/>
          <w:b w:val="false"/>
          <w:i w:val="false"/>
          <w:color w:val="000000"/>
          <w:sz w:val="28"/>
        </w:rPr>
        <w:t>
      calculation of the required number of components and preparation of dyeing, chemical and special impregnating solutions according to the established recipe;</w:t>
      </w:r>
    </w:p>
    <w:p>
      <w:pPr>
        <w:spacing w:after="0"/>
        <w:ind w:left="0"/>
        <w:jc w:val="both"/>
      </w:pPr>
      <w:r>
        <w:rPr>
          <w:rFonts w:ascii="Times New Roman"/>
          <w:b w:val="false"/>
          <w:i w:val="false"/>
          <w:color w:val="000000"/>
          <w:sz w:val="28"/>
        </w:rPr>
        <w:t>
      determination of the method and technological regime of dyeing depending on the range, type and fibrous composition of the material, color of the dye, condition of the painted surface, class and properties of dyes;</w:t>
      </w:r>
    </w:p>
    <w:p>
      <w:pPr>
        <w:spacing w:after="0"/>
        <w:ind w:left="0"/>
        <w:jc w:val="both"/>
      </w:pPr>
      <w:r>
        <w:rPr>
          <w:rFonts w:ascii="Times New Roman"/>
          <w:b w:val="false"/>
          <w:i w:val="false"/>
          <w:color w:val="000000"/>
          <w:sz w:val="28"/>
        </w:rPr>
        <w:t>
      drying products made of natural fur, leather and suede;</w:t>
      </w:r>
    </w:p>
    <w:p>
      <w:pPr>
        <w:spacing w:after="0"/>
        <w:ind w:left="0"/>
        <w:jc w:val="both"/>
      </w:pPr>
      <w:r>
        <w:rPr>
          <w:rFonts w:ascii="Times New Roman"/>
          <w:b w:val="false"/>
          <w:i w:val="false"/>
          <w:color w:val="000000"/>
          <w:sz w:val="28"/>
        </w:rPr>
        <w:t>
      drumming - shaking them in recoiling drums and shaking them in mesh drums.</w:t>
      </w:r>
    </w:p>
    <w:p>
      <w:pPr>
        <w:spacing w:after="0"/>
        <w:ind w:left="0"/>
        <w:jc w:val="both"/>
      </w:pPr>
      <w:r>
        <w:rPr>
          <w:rFonts w:ascii="Times New Roman"/>
          <w:b w:val="false"/>
          <w:i w:val="false"/>
          <w:color w:val="000000"/>
          <w:sz w:val="28"/>
        </w:rPr>
        <w:t>
      13. Competencies to know:</w:t>
      </w:r>
    </w:p>
    <w:p>
      <w:pPr>
        <w:spacing w:after="0"/>
        <w:ind w:left="0"/>
        <w:jc w:val="both"/>
      </w:pPr>
      <w:r>
        <w:rPr>
          <w:rFonts w:ascii="Times New Roman"/>
          <w:b w:val="false"/>
          <w:i w:val="false"/>
          <w:color w:val="000000"/>
          <w:sz w:val="28"/>
        </w:rPr>
        <w:t>
      assortment and labeling of products for processing;</w:t>
      </w:r>
    </w:p>
    <w:p>
      <w:pPr>
        <w:spacing w:after="0"/>
        <w:ind w:left="0"/>
        <w:jc w:val="both"/>
      </w:pPr>
      <w:r>
        <w:rPr>
          <w:rFonts w:ascii="Times New Roman"/>
          <w:b w:val="false"/>
          <w:i w:val="false"/>
          <w:color w:val="000000"/>
          <w:sz w:val="28"/>
        </w:rPr>
        <w:t>
      type and fibrous composition of materials;</w:t>
      </w:r>
    </w:p>
    <w:p>
      <w:pPr>
        <w:spacing w:after="0"/>
        <w:ind w:left="0"/>
        <w:jc w:val="both"/>
      </w:pPr>
      <w:r>
        <w:rPr>
          <w:rFonts w:ascii="Times New Roman"/>
          <w:b w:val="false"/>
          <w:i w:val="false"/>
          <w:color w:val="000000"/>
          <w:sz w:val="28"/>
        </w:rPr>
        <w:t>
      methods, technological modes of dyeing and processing of products with special preparations;</w:t>
      </w:r>
    </w:p>
    <w:p>
      <w:pPr>
        <w:spacing w:after="0"/>
        <w:ind w:left="0"/>
        <w:jc w:val="both"/>
      </w:pPr>
      <w:r>
        <w:rPr>
          <w:rFonts w:ascii="Times New Roman"/>
          <w:b w:val="false"/>
          <w:i w:val="false"/>
          <w:color w:val="000000"/>
          <w:sz w:val="28"/>
        </w:rPr>
        <w:t>
      types and properties of dyes, chemical solutions and their effect on products;</w:t>
      </w:r>
    </w:p>
    <w:p>
      <w:pPr>
        <w:spacing w:after="0"/>
        <w:ind w:left="0"/>
        <w:jc w:val="both"/>
      </w:pPr>
      <w:r>
        <w:rPr>
          <w:rFonts w:ascii="Times New Roman"/>
          <w:b w:val="false"/>
          <w:i w:val="false"/>
          <w:color w:val="000000"/>
          <w:sz w:val="28"/>
        </w:rPr>
        <w:t>
      recipe and rules for the preparation of dyeing, chemical and special impregnating solutions;</w:t>
      </w:r>
    </w:p>
    <w:p>
      <w:pPr>
        <w:spacing w:after="0"/>
        <w:ind w:left="0"/>
        <w:jc w:val="both"/>
      </w:pPr>
      <w:r>
        <w:rPr>
          <w:rFonts w:ascii="Times New Roman"/>
          <w:b w:val="false"/>
          <w:i w:val="false"/>
          <w:color w:val="000000"/>
          <w:sz w:val="28"/>
        </w:rPr>
        <w:t xml:space="preserve">
      consumption rates of used dyes and chemical materials; </w:t>
      </w:r>
    </w:p>
    <w:p>
      <w:pPr>
        <w:spacing w:after="0"/>
        <w:ind w:left="0"/>
        <w:jc w:val="both"/>
      </w:pPr>
      <w:r>
        <w:rPr>
          <w:rFonts w:ascii="Times New Roman"/>
          <w:b w:val="false"/>
          <w:i w:val="false"/>
          <w:color w:val="000000"/>
          <w:sz w:val="28"/>
        </w:rPr>
        <w:t>
      requirements for the quality of dyeing products.</w:t>
      </w:r>
    </w:p>
    <w:p>
      <w:pPr>
        <w:spacing w:after="0"/>
        <w:ind w:left="0"/>
        <w:jc w:val="left"/>
      </w:pPr>
      <w:r>
        <w:rPr>
          <w:rFonts w:ascii="Times New Roman"/>
          <w:b/>
          <w:i w:val="false"/>
          <w:color w:val="000000"/>
        </w:rPr>
        <w:t xml:space="preserve"> Paragraph 6. Steamer- presser, 3rdcategory</w:t>
      </w:r>
    </w:p>
    <w:p>
      <w:pPr>
        <w:spacing w:after="0"/>
        <w:ind w:left="0"/>
        <w:jc w:val="both"/>
      </w:pPr>
      <w:r>
        <w:rPr>
          <w:rFonts w:ascii="Times New Roman"/>
          <w:b w:val="false"/>
          <w:i w:val="false"/>
          <w:color w:val="000000"/>
          <w:sz w:val="28"/>
        </w:rPr>
        <w:t>
      14. Characteristics of works:</w:t>
      </w:r>
    </w:p>
    <w:p>
      <w:pPr>
        <w:spacing w:after="0"/>
        <w:ind w:left="0"/>
        <w:jc w:val="both"/>
      </w:pPr>
      <w:r>
        <w:rPr>
          <w:rFonts w:ascii="Times New Roman"/>
          <w:b w:val="false"/>
          <w:i w:val="false"/>
          <w:color w:val="000000"/>
          <w:sz w:val="28"/>
        </w:rPr>
        <w:t>
      conducting the process of wet heat treatment of knitwear, straight skirts, splices, cuts, curtains and straight curtains, blankets, bedspreads, blankets, tablecloths, scarves, draperies, covers, carpets on presses and steaming tables;</w:t>
      </w:r>
    </w:p>
    <w:p>
      <w:pPr>
        <w:spacing w:after="0"/>
        <w:ind w:left="0"/>
        <w:jc w:val="both"/>
      </w:pPr>
      <w:r>
        <w:rPr>
          <w:rFonts w:ascii="Times New Roman"/>
          <w:b w:val="false"/>
          <w:i w:val="false"/>
          <w:color w:val="000000"/>
          <w:sz w:val="28"/>
        </w:rPr>
        <w:t>
      ironing the linings of products with an electric iron;</w:t>
      </w:r>
    </w:p>
    <w:p>
      <w:pPr>
        <w:spacing w:after="0"/>
        <w:ind w:left="0"/>
        <w:jc w:val="both"/>
      </w:pPr>
      <w:r>
        <w:rPr>
          <w:rFonts w:ascii="Times New Roman"/>
          <w:b w:val="false"/>
          <w:i w:val="false"/>
          <w:color w:val="000000"/>
          <w:sz w:val="28"/>
        </w:rPr>
        <w:t>
      acceptance of products according to the accompanying document and their delivery to the workplace;</w:t>
      </w:r>
    </w:p>
    <w:p>
      <w:pPr>
        <w:spacing w:after="0"/>
        <w:ind w:left="0"/>
        <w:jc w:val="both"/>
      </w:pPr>
      <w:r>
        <w:rPr>
          <w:rFonts w:ascii="Times New Roman"/>
          <w:b w:val="false"/>
          <w:i w:val="false"/>
          <w:color w:val="000000"/>
          <w:sz w:val="28"/>
        </w:rPr>
        <w:t>
      determination of modes of wet heat treatment depending on the range of products, type and fibrous composition of the material, installed equipment;</w:t>
      </w:r>
    </w:p>
    <w:p>
      <w:pPr>
        <w:spacing w:after="0"/>
        <w:ind w:left="0"/>
        <w:jc w:val="both"/>
      </w:pPr>
      <w:r>
        <w:rPr>
          <w:rFonts w:ascii="Times New Roman"/>
          <w:b w:val="false"/>
          <w:i w:val="false"/>
          <w:color w:val="000000"/>
          <w:sz w:val="28"/>
        </w:rPr>
        <w:t>
      delivery of products to the expedition department.</w:t>
      </w:r>
    </w:p>
    <w:p>
      <w:pPr>
        <w:spacing w:after="0"/>
        <w:ind w:left="0"/>
        <w:jc w:val="both"/>
      </w:pPr>
      <w:r>
        <w:rPr>
          <w:rFonts w:ascii="Times New Roman"/>
          <w:b w:val="false"/>
          <w:i w:val="false"/>
          <w:color w:val="000000"/>
          <w:sz w:val="28"/>
        </w:rPr>
        <w:t>
      15. Competencies to know:</w:t>
      </w:r>
    </w:p>
    <w:p>
      <w:pPr>
        <w:spacing w:after="0"/>
        <w:ind w:left="0"/>
        <w:jc w:val="both"/>
      </w:pPr>
      <w:r>
        <w:rPr>
          <w:rFonts w:ascii="Times New Roman"/>
          <w:b w:val="false"/>
          <w:i w:val="false"/>
          <w:color w:val="000000"/>
          <w:sz w:val="28"/>
        </w:rPr>
        <w:t xml:space="preserve">
      assortment and labeling of products for processing; </w:t>
      </w:r>
    </w:p>
    <w:p>
      <w:pPr>
        <w:spacing w:after="0"/>
        <w:ind w:left="0"/>
        <w:jc w:val="both"/>
      </w:pPr>
      <w:r>
        <w:rPr>
          <w:rFonts w:ascii="Times New Roman"/>
          <w:b w:val="false"/>
          <w:i w:val="false"/>
          <w:color w:val="000000"/>
          <w:sz w:val="28"/>
        </w:rPr>
        <w:t xml:space="preserve">
      type and fibrous composition of materials; </w:t>
      </w:r>
    </w:p>
    <w:p>
      <w:pPr>
        <w:spacing w:after="0"/>
        <w:ind w:left="0"/>
        <w:jc w:val="both"/>
      </w:pPr>
      <w:r>
        <w:rPr>
          <w:rFonts w:ascii="Times New Roman"/>
          <w:b w:val="false"/>
          <w:i w:val="false"/>
          <w:color w:val="000000"/>
          <w:sz w:val="28"/>
        </w:rPr>
        <w:t>
      device, rules of technical operation and maintenance of presses, steaming tables, electric irons;</w:t>
      </w:r>
    </w:p>
    <w:p>
      <w:pPr>
        <w:spacing w:after="0"/>
        <w:ind w:left="0"/>
        <w:jc w:val="both"/>
      </w:pPr>
      <w:r>
        <w:rPr>
          <w:rFonts w:ascii="Times New Roman"/>
          <w:b w:val="false"/>
          <w:i w:val="false"/>
          <w:color w:val="000000"/>
          <w:sz w:val="28"/>
        </w:rPr>
        <w:t>
      modes of wet heat treatment;</w:t>
      </w:r>
    </w:p>
    <w:p>
      <w:pPr>
        <w:spacing w:after="0"/>
        <w:ind w:left="0"/>
        <w:jc w:val="both"/>
      </w:pPr>
      <w:r>
        <w:rPr>
          <w:rFonts w:ascii="Times New Roman"/>
          <w:b w:val="false"/>
          <w:i w:val="false"/>
          <w:color w:val="000000"/>
          <w:sz w:val="28"/>
        </w:rPr>
        <w:t>
      requirements for the quality of processing.</w:t>
      </w:r>
    </w:p>
    <w:p>
      <w:pPr>
        <w:spacing w:after="0"/>
        <w:ind w:left="0"/>
        <w:jc w:val="left"/>
      </w:pPr>
      <w:r>
        <w:rPr>
          <w:rFonts w:ascii="Times New Roman"/>
          <w:b/>
          <w:i w:val="false"/>
          <w:color w:val="000000"/>
        </w:rPr>
        <w:t xml:space="preserve"> Paragraph 7. Steamer- presser, 4th category</w:t>
      </w:r>
    </w:p>
    <w:p>
      <w:pPr>
        <w:spacing w:after="0"/>
        <w:ind w:left="0"/>
        <w:jc w:val="both"/>
      </w:pPr>
      <w:r>
        <w:rPr>
          <w:rFonts w:ascii="Times New Roman"/>
          <w:b w:val="false"/>
          <w:i w:val="false"/>
          <w:color w:val="000000"/>
          <w:sz w:val="28"/>
        </w:rPr>
        <w:t>
      16. Characteristics of works:</w:t>
      </w:r>
    </w:p>
    <w:p>
      <w:pPr>
        <w:spacing w:after="0"/>
        <w:ind w:left="0"/>
        <w:jc w:val="both"/>
      </w:pPr>
      <w:r>
        <w:rPr>
          <w:rFonts w:ascii="Times New Roman"/>
          <w:b w:val="false"/>
          <w:i w:val="false"/>
          <w:color w:val="000000"/>
          <w:sz w:val="28"/>
        </w:rPr>
        <w:t>
      conducting the process of wet heat treatment of coats, raincoats, jackets, suit jackets, trousers, dresses, pleated and corrugated products, blouses, curtains with puffs on mannequins or in a steam-air chamber, presses with partial finishing with an electric iron;</w:t>
      </w:r>
    </w:p>
    <w:p>
      <w:pPr>
        <w:spacing w:after="0"/>
        <w:ind w:left="0"/>
        <w:jc w:val="both"/>
      </w:pPr>
      <w:r>
        <w:rPr>
          <w:rFonts w:ascii="Times New Roman"/>
          <w:b w:val="false"/>
          <w:i w:val="false"/>
          <w:color w:val="000000"/>
          <w:sz w:val="28"/>
        </w:rPr>
        <w:t>
      combing and polishing fur and suede products on an ironing machine;</w:t>
      </w:r>
    </w:p>
    <w:p>
      <w:pPr>
        <w:spacing w:after="0"/>
        <w:ind w:left="0"/>
        <w:jc w:val="both"/>
      </w:pPr>
      <w:r>
        <w:rPr>
          <w:rFonts w:ascii="Times New Roman"/>
          <w:b w:val="false"/>
          <w:i w:val="false"/>
          <w:color w:val="000000"/>
          <w:sz w:val="28"/>
        </w:rPr>
        <w:t>
      formation of non-crease folds;</w:t>
      </w:r>
    </w:p>
    <w:p>
      <w:pPr>
        <w:spacing w:after="0"/>
        <w:ind w:left="0"/>
        <w:jc w:val="both"/>
      </w:pPr>
      <w:r>
        <w:rPr>
          <w:rFonts w:ascii="Times New Roman"/>
          <w:b w:val="false"/>
          <w:i w:val="false"/>
          <w:color w:val="000000"/>
          <w:sz w:val="28"/>
        </w:rPr>
        <w:t xml:space="preserve">
      preparation of special impregnating solutions according to the established recipe; </w:t>
      </w:r>
    </w:p>
    <w:p>
      <w:pPr>
        <w:spacing w:after="0"/>
        <w:ind w:left="0"/>
        <w:jc w:val="both"/>
      </w:pPr>
      <w:r>
        <w:rPr>
          <w:rFonts w:ascii="Times New Roman"/>
          <w:b w:val="false"/>
          <w:i w:val="false"/>
          <w:color w:val="000000"/>
          <w:sz w:val="28"/>
        </w:rPr>
        <w:t>
      determination of the technological sequence and finishing modes depending on the range of products, the type and fibrous composition of the material, the complexity of the style, the type of work;</w:t>
      </w:r>
    </w:p>
    <w:p>
      <w:pPr>
        <w:spacing w:after="0"/>
        <w:ind w:left="0"/>
        <w:jc w:val="both"/>
      </w:pPr>
      <w:r>
        <w:rPr>
          <w:rFonts w:ascii="Times New Roman"/>
          <w:b w:val="false"/>
          <w:i w:val="false"/>
          <w:color w:val="000000"/>
          <w:sz w:val="28"/>
        </w:rPr>
        <w:t>
      hanging finished products on special devices.</w:t>
      </w:r>
    </w:p>
    <w:p>
      <w:pPr>
        <w:spacing w:after="0"/>
        <w:ind w:left="0"/>
        <w:jc w:val="both"/>
      </w:pPr>
      <w:r>
        <w:rPr>
          <w:rFonts w:ascii="Times New Roman"/>
          <w:b w:val="false"/>
          <w:i w:val="false"/>
          <w:color w:val="000000"/>
          <w:sz w:val="28"/>
        </w:rPr>
        <w:t>
      17. Competencies to know:</w:t>
      </w:r>
    </w:p>
    <w:p>
      <w:pPr>
        <w:spacing w:after="0"/>
        <w:ind w:left="0"/>
        <w:jc w:val="both"/>
      </w:pPr>
      <w:r>
        <w:rPr>
          <w:rFonts w:ascii="Times New Roman"/>
          <w:b w:val="false"/>
          <w:i w:val="false"/>
          <w:color w:val="000000"/>
          <w:sz w:val="28"/>
        </w:rPr>
        <w:t xml:space="preserve">
      assortment and labeling of products for processing; </w:t>
      </w:r>
    </w:p>
    <w:p>
      <w:pPr>
        <w:spacing w:after="0"/>
        <w:ind w:left="0"/>
        <w:jc w:val="both"/>
      </w:pPr>
      <w:r>
        <w:rPr>
          <w:rFonts w:ascii="Times New Roman"/>
          <w:b w:val="false"/>
          <w:i w:val="false"/>
          <w:color w:val="000000"/>
          <w:sz w:val="28"/>
        </w:rPr>
        <w:t>
      type and fibrous composition of materials;</w:t>
      </w:r>
    </w:p>
    <w:p>
      <w:pPr>
        <w:spacing w:after="0"/>
        <w:ind w:left="0"/>
        <w:jc w:val="both"/>
      </w:pPr>
      <w:r>
        <w:rPr>
          <w:rFonts w:ascii="Times New Roman"/>
          <w:b w:val="false"/>
          <w:i w:val="false"/>
          <w:color w:val="000000"/>
          <w:sz w:val="28"/>
        </w:rPr>
        <w:t>
      device, rules of technical operation and maintenance of the mannequin, steam-air chambers, presses, ironing machines;</w:t>
      </w:r>
    </w:p>
    <w:p>
      <w:pPr>
        <w:spacing w:after="0"/>
        <w:ind w:left="0"/>
        <w:jc w:val="both"/>
      </w:pPr>
      <w:r>
        <w:rPr>
          <w:rFonts w:ascii="Times New Roman"/>
          <w:b w:val="false"/>
          <w:i w:val="false"/>
          <w:color w:val="000000"/>
          <w:sz w:val="28"/>
        </w:rPr>
        <w:t>
      processing modes and technology for performing finishing operations;</w:t>
      </w:r>
    </w:p>
    <w:p>
      <w:pPr>
        <w:spacing w:after="0"/>
        <w:ind w:left="0"/>
        <w:jc w:val="both"/>
      </w:pPr>
      <w:r>
        <w:rPr>
          <w:rFonts w:ascii="Times New Roman"/>
          <w:b w:val="false"/>
          <w:i w:val="false"/>
          <w:color w:val="000000"/>
          <w:sz w:val="28"/>
        </w:rPr>
        <w:t xml:space="preserve">
      rules for the preparation of impregnating solutions; </w:t>
      </w:r>
    </w:p>
    <w:p>
      <w:pPr>
        <w:spacing w:after="0"/>
        <w:ind w:left="0"/>
        <w:jc w:val="both"/>
      </w:pPr>
      <w:r>
        <w:rPr>
          <w:rFonts w:ascii="Times New Roman"/>
          <w:b w:val="false"/>
          <w:i w:val="false"/>
          <w:color w:val="000000"/>
          <w:sz w:val="28"/>
        </w:rPr>
        <w:t>
      consumption rates of applied chemical materials;</w:t>
      </w:r>
    </w:p>
    <w:p>
      <w:pPr>
        <w:spacing w:after="0"/>
        <w:ind w:left="0"/>
        <w:jc w:val="both"/>
      </w:pPr>
      <w:r>
        <w:rPr>
          <w:rFonts w:ascii="Times New Roman"/>
          <w:b w:val="false"/>
          <w:i w:val="false"/>
          <w:color w:val="000000"/>
          <w:sz w:val="28"/>
        </w:rPr>
        <w:t>
      requirements for the quality of processing.</w:t>
      </w:r>
    </w:p>
    <w:p>
      <w:pPr>
        <w:spacing w:after="0"/>
        <w:ind w:left="0"/>
        <w:jc w:val="left"/>
      </w:pPr>
      <w:r>
        <w:rPr>
          <w:rFonts w:ascii="Times New Roman"/>
          <w:b/>
          <w:i w:val="false"/>
          <w:color w:val="000000"/>
        </w:rPr>
        <w:t xml:space="preserve"> Paragraph 8. Picker, 2nd category</w:t>
      </w:r>
    </w:p>
    <w:p>
      <w:pPr>
        <w:spacing w:after="0"/>
        <w:ind w:left="0"/>
        <w:jc w:val="both"/>
      </w:pPr>
      <w:r>
        <w:rPr>
          <w:rFonts w:ascii="Times New Roman"/>
          <w:b w:val="false"/>
          <w:i w:val="false"/>
          <w:color w:val="000000"/>
          <w:sz w:val="28"/>
        </w:rPr>
        <w:t>
      18. Characteristics of works:</w:t>
      </w:r>
    </w:p>
    <w:p>
      <w:pPr>
        <w:spacing w:after="0"/>
        <w:ind w:left="0"/>
        <w:jc w:val="both"/>
      </w:pPr>
      <w:r>
        <w:rPr>
          <w:rFonts w:ascii="Times New Roman"/>
          <w:b w:val="false"/>
          <w:i w:val="false"/>
          <w:color w:val="000000"/>
          <w:sz w:val="28"/>
        </w:rPr>
        <w:t>
      completing batches of products after dry cleaning and dyeing for finishing;</w:t>
      </w:r>
    </w:p>
    <w:p>
      <w:pPr>
        <w:spacing w:after="0"/>
        <w:ind w:left="0"/>
        <w:jc w:val="both"/>
      </w:pPr>
      <w:r>
        <w:rPr>
          <w:rFonts w:ascii="Times New Roman"/>
          <w:b w:val="false"/>
          <w:i w:val="false"/>
          <w:color w:val="000000"/>
          <w:sz w:val="28"/>
        </w:rPr>
        <w:t>
      picking of finished orders at receiving points;</w:t>
      </w:r>
    </w:p>
    <w:p>
      <w:pPr>
        <w:spacing w:after="0"/>
        <w:ind w:left="0"/>
        <w:jc w:val="both"/>
      </w:pPr>
      <w:r>
        <w:rPr>
          <w:rFonts w:ascii="Times New Roman"/>
          <w:b w:val="false"/>
          <w:i w:val="false"/>
          <w:color w:val="000000"/>
          <w:sz w:val="28"/>
        </w:rPr>
        <w:t>
      acceptance of products according to the accompanying document and their delivery to the workplace;</w:t>
      </w:r>
    </w:p>
    <w:p>
      <w:pPr>
        <w:spacing w:after="0"/>
        <w:ind w:left="0"/>
        <w:jc w:val="both"/>
      </w:pPr>
      <w:r>
        <w:rPr>
          <w:rFonts w:ascii="Times New Roman"/>
          <w:b w:val="false"/>
          <w:i w:val="false"/>
          <w:color w:val="000000"/>
          <w:sz w:val="28"/>
        </w:rPr>
        <w:t>
      selection of products with manifested spots for their removal;</w:t>
      </w:r>
    </w:p>
    <w:p>
      <w:pPr>
        <w:spacing w:after="0"/>
        <w:ind w:left="0"/>
        <w:jc w:val="both"/>
      </w:pPr>
      <w:r>
        <w:rPr>
          <w:rFonts w:ascii="Times New Roman"/>
          <w:b w:val="false"/>
          <w:i w:val="false"/>
          <w:color w:val="000000"/>
          <w:sz w:val="28"/>
        </w:rPr>
        <w:t>
      selection of production batches for finishing in accordance with the technology and organization of finishing works;</w:t>
      </w:r>
    </w:p>
    <w:p>
      <w:pPr>
        <w:spacing w:after="0"/>
        <w:ind w:left="0"/>
        <w:jc w:val="both"/>
      </w:pPr>
      <w:r>
        <w:rPr>
          <w:rFonts w:ascii="Times New Roman"/>
          <w:b w:val="false"/>
          <w:i w:val="false"/>
          <w:color w:val="000000"/>
          <w:sz w:val="28"/>
        </w:rPr>
        <w:t>
      sorting and hanging of finished orders on brackets or laying out on racks according to numbers of receiving points;</w:t>
      </w:r>
    </w:p>
    <w:p>
      <w:pPr>
        <w:spacing w:after="0"/>
        <w:ind w:left="0"/>
        <w:jc w:val="both"/>
      </w:pPr>
      <w:r>
        <w:rPr>
          <w:rFonts w:ascii="Times New Roman"/>
          <w:b w:val="false"/>
          <w:i w:val="false"/>
          <w:color w:val="000000"/>
          <w:sz w:val="28"/>
        </w:rPr>
        <w:t>
      preparation of products for sending to collection points;</w:t>
      </w:r>
    </w:p>
    <w:p>
      <w:pPr>
        <w:spacing w:after="0"/>
        <w:ind w:left="0"/>
        <w:jc w:val="both"/>
      </w:pPr>
      <w:r>
        <w:rPr>
          <w:rFonts w:ascii="Times New Roman"/>
          <w:b w:val="false"/>
          <w:i w:val="false"/>
          <w:color w:val="000000"/>
          <w:sz w:val="28"/>
        </w:rPr>
        <w:t>
      registration of the necessary accompanying documentation;</w:t>
      </w:r>
    </w:p>
    <w:p>
      <w:pPr>
        <w:spacing w:after="0"/>
        <w:ind w:left="0"/>
        <w:jc w:val="both"/>
      </w:pPr>
      <w:r>
        <w:rPr>
          <w:rFonts w:ascii="Times New Roman"/>
          <w:b w:val="false"/>
          <w:i w:val="false"/>
          <w:color w:val="000000"/>
          <w:sz w:val="28"/>
        </w:rPr>
        <w:t>
      transfer of products to a subsequent technological operation or for transportation to receiving points;</w:t>
      </w:r>
    </w:p>
    <w:p>
      <w:pPr>
        <w:spacing w:after="0"/>
        <w:ind w:left="0"/>
        <w:jc w:val="both"/>
      </w:pPr>
      <w:r>
        <w:rPr>
          <w:rFonts w:ascii="Times New Roman"/>
          <w:b w:val="false"/>
          <w:i w:val="false"/>
          <w:color w:val="000000"/>
          <w:sz w:val="28"/>
        </w:rPr>
        <w:t>
      keeping the order book.</w:t>
      </w:r>
    </w:p>
    <w:p>
      <w:pPr>
        <w:spacing w:after="0"/>
        <w:ind w:left="0"/>
        <w:jc w:val="both"/>
      </w:pPr>
      <w:r>
        <w:rPr>
          <w:rFonts w:ascii="Times New Roman"/>
          <w:b w:val="false"/>
          <w:i w:val="false"/>
          <w:color w:val="000000"/>
          <w:sz w:val="28"/>
        </w:rPr>
        <w:t>
      19. Competencies to know:</w:t>
      </w:r>
    </w:p>
    <w:p>
      <w:pPr>
        <w:spacing w:after="0"/>
        <w:ind w:left="0"/>
        <w:jc w:val="both"/>
      </w:pPr>
      <w:r>
        <w:rPr>
          <w:rFonts w:ascii="Times New Roman"/>
          <w:b w:val="false"/>
          <w:i w:val="false"/>
          <w:color w:val="000000"/>
          <w:sz w:val="28"/>
        </w:rPr>
        <w:t>
      assortment and labeling of products;</w:t>
      </w:r>
    </w:p>
    <w:p>
      <w:pPr>
        <w:spacing w:after="0"/>
        <w:ind w:left="0"/>
        <w:jc w:val="both"/>
      </w:pPr>
      <w:r>
        <w:rPr>
          <w:rFonts w:ascii="Times New Roman"/>
          <w:b w:val="false"/>
          <w:i w:val="false"/>
          <w:color w:val="000000"/>
          <w:sz w:val="28"/>
        </w:rPr>
        <w:t>
      rules for the acceptance, delivery, storage and transportation of material values;</w:t>
      </w:r>
    </w:p>
    <w:p>
      <w:pPr>
        <w:spacing w:after="0"/>
        <w:ind w:left="0"/>
        <w:jc w:val="both"/>
      </w:pPr>
      <w:r>
        <w:rPr>
          <w:rFonts w:ascii="Times New Roman"/>
          <w:b w:val="false"/>
          <w:i w:val="false"/>
          <w:color w:val="000000"/>
          <w:sz w:val="28"/>
        </w:rPr>
        <w:t>
      the order of passing orders by workshops and sections;</w:t>
      </w:r>
    </w:p>
    <w:p>
      <w:pPr>
        <w:spacing w:after="0"/>
        <w:ind w:left="0"/>
        <w:jc w:val="both"/>
      </w:pPr>
      <w:r>
        <w:rPr>
          <w:rFonts w:ascii="Times New Roman"/>
          <w:b w:val="false"/>
          <w:i w:val="false"/>
          <w:color w:val="000000"/>
          <w:sz w:val="28"/>
        </w:rPr>
        <w:t>
      rules for completing production batches;</w:t>
      </w:r>
    </w:p>
    <w:p>
      <w:pPr>
        <w:spacing w:after="0"/>
        <w:ind w:left="0"/>
        <w:jc w:val="both"/>
      </w:pPr>
      <w:r>
        <w:rPr>
          <w:rFonts w:ascii="Times New Roman"/>
          <w:b w:val="false"/>
          <w:i w:val="false"/>
          <w:color w:val="000000"/>
          <w:sz w:val="28"/>
        </w:rPr>
        <w:t>
      the order of drawing up documentation;</w:t>
      </w:r>
    </w:p>
    <w:p>
      <w:pPr>
        <w:spacing w:after="0"/>
        <w:ind w:left="0"/>
        <w:jc w:val="both"/>
      </w:pPr>
      <w:r>
        <w:rPr>
          <w:rFonts w:ascii="Times New Roman"/>
          <w:b w:val="false"/>
          <w:i w:val="false"/>
          <w:color w:val="000000"/>
          <w:sz w:val="28"/>
        </w:rPr>
        <w:t>
      finishing equipment performance.</w:t>
      </w:r>
    </w:p>
    <w:p>
      <w:pPr>
        <w:spacing w:after="0"/>
        <w:ind w:left="0"/>
        <w:jc w:val="left"/>
      </w:pPr>
      <w:r>
        <w:rPr>
          <w:rFonts w:ascii="Times New Roman"/>
          <w:b/>
          <w:i w:val="false"/>
          <w:color w:val="000000"/>
        </w:rPr>
        <w:t xml:space="preserve"> Paragraph 9. Picker, 3rd category</w:t>
      </w:r>
    </w:p>
    <w:p>
      <w:pPr>
        <w:spacing w:after="0"/>
        <w:ind w:left="0"/>
        <w:jc w:val="both"/>
      </w:pPr>
      <w:r>
        <w:rPr>
          <w:rFonts w:ascii="Times New Roman"/>
          <w:b w:val="false"/>
          <w:i w:val="false"/>
          <w:color w:val="000000"/>
          <w:sz w:val="28"/>
        </w:rPr>
        <w:t>
      20. Characteristics of works:</w:t>
      </w:r>
    </w:p>
    <w:p>
      <w:pPr>
        <w:spacing w:after="0"/>
        <w:ind w:left="0"/>
        <w:jc w:val="both"/>
      </w:pPr>
      <w:r>
        <w:rPr>
          <w:rFonts w:ascii="Times New Roman"/>
          <w:b w:val="false"/>
          <w:i w:val="false"/>
          <w:color w:val="000000"/>
          <w:sz w:val="28"/>
        </w:rPr>
        <w:t>
      completing batches of products before dry cleaning or dyeing;</w:t>
      </w:r>
    </w:p>
    <w:p>
      <w:pPr>
        <w:spacing w:after="0"/>
        <w:ind w:left="0"/>
        <w:jc w:val="both"/>
      </w:pPr>
      <w:r>
        <w:rPr>
          <w:rFonts w:ascii="Times New Roman"/>
          <w:b w:val="false"/>
          <w:i w:val="false"/>
          <w:color w:val="000000"/>
          <w:sz w:val="28"/>
        </w:rPr>
        <w:t>
      acceptance of packaged items arriving from collection points;</w:t>
      </w:r>
    </w:p>
    <w:p>
      <w:pPr>
        <w:spacing w:after="0"/>
        <w:ind w:left="0"/>
        <w:jc w:val="both"/>
      </w:pPr>
      <w:r>
        <w:rPr>
          <w:rFonts w:ascii="Times New Roman"/>
          <w:b w:val="false"/>
          <w:i w:val="false"/>
          <w:color w:val="000000"/>
          <w:sz w:val="28"/>
        </w:rPr>
        <w:t>
      checking the number and name of products in the packaging in accordance with the accompanying document;</w:t>
      </w:r>
    </w:p>
    <w:p>
      <w:pPr>
        <w:spacing w:after="0"/>
        <w:ind w:left="0"/>
        <w:jc w:val="both"/>
      </w:pPr>
      <w:r>
        <w:rPr>
          <w:rFonts w:ascii="Times New Roman"/>
          <w:b w:val="false"/>
          <w:i w:val="false"/>
          <w:color w:val="000000"/>
          <w:sz w:val="28"/>
        </w:rPr>
        <w:t>
      checking the correctness of the order, if necessary, the return of products with the obligatory registration of documents;</w:t>
      </w:r>
    </w:p>
    <w:p>
      <w:pPr>
        <w:spacing w:after="0"/>
        <w:ind w:left="0"/>
        <w:jc w:val="both"/>
      </w:pPr>
      <w:r>
        <w:rPr>
          <w:rFonts w:ascii="Times New Roman"/>
          <w:b w:val="false"/>
          <w:i w:val="false"/>
          <w:color w:val="000000"/>
          <w:sz w:val="28"/>
        </w:rPr>
        <w:t>
      sorting of products by time of order execution, types of services provided and processing methods;</w:t>
      </w:r>
    </w:p>
    <w:p>
      <w:pPr>
        <w:spacing w:after="0"/>
        <w:ind w:left="0"/>
        <w:jc w:val="both"/>
      </w:pPr>
      <w:r>
        <w:rPr>
          <w:rFonts w:ascii="Times New Roman"/>
          <w:b w:val="false"/>
          <w:i w:val="false"/>
          <w:color w:val="000000"/>
          <w:sz w:val="28"/>
        </w:rPr>
        <w:t>
      cleaning products from dry dirt on a mechanical brush or manually;</w:t>
      </w:r>
    </w:p>
    <w:p>
      <w:pPr>
        <w:spacing w:after="0"/>
        <w:ind w:left="0"/>
        <w:jc w:val="both"/>
      </w:pPr>
      <w:r>
        <w:rPr>
          <w:rFonts w:ascii="Times New Roman"/>
          <w:b w:val="false"/>
          <w:i w:val="false"/>
          <w:color w:val="000000"/>
          <w:sz w:val="28"/>
        </w:rPr>
        <w:t>
      weighing production batches;</w:t>
      </w:r>
    </w:p>
    <w:p>
      <w:pPr>
        <w:spacing w:after="0"/>
        <w:ind w:left="0"/>
        <w:jc w:val="both"/>
      </w:pPr>
      <w:r>
        <w:rPr>
          <w:rFonts w:ascii="Times New Roman"/>
          <w:b w:val="false"/>
          <w:i w:val="false"/>
          <w:color w:val="000000"/>
          <w:sz w:val="28"/>
        </w:rPr>
        <w:t>
      preparation of the necessary documentation;</w:t>
      </w:r>
    </w:p>
    <w:p>
      <w:pPr>
        <w:spacing w:after="0"/>
        <w:ind w:left="0"/>
        <w:jc w:val="both"/>
      </w:pPr>
      <w:r>
        <w:rPr>
          <w:rFonts w:ascii="Times New Roman"/>
          <w:b w:val="false"/>
          <w:i w:val="false"/>
          <w:color w:val="000000"/>
          <w:sz w:val="28"/>
        </w:rPr>
        <w:t>
      transfer of the assembled batches to the subsequent technological operation.</w:t>
      </w:r>
    </w:p>
    <w:p>
      <w:pPr>
        <w:spacing w:after="0"/>
        <w:ind w:left="0"/>
        <w:jc w:val="both"/>
      </w:pPr>
      <w:r>
        <w:rPr>
          <w:rFonts w:ascii="Times New Roman"/>
          <w:b w:val="false"/>
          <w:i w:val="false"/>
          <w:color w:val="000000"/>
          <w:sz w:val="28"/>
        </w:rPr>
        <w:t>
      21. Competencies to know:</w:t>
      </w:r>
    </w:p>
    <w:p>
      <w:pPr>
        <w:spacing w:after="0"/>
        <w:ind w:left="0"/>
        <w:jc w:val="both"/>
      </w:pPr>
      <w:r>
        <w:rPr>
          <w:rFonts w:ascii="Times New Roman"/>
          <w:b w:val="false"/>
          <w:i w:val="false"/>
          <w:color w:val="000000"/>
          <w:sz w:val="28"/>
        </w:rPr>
        <w:t xml:space="preserve">
      assortment and labeling of products for processing; </w:t>
      </w:r>
    </w:p>
    <w:p>
      <w:pPr>
        <w:spacing w:after="0"/>
        <w:ind w:left="0"/>
        <w:jc w:val="both"/>
      </w:pPr>
      <w:r>
        <w:rPr>
          <w:rFonts w:ascii="Times New Roman"/>
          <w:b w:val="false"/>
          <w:i w:val="false"/>
          <w:color w:val="000000"/>
          <w:sz w:val="28"/>
        </w:rPr>
        <w:t>
      device, rules of technical operation and maintenance of installed equipment;</w:t>
      </w:r>
    </w:p>
    <w:p>
      <w:pPr>
        <w:spacing w:after="0"/>
        <w:ind w:left="0"/>
        <w:jc w:val="both"/>
      </w:pPr>
      <w:r>
        <w:rPr>
          <w:rFonts w:ascii="Times New Roman"/>
          <w:b w:val="false"/>
          <w:i w:val="false"/>
          <w:color w:val="000000"/>
          <w:sz w:val="28"/>
        </w:rPr>
        <w:t>
      rules for completing production batches;</w:t>
      </w:r>
    </w:p>
    <w:p>
      <w:pPr>
        <w:spacing w:after="0"/>
        <w:ind w:left="0"/>
        <w:jc w:val="both"/>
      </w:pPr>
      <w:r>
        <w:rPr>
          <w:rFonts w:ascii="Times New Roman"/>
          <w:b w:val="false"/>
          <w:i w:val="false"/>
          <w:color w:val="000000"/>
          <w:sz w:val="28"/>
        </w:rPr>
        <w:t>
      types of services provided;</w:t>
      </w:r>
    </w:p>
    <w:p>
      <w:pPr>
        <w:spacing w:after="0"/>
        <w:ind w:left="0"/>
        <w:jc w:val="both"/>
      </w:pPr>
      <w:r>
        <w:rPr>
          <w:rFonts w:ascii="Times New Roman"/>
          <w:b w:val="false"/>
          <w:i w:val="false"/>
          <w:color w:val="000000"/>
          <w:sz w:val="28"/>
        </w:rPr>
        <w:t>
      the effect of solvents and chemical materials on products, fittings and finishing materials;</w:t>
      </w:r>
    </w:p>
    <w:p>
      <w:pPr>
        <w:spacing w:after="0"/>
        <w:ind w:left="0"/>
        <w:jc w:val="both"/>
      </w:pPr>
      <w:r>
        <w:rPr>
          <w:rFonts w:ascii="Times New Roman"/>
          <w:b w:val="false"/>
          <w:i w:val="false"/>
          <w:color w:val="000000"/>
          <w:sz w:val="28"/>
        </w:rPr>
        <w:t>
      rules for accepting products and maintaining accompanying documentation.</w:t>
      </w:r>
    </w:p>
    <w:p>
      <w:pPr>
        <w:spacing w:after="0"/>
        <w:ind w:left="0"/>
        <w:jc w:val="left"/>
      </w:pPr>
      <w:r>
        <w:rPr>
          <w:rFonts w:ascii="Times New Roman"/>
          <w:b/>
          <w:i w:val="false"/>
          <w:color w:val="000000"/>
        </w:rPr>
        <w:t xml:space="preserve"> Paragraph 10. Product dryer, 3rd category</w:t>
      </w:r>
    </w:p>
    <w:p>
      <w:pPr>
        <w:spacing w:after="0"/>
        <w:ind w:left="0"/>
        <w:jc w:val="both"/>
      </w:pPr>
      <w:r>
        <w:rPr>
          <w:rFonts w:ascii="Times New Roman"/>
          <w:b w:val="false"/>
          <w:i w:val="false"/>
          <w:color w:val="000000"/>
          <w:sz w:val="28"/>
        </w:rPr>
        <w:t>
      22. Characteristics of works:</w:t>
      </w:r>
    </w:p>
    <w:p>
      <w:pPr>
        <w:spacing w:after="0"/>
        <w:ind w:left="0"/>
        <w:jc w:val="both"/>
      </w:pPr>
      <w:r>
        <w:rPr>
          <w:rFonts w:ascii="Times New Roman"/>
          <w:b w:val="false"/>
          <w:i w:val="false"/>
          <w:color w:val="000000"/>
          <w:sz w:val="28"/>
        </w:rPr>
        <w:t>
      conducting the process of drying products, yarn, fabric cuts in link dryers, chambers or drums;</w:t>
      </w:r>
    </w:p>
    <w:p>
      <w:pPr>
        <w:spacing w:after="0"/>
        <w:ind w:left="0"/>
        <w:jc w:val="both"/>
      </w:pPr>
      <w:r>
        <w:rPr>
          <w:rFonts w:ascii="Times New Roman"/>
          <w:b w:val="false"/>
          <w:i w:val="false"/>
          <w:color w:val="000000"/>
          <w:sz w:val="28"/>
        </w:rPr>
        <w:t>
      acceptance of products according to the accompanying document and their delivery to the workplace;</w:t>
      </w:r>
    </w:p>
    <w:p>
      <w:pPr>
        <w:spacing w:after="0"/>
        <w:ind w:left="0"/>
        <w:jc w:val="both"/>
      </w:pPr>
      <w:r>
        <w:rPr>
          <w:rFonts w:ascii="Times New Roman"/>
          <w:b w:val="false"/>
          <w:i w:val="false"/>
          <w:color w:val="000000"/>
          <w:sz w:val="28"/>
        </w:rPr>
        <w:t>
      shaking products and loading them into a drum or hanging them on the brackets of rocker dryers, chambers in accordance with the current technological instructions;</w:t>
      </w:r>
    </w:p>
    <w:p>
      <w:pPr>
        <w:spacing w:after="0"/>
        <w:ind w:left="0"/>
        <w:jc w:val="both"/>
      </w:pPr>
      <w:r>
        <w:rPr>
          <w:rFonts w:ascii="Times New Roman"/>
          <w:b w:val="false"/>
          <w:i w:val="false"/>
          <w:color w:val="000000"/>
          <w:sz w:val="28"/>
        </w:rPr>
        <w:t>
      determination of the technological regime of drying, depending on the range and color of products, type and fibrous composition of the material;</w:t>
      </w:r>
    </w:p>
    <w:p>
      <w:pPr>
        <w:spacing w:after="0"/>
        <w:ind w:left="0"/>
        <w:jc w:val="both"/>
      </w:pPr>
      <w:r>
        <w:rPr>
          <w:rFonts w:ascii="Times New Roman"/>
          <w:b w:val="false"/>
          <w:i w:val="false"/>
          <w:color w:val="000000"/>
          <w:sz w:val="28"/>
        </w:rPr>
        <w:t>
      removal or unloading of products after drying;</w:t>
      </w:r>
    </w:p>
    <w:p>
      <w:pPr>
        <w:spacing w:after="0"/>
        <w:ind w:left="0"/>
        <w:jc w:val="both"/>
      </w:pPr>
      <w:r>
        <w:rPr>
          <w:rFonts w:ascii="Times New Roman"/>
          <w:b w:val="false"/>
          <w:i w:val="false"/>
          <w:color w:val="000000"/>
          <w:sz w:val="28"/>
        </w:rPr>
        <w:t>
      transfer to the subsequent technological operation.</w:t>
      </w:r>
    </w:p>
    <w:p>
      <w:pPr>
        <w:spacing w:after="0"/>
        <w:ind w:left="0"/>
        <w:jc w:val="both"/>
      </w:pPr>
      <w:r>
        <w:rPr>
          <w:rFonts w:ascii="Times New Roman"/>
          <w:b w:val="false"/>
          <w:i w:val="false"/>
          <w:color w:val="000000"/>
          <w:sz w:val="28"/>
        </w:rPr>
        <w:t>
      23. Competencies to know:</w:t>
      </w:r>
    </w:p>
    <w:p>
      <w:pPr>
        <w:spacing w:after="0"/>
        <w:ind w:left="0"/>
        <w:jc w:val="both"/>
      </w:pPr>
      <w:r>
        <w:rPr>
          <w:rFonts w:ascii="Times New Roman"/>
          <w:b w:val="false"/>
          <w:i w:val="false"/>
          <w:color w:val="000000"/>
          <w:sz w:val="28"/>
        </w:rPr>
        <w:t>
      assortment and labeling of products arriving for drying;</w:t>
      </w:r>
    </w:p>
    <w:p>
      <w:pPr>
        <w:spacing w:after="0"/>
        <w:ind w:left="0"/>
        <w:jc w:val="both"/>
      </w:pPr>
      <w:r>
        <w:rPr>
          <w:rFonts w:ascii="Times New Roman"/>
          <w:b w:val="false"/>
          <w:i w:val="false"/>
          <w:color w:val="000000"/>
          <w:sz w:val="28"/>
        </w:rPr>
        <w:t>
      type and fibrous composition of the material;</w:t>
      </w:r>
    </w:p>
    <w:p>
      <w:pPr>
        <w:spacing w:after="0"/>
        <w:ind w:left="0"/>
        <w:jc w:val="both"/>
      </w:pPr>
      <w:r>
        <w:rPr>
          <w:rFonts w:ascii="Times New Roman"/>
          <w:b w:val="false"/>
          <w:i w:val="false"/>
          <w:color w:val="000000"/>
          <w:sz w:val="28"/>
        </w:rPr>
        <w:t>
      device, rules of technical operation and maintenance of drying plants;</w:t>
      </w:r>
    </w:p>
    <w:p>
      <w:pPr>
        <w:spacing w:after="0"/>
        <w:ind w:left="0"/>
        <w:jc w:val="both"/>
      </w:pPr>
      <w:r>
        <w:rPr>
          <w:rFonts w:ascii="Times New Roman"/>
          <w:b w:val="false"/>
          <w:i w:val="false"/>
          <w:color w:val="000000"/>
          <w:sz w:val="28"/>
        </w:rPr>
        <w:t>
      technological modes of drying;</w:t>
      </w:r>
    </w:p>
    <w:p>
      <w:pPr>
        <w:spacing w:after="0"/>
        <w:ind w:left="0"/>
        <w:jc w:val="both"/>
      </w:pPr>
      <w:r>
        <w:rPr>
          <w:rFonts w:ascii="Times New Roman"/>
          <w:b w:val="false"/>
          <w:i w:val="false"/>
          <w:color w:val="000000"/>
          <w:sz w:val="28"/>
        </w:rPr>
        <w:t xml:space="preserve">
      rules for hanging, loading and unloading products; </w:t>
      </w:r>
    </w:p>
    <w:p>
      <w:pPr>
        <w:spacing w:after="0"/>
        <w:ind w:left="0"/>
        <w:jc w:val="both"/>
      </w:pPr>
      <w:r>
        <w:rPr>
          <w:rFonts w:ascii="Times New Roman"/>
          <w:b w:val="false"/>
          <w:i w:val="false"/>
          <w:color w:val="000000"/>
          <w:sz w:val="28"/>
        </w:rPr>
        <w:t>
      requirements for the quality of drying.</w:t>
      </w:r>
    </w:p>
    <w:p>
      <w:pPr>
        <w:spacing w:after="0"/>
        <w:ind w:left="0"/>
        <w:jc w:val="left"/>
      </w:pPr>
      <w:r>
        <w:rPr>
          <w:rFonts w:ascii="Times New Roman"/>
          <w:b/>
          <w:i w:val="false"/>
          <w:color w:val="000000"/>
        </w:rPr>
        <w:t xml:space="preserve"> Paragraph 11. Quality controller of product processing, 3rd category</w:t>
      </w:r>
    </w:p>
    <w:p>
      <w:pPr>
        <w:spacing w:after="0"/>
        <w:ind w:left="0"/>
        <w:jc w:val="both"/>
      </w:pPr>
      <w:r>
        <w:rPr>
          <w:rFonts w:ascii="Times New Roman"/>
          <w:b w:val="false"/>
          <w:i w:val="false"/>
          <w:color w:val="000000"/>
          <w:sz w:val="28"/>
        </w:rPr>
        <w:t>
      24. Characteristics of works:</w:t>
      </w:r>
    </w:p>
    <w:p>
      <w:pPr>
        <w:spacing w:after="0"/>
        <w:ind w:left="0"/>
        <w:jc w:val="both"/>
      </w:pPr>
      <w:r>
        <w:rPr>
          <w:rFonts w:ascii="Times New Roman"/>
          <w:b w:val="false"/>
          <w:i w:val="false"/>
          <w:color w:val="000000"/>
          <w:sz w:val="28"/>
        </w:rPr>
        <w:t>
      Quality controller of product processing at various stages of the technological process;</w:t>
      </w:r>
    </w:p>
    <w:p>
      <w:pPr>
        <w:spacing w:after="0"/>
        <w:ind w:left="0"/>
        <w:jc w:val="both"/>
      </w:pPr>
      <w:r>
        <w:rPr>
          <w:rFonts w:ascii="Times New Roman"/>
          <w:b w:val="false"/>
          <w:i w:val="false"/>
          <w:color w:val="000000"/>
          <w:sz w:val="28"/>
        </w:rPr>
        <w:t>
      return to collection points of products accepted without indicating defects or incompleteness of orders;</w:t>
      </w:r>
    </w:p>
    <w:p>
      <w:pPr>
        <w:spacing w:after="0"/>
        <w:ind w:left="0"/>
        <w:jc w:val="both"/>
      </w:pPr>
      <w:r>
        <w:rPr>
          <w:rFonts w:ascii="Times New Roman"/>
          <w:b w:val="false"/>
          <w:i w:val="false"/>
          <w:color w:val="000000"/>
          <w:sz w:val="28"/>
        </w:rPr>
        <w:t>
      checking the correctness of determining the types of technological processing, carrying out preparatory operations and adhering to the rules for completing production batches;</w:t>
      </w:r>
    </w:p>
    <w:p>
      <w:pPr>
        <w:spacing w:after="0"/>
        <w:ind w:left="0"/>
        <w:jc w:val="both"/>
      </w:pPr>
      <w:r>
        <w:rPr>
          <w:rFonts w:ascii="Times New Roman"/>
          <w:b w:val="false"/>
          <w:i w:val="false"/>
          <w:color w:val="000000"/>
          <w:sz w:val="28"/>
        </w:rPr>
        <w:t>
      viewing products and determining the quality of processing in accordance with the current technological instructions, enterprise standards, state standards and technical specifications;</w:t>
      </w:r>
    </w:p>
    <w:p>
      <w:pPr>
        <w:spacing w:after="0"/>
        <w:ind w:left="0"/>
        <w:jc w:val="both"/>
      </w:pPr>
      <w:r>
        <w:rPr>
          <w:rFonts w:ascii="Times New Roman"/>
          <w:b w:val="false"/>
          <w:i w:val="false"/>
          <w:color w:val="000000"/>
          <w:sz w:val="28"/>
        </w:rPr>
        <w:t>
      selection of products with processing defects and determination of the causes of defects;</w:t>
      </w:r>
    </w:p>
    <w:p>
      <w:pPr>
        <w:spacing w:after="0"/>
        <w:ind w:left="0"/>
        <w:jc w:val="both"/>
      </w:pPr>
      <w:r>
        <w:rPr>
          <w:rFonts w:ascii="Times New Roman"/>
          <w:b w:val="false"/>
          <w:i w:val="false"/>
          <w:color w:val="000000"/>
          <w:sz w:val="28"/>
        </w:rPr>
        <w:t>
      execution of relevant documentation for rejected products, indicating the type and nature of the defects;</w:t>
      </w:r>
    </w:p>
    <w:p>
      <w:pPr>
        <w:spacing w:after="0"/>
        <w:ind w:left="0"/>
        <w:jc w:val="both"/>
      </w:pPr>
      <w:r>
        <w:rPr>
          <w:rFonts w:ascii="Times New Roman"/>
          <w:b w:val="false"/>
          <w:i w:val="false"/>
          <w:color w:val="000000"/>
          <w:sz w:val="28"/>
        </w:rPr>
        <w:t>
      direction of damaged products for drawing up an act;</w:t>
      </w:r>
    </w:p>
    <w:p>
      <w:pPr>
        <w:spacing w:after="0"/>
        <w:ind w:left="0"/>
        <w:jc w:val="both"/>
      </w:pPr>
      <w:r>
        <w:rPr>
          <w:rFonts w:ascii="Times New Roman"/>
          <w:b w:val="false"/>
          <w:i w:val="false"/>
          <w:color w:val="000000"/>
          <w:sz w:val="28"/>
        </w:rPr>
        <w:t>
      accounting of checked and rejected products.</w:t>
      </w:r>
    </w:p>
    <w:p>
      <w:pPr>
        <w:spacing w:after="0"/>
        <w:ind w:left="0"/>
        <w:jc w:val="both"/>
      </w:pPr>
      <w:r>
        <w:rPr>
          <w:rFonts w:ascii="Times New Roman"/>
          <w:b w:val="false"/>
          <w:i w:val="false"/>
          <w:color w:val="000000"/>
          <w:sz w:val="28"/>
        </w:rPr>
        <w:t>
      25. Competencies to know:</w:t>
      </w:r>
    </w:p>
    <w:p>
      <w:pPr>
        <w:spacing w:after="0"/>
        <w:ind w:left="0"/>
        <w:jc w:val="both"/>
      </w:pPr>
      <w:r>
        <w:rPr>
          <w:rFonts w:ascii="Times New Roman"/>
          <w:b w:val="false"/>
          <w:i w:val="false"/>
          <w:color w:val="000000"/>
          <w:sz w:val="28"/>
        </w:rPr>
        <w:t>
      technical requirements for the quality of processing at all stages of the technological process;</w:t>
      </w:r>
    </w:p>
    <w:p>
      <w:pPr>
        <w:spacing w:after="0"/>
        <w:ind w:left="0"/>
        <w:jc w:val="both"/>
      </w:pPr>
      <w:r>
        <w:rPr>
          <w:rFonts w:ascii="Times New Roman"/>
          <w:b w:val="false"/>
          <w:i w:val="false"/>
          <w:color w:val="000000"/>
          <w:sz w:val="28"/>
        </w:rPr>
        <w:t>
      methods of technical control of processing quality;</w:t>
      </w:r>
    </w:p>
    <w:p>
      <w:pPr>
        <w:spacing w:after="0"/>
        <w:ind w:left="0"/>
        <w:jc w:val="both"/>
      </w:pPr>
      <w:r>
        <w:rPr>
          <w:rFonts w:ascii="Times New Roman"/>
          <w:b w:val="false"/>
          <w:i w:val="false"/>
          <w:color w:val="000000"/>
          <w:sz w:val="28"/>
        </w:rPr>
        <w:t>
      requirements for placing orders accepted for processing;</w:t>
      </w:r>
    </w:p>
    <w:p>
      <w:pPr>
        <w:spacing w:after="0"/>
        <w:ind w:left="0"/>
        <w:jc w:val="both"/>
      </w:pPr>
      <w:r>
        <w:rPr>
          <w:rFonts w:ascii="Times New Roman"/>
          <w:b w:val="false"/>
          <w:i w:val="false"/>
          <w:color w:val="000000"/>
          <w:sz w:val="28"/>
        </w:rPr>
        <w:t xml:space="preserve">
      the procedure for returning incorrectly accepted or executed orders to the collection points; </w:t>
      </w:r>
    </w:p>
    <w:p>
      <w:pPr>
        <w:spacing w:after="0"/>
        <w:ind w:left="0"/>
        <w:jc w:val="both"/>
      </w:pPr>
      <w:r>
        <w:rPr>
          <w:rFonts w:ascii="Times New Roman"/>
          <w:b w:val="false"/>
          <w:i w:val="false"/>
          <w:color w:val="000000"/>
          <w:sz w:val="28"/>
        </w:rPr>
        <w:t>
      the effect of solvents, chemical materials and dyes on products, accessories and finishing materials;</w:t>
      </w:r>
    </w:p>
    <w:p>
      <w:pPr>
        <w:spacing w:after="0"/>
        <w:ind w:left="0"/>
        <w:jc w:val="both"/>
      </w:pPr>
      <w:r>
        <w:rPr>
          <w:rFonts w:ascii="Times New Roman"/>
          <w:b w:val="false"/>
          <w:i w:val="false"/>
          <w:color w:val="000000"/>
          <w:sz w:val="28"/>
        </w:rPr>
        <w:t xml:space="preserve">
      assortment and labeling of products; </w:t>
      </w:r>
    </w:p>
    <w:p>
      <w:pPr>
        <w:spacing w:after="0"/>
        <w:ind w:left="0"/>
        <w:jc w:val="both"/>
      </w:pPr>
      <w:r>
        <w:rPr>
          <w:rFonts w:ascii="Times New Roman"/>
          <w:b w:val="false"/>
          <w:i w:val="false"/>
          <w:color w:val="000000"/>
          <w:sz w:val="28"/>
        </w:rPr>
        <w:t>
      type and fibrous composition of materials;</w:t>
      </w:r>
    </w:p>
    <w:p>
      <w:pPr>
        <w:spacing w:after="0"/>
        <w:ind w:left="0"/>
        <w:jc w:val="both"/>
      </w:pPr>
      <w:r>
        <w:rPr>
          <w:rFonts w:ascii="Times New Roman"/>
          <w:b w:val="false"/>
          <w:i w:val="false"/>
          <w:color w:val="000000"/>
          <w:sz w:val="28"/>
        </w:rPr>
        <w:t>
      rules for completing production batches;</w:t>
      </w:r>
    </w:p>
    <w:p>
      <w:pPr>
        <w:spacing w:after="0"/>
        <w:ind w:left="0"/>
        <w:jc w:val="both"/>
      </w:pPr>
      <w:r>
        <w:rPr>
          <w:rFonts w:ascii="Times New Roman"/>
          <w:b w:val="false"/>
          <w:i w:val="false"/>
          <w:color w:val="000000"/>
          <w:sz w:val="28"/>
        </w:rPr>
        <w:t>
      technological instructions in force, enterprise standards, state standards and technical conditions;</w:t>
      </w:r>
    </w:p>
    <w:p>
      <w:pPr>
        <w:spacing w:after="0"/>
        <w:ind w:left="0"/>
        <w:jc w:val="both"/>
      </w:pPr>
      <w:r>
        <w:rPr>
          <w:rFonts w:ascii="Times New Roman"/>
          <w:b w:val="false"/>
          <w:i w:val="false"/>
          <w:color w:val="000000"/>
          <w:sz w:val="28"/>
        </w:rPr>
        <w:t>
      rules for storage and transportation of products;</w:t>
      </w:r>
    </w:p>
    <w:p>
      <w:pPr>
        <w:spacing w:after="0"/>
        <w:ind w:left="0"/>
        <w:jc w:val="both"/>
      </w:pPr>
      <w:r>
        <w:rPr>
          <w:rFonts w:ascii="Times New Roman"/>
          <w:b w:val="false"/>
          <w:i w:val="false"/>
          <w:color w:val="000000"/>
          <w:sz w:val="28"/>
        </w:rPr>
        <w:t>
      types of production defects, methods of its prevention and elimination;</w:t>
      </w:r>
    </w:p>
    <w:p>
      <w:pPr>
        <w:spacing w:after="0"/>
        <w:ind w:left="0"/>
        <w:jc w:val="both"/>
      </w:pPr>
      <w:r>
        <w:rPr>
          <w:rFonts w:ascii="Times New Roman"/>
          <w:b w:val="false"/>
          <w:i w:val="false"/>
          <w:color w:val="000000"/>
          <w:sz w:val="28"/>
        </w:rPr>
        <w:t>
      procedure for processing documentation on the quality of services provided and incorrigible defects.</w:t>
      </w:r>
    </w:p>
    <w:p>
      <w:pPr>
        <w:spacing w:after="0"/>
        <w:ind w:left="0"/>
        <w:jc w:val="left"/>
      </w:pPr>
      <w:r>
        <w:rPr>
          <w:rFonts w:ascii="Times New Roman"/>
          <w:b/>
          <w:i w:val="false"/>
          <w:color w:val="000000"/>
        </w:rPr>
        <w:t xml:space="preserve"> Paragraph 12. Designer of the vignette and album scoreboard, 3rd category</w:t>
      </w:r>
    </w:p>
    <w:p>
      <w:pPr>
        <w:spacing w:after="0"/>
        <w:ind w:left="0"/>
        <w:jc w:val="both"/>
      </w:pPr>
      <w:r>
        <w:rPr>
          <w:rFonts w:ascii="Times New Roman"/>
          <w:b w:val="false"/>
          <w:i w:val="false"/>
          <w:color w:val="000000"/>
          <w:sz w:val="28"/>
        </w:rPr>
        <w:t>
      26. Description of works:</w:t>
      </w:r>
    </w:p>
    <w:p>
      <w:pPr>
        <w:spacing w:after="0"/>
        <w:ind w:left="0"/>
        <w:jc w:val="both"/>
      </w:pPr>
      <w:r>
        <w:rPr>
          <w:rFonts w:ascii="Times New Roman"/>
          <w:b w:val="false"/>
          <w:i w:val="false"/>
          <w:color w:val="000000"/>
          <w:sz w:val="28"/>
        </w:rPr>
        <w:t>
      vignette scoreboard design;</w:t>
      </w:r>
    </w:p>
    <w:p>
      <w:pPr>
        <w:spacing w:after="0"/>
        <w:ind w:left="0"/>
        <w:jc w:val="both"/>
      </w:pPr>
      <w:r>
        <w:rPr>
          <w:rFonts w:ascii="Times New Roman"/>
          <w:b w:val="false"/>
          <w:i w:val="false"/>
          <w:color w:val="000000"/>
          <w:sz w:val="28"/>
        </w:rPr>
        <w:t>
      preparation of tablets table about;</w:t>
      </w:r>
    </w:p>
    <w:p>
      <w:pPr>
        <w:spacing w:after="0"/>
        <w:ind w:left="0"/>
        <w:jc w:val="both"/>
      </w:pPr>
      <w:r>
        <w:rPr>
          <w:rFonts w:ascii="Times New Roman"/>
          <w:b w:val="false"/>
          <w:i w:val="false"/>
          <w:color w:val="000000"/>
          <w:sz w:val="28"/>
        </w:rPr>
        <w:t>
      selection, cropping of photographs using a stencil;</w:t>
      </w:r>
    </w:p>
    <w:p>
      <w:pPr>
        <w:spacing w:after="0"/>
        <w:ind w:left="0"/>
        <w:jc w:val="both"/>
      </w:pPr>
      <w:r>
        <w:rPr>
          <w:rFonts w:ascii="Times New Roman"/>
          <w:b w:val="false"/>
          <w:i w:val="false"/>
          <w:color w:val="000000"/>
          <w:sz w:val="28"/>
        </w:rPr>
        <w:t>
      placement of photographs, inscriptions and design on the area of ​​the board;</w:t>
      </w:r>
    </w:p>
    <w:p>
      <w:pPr>
        <w:spacing w:after="0"/>
        <w:ind w:left="0"/>
        <w:jc w:val="both"/>
      </w:pPr>
      <w:r>
        <w:rPr>
          <w:rFonts w:ascii="Times New Roman"/>
          <w:b w:val="false"/>
          <w:i w:val="false"/>
          <w:color w:val="000000"/>
          <w:sz w:val="28"/>
        </w:rPr>
        <w:t>
      board installation;</w:t>
      </w:r>
    </w:p>
    <w:p>
      <w:pPr>
        <w:spacing w:after="0"/>
        <w:ind w:left="0"/>
        <w:jc w:val="both"/>
      </w:pPr>
      <w:r>
        <w:rPr>
          <w:rFonts w:ascii="Times New Roman"/>
          <w:b w:val="false"/>
          <w:i w:val="false"/>
          <w:color w:val="000000"/>
          <w:sz w:val="28"/>
        </w:rPr>
        <w:t>
      sticker of installation elements;</w:t>
      </w:r>
    </w:p>
    <w:p>
      <w:pPr>
        <w:spacing w:after="0"/>
        <w:ind w:left="0"/>
        <w:jc w:val="both"/>
      </w:pPr>
      <w:r>
        <w:rPr>
          <w:rFonts w:ascii="Times New Roman"/>
          <w:b w:val="false"/>
          <w:i w:val="false"/>
          <w:color w:val="000000"/>
          <w:sz w:val="28"/>
        </w:rPr>
        <w:t>
      production of simple type and graphic works.</w:t>
      </w:r>
    </w:p>
    <w:p>
      <w:pPr>
        <w:spacing w:after="0"/>
        <w:ind w:left="0"/>
        <w:jc w:val="both"/>
      </w:pPr>
      <w:r>
        <w:rPr>
          <w:rFonts w:ascii="Times New Roman"/>
          <w:b w:val="false"/>
          <w:i w:val="false"/>
          <w:color w:val="000000"/>
          <w:sz w:val="28"/>
        </w:rPr>
        <w:t>
      27. Competencies to know:</w:t>
      </w:r>
    </w:p>
    <w:p>
      <w:pPr>
        <w:spacing w:after="0"/>
        <w:ind w:left="0"/>
        <w:jc w:val="both"/>
      </w:pPr>
      <w:r>
        <w:rPr>
          <w:rFonts w:ascii="Times New Roman"/>
          <w:b w:val="false"/>
          <w:i w:val="false"/>
          <w:color w:val="000000"/>
          <w:sz w:val="28"/>
        </w:rPr>
        <w:t xml:space="preserve">
      ways to draw with a pencil; </w:t>
      </w:r>
    </w:p>
    <w:p>
      <w:pPr>
        <w:spacing w:after="0"/>
        <w:ind w:left="0"/>
        <w:jc w:val="both"/>
      </w:pPr>
      <w:r>
        <w:rPr>
          <w:rFonts w:ascii="Times New Roman"/>
          <w:b w:val="false"/>
          <w:i w:val="false"/>
          <w:color w:val="000000"/>
          <w:sz w:val="28"/>
        </w:rPr>
        <w:t>
      the property of applied watercolors and gouache paints, ink, glue;</w:t>
      </w:r>
    </w:p>
    <w:p>
      <w:pPr>
        <w:spacing w:after="0"/>
        <w:ind w:left="0"/>
        <w:jc w:val="both"/>
      </w:pPr>
      <w:r>
        <w:rPr>
          <w:rFonts w:ascii="Times New Roman"/>
          <w:b w:val="false"/>
          <w:i w:val="false"/>
          <w:color w:val="000000"/>
          <w:sz w:val="28"/>
        </w:rPr>
        <w:t xml:space="preserve">
      technology for gluing paper and cardboard; </w:t>
      </w:r>
    </w:p>
    <w:p>
      <w:pPr>
        <w:spacing w:after="0"/>
        <w:ind w:left="0"/>
        <w:jc w:val="both"/>
      </w:pPr>
      <w:r>
        <w:rPr>
          <w:rFonts w:ascii="Times New Roman"/>
          <w:b w:val="false"/>
          <w:i w:val="false"/>
          <w:color w:val="000000"/>
          <w:sz w:val="28"/>
        </w:rPr>
        <w:t>
      types of tools used in the work;</w:t>
      </w:r>
    </w:p>
    <w:p>
      <w:pPr>
        <w:spacing w:after="0"/>
        <w:ind w:left="0"/>
        <w:jc w:val="both"/>
      </w:pPr>
      <w:r>
        <w:rPr>
          <w:rFonts w:ascii="Times New Roman"/>
          <w:b w:val="false"/>
          <w:i w:val="false"/>
          <w:color w:val="000000"/>
          <w:sz w:val="28"/>
        </w:rPr>
        <w:t xml:space="preserve">
      rules for framing portraits; </w:t>
      </w:r>
    </w:p>
    <w:p>
      <w:pPr>
        <w:spacing w:after="0"/>
        <w:ind w:left="0"/>
        <w:jc w:val="both"/>
      </w:pPr>
      <w:r>
        <w:rPr>
          <w:rFonts w:ascii="Times New Roman"/>
          <w:b w:val="false"/>
          <w:i w:val="false"/>
          <w:color w:val="000000"/>
          <w:sz w:val="28"/>
        </w:rPr>
        <w:t xml:space="preserve">
      basics of composition. </w:t>
      </w:r>
    </w:p>
    <w:p>
      <w:pPr>
        <w:spacing w:after="0"/>
        <w:ind w:left="0"/>
        <w:jc w:val="left"/>
      </w:pPr>
      <w:r>
        <w:rPr>
          <w:rFonts w:ascii="Times New Roman"/>
          <w:b/>
          <w:i w:val="false"/>
          <w:color w:val="000000"/>
        </w:rPr>
        <w:t xml:space="preserve"> Paragraph 13. Designer of the vignette and album scoreboard, 4th category</w:t>
      </w:r>
    </w:p>
    <w:p>
      <w:pPr>
        <w:spacing w:after="0"/>
        <w:ind w:left="0"/>
        <w:jc w:val="both"/>
      </w:pPr>
      <w:r>
        <w:rPr>
          <w:rFonts w:ascii="Times New Roman"/>
          <w:b w:val="false"/>
          <w:i w:val="false"/>
          <w:color w:val="000000"/>
          <w:sz w:val="28"/>
        </w:rPr>
        <w:t>
      28. Description of works:</w:t>
      </w:r>
    </w:p>
    <w:p>
      <w:pPr>
        <w:spacing w:after="0"/>
        <w:ind w:left="0"/>
        <w:jc w:val="both"/>
      </w:pPr>
      <w:r>
        <w:rPr>
          <w:rFonts w:ascii="Times New Roman"/>
          <w:b w:val="false"/>
          <w:i w:val="false"/>
          <w:color w:val="000000"/>
          <w:sz w:val="28"/>
        </w:rPr>
        <w:t>
      the design of the scoreboard for albums;</w:t>
      </w:r>
    </w:p>
    <w:p>
      <w:pPr>
        <w:spacing w:after="0"/>
        <w:ind w:left="0"/>
        <w:jc w:val="both"/>
      </w:pPr>
      <w:r>
        <w:rPr>
          <w:rFonts w:ascii="Times New Roman"/>
          <w:b w:val="false"/>
          <w:i w:val="false"/>
          <w:color w:val="000000"/>
          <w:sz w:val="28"/>
        </w:rPr>
        <w:t>
      preparation of tablets for the board of albums;</w:t>
      </w:r>
    </w:p>
    <w:p>
      <w:pPr>
        <w:spacing w:after="0"/>
        <w:ind w:left="0"/>
        <w:jc w:val="both"/>
      </w:pPr>
      <w:r>
        <w:rPr>
          <w:rFonts w:ascii="Times New Roman"/>
          <w:b w:val="false"/>
          <w:i w:val="false"/>
          <w:color w:val="000000"/>
          <w:sz w:val="28"/>
        </w:rPr>
        <w:t>
      selection and distribution of materials for album design;</w:t>
      </w:r>
    </w:p>
    <w:p>
      <w:pPr>
        <w:spacing w:after="0"/>
        <w:ind w:left="0"/>
        <w:jc w:val="both"/>
      </w:pPr>
      <w:r>
        <w:rPr>
          <w:rFonts w:ascii="Times New Roman"/>
          <w:b w:val="false"/>
          <w:i w:val="false"/>
          <w:color w:val="000000"/>
          <w:sz w:val="28"/>
        </w:rPr>
        <w:t>
      production of photomontages;</w:t>
      </w:r>
    </w:p>
    <w:p>
      <w:pPr>
        <w:spacing w:after="0"/>
        <w:ind w:left="0"/>
        <w:jc w:val="both"/>
      </w:pPr>
      <w:r>
        <w:rPr>
          <w:rFonts w:ascii="Times New Roman"/>
          <w:b w:val="false"/>
          <w:i w:val="false"/>
          <w:color w:val="000000"/>
          <w:sz w:val="28"/>
        </w:rPr>
        <w:t>
      sticker of installation elements;</w:t>
      </w:r>
    </w:p>
    <w:p>
      <w:pPr>
        <w:spacing w:after="0"/>
        <w:ind w:left="0"/>
        <w:jc w:val="both"/>
      </w:pPr>
      <w:r>
        <w:rPr>
          <w:rFonts w:ascii="Times New Roman"/>
          <w:b w:val="false"/>
          <w:i w:val="false"/>
          <w:color w:val="000000"/>
          <w:sz w:val="28"/>
        </w:rPr>
        <w:t>
      production of complex type and graphic works.</w:t>
      </w:r>
    </w:p>
    <w:p>
      <w:pPr>
        <w:spacing w:after="0"/>
        <w:ind w:left="0"/>
        <w:jc w:val="both"/>
      </w:pPr>
      <w:r>
        <w:rPr>
          <w:rFonts w:ascii="Times New Roman"/>
          <w:b w:val="false"/>
          <w:i w:val="false"/>
          <w:color w:val="000000"/>
          <w:sz w:val="28"/>
        </w:rPr>
        <w:t>
      29. Competencies to know:</w:t>
      </w:r>
    </w:p>
    <w:p>
      <w:pPr>
        <w:spacing w:after="0"/>
        <w:ind w:left="0"/>
        <w:jc w:val="both"/>
      </w:pPr>
      <w:r>
        <w:rPr>
          <w:rFonts w:ascii="Times New Roman"/>
          <w:b w:val="false"/>
          <w:i w:val="false"/>
          <w:color w:val="000000"/>
          <w:sz w:val="28"/>
        </w:rPr>
        <w:t xml:space="preserve">
      ways to paint with watercolors; </w:t>
      </w:r>
    </w:p>
    <w:p>
      <w:pPr>
        <w:spacing w:after="0"/>
        <w:ind w:left="0"/>
        <w:jc w:val="both"/>
      </w:pPr>
      <w:r>
        <w:rPr>
          <w:rFonts w:ascii="Times New Roman"/>
          <w:b w:val="false"/>
          <w:i w:val="false"/>
          <w:color w:val="000000"/>
          <w:sz w:val="28"/>
        </w:rPr>
        <w:t xml:space="preserve">
      properties and purpose of materials used in the design of the scoreboard; </w:t>
      </w:r>
    </w:p>
    <w:p>
      <w:pPr>
        <w:spacing w:after="0"/>
        <w:ind w:left="0"/>
        <w:jc w:val="both"/>
      </w:pPr>
      <w:r>
        <w:rPr>
          <w:rFonts w:ascii="Times New Roman"/>
          <w:b w:val="false"/>
          <w:i w:val="false"/>
          <w:color w:val="000000"/>
          <w:sz w:val="28"/>
        </w:rPr>
        <w:t xml:space="preserve">
      formulation and physical and chemical properties of the applied paints; </w:t>
      </w:r>
    </w:p>
    <w:p>
      <w:pPr>
        <w:spacing w:after="0"/>
        <w:ind w:left="0"/>
        <w:jc w:val="both"/>
      </w:pPr>
      <w:r>
        <w:rPr>
          <w:rFonts w:ascii="Times New Roman"/>
          <w:b w:val="false"/>
          <w:i w:val="false"/>
          <w:color w:val="000000"/>
          <w:sz w:val="28"/>
        </w:rPr>
        <w:t>
      methods of obtaining an artistic image, space, linear perspective, tone, light, volume and shape.</w:t>
      </w:r>
    </w:p>
    <w:p>
      <w:pPr>
        <w:spacing w:after="0"/>
        <w:ind w:left="0"/>
        <w:jc w:val="left"/>
      </w:pPr>
      <w:r>
        <w:rPr>
          <w:rFonts w:ascii="Times New Roman"/>
          <w:b/>
          <w:i w:val="false"/>
          <w:color w:val="000000"/>
        </w:rPr>
        <w:t xml:space="preserve"> Paragraph 14. Stain remover, 2nd category</w:t>
      </w:r>
    </w:p>
    <w:p>
      <w:pPr>
        <w:spacing w:after="0"/>
        <w:ind w:left="0"/>
        <w:jc w:val="both"/>
      </w:pPr>
      <w:r>
        <w:rPr>
          <w:rFonts w:ascii="Times New Roman"/>
          <w:b w:val="false"/>
          <w:i w:val="false"/>
          <w:color w:val="000000"/>
          <w:sz w:val="28"/>
        </w:rPr>
        <w:t>
      30. Description of works:</w:t>
      </w:r>
    </w:p>
    <w:p>
      <w:pPr>
        <w:spacing w:after="0"/>
        <w:ind w:left="0"/>
        <w:jc w:val="both"/>
      </w:pPr>
      <w:r>
        <w:rPr>
          <w:rFonts w:ascii="Times New Roman"/>
          <w:b w:val="false"/>
          <w:i w:val="false"/>
          <w:color w:val="000000"/>
          <w:sz w:val="28"/>
        </w:rPr>
        <w:t>
      cleaning products manually with special solutions before processing with organic solvents;</w:t>
      </w:r>
    </w:p>
    <w:p>
      <w:pPr>
        <w:spacing w:after="0"/>
        <w:ind w:left="0"/>
        <w:jc w:val="both"/>
      </w:pPr>
      <w:r>
        <w:rPr>
          <w:rFonts w:ascii="Times New Roman"/>
          <w:b w:val="false"/>
          <w:i w:val="false"/>
          <w:color w:val="000000"/>
          <w:sz w:val="28"/>
        </w:rPr>
        <w:t>
      preparation of solutions for cleaning according to the established recipe;</w:t>
      </w:r>
    </w:p>
    <w:p>
      <w:pPr>
        <w:spacing w:after="0"/>
        <w:ind w:left="0"/>
        <w:jc w:val="both"/>
      </w:pPr>
      <w:r>
        <w:rPr>
          <w:rFonts w:ascii="Times New Roman"/>
          <w:b w:val="false"/>
          <w:i w:val="false"/>
          <w:color w:val="000000"/>
          <w:sz w:val="28"/>
        </w:rPr>
        <w:t>
      acceptance of products according to the accompanying document and their delivery to the workplace;</w:t>
      </w:r>
    </w:p>
    <w:p>
      <w:pPr>
        <w:spacing w:after="0"/>
        <w:ind w:left="0"/>
        <w:jc w:val="both"/>
      </w:pPr>
      <w:r>
        <w:rPr>
          <w:rFonts w:ascii="Times New Roman"/>
          <w:b w:val="false"/>
          <w:i w:val="false"/>
          <w:color w:val="000000"/>
          <w:sz w:val="28"/>
        </w:rPr>
        <w:t>
      viewing products to identify the most contaminated places;</w:t>
      </w:r>
    </w:p>
    <w:p>
      <w:pPr>
        <w:spacing w:after="0"/>
        <w:ind w:left="0"/>
        <w:jc w:val="both"/>
      </w:pPr>
      <w:r>
        <w:rPr>
          <w:rFonts w:ascii="Times New Roman"/>
          <w:b w:val="false"/>
          <w:i w:val="false"/>
          <w:color w:val="000000"/>
          <w:sz w:val="28"/>
        </w:rPr>
        <w:t>
      transfer of products to the subsequent technological operation.</w:t>
      </w:r>
    </w:p>
    <w:p>
      <w:pPr>
        <w:spacing w:after="0"/>
        <w:ind w:left="0"/>
        <w:jc w:val="both"/>
      </w:pPr>
      <w:r>
        <w:rPr>
          <w:rFonts w:ascii="Times New Roman"/>
          <w:b w:val="false"/>
          <w:i w:val="false"/>
          <w:color w:val="000000"/>
          <w:sz w:val="28"/>
        </w:rPr>
        <w:t>
      31. Competencies to know:</w:t>
      </w:r>
    </w:p>
    <w:p>
      <w:pPr>
        <w:spacing w:after="0"/>
        <w:ind w:left="0"/>
        <w:jc w:val="both"/>
      </w:pPr>
      <w:r>
        <w:rPr>
          <w:rFonts w:ascii="Times New Roman"/>
          <w:b w:val="false"/>
          <w:i w:val="false"/>
          <w:color w:val="000000"/>
          <w:sz w:val="28"/>
        </w:rPr>
        <w:t>
      range of products for processing;</w:t>
      </w:r>
    </w:p>
    <w:p>
      <w:pPr>
        <w:spacing w:after="0"/>
        <w:ind w:left="0"/>
        <w:jc w:val="both"/>
      </w:pPr>
      <w:r>
        <w:rPr>
          <w:rFonts w:ascii="Times New Roman"/>
          <w:b w:val="false"/>
          <w:i w:val="false"/>
          <w:color w:val="000000"/>
          <w:sz w:val="28"/>
        </w:rPr>
        <w:t xml:space="preserve">
      types and properties of cleaning agents and their effect on products; </w:t>
      </w:r>
    </w:p>
    <w:p>
      <w:pPr>
        <w:spacing w:after="0"/>
        <w:ind w:left="0"/>
        <w:jc w:val="both"/>
      </w:pPr>
      <w:r>
        <w:rPr>
          <w:rFonts w:ascii="Times New Roman"/>
          <w:b w:val="false"/>
          <w:i w:val="false"/>
          <w:color w:val="000000"/>
          <w:sz w:val="28"/>
        </w:rPr>
        <w:t>
      formulation and rules for the preparation, use and storage of stripping solutions;</w:t>
      </w:r>
    </w:p>
    <w:p>
      <w:pPr>
        <w:spacing w:after="0"/>
        <w:ind w:left="0"/>
        <w:jc w:val="both"/>
      </w:pPr>
      <w:r>
        <w:rPr>
          <w:rFonts w:ascii="Times New Roman"/>
          <w:b w:val="false"/>
          <w:i w:val="false"/>
          <w:color w:val="000000"/>
          <w:sz w:val="28"/>
        </w:rPr>
        <w:t>
      consumption rates of the materials used.</w:t>
      </w:r>
    </w:p>
    <w:p>
      <w:pPr>
        <w:spacing w:after="0"/>
        <w:ind w:left="0"/>
        <w:jc w:val="left"/>
      </w:pPr>
      <w:r>
        <w:rPr>
          <w:rFonts w:ascii="Times New Roman"/>
          <w:b/>
          <w:i w:val="false"/>
          <w:color w:val="000000"/>
        </w:rPr>
        <w:t xml:space="preserve"> Paragraph 15. Stain remover, 3rd category</w:t>
      </w:r>
    </w:p>
    <w:p>
      <w:pPr>
        <w:spacing w:after="0"/>
        <w:ind w:left="0"/>
        <w:jc w:val="both"/>
      </w:pPr>
      <w:r>
        <w:rPr>
          <w:rFonts w:ascii="Times New Roman"/>
          <w:b w:val="false"/>
          <w:i w:val="false"/>
          <w:color w:val="000000"/>
          <w:sz w:val="28"/>
        </w:rPr>
        <w:t>
      32. Characteristics of works:</w:t>
      </w:r>
    </w:p>
    <w:p>
      <w:pPr>
        <w:spacing w:after="0"/>
        <w:ind w:left="0"/>
        <w:jc w:val="both"/>
      </w:pPr>
      <w:r>
        <w:rPr>
          <w:rFonts w:ascii="Times New Roman"/>
          <w:b w:val="false"/>
          <w:i w:val="false"/>
          <w:color w:val="000000"/>
          <w:sz w:val="28"/>
        </w:rPr>
        <w:t>
      removing stains from products made of woolen, semi-woolen, cotton fibers of dark colors on a stain remover machine or manually;</w:t>
      </w:r>
    </w:p>
    <w:p>
      <w:pPr>
        <w:spacing w:after="0"/>
        <w:ind w:left="0"/>
        <w:jc w:val="both"/>
      </w:pPr>
      <w:r>
        <w:rPr>
          <w:rFonts w:ascii="Times New Roman"/>
          <w:b w:val="false"/>
          <w:i w:val="false"/>
          <w:color w:val="000000"/>
          <w:sz w:val="28"/>
        </w:rPr>
        <w:t>
      cleaning of contaminated areas on a clothes cleaning machine;</w:t>
      </w:r>
    </w:p>
    <w:p>
      <w:pPr>
        <w:spacing w:after="0"/>
        <w:ind w:left="0"/>
        <w:jc w:val="both"/>
      </w:pPr>
      <w:r>
        <w:rPr>
          <w:rFonts w:ascii="Times New Roman"/>
          <w:b w:val="false"/>
          <w:i w:val="false"/>
          <w:color w:val="000000"/>
          <w:sz w:val="28"/>
        </w:rPr>
        <w:t>
      processing of products with aqueous solutions of detergents in washing machines or manually;</w:t>
      </w:r>
    </w:p>
    <w:p>
      <w:pPr>
        <w:spacing w:after="0"/>
        <w:ind w:left="0"/>
        <w:jc w:val="both"/>
      </w:pPr>
      <w:r>
        <w:rPr>
          <w:rFonts w:ascii="Times New Roman"/>
          <w:b w:val="false"/>
          <w:i w:val="false"/>
          <w:color w:val="000000"/>
          <w:sz w:val="28"/>
        </w:rPr>
        <w:t>
      spinning products in centrifuges;</w:t>
      </w:r>
    </w:p>
    <w:p>
      <w:pPr>
        <w:spacing w:after="0"/>
        <w:ind w:left="0"/>
        <w:jc w:val="both"/>
      </w:pPr>
      <w:r>
        <w:rPr>
          <w:rFonts w:ascii="Times New Roman"/>
          <w:b w:val="false"/>
          <w:i w:val="false"/>
          <w:color w:val="000000"/>
          <w:sz w:val="28"/>
        </w:rPr>
        <w:t>
      selection of the necessary stain removers;</w:t>
      </w:r>
    </w:p>
    <w:p>
      <w:pPr>
        <w:spacing w:after="0"/>
        <w:ind w:left="0"/>
        <w:jc w:val="both"/>
      </w:pPr>
      <w:r>
        <w:rPr>
          <w:rFonts w:ascii="Times New Roman"/>
          <w:b w:val="false"/>
          <w:i w:val="false"/>
          <w:color w:val="000000"/>
          <w:sz w:val="28"/>
        </w:rPr>
        <w:t>
      preparation of chemical mixtures and washing solutions according to the established recipe;</w:t>
      </w:r>
    </w:p>
    <w:p>
      <w:pPr>
        <w:spacing w:after="0"/>
        <w:ind w:left="0"/>
        <w:jc w:val="both"/>
      </w:pPr>
      <w:r>
        <w:rPr>
          <w:rFonts w:ascii="Times New Roman"/>
          <w:b w:val="false"/>
          <w:i w:val="false"/>
          <w:color w:val="000000"/>
          <w:sz w:val="28"/>
        </w:rPr>
        <w:t>
      determination of methods and technological modes of processing depending on the assortment, type and fibrous composition of the material, degree of contamination;</w:t>
      </w:r>
    </w:p>
    <w:p>
      <w:pPr>
        <w:spacing w:after="0"/>
        <w:ind w:left="0"/>
        <w:jc w:val="both"/>
      </w:pPr>
      <w:r>
        <w:rPr>
          <w:rFonts w:ascii="Times New Roman"/>
          <w:b w:val="false"/>
          <w:i w:val="false"/>
          <w:color w:val="000000"/>
          <w:sz w:val="28"/>
        </w:rPr>
        <w:t>
      picking of working parties according to the processing method.</w:t>
      </w:r>
    </w:p>
    <w:p>
      <w:pPr>
        <w:spacing w:after="0"/>
        <w:ind w:left="0"/>
        <w:jc w:val="both"/>
      </w:pPr>
      <w:r>
        <w:rPr>
          <w:rFonts w:ascii="Times New Roman"/>
          <w:b w:val="false"/>
          <w:i w:val="false"/>
          <w:color w:val="000000"/>
          <w:sz w:val="28"/>
        </w:rPr>
        <w:t>
      33. Competencies to know:</w:t>
      </w:r>
    </w:p>
    <w:p>
      <w:pPr>
        <w:spacing w:after="0"/>
        <w:ind w:left="0"/>
        <w:jc w:val="both"/>
      </w:pPr>
      <w:r>
        <w:rPr>
          <w:rFonts w:ascii="Times New Roman"/>
          <w:b w:val="false"/>
          <w:i w:val="false"/>
          <w:color w:val="000000"/>
          <w:sz w:val="28"/>
        </w:rPr>
        <w:t>
      assortment and labeling of products coming into processing, type and fibrous composition of materials;</w:t>
      </w:r>
    </w:p>
    <w:p>
      <w:pPr>
        <w:spacing w:after="0"/>
        <w:ind w:left="0"/>
        <w:jc w:val="both"/>
      </w:pPr>
      <w:r>
        <w:rPr>
          <w:rFonts w:ascii="Times New Roman"/>
          <w:b w:val="false"/>
          <w:i w:val="false"/>
          <w:color w:val="000000"/>
          <w:sz w:val="28"/>
        </w:rPr>
        <w:t>
      device, rules of technical operation and maintenance of installed equipment;</w:t>
      </w:r>
    </w:p>
    <w:p>
      <w:pPr>
        <w:spacing w:after="0"/>
        <w:ind w:left="0"/>
        <w:jc w:val="both"/>
      </w:pPr>
      <w:r>
        <w:rPr>
          <w:rFonts w:ascii="Times New Roman"/>
          <w:b w:val="false"/>
          <w:i w:val="false"/>
          <w:color w:val="000000"/>
          <w:sz w:val="28"/>
        </w:rPr>
        <w:t>
      technological sequence and modes of processing products, the nature of the spots;</w:t>
      </w:r>
    </w:p>
    <w:p>
      <w:pPr>
        <w:spacing w:after="0"/>
        <w:ind w:left="0"/>
        <w:jc w:val="both"/>
      </w:pPr>
      <w:r>
        <w:rPr>
          <w:rFonts w:ascii="Times New Roman"/>
          <w:b w:val="false"/>
          <w:i w:val="false"/>
          <w:color w:val="000000"/>
          <w:sz w:val="28"/>
        </w:rPr>
        <w:t>
      rules for completingwork parties;</w:t>
      </w:r>
    </w:p>
    <w:p>
      <w:pPr>
        <w:spacing w:after="0"/>
        <w:ind w:left="0"/>
        <w:jc w:val="both"/>
      </w:pPr>
      <w:r>
        <w:rPr>
          <w:rFonts w:ascii="Times New Roman"/>
          <w:b w:val="false"/>
          <w:i w:val="false"/>
          <w:color w:val="000000"/>
          <w:sz w:val="28"/>
        </w:rPr>
        <w:t>
      types and properties of special stain - removing preparations, chemical materials and their effect on products;</w:t>
      </w:r>
    </w:p>
    <w:p>
      <w:pPr>
        <w:spacing w:after="0"/>
        <w:ind w:left="0"/>
        <w:jc w:val="both"/>
      </w:pPr>
      <w:r>
        <w:rPr>
          <w:rFonts w:ascii="Times New Roman"/>
          <w:b w:val="false"/>
          <w:i w:val="false"/>
          <w:color w:val="000000"/>
          <w:sz w:val="28"/>
        </w:rPr>
        <w:t>
      recipe and rules for the preparation of chemical solutions;</w:t>
      </w:r>
    </w:p>
    <w:p>
      <w:pPr>
        <w:spacing w:after="0"/>
        <w:ind w:left="0"/>
        <w:jc w:val="both"/>
      </w:pPr>
      <w:r>
        <w:rPr>
          <w:rFonts w:ascii="Times New Roman"/>
          <w:b w:val="false"/>
          <w:i w:val="false"/>
          <w:color w:val="000000"/>
          <w:sz w:val="28"/>
        </w:rPr>
        <w:t>
      consumption rates of applied chemical materials;</w:t>
      </w:r>
    </w:p>
    <w:p>
      <w:pPr>
        <w:spacing w:after="0"/>
        <w:ind w:left="0"/>
        <w:jc w:val="both"/>
      </w:pPr>
      <w:r>
        <w:rPr>
          <w:rFonts w:ascii="Times New Roman"/>
          <w:b w:val="false"/>
          <w:i w:val="false"/>
          <w:color w:val="000000"/>
          <w:sz w:val="28"/>
        </w:rPr>
        <w:t>
      requirements for the quality of processing.</w:t>
      </w:r>
    </w:p>
    <w:p>
      <w:pPr>
        <w:spacing w:after="0"/>
        <w:ind w:left="0"/>
        <w:jc w:val="left"/>
      </w:pPr>
      <w:r>
        <w:rPr>
          <w:rFonts w:ascii="Times New Roman"/>
          <w:b/>
          <w:i w:val="false"/>
          <w:color w:val="000000"/>
        </w:rPr>
        <w:t xml:space="preserve"> Paragraph 16. Stain remover, 4th category</w:t>
      </w:r>
    </w:p>
    <w:p>
      <w:pPr>
        <w:spacing w:after="0"/>
        <w:ind w:left="0"/>
        <w:jc w:val="both"/>
      </w:pPr>
      <w:r>
        <w:rPr>
          <w:rFonts w:ascii="Times New Roman"/>
          <w:b w:val="false"/>
          <w:i w:val="false"/>
          <w:color w:val="000000"/>
          <w:sz w:val="28"/>
        </w:rPr>
        <w:t>
      34. Characteristics of works:</w:t>
      </w:r>
    </w:p>
    <w:p>
      <w:pPr>
        <w:spacing w:after="0"/>
        <w:ind w:left="0"/>
        <w:jc w:val="both"/>
      </w:pPr>
      <w:r>
        <w:rPr>
          <w:rFonts w:ascii="Times New Roman"/>
          <w:b w:val="false"/>
          <w:i w:val="false"/>
          <w:color w:val="000000"/>
          <w:sz w:val="28"/>
        </w:rPr>
        <w:t>
      removing stains from products made of woolen, semi-woolen, cotton fibers of light colors, natural silk, synthetic and mixed fibers of various tones, products made of artificial suede and combined with artificial suede on a stain remover machine or manually;</w:t>
      </w:r>
    </w:p>
    <w:p>
      <w:pPr>
        <w:spacing w:after="0"/>
        <w:ind w:left="0"/>
        <w:jc w:val="both"/>
      </w:pPr>
      <w:r>
        <w:rPr>
          <w:rFonts w:ascii="Times New Roman"/>
          <w:b w:val="false"/>
          <w:i w:val="false"/>
          <w:color w:val="000000"/>
          <w:sz w:val="28"/>
        </w:rPr>
        <w:t>
      cleaning of contaminated areas on clothes cleaning machine;</w:t>
      </w:r>
    </w:p>
    <w:p>
      <w:pPr>
        <w:spacing w:after="0"/>
        <w:ind w:left="0"/>
        <w:jc w:val="both"/>
      </w:pPr>
      <w:r>
        <w:rPr>
          <w:rFonts w:ascii="Times New Roman"/>
          <w:b w:val="false"/>
          <w:i w:val="false"/>
          <w:color w:val="000000"/>
          <w:sz w:val="28"/>
        </w:rPr>
        <w:t>
      processing of products with aqueous solutions of detergents in washing machines or manually;</w:t>
      </w:r>
    </w:p>
    <w:p>
      <w:pPr>
        <w:spacing w:after="0"/>
        <w:ind w:left="0"/>
        <w:jc w:val="both"/>
      </w:pPr>
      <w:r>
        <w:rPr>
          <w:rFonts w:ascii="Times New Roman"/>
          <w:b w:val="false"/>
          <w:i w:val="false"/>
          <w:color w:val="000000"/>
          <w:sz w:val="28"/>
        </w:rPr>
        <w:t>
      spinning products in centrifuges;</w:t>
      </w:r>
    </w:p>
    <w:p>
      <w:pPr>
        <w:spacing w:after="0"/>
        <w:ind w:left="0"/>
        <w:jc w:val="both"/>
      </w:pPr>
      <w:r>
        <w:rPr>
          <w:rFonts w:ascii="Times New Roman"/>
          <w:b w:val="false"/>
          <w:i w:val="false"/>
          <w:color w:val="000000"/>
          <w:sz w:val="28"/>
        </w:rPr>
        <w:t>
      preparation of chemical mixtures and washing solutions according to the established recipe;</w:t>
      </w:r>
    </w:p>
    <w:p>
      <w:pPr>
        <w:spacing w:after="0"/>
        <w:ind w:left="0"/>
        <w:jc w:val="both"/>
      </w:pPr>
      <w:r>
        <w:rPr>
          <w:rFonts w:ascii="Times New Roman"/>
          <w:b w:val="false"/>
          <w:i w:val="false"/>
          <w:color w:val="000000"/>
          <w:sz w:val="28"/>
        </w:rPr>
        <w:t>
      determination of methods and technological modes of processing depending on the range, type and fibrous composition of the material, degree of contamination</w:t>
      </w:r>
    </w:p>
    <w:p>
      <w:pPr>
        <w:spacing w:after="0"/>
        <w:ind w:left="0"/>
        <w:jc w:val="both"/>
      </w:pPr>
      <w:r>
        <w:rPr>
          <w:rFonts w:ascii="Times New Roman"/>
          <w:b w:val="false"/>
          <w:i w:val="false"/>
          <w:color w:val="000000"/>
          <w:sz w:val="28"/>
        </w:rPr>
        <w:t>
      35. Competencies to know:</w:t>
      </w:r>
    </w:p>
    <w:p>
      <w:pPr>
        <w:spacing w:after="0"/>
        <w:ind w:left="0"/>
        <w:jc w:val="both"/>
      </w:pPr>
      <w:r>
        <w:rPr>
          <w:rFonts w:ascii="Times New Roman"/>
          <w:b w:val="false"/>
          <w:i w:val="false"/>
          <w:color w:val="000000"/>
          <w:sz w:val="28"/>
        </w:rPr>
        <w:t>
      assortment and labeling of products coming into processing, type and fibrous composition of materials;</w:t>
      </w:r>
    </w:p>
    <w:p>
      <w:pPr>
        <w:spacing w:after="0"/>
        <w:ind w:left="0"/>
        <w:jc w:val="both"/>
      </w:pPr>
      <w:r>
        <w:rPr>
          <w:rFonts w:ascii="Times New Roman"/>
          <w:b w:val="false"/>
          <w:i w:val="false"/>
          <w:color w:val="000000"/>
          <w:sz w:val="28"/>
        </w:rPr>
        <w:t>
      technological sequence and modes of product processing;</w:t>
      </w:r>
    </w:p>
    <w:p>
      <w:pPr>
        <w:spacing w:after="0"/>
        <w:ind w:left="0"/>
        <w:jc w:val="both"/>
      </w:pPr>
      <w:r>
        <w:rPr>
          <w:rFonts w:ascii="Times New Roman"/>
          <w:b w:val="false"/>
          <w:i w:val="false"/>
          <w:color w:val="000000"/>
          <w:sz w:val="28"/>
        </w:rPr>
        <w:t>
      types and properties of special stain removing preparations, chemical materials and their effect on products;</w:t>
      </w:r>
    </w:p>
    <w:p>
      <w:pPr>
        <w:spacing w:after="0"/>
        <w:ind w:left="0"/>
        <w:jc w:val="both"/>
      </w:pPr>
      <w:r>
        <w:rPr>
          <w:rFonts w:ascii="Times New Roman"/>
          <w:b w:val="false"/>
          <w:i w:val="false"/>
          <w:color w:val="000000"/>
          <w:sz w:val="28"/>
        </w:rPr>
        <w:t>
      recipe and rules for the preparation of chemical solutions;</w:t>
      </w:r>
    </w:p>
    <w:p>
      <w:pPr>
        <w:spacing w:after="0"/>
        <w:ind w:left="0"/>
        <w:jc w:val="both"/>
      </w:pPr>
      <w:r>
        <w:rPr>
          <w:rFonts w:ascii="Times New Roman"/>
          <w:b w:val="false"/>
          <w:i w:val="false"/>
          <w:color w:val="000000"/>
          <w:sz w:val="28"/>
        </w:rPr>
        <w:t>
      consumption rates of applied chemical materials;</w:t>
      </w:r>
    </w:p>
    <w:p>
      <w:pPr>
        <w:spacing w:after="0"/>
        <w:ind w:left="0"/>
        <w:jc w:val="both"/>
      </w:pPr>
      <w:r>
        <w:rPr>
          <w:rFonts w:ascii="Times New Roman"/>
          <w:b w:val="false"/>
          <w:i w:val="false"/>
          <w:color w:val="000000"/>
          <w:sz w:val="28"/>
        </w:rPr>
        <w:t>
      requirements for the quality of processing.</w:t>
      </w:r>
    </w:p>
    <w:p>
      <w:pPr>
        <w:spacing w:after="0"/>
        <w:ind w:left="0"/>
        <w:jc w:val="left"/>
      </w:pPr>
      <w:r>
        <w:rPr>
          <w:rFonts w:ascii="Times New Roman"/>
          <w:b/>
          <w:i w:val="false"/>
          <w:color w:val="000000"/>
        </w:rPr>
        <w:t xml:space="preserve"> Paragraph 17. Stain remover, 5 category</w:t>
      </w:r>
    </w:p>
    <w:p>
      <w:pPr>
        <w:spacing w:after="0"/>
        <w:ind w:left="0"/>
        <w:jc w:val="both"/>
      </w:pPr>
      <w:r>
        <w:rPr>
          <w:rFonts w:ascii="Times New Roman"/>
          <w:b w:val="false"/>
          <w:i w:val="false"/>
          <w:color w:val="000000"/>
          <w:sz w:val="28"/>
        </w:rPr>
        <w:t>
      36. Characteristics of works:</w:t>
      </w:r>
    </w:p>
    <w:p>
      <w:pPr>
        <w:spacing w:after="0"/>
        <w:ind w:left="0"/>
        <w:jc w:val="both"/>
      </w:pPr>
      <w:r>
        <w:rPr>
          <w:rFonts w:ascii="Times New Roman"/>
          <w:b w:val="false"/>
          <w:i w:val="false"/>
          <w:color w:val="000000"/>
          <w:sz w:val="28"/>
        </w:rPr>
        <w:t>
      removing stains from products made of fabrics tanned with foam rubber, porous rubber, fur, wool and fabrics with a film coating, products made of artificial leather, fur and combined with artificial leather, fur, products made of natural leather, suede, fur and combined with natural leather, suede, fur, products containing metalized lurex thread, carpets made of synthetic and mixed fibers, duplicated with foam rubber on an adhesive, latex basis on a stain remover machine or manually;</w:t>
      </w:r>
    </w:p>
    <w:p>
      <w:pPr>
        <w:spacing w:after="0"/>
        <w:ind w:left="0"/>
        <w:jc w:val="both"/>
      </w:pPr>
      <w:r>
        <w:rPr>
          <w:rFonts w:ascii="Times New Roman"/>
          <w:b w:val="false"/>
          <w:i w:val="false"/>
          <w:color w:val="000000"/>
          <w:sz w:val="28"/>
        </w:rPr>
        <w:t>
      treatment with aqueous solutions of detergents on washing machines;</w:t>
      </w:r>
    </w:p>
    <w:p>
      <w:pPr>
        <w:spacing w:after="0"/>
        <w:ind w:left="0"/>
        <w:jc w:val="both"/>
      </w:pPr>
      <w:r>
        <w:rPr>
          <w:rFonts w:ascii="Times New Roman"/>
          <w:b w:val="false"/>
          <w:i w:val="false"/>
          <w:color w:val="000000"/>
          <w:sz w:val="28"/>
        </w:rPr>
        <w:t>
      spinning products in centrifuges;</w:t>
      </w:r>
    </w:p>
    <w:p>
      <w:pPr>
        <w:spacing w:after="0"/>
        <w:ind w:left="0"/>
        <w:jc w:val="both"/>
      </w:pPr>
      <w:r>
        <w:rPr>
          <w:rFonts w:ascii="Times New Roman"/>
          <w:b w:val="false"/>
          <w:i w:val="false"/>
          <w:color w:val="000000"/>
          <w:sz w:val="28"/>
        </w:rPr>
        <w:t>
      impregnation of products with special preparations;</w:t>
      </w:r>
    </w:p>
    <w:p>
      <w:pPr>
        <w:spacing w:after="0"/>
        <w:ind w:left="0"/>
        <w:jc w:val="both"/>
      </w:pPr>
      <w:r>
        <w:rPr>
          <w:rFonts w:ascii="Times New Roman"/>
          <w:b w:val="false"/>
          <w:i w:val="false"/>
          <w:color w:val="000000"/>
          <w:sz w:val="28"/>
        </w:rPr>
        <w:t>
      cleaning carpets, upholstered furniture and vehicle interiors using a universal portable installation for field service;</w:t>
      </w:r>
    </w:p>
    <w:p>
      <w:pPr>
        <w:spacing w:after="0"/>
        <w:ind w:left="0"/>
        <w:jc w:val="both"/>
      </w:pPr>
      <w:r>
        <w:rPr>
          <w:rFonts w:ascii="Times New Roman"/>
          <w:b w:val="false"/>
          <w:i w:val="false"/>
          <w:color w:val="000000"/>
          <w:sz w:val="28"/>
        </w:rPr>
        <w:t>
      preparation of chemical mixtures, detergents and special impregnating solutions according to the established recipe;</w:t>
      </w:r>
    </w:p>
    <w:p>
      <w:pPr>
        <w:spacing w:after="0"/>
        <w:ind w:left="0"/>
        <w:jc w:val="both"/>
      </w:pPr>
      <w:r>
        <w:rPr>
          <w:rFonts w:ascii="Times New Roman"/>
          <w:b w:val="false"/>
          <w:i w:val="false"/>
          <w:color w:val="000000"/>
          <w:sz w:val="28"/>
        </w:rPr>
        <w:t>
      determination of methods, technological sequence and processing modes, depending on the range and color of products, type and fibrous composition of the material, color strength and degree of contamination;</w:t>
      </w:r>
    </w:p>
    <w:p>
      <w:pPr>
        <w:spacing w:after="0"/>
        <w:ind w:left="0"/>
        <w:jc w:val="both"/>
      </w:pPr>
      <w:r>
        <w:rPr>
          <w:rFonts w:ascii="Times New Roman"/>
          <w:b w:val="false"/>
          <w:i w:val="false"/>
          <w:color w:val="000000"/>
          <w:sz w:val="28"/>
        </w:rPr>
        <w:t xml:space="preserve">
      receiving a work order, necessary materials, charging processing fees in accordance with the price list; </w:t>
      </w:r>
    </w:p>
    <w:p>
      <w:pPr>
        <w:spacing w:after="0"/>
        <w:ind w:left="0"/>
        <w:jc w:val="both"/>
      </w:pPr>
      <w:r>
        <w:rPr>
          <w:rFonts w:ascii="Times New Roman"/>
          <w:b w:val="false"/>
          <w:i w:val="false"/>
          <w:color w:val="000000"/>
          <w:sz w:val="28"/>
        </w:rPr>
        <w:t>
      paperwork and delivery of cash proceeds in the prescribed manner.</w:t>
      </w:r>
    </w:p>
    <w:p>
      <w:pPr>
        <w:spacing w:after="0"/>
        <w:ind w:left="0"/>
        <w:jc w:val="both"/>
      </w:pPr>
      <w:r>
        <w:rPr>
          <w:rFonts w:ascii="Times New Roman"/>
          <w:b w:val="false"/>
          <w:i w:val="false"/>
          <w:color w:val="000000"/>
          <w:sz w:val="28"/>
        </w:rPr>
        <w:t>
      37. Competencies to know:</w:t>
      </w:r>
    </w:p>
    <w:p>
      <w:pPr>
        <w:spacing w:after="0"/>
        <w:ind w:left="0"/>
        <w:jc w:val="both"/>
      </w:pPr>
      <w:r>
        <w:rPr>
          <w:rFonts w:ascii="Times New Roman"/>
          <w:b w:val="false"/>
          <w:i w:val="false"/>
          <w:color w:val="000000"/>
          <w:sz w:val="28"/>
        </w:rPr>
        <w:t>
      assortment and labeling of products received for processing, type and fibrous composition of materials;</w:t>
      </w:r>
    </w:p>
    <w:p>
      <w:pPr>
        <w:spacing w:after="0"/>
        <w:ind w:left="0"/>
        <w:jc w:val="both"/>
      </w:pPr>
      <w:r>
        <w:rPr>
          <w:rFonts w:ascii="Times New Roman"/>
          <w:b w:val="false"/>
          <w:i w:val="false"/>
          <w:color w:val="000000"/>
          <w:sz w:val="28"/>
        </w:rPr>
        <w:t>
      device, rules of technical operation and maintenance of the equipment used;</w:t>
      </w:r>
    </w:p>
    <w:p>
      <w:pPr>
        <w:spacing w:after="0"/>
        <w:ind w:left="0"/>
        <w:jc w:val="both"/>
      </w:pPr>
      <w:r>
        <w:rPr>
          <w:rFonts w:ascii="Times New Roman"/>
          <w:b w:val="false"/>
          <w:i w:val="false"/>
          <w:color w:val="000000"/>
          <w:sz w:val="28"/>
        </w:rPr>
        <w:t>
      technological sequence and modes of product processing;</w:t>
      </w:r>
    </w:p>
    <w:p>
      <w:pPr>
        <w:spacing w:after="0"/>
        <w:ind w:left="0"/>
        <w:jc w:val="both"/>
      </w:pPr>
      <w:r>
        <w:rPr>
          <w:rFonts w:ascii="Times New Roman"/>
          <w:b w:val="false"/>
          <w:i w:val="false"/>
          <w:color w:val="000000"/>
          <w:sz w:val="28"/>
        </w:rPr>
        <w:t>
      types and properties of special stain remover preparations, chemical materials and their effect on products;</w:t>
      </w:r>
    </w:p>
    <w:p>
      <w:pPr>
        <w:spacing w:after="0"/>
        <w:ind w:left="0"/>
        <w:jc w:val="both"/>
      </w:pPr>
      <w:r>
        <w:rPr>
          <w:rFonts w:ascii="Times New Roman"/>
          <w:b w:val="false"/>
          <w:i w:val="false"/>
          <w:color w:val="000000"/>
          <w:sz w:val="28"/>
        </w:rPr>
        <w:t xml:space="preserve">
      recipe and rules for the preparation of chemical and special impregnating solutions; </w:t>
      </w:r>
    </w:p>
    <w:p>
      <w:pPr>
        <w:spacing w:after="0"/>
        <w:ind w:left="0"/>
        <w:jc w:val="both"/>
      </w:pPr>
      <w:r>
        <w:rPr>
          <w:rFonts w:ascii="Times New Roman"/>
          <w:b w:val="false"/>
          <w:i w:val="false"/>
          <w:color w:val="000000"/>
          <w:sz w:val="28"/>
        </w:rPr>
        <w:t xml:space="preserve">
      consumption rates of applied chemical materials; </w:t>
      </w:r>
    </w:p>
    <w:p>
      <w:pPr>
        <w:spacing w:after="0"/>
        <w:ind w:left="0"/>
        <w:jc w:val="both"/>
      </w:pPr>
      <w:r>
        <w:rPr>
          <w:rFonts w:ascii="Times New Roman"/>
          <w:b w:val="false"/>
          <w:i w:val="false"/>
          <w:color w:val="000000"/>
          <w:sz w:val="28"/>
        </w:rPr>
        <w:t xml:space="preserve">
      documentation rules; </w:t>
      </w:r>
    </w:p>
    <w:p>
      <w:pPr>
        <w:spacing w:after="0"/>
        <w:ind w:left="0"/>
        <w:jc w:val="both"/>
      </w:pPr>
      <w:r>
        <w:rPr>
          <w:rFonts w:ascii="Times New Roman"/>
          <w:b w:val="false"/>
          <w:i w:val="false"/>
          <w:color w:val="000000"/>
          <w:sz w:val="28"/>
        </w:rPr>
        <w:t>
      requirements for the quality of processing.</w:t>
      </w:r>
    </w:p>
    <w:p>
      <w:pPr>
        <w:spacing w:after="0"/>
        <w:ind w:left="0"/>
        <w:jc w:val="left"/>
      </w:pPr>
      <w:r>
        <w:rPr>
          <w:rFonts w:ascii="Times New Roman"/>
          <w:b/>
          <w:i w:val="false"/>
          <w:color w:val="000000"/>
        </w:rPr>
        <w:t xml:space="preserve"> Paragraph 18. Acceptor of the rental point, 1st category</w:t>
      </w:r>
    </w:p>
    <w:p>
      <w:pPr>
        <w:spacing w:after="0"/>
        <w:ind w:left="0"/>
        <w:jc w:val="both"/>
      </w:pPr>
      <w:r>
        <w:rPr>
          <w:rFonts w:ascii="Times New Roman"/>
          <w:b w:val="false"/>
          <w:i w:val="false"/>
          <w:color w:val="000000"/>
          <w:sz w:val="28"/>
        </w:rPr>
        <w:t>
      38. Characteristics of works:</w:t>
      </w:r>
    </w:p>
    <w:p>
      <w:pPr>
        <w:spacing w:after="0"/>
        <w:ind w:left="0"/>
        <w:jc w:val="both"/>
      </w:pPr>
      <w:r>
        <w:rPr>
          <w:rFonts w:ascii="Times New Roman"/>
          <w:b w:val="false"/>
          <w:i w:val="false"/>
          <w:color w:val="000000"/>
          <w:sz w:val="28"/>
        </w:rPr>
        <w:t>
      issuing to citizens for temporary use (rental) of household and cultural and household items, sports equipment and other equipment at points, in salons and rental studios;</w:t>
      </w:r>
    </w:p>
    <w:p>
      <w:pPr>
        <w:spacing w:after="0"/>
        <w:ind w:left="0"/>
        <w:jc w:val="both"/>
      </w:pPr>
      <w:r>
        <w:rPr>
          <w:rFonts w:ascii="Times New Roman"/>
          <w:b w:val="false"/>
          <w:i w:val="false"/>
          <w:color w:val="000000"/>
          <w:sz w:val="28"/>
        </w:rPr>
        <w:t>
      execution of receipts or contracts;</w:t>
      </w:r>
    </w:p>
    <w:p>
      <w:pPr>
        <w:spacing w:after="0"/>
        <w:ind w:left="0"/>
        <w:jc w:val="both"/>
      </w:pPr>
      <w:r>
        <w:rPr>
          <w:rFonts w:ascii="Times New Roman"/>
          <w:b w:val="false"/>
          <w:i w:val="false"/>
          <w:color w:val="000000"/>
          <w:sz w:val="28"/>
        </w:rPr>
        <w:t>
      familiarization of citizens with the rental rules, price lists, rules for the operation of rental items;</w:t>
      </w:r>
    </w:p>
    <w:p>
      <w:pPr>
        <w:spacing w:after="0"/>
        <w:ind w:left="0"/>
        <w:jc w:val="both"/>
      </w:pPr>
      <w:r>
        <w:rPr>
          <w:rFonts w:ascii="Times New Roman"/>
          <w:b w:val="false"/>
          <w:i w:val="false"/>
          <w:color w:val="000000"/>
          <w:sz w:val="28"/>
        </w:rPr>
        <w:t>
      reception of returned rental items from citizens, receipt of money for rental;</w:t>
      </w:r>
    </w:p>
    <w:p>
      <w:pPr>
        <w:spacing w:after="0"/>
        <w:ind w:left="0"/>
        <w:jc w:val="both"/>
      </w:pPr>
      <w:r>
        <w:rPr>
          <w:rFonts w:ascii="Times New Roman"/>
          <w:b w:val="false"/>
          <w:i w:val="false"/>
          <w:color w:val="000000"/>
          <w:sz w:val="28"/>
        </w:rPr>
        <w:t>
      keeping a journal of the movement of issued rental items and other documentation;</w:t>
      </w:r>
    </w:p>
    <w:p>
      <w:pPr>
        <w:spacing w:after="0"/>
        <w:ind w:left="0"/>
        <w:jc w:val="both"/>
      </w:pPr>
      <w:r>
        <w:rPr>
          <w:rFonts w:ascii="Times New Roman"/>
          <w:b w:val="false"/>
          <w:i w:val="false"/>
          <w:color w:val="000000"/>
          <w:sz w:val="28"/>
        </w:rPr>
        <w:t>
      registration of a cash register, delivery of proceeds in accordance with the established procedure of rental items of a seasonal nature.</w:t>
      </w:r>
    </w:p>
    <w:p>
      <w:pPr>
        <w:spacing w:after="0"/>
        <w:ind w:left="0"/>
        <w:jc w:val="both"/>
      </w:pPr>
      <w:r>
        <w:rPr>
          <w:rFonts w:ascii="Times New Roman"/>
          <w:b w:val="false"/>
          <w:i w:val="false"/>
          <w:color w:val="000000"/>
          <w:sz w:val="28"/>
        </w:rPr>
        <w:t>
      39. Competencies to know:</w:t>
      </w:r>
    </w:p>
    <w:p>
      <w:pPr>
        <w:spacing w:after="0"/>
        <w:ind w:left="0"/>
        <w:jc w:val="both"/>
      </w:pPr>
      <w:r>
        <w:rPr>
          <w:rFonts w:ascii="Times New Roman"/>
          <w:b w:val="false"/>
          <w:i w:val="false"/>
          <w:color w:val="000000"/>
          <w:sz w:val="28"/>
        </w:rPr>
        <w:t>
      rental rules;</w:t>
      </w:r>
    </w:p>
    <w:p>
      <w:pPr>
        <w:spacing w:after="0"/>
        <w:ind w:left="0"/>
        <w:jc w:val="both"/>
      </w:pPr>
      <w:r>
        <w:rPr>
          <w:rFonts w:ascii="Times New Roman"/>
          <w:b w:val="false"/>
          <w:i w:val="false"/>
          <w:color w:val="000000"/>
          <w:sz w:val="28"/>
        </w:rPr>
        <w:t>
      price lists;</w:t>
      </w:r>
    </w:p>
    <w:p>
      <w:pPr>
        <w:spacing w:after="0"/>
        <w:ind w:left="0"/>
        <w:jc w:val="both"/>
      </w:pPr>
      <w:r>
        <w:rPr>
          <w:rFonts w:ascii="Times New Roman"/>
          <w:b w:val="false"/>
          <w:i w:val="false"/>
          <w:color w:val="000000"/>
          <w:sz w:val="28"/>
        </w:rPr>
        <w:t>
      established procedure for accounting and reporting.</w:t>
      </w:r>
    </w:p>
    <w:p>
      <w:pPr>
        <w:spacing w:after="0"/>
        <w:ind w:left="0"/>
        <w:jc w:val="left"/>
      </w:pPr>
      <w:r>
        <w:rPr>
          <w:rFonts w:ascii="Times New Roman"/>
          <w:b/>
          <w:i w:val="false"/>
          <w:color w:val="000000"/>
        </w:rPr>
        <w:t xml:space="preserve"> Paragraph 19. Acceptor of the rental point, 2nd category</w:t>
      </w:r>
    </w:p>
    <w:p>
      <w:pPr>
        <w:spacing w:after="0"/>
        <w:ind w:left="0"/>
        <w:jc w:val="both"/>
      </w:pPr>
      <w:r>
        <w:rPr>
          <w:rFonts w:ascii="Times New Roman"/>
          <w:b w:val="false"/>
          <w:i w:val="false"/>
          <w:color w:val="000000"/>
          <w:sz w:val="28"/>
        </w:rPr>
        <w:t>
      40. Description of works:</w:t>
      </w:r>
    </w:p>
    <w:p>
      <w:pPr>
        <w:spacing w:after="0"/>
        <w:ind w:left="0"/>
        <w:jc w:val="both"/>
      </w:pPr>
      <w:r>
        <w:rPr>
          <w:rFonts w:ascii="Times New Roman"/>
          <w:b w:val="false"/>
          <w:i w:val="false"/>
          <w:color w:val="000000"/>
          <w:sz w:val="28"/>
        </w:rPr>
        <w:t>
      issuing to citizens for temporary use (rental) of household and cultural and household items, sports equipment and other equipment, checking their serviceability and completeness;</w:t>
      </w:r>
    </w:p>
    <w:p>
      <w:pPr>
        <w:spacing w:after="0"/>
        <w:ind w:left="0"/>
        <w:jc w:val="both"/>
      </w:pPr>
      <w:r>
        <w:rPr>
          <w:rFonts w:ascii="Times New Roman"/>
          <w:b w:val="false"/>
          <w:i w:val="false"/>
          <w:color w:val="000000"/>
          <w:sz w:val="28"/>
        </w:rPr>
        <w:t>
      minor repairs of individual rental items;</w:t>
      </w:r>
    </w:p>
    <w:p>
      <w:pPr>
        <w:spacing w:after="0"/>
        <w:ind w:left="0"/>
        <w:jc w:val="both"/>
      </w:pPr>
      <w:r>
        <w:rPr>
          <w:rFonts w:ascii="Times New Roman"/>
          <w:b w:val="false"/>
          <w:i w:val="false"/>
          <w:color w:val="000000"/>
          <w:sz w:val="28"/>
        </w:rPr>
        <w:t>
      delivery of faulty rental items for repair, execution of acts to write off worn-out inventory;</w:t>
      </w:r>
    </w:p>
    <w:p>
      <w:pPr>
        <w:spacing w:after="0"/>
        <w:ind w:left="0"/>
        <w:jc w:val="both"/>
      </w:pPr>
      <w:r>
        <w:rPr>
          <w:rFonts w:ascii="Times New Roman"/>
          <w:b w:val="false"/>
          <w:i w:val="false"/>
          <w:color w:val="000000"/>
          <w:sz w:val="28"/>
        </w:rPr>
        <w:t>
      drawing up applications for the replenishment of the rental inventory and equipment;</w:t>
      </w:r>
    </w:p>
    <w:p>
      <w:pPr>
        <w:spacing w:after="0"/>
        <w:ind w:left="0"/>
        <w:jc w:val="both"/>
      </w:pPr>
      <w:r>
        <w:rPr>
          <w:rFonts w:ascii="Times New Roman"/>
          <w:b w:val="false"/>
          <w:i w:val="false"/>
          <w:color w:val="000000"/>
          <w:sz w:val="28"/>
        </w:rPr>
        <w:t>
      checking the serviceability and completeness of rental items received from citizens;</w:t>
      </w:r>
    </w:p>
    <w:p>
      <w:pPr>
        <w:spacing w:after="0"/>
        <w:ind w:left="0"/>
        <w:jc w:val="both"/>
      </w:pPr>
      <w:r>
        <w:rPr>
          <w:rFonts w:ascii="Times New Roman"/>
          <w:b w:val="false"/>
          <w:i w:val="false"/>
          <w:color w:val="000000"/>
          <w:sz w:val="28"/>
        </w:rPr>
        <w:t>
      registration of acts for items that are out of order due to the fault of citizens.</w:t>
      </w:r>
    </w:p>
    <w:p>
      <w:pPr>
        <w:spacing w:after="0"/>
        <w:ind w:left="0"/>
        <w:jc w:val="both"/>
      </w:pPr>
      <w:r>
        <w:rPr>
          <w:rFonts w:ascii="Times New Roman"/>
          <w:b w:val="false"/>
          <w:i w:val="false"/>
          <w:color w:val="000000"/>
          <w:sz w:val="28"/>
        </w:rPr>
        <w:t>
      41. Competencies to know:</w:t>
      </w:r>
    </w:p>
    <w:p>
      <w:pPr>
        <w:spacing w:after="0"/>
        <w:ind w:left="0"/>
        <w:jc w:val="both"/>
      </w:pPr>
      <w:r>
        <w:rPr>
          <w:rFonts w:ascii="Times New Roman"/>
          <w:b w:val="false"/>
          <w:i w:val="false"/>
          <w:color w:val="000000"/>
          <w:sz w:val="28"/>
        </w:rPr>
        <w:t>
      rental rules;</w:t>
      </w:r>
    </w:p>
    <w:p>
      <w:pPr>
        <w:spacing w:after="0"/>
        <w:ind w:left="0"/>
        <w:jc w:val="both"/>
      </w:pPr>
      <w:r>
        <w:rPr>
          <w:rFonts w:ascii="Times New Roman"/>
          <w:b w:val="false"/>
          <w:i w:val="false"/>
          <w:color w:val="000000"/>
          <w:sz w:val="28"/>
        </w:rPr>
        <w:t>
      the device and rules for the operation of inventory and equipment available in the rental fund;</w:t>
      </w:r>
    </w:p>
    <w:p>
      <w:pPr>
        <w:spacing w:after="0"/>
        <w:ind w:left="0"/>
        <w:jc w:val="both"/>
      </w:pPr>
      <w:r>
        <w:rPr>
          <w:rFonts w:ascii="Times New Roman"/>
          <w:b w:val="false"/>
          <w:i w:val="false"/>
          <w:color w:val="000000"/>
          <w:sz w:val="28"/>
        </w:rPr>
        <w:t>
      rules for the maintenance and use of the rental fund;</w:t>
      </w:r>
    </w:p>
    <w:p>
      <w:pPr>
        <w:spacing w:after="0"/>
        <w:ind w:left="0"/>
        <w:jc w:val="both"/>
      </w:pPr>
      <w:r>
        <w:rPr>
          <w:rFonts w:ascii="Times New Roman"/>
          <w:b w:val="false"/>
          <w:i w:val="false"/>
          <w:color w:val="000000"/>
          <w:sz w:val="28"/>
        </w:rPr>
        <w:t>
      rules for drawing up acts for rental items that are out of order.</w:t>
      </w:r>
    </w:p>
    <w:p>
      <w:pPr>
        <w:spacing w:after="0"/>
        <w:ind w:left="0"/>
        <w:jc w:val="left"/>
      </w:pPr>
      <w:r>
        <w:rPr>
          <w:rFonts w:ascii="Times New Roman"/>
          <w:b/>
          <w:i w:val="false"/>
          <w:color w:val="000000"/>
        </w:rPr>
        <w:t xml:space="preserve"> Paragraph 20. Maker of detergents, 3rd category</w:t>
      </w:r>
    </w:p>
    <w:p>
      <w:pPr>
        <w:spacing w:after="0"/>
        <w:ind w:left="0"/>
        <w:jc w:val="both"/>
      </w:pPr>
      <w:r>
        <w:rPr>
          <w:rFonts w:ascii="Times New Roman"/>
          <w:b w:val="false"/>
          <w:i w:val="false"/>
          <w:color w:val="000000"/>
          <w:sz w:val="28"/>
        </w:rPr>
        <w:t>
      42. Characteristics of works:</w:t>
      </w:r>
    </w:p>
    <w:p>
      <w:pPr>
        <w:spacing w:after="0"/>
        <w:ind w:left="0"/>
        <w:jc w:val="both"/>
      </w:pPr>
      <w:r>
        <w:rPr>
          <w:rFonts w:ascii="Times New Roman"/>
          <w:b w:val="false"/>
          <w:i w:val="false"/>
          <w:color w:val="000000"/>
          <w:sz w:val="28"/>
        </w:rPr>
        <w:t>
      conducting the technological process of preparing washing and finishing solutions;</w:t>
      </w:r>
    </w:p>
    <w:p>
      <w:pPr>
        <w:spacing w:after="0"/>
        <w:ind w:left="0"/>
        <w:jc w:val="both"/>
      </w:pPr>
      <w:r>
        <w:rPr>
          <w:rFonts w:ascii="Times New Roman"/>
          <w:b w:val="false"/>
          <w:i w:val="false"/>
          <w:color w:val="000000"/>
          <w:sz w:val="28"/>
        </w:rPr>
        <w:t>
      preparation of raw materials for dissolution, addition and dosage;</w:t>
      </w:r>
    </w:p>
    <w:p>
      <w:pPr>
        <w:spacing w:after="0"/>
        <w:ind w:left="0"/>
        <w:jc w:val="both"/>
      </w:pPr>
      <w:r>
        <w:rPr>
          <w:rFonts w:ascii="Times New Roman"/>
          <w:b w:val="false"/>
          <w:i w:val="false"/>
          <w:color w:val="000000"/>
          <w:sz w:val="28"/>
        </w:rPr>
        <w:t>
      raw material consumption calculations;</w:t>
      </w:r>
    </w:p>
    <w:p>
      <w:pPr>
        <w:spacing w:after="0"/>
        <w:ind w:left="0"/>
        <w:jc w:val="both"/>
      </w:pPr>
      <w:r>
        <w:rPr>
          <w:rFonts w:ascii="Times New Roman"/>
          <w:b w:val="false"/>
          <w:i w:val="false"/>
          <w:color w:val="000000"/>
          <w:sz w:val="28"/>
        </w:rPr>
        <w:t>
      control over compliance with the technological regime for the preparation of solutions and their quality;</w:t>
      </w:r>
    </w:p>
    <w:p>
      <w:pPr>
        <w:spacing w:after="0"/>
        <w:ind w:left="0"/>
        <w:jc w:val="both"/>
      </w:pPr>
      <w:r>
        <w:rPr>
          <w:rFonts w:ascii="Times New Roman"/>
          <w:b w:val="false"/>
          <w:i w:val="false"/>
          <w:color w:val="000000"/>
          <w:sz w:val="28"/>
        </w:rPr>
        <w:t>
      transfer of ready-made solutions for filling washing machines.</w:t>
      </w:r>
    </w:p>
    <w:p>
      <w:pPr>
        <w:spacing w:after="0"/>
        <w:ind w:left="0"/>
        <w:jc w:val="both"/>
      </w:pPr>
      <w:r>
        <w:rPr>
          <w:rFonts w:ascii="Times New Roman"/>
          <w:b w:val="false"/>
          <w:i w:val="false"/>
          <w:color w:val="000000"/>
          <w:sz w:val="28"/>
        </w:rPr>
        <w:t>
      43. Competencies to know:</w:t>
      </w:r>
    </w:p>
    <w:p>
      <w:pPr>
        <w:spacing w:after="0"/>
        <w:ind w:left="0"/>
        <w:jc w:val="both"/>
      </w:pPr>
      <w:r>
        <w:rPr>
          <w:rFonts w:ascii="Times New Roman"/>
          <w:b w:val="false"/>
          <w:i w:val="false"/>
          <w:color w:val="000000"/>
          <w:sz w:val="28"/>
        </w:rPr>
        <w:t>
      technological rules for the preparation of washing and finishing solutions;</w:t>
      </w:r>
    </w:p>
    <w:p>
      <w:pPr>
        <w:spacing w:after="0"/>
        <w:ind w:left="0"/>
        <w:jc w:val="both"/>
      </w:pPr>
      <w:r>
        <w:rPr>
          <w:rFonts w:ascii="Times New Roman"/>
          <w:b w:val="false"/>
          <w:i w:val="false"/>
          <w:color w:val="000000"/>
          <w:sz w:val="28"/>
        </w:rPr>
        <w:t>
      methods and recipes for the preparation of washing and finishing solutions;</w:t>
      </w:r>
    </w:p>
    <w:p>
      <w:pPr>
        <w:spacing w:after="0"/>
        <w:ind w:left="0"/>
        <w:jc w:val="both"/>
      </w:pPr>
      <w:r>
        <w:rPr>
          <w:rFonts w:ascii="Times New Roman"/>
          <w:b w:val="false"/>
          <w:i w:val="false"/>
          <w:color w:val="000000"/>
          <w:sz w:val="28"/>
        </w:rPr>
        <w:t>
      dosage of materials used to prepare solutions;</w:t>
      </w:r>
    </w:p>
    <w:p>
      <w:pPr>
        <w:spacing w:after="0"/>
        <w:ind w:left="0"/>
        <w:jc w:val="both"/>
      </w:pPr>
      <w:r>
        <w:rPr>
          <w:rFonts w:ascii="Times New Roman"/>
          <w:b w:val="false"/>
          <w:i w:val="false"/>
          <w:color w:val="000000"/>
          <w:sz w:val="28"/>
        </w:rPr>
        <w:t>
      physical and chemical properties of the prepared washing and finishing solutions.</w:t>
      </w:r>
    </w:p>
    <w:p>
      <w:pPr>
        <w:spacing w:after="0"/>
        <w:ind w:left="0"/>
        <w:jc w:val="left"/>
      </w:pPr>
      <w:r>
        <w:rPr>
          <w:rFonts w:ascii="Times New Roman"/>
          <w:b/>
          <w:i w:val="false"/>
          <w:color w:val="000000"/>
        </w:rPr>
        <w:t xml:space="preserve"> Paragraph 21. Washing machine operator, 2nd category</w:t>
      </w:r>
    </w:p>
    <w:p>
      <w:pPr>
        <w:spacing w:after="0"/>
        <w:ind w:left="0"/>
        <w:jc w:val="both"/>
      </w:pPr>
      <w:r>
        <w:rPr>
          <w:rFonts w:ascii="Times New Roman"/>
          <w:b w:val="false"/>
          <w:i w:val="false"/>
          <w:color w:val="000000"/>
          <w:sz w:val="28"/>
        </w:rPr>
        <w:t>
      44. Description of works:</w:t>
      </w:r>
    </w:p>
    <w:p>
      <w:pPr>
        <w:spacing w:after="0"/>
        <w:ind w:left="0"/>
        <w:jc w:val="both"/>
      </w:pPr>
      <w:r>
        <w:rPr>
          <w:rFonts w:ascii="Times New Roman"/>
          <w:b w:val="false"/>
          <w:i w:val="false"/>
          <w:color w:val="000000"/>
          <w:sz w:val="28"/>
        </w:rPr>
        <w:t>
      washing of cotton and linen manually and on machines under the guidance of a more qualified operator;</w:t>
      </w:r>
    </w:p>
    <w:p>
      <w:pPr>
        <w:spacing w:after="0"/>
        <w:ind w:left="0"/>
        <w:jc w:val="both"/>
      </w:pPr>
      <w:r>
        <w:rPr>
          <w:rFonts w:ascii="Times New Roman"/>
          <w:b w:val="false"/>
          <w:i w:val="false"/>
          <w:color w:val="000000"/>
          <w:sz w:val="28"/>
        </w:rPr>
        <w:t>
      washing of various embroidered products;</w:t>
      </w:r>
    </w:p>
    <w:p>
      <w:pPr>
        <w:spacing w:after="0"/>
        <w:ind w:left="0"/>
        <w:jc w:val="both"/>
      </w:pPr>
      <w:r>
        <w:rPr>
          <w:rFonts w:ascii="Times New Roman"/>
          <w:b w:val="false"/>
          <w:i w:val="false"/>
          <w:color w:val="000000"/>
          <w:sz w:val="28"/>
        </w:rPr>
        <w:t xml:space="preserve">
      checking the availability of a travel coupon for linen; </w:t>
      </w:r>
    </w:p>
    <w:p>
      <w:pPr>
        <w:spacing w:after="0"/>
        <w:ind w:left="0"/>
        <w:jc w:val="both"/>
      </w:pPr>
      <w:r>
        <w:rPr>
          <w:rFonts w:ascii="Times New Roman"/>
          <w:b w:val="false"/>
          <w:i w:val="false"/>
          <w:color w:val="000000"/>
          <w:sz w:val="28"/>
        </w:rPr>
        <w:t>
      determination of the temperature and water module of the washing solution during single and double washing;</w:t>
      </w:r>
    </w:p>
    <w:p>
      <w:pPr>
        <w:spacing w:after="0"/>
        <w:ind w:left="0"/>
        <w:jc w:val="both"/>
      </w:pPr>
      <w:r>
        <w:rPr>
          <w:rFonts w:ascii="Times New Roman"/>
          <w:b w:val="false"/>
          <w:i w:val="false"/>
          <w:color w:val="000000"/>
          <w:sz w:val="28"/>
        </w:rPr>
        <w:t>
      boiling white linen in a soap and soda solution;</w:t>
      </w:r>
    </w:p>
    <w:p>
      <w:pPr>
        <w:spacing w:after="0"/>
        <w:ind w:left="0"/>
        <w:jc w:val="both"/>
      </w:pPr>
      <w:r>
        <w:rPr>
          <w:rFonts w:ascii="Times New Roman"/>
          <w:b w:val="false"/>
          <w:i w:val="false"/>
          <w:color w:val="000000"/>
          <w:sz w:val="28"/>
        </w:rPr>
        <w:t>
      rinsing linen;</w:t>
      </w:r>
    </w:p>
    <w:p>
      <w:pPr>
        <w:spacing w:after="0"/>
        <w:ind w:left="0"/>
        <w:jc w:val="both"/>
      </w:pPr>
      <w:r>
        <w:rPr>
          <w:rFonts w:ascii="Times New Roman"/>
          <w:b w:val="false"/>
          <w:i w:val="false"/>
          <w:color w:val="000000"/>
          <w:sz w:val="28"/>
        </w:rPr>
        <w:t>
      preparation of starch and blueing solutions;</w:t>
      </w:r>
    </w:p>
    <w:p>
      <w:pPr>
        <w:spacing w:after="0"/>
        <w:ind w:left="0"/>
        <w:jc w:val="both"/>
      </w:pPr>
      <w:r>
        <w:rPr>
          <w:rFonts w:ascii="Times New Roman"/>
          <w:b w:val="false"/>
          <w:i w:val="false"/>
          <w:color w:val="000000"/>
          <w:sz w:val="28"/>
        </w:rPr>
        <w:t>
      starching and bluing of linen;</w:t>
      </w:r>
    </w:p>
    <w:p>
      <w:pPr>
        <w:spacing w:after="0"/>
        <w:ind w:left="0"/>
        <w:jc w:val="both"/>
      </w:pPr>
      <w:r>
        <w:rPr>
          <w:rFonts w:ascii="Times New Roman"/>
          <w:b w:val="false"/>
          <w:i w:val="false"/>
          <w:color w:val="000000"/>
          <w:sz w:val="28"/>
        </w:rPr>
        <w:t>
      unwinding of cherry fabric on an unwinding machine;</w:t>
      </w:r>
    </w:p>
    <w:p>
      <w:pPr>
        <w:spacing w:after="0"/>
        <w:ind w:left="0"/>
        <w:jc w:val="both"/>
      </w:pPr>
      <w:r>
        <w:rPr>
          <w:rFonts w:ascii="Times New Roman"/>
          <w:b w:val="false"/>
          <w:i w:val="false"/>
          <w:color w:val="000000"/>
          <w:sz w:val="28"/>
        </w:rPr>
        <w:t>
      disassembly of other textile materials used in production;</w:t>
      </w:r>
    </w:p>
    <w:p>
      <w:pPr>
        <w:spacing w:after="0"/>
        <w:ind w:left="0"/>
        <w:jc w:val="both"/>
      </w:pPr>
      <w:r>
        <w:rPr>
          <w:rFonts w:ascii="Times New Roman"/>
          <w:b w:val="false"/>
          <w:i w:val="false"/>
          <w:color w:val="000000"/>
          <w:sz w:val="28"/>
        </w:rPr>
        <w:t>
      loading them into the washing machine;</w:t>
      </w:r>
    </w:p>
    <w:p>
      <w:pPr>
        <w:spacing w:after="0"/>
        <w:ind w:left="0"/>
        <w:jc w:val="both"/>
      </w:pPr>
      <w:r>
        <w:rPr>
          <w:rFonts w:ascii="Times New Roman"/>
          <w:b w:val="false"/>
          <w:i w:val="false"/>
          <w:color w:val="000000"/>
          <w:sz w:val="28"/>
        </w:rPr>
        <w:t>
      rinsing in the washing machine and unloading from the machine.</w:t>
      </w:r>
    </w:p>
    <w:p>
      <w:pPr>
        <w:spacing w:after="0"/>
        <w:ind w:left="0"/>
        <w:jc w:val="both"/>
      </w:pPr>
      <w:r>
        <w:rPr>
          <w:rFonts w:ascii="Times New Roman"/>
          <w:b w:val="false"/>
          <w:i w:val="false"/>
          <w:color w:val="000000"/>
          <w:sz w:val="28"/>
        </w:rPr>
        <w:t>
      45. Competencies to know:</w:t>
      </w:r>
    </w:p>
    <w:p>
      <w:pPr>
        <w:spacing w:after="0"/>
        <w:ind w:left="0"/>
        <w:jc w:val="both"/>
      </w:pPr>
      <w:r>
        <w:rPr>
          <w:rFonts w:ascii="Times New Roman"/>
          <w:b w:val="false"/>
          <w:i w:val="false"/>
          <w:color w:val="000000"/>
          <w:sz w:val="28"/>
        </w:rPr>
        <w:t>
      the technology of hand washing and machine washing of cotton and linen of all degrees of dirtiness and wiping fabric;</w:t>
      </w:r>
    </w:p>
    <w:p>
      <w:pPr>
        <w:spacing w:after="0"/>
        <w:ind w:left="0"/>
        <w:jc w:val="both"/>
      </w:pPr>
      <w:r>
        <w:rPr>
          <w:rFonts w:ascii="Times New Roman"/>
          <w:b w:val="false"/>
          <w:i w:val="false"/>
          <w:color w:val="000000"/>
          <w:sz w:val="28"/>
        </w:rPr>
        <w:t xml:space="preserve">
      washing materials, their properties and methods of application; </w:t>
      </w:r>
    </w:p>
    <w:p>
      <w:pPr>
        <w:spacing w:after="0"/>
        <w:ind w:left="0"/>
        <w:jc w:val="both"/>
      </w:pPr>
      <w:r>
        <w:rPr>
          <w:rFonts w:ascii="Times New Roman"/>
          <w:b w:val="false"/>
          <w:i w:val="false"/>
          <w:color w:val="000000"/>
          <w:sz w:val="28"/>
        </w:rPr>
        <w:t>
      consumption rates of detergent materials;</w:t>
      </w:r>
    </w:p>
    <w:p>
      <w:pPr>
        <w:spacing w:after="0"/>
        <w:ind w:left="0"/>
        <w:jc w:val="both"/>
      </w:pPr>
      <w:r>
        <w:rPr>
          <w:rFonts w:ascii="Times New Roman"/>
          <w:b w:val="false"/>
          <w:i w:val="false"/>
          <w:color w:val="000000"/>
          <w:sz w:val="28"/>
        </w:rPr>
        <w:t>
      formulation and methods for preparing various washing and finishing solutions;</w:t>
      </w:r>
    </w:p>
    <w:p>
      <w:pPr>
        <w:spacing w:after="0"/>
        <w:ind w:left="0"/>
        <w:jc w:val="both"/>
      </w:pPr>
      <w:r>
        <w:rPr>
          <w:rFonts w:ascii="Times New Roman"/>
          <w:b w:val="false"/>
          <w:i w:val="false"/>
          <w:color w:val="000000"/>
          <w:sz w:val="28"/>
        </w:rPr>
        <w:t xml:space="preserve">
      methods and features of washing and spinning various linen; </w:t>
      </w:r>
    </w:p>
    <w:p>
      <w:pPr>
        <w:spacing w:after="0"/>
        <w:ind w:left="0"/>
        <w:jc w:val="both"/>
      </w:pPr>
      <w:r>
        <w:rPr>
          <w:rFonts w:ascii="Times New Roman"/>
          <w:b w:val="false"/>
          <w:i w:val="false"/>
          <w:color w:val="000000"/>
          <w:sz w:val="28"/>
        </w:rPr>
        <w:t>
      methods of bleaching white linen and acidity of colored products;</w:t>
      </w:r>
    </w:p>
    <w:p>
      <w:pPr>
        <w:spacing w:after="0"/>
        <w:ind w:left="0"/>
        <w:jc w:val="both"/>
      </w:pPr>
      <w:r>
        <w:rPr>
          <w:rFonts w:ascii="Times New Roman"/>
          <w:b w:val="false"/>
          <w:i w:val="false"/>
          <w:color w:val="000000"/>
          <w:sz w:val="28"/>
        </w:rPr>
        <w:t xml:space="preserve">
      norms for loading linen into machines, depending on the degree of soiling; </w:t>
      </w:r>
    </w:p>
    <w:p>
      <w:pPr>
        <w:spacing w:after="0"/>
        <w:ind w:left="0"/>
        <w:jc w:val="both"/>
      </w:pPr>
      <w:r>
        <w:rPr>
          <w:rFonts w:ascii="Times New Roman"/>
          <w:b w:val="false"/>
          <w:i w:val="false"/>
          <w:color w:val="000000"/>
          <w:sz w:val="28"/>
        </w:rPr>
        <w:t>
      main units of the equipment used and their adjustment.</w:t>
      </w:r>
    </w:p>
    <w:p>
      <w:pPr>
        <w:spacing w:after="0"/>
        <w:ind w:left="0"/>
        <w:jc w:val="left"/>
      </w:pPr>
      <w:r>
        <w:rPr>
          <w:rFonts w:ascii="Times New Roman"/>
          <w:b/>
          <w:i w:val="false"/>
          <w:color w:val="000000"/>
        </w:rPr>
        <w:t xml:space="preserve"> Paragraph 22. Washing machine operator, 3rd category</w:t>
      </w:r>
    </w:p>
    <w:p>
      <w:pPr>
        <w:spacing w:after="0"/>
        <w:ind w:left="0"/>
        <w:jc w:val="both"/>
      </w:pPr>
      <w:r>
        <w:rPr>
          <w:rFonts w:ascii="Times New Roman"/>
          <w:b w:val="false"/>
          <w:i w:val="false"/>
          <w:color w:val="000000"/>
          <w:sz w:val="28"/>
        </w:rPr>
        <w:t>
      46. Characteristics of works:</w:t>
      </w:r>
    </w:p>
    <w:p>
      <w:pPr>
        <w:spacing w:after="0"/>
        <w:ind w:left="0"/>
        <w:jc w:val="both"/>
      </w:pPr>
      <w:r>
        <w:rPr>
          <w:rFonts w:ascii="Times New Roman"/>
          <w:b w:val="false"/>
          <w:i w:val="false"/>
          <w:color w:val="000000"/>
          <w:sz w:val="28"/>
        </w:rPr>
        <w:t>
      conducting the technological process of washing cotton and linen on non-automated washing machines;</w:t>
      </w:r>
    </w:p>
    <w:p>
      <w:pPr>
        <w:spacing w:after="0"/>
        <w:ind w:left="0"/>
        <w:jc w:val="both"/>
      </w:pPr>
      <w:r>
        <w:rPr>
          <w:rFonts w:ascii="Times New Roman"/>
          <w:b w:val="false"/>
          <w:i w:val="false"/>
          <w:color w:val="000000"/>
          <w:sz w:val="28"/>
        </w:rPr>
        <w:t>
      loading linen into the washing machine;</w:t>
      </w:r>
    </w:p>
    <w:p>
      <w:pPr>
        <w:spacing w:after="0"/>
        <w:ind w:left="0"/>
        <w:jc w:val="both"/>
      </w:pPr>
      <w:r>
        <w:rPr>
          <w:rFonts w:ascii="Times New Roman"/>
          <w:b w:val="false"/>
          <w:i w:val="false"/>
          <w:color w:val="000000"/>
          <w:sz w:val="28"/>
        </w:rPr>
        <w:t>
      pouring washing solutions and blue into the machine;</w:t>
      </w:r>
    </w:p>
    <w:p>
      <w:pPr>
        <w:spacing w:after="0"/>
        <w:ind w:left="0"/>
        <w:jc w:val="both"/>
      </w:pPr>
      <w:r>
        <w:rPr>
          <w:rFonts w:ascii="Times New Roman"/>
          <w:b w:val="false"/>
          <w:i w:val="false"/>
          <w:color w:val="000000"/>
          <w:sz w:val="28"/>
        </w:rPr>
        <w:t>
      unloading washed linen from washing machines;</w:t>
      </w:r>
    </w:p>
    <w:p>
      <w:pPr>
        <w:spacing w:after="0"/>
        <w:ind w:left="0"/>
        <w:jc w:val="both"/>
      </w:pPr>
      <w:r>
        <w:rPr>
          <w:rFonts w:ascii="Times New Roman"/>
          <w:b w:val="false"/>
          <w:i w:val="false"/>
          <w:color w:val="000000"/>
          <w:sz w:val="28"/>
        </w:rPr>
        <w:t>
      hand washing of linen and woolen, silk and synthetic fabrics;</w:t>
      </w:r>
    </w:p>
    <w:p>
      <w:pPr>
        <w:spacing w:after="0"/>
        <w:ind w:left="0"/>
        <w:jc w:val="both"/>
      </w:pPr>
      <w:r>
        <w:rPr>
          <w:rFonts w:ascii="Times New Roman"/>
          <w:b w:val="false"/>
          <w:i w:val="false"/>
          <w:color w:val="000000"/>
          <w:sz w:val="28"/>
        </w:rPr>
        <w:t>
      preparation of detergent solutions for washing these products, acidification of products from colored fabrics;</w:t>
      </w:r>
    </w:p>
    <w:p>
      <w:pPr>
        <w:spacing w:after="0"/>
        <w:ind w:left="0"/>
        <w:jc w:val="both"/>
      </w:pPr>
      <w:r>
        <w:rPr>
          <w:rFonts w:ascii="Times New Roman"/>
          <w:b w:val="false"/>
          <w:i w:val="false"/>
          <w:color w:val="000000"/>
          <w:sz w:val="28"/>
        </w:rPr>
        <w:t>
      determination of the cleanliness of the washed linen.</w:t>
      </w:r>
    </w:p>
    <w:p>
      <w:pPr>
        <w:spacing w:after="0"/>
        <w:ind w:left="0"/>
        <w:jc w:val="both"/>
      </w:pPr>
      <w:r>
        <w:rPr>
          <w:rFonts w:ascii="Times New Roman"/>
          <w:b w:val="false"/>
          <w:i w:val="false"/>
          <w:color w:val="000000"/>
          <w:sz w:val="28"/>
        </w:rPr>
        <w:t>
      47. Competencies to know:</w:t>
      </w:r>
    </w:p>
    <w:p>
      <w:pPr>
        <w:spacing w:after="0"/>
        <w:ind w:left="0"/>
        <w:jc w:val="both"/>
      </w:pPr>
      <w:r>
        <w:rPr>
          <w:rFonts w:ascii="Times New Roman"/>
          <w:b w:val="false"/>
          <w:i w:val="false"/>
          <w:color w:val="000000"/>
          <w:sz w:val="28"/>
        </w:rPr>
        <w:t>
      device and rules of operation of serviced washing machines;</w:t>
      </w:r>
    </w:p>
    <w:p>
      <w:pPr>
        <w:spacing w:after="0"/>
        <w:ind w:left="0"/>
        <w:jc w:val="both"/>
      </w:pPr>
      <w:r>
        <w:rPr>
          <w:rFonts w:ascii="Times New Roman"/>
          <w:b w:val="false"/>
          <w:i w:val="false"/>
          <w:color w:val="000000"/>
          <w:sz w:val="28"/>
        </w:rPr>
        <w:t>
      norms for loading machines with different degrees of soiling of linen;</w:t>
      </w:r>
    </w:p>
    <w:p>
      <w:pPr>
        <w:spacing w:after="0"/>
        <w:ind w:left="0"/>
        <w:jc w:val="both"/>
      </w:pPr>
      <w:r>
        <w:rPr>
          <w:rFonts w:ascii="Times New Roman"/>
          <w:b w:val="false"/>
          <w:i w:val="false"/>
          <w:color w:val="000000"/>
          <w:sz w:val="28"/>
        </w:rPr>
        <w:t>
      action of valves on pipelines;</w:t>
      </w:r>
    </w:p>
    <w:p>
      <w:pPr>
        <w:spacing w:after="0"/>
        <w:ind w:left="0"/>
        <w:jc w:val="both"/>
      </w:pPr>
      <w:r>
        <w:rPr>
          <w:rFonts w:ascii="Times New Roman"/>
          <w:b w:val="false"/>
          <w:i w:val="false"/>
          <w:color w:val="000000"/>
          <w:sz w:val="28"/>
        </w:rPr>
        <w:t xml:space="preserve">
      methods and features of hand washing products from woolen, silk and synthetic fabrics; </w:t>
      </w:r>
    </w:p>
    <w:p>
      <w:pPr>
        <w:spacing w:after="0"/>
        <w:ind w:left="0"/>
        <w:jc w:val="both"/>
      </w:pPr>
      <w:r>
        <w:rPr>
          <w:rFonts w:ascii="Times New Roman"/>
          <w:b w:val="false"/>
          <w:i w:val="false"/>
          <w:color w:val="000000"/>
          <w:sz w:val="28"/>
        </w:rPr>
        <w:t>
      used detergents and auxiliaries for washing these products.</w:t>
      </w:r>
    </w:p>
    <w:p>
      <w:pPr>
        <w:spacing w:after="0"/>
        <w:ind w:left="0"/>
        <w:jc w:val="left"/>
      </w:pPr>
      <w:r>
        <w:rPr>
          <w:rFonts w:ascii="Times New Roman"/>
          <w:b/>
          <w:i w:val="false"/>
          <w:color w:val="000000"/>
        </w:rPr>
        <w:t xml:space="preserve"> Paragraph 23. Washing machine operator, 4th category</w:t>
      </w:r>
    </w:p>
    <w:p>
      <w:pPr>
        <w:spacing w:after="0"/>
        <w:ind w:left="0"/>
        <w:jc w:val="both"/>
      </w:pPr>
      <w:r>
        <w:rPr>
          <w:rFonts w:ascii="Times New Roman"/>
          <w:b w:val="false"/>
          <w:i w:val="false"/>
          <w:color w:val="000000"/>
          <w:sz w:val="28"/>
        </w:rPr>
        <w:t>
      48. Characteristics of works:</w:t>
      </w:r>
    </w:p>
    <w:p>
      <w:pPr>
        <w:spacing w:after="0"/>
        <w:ind w:left="0"/>
        <w:jc w:val="both"/>
      </w:pPr>
      <w:r>
        <w:rPr>
          <w:rFonts w:ascii="Times New Roman"/>
          <w:b w:val="false"/>
          <w:i w:val="false"/>
          <w:color w:val="000000"/>
          <w:sz w:val="28"/>
        </w:rPr>
        <w:t>
      maintenance of the technological process of washing cotton and linen on automated washing machines;</w:t>
      </w:r>
    </w:p>
    <w:p>
      <w:pPr>
        <w:spacing w:after="0"/>
        <w:ind w:left="0"/>
        <w:jc w:val="both"/>
      </w:pPr>
      <w:r>
        <w:rPr>
          <w:rFonts w:ascii="Times New Roman"/>
          <w:b w:val="false"/>
          <w:i w:val="false"/>
          <w:color w:val="000000"/>
          <w:sz w:val="28"/>
        </w:rPr>
        <w:t>
      loading linen into washing machines;</w:t>
      </w:r>
    </w:p>
    <w:p>
      <w:pPr>
        <w:spacing w:after="0"/>
        <w:ind w:left="0"/>
        <w:jc w:val="both"/>
      </w:pPr>
      <w:r>
        <w:rPr>
          <w:rFonts w:ascii="Times New Roman"/>
          <w:b w:val="false"/>
          <w:i w:val="false"/>
          <w:color w:val="000000"/>
          <w:sz w:val="28"/>
        </w:rPr>
        <w:t>
      monitoring the correct operation of machines, the sequence of actuation of the actuators, the control and measuring devices on washing machines and pipelines;</w:t>
      </w:r>
    </w:p>
    <w:p>
      <w:pPr>
        <w:spacing w:after="0"/>
        <w:ind w:left="0"/>
        <w:jc w:val="both"/>
      </w:pPr>
      <w:r>
        <w:rPr>
          <w:rFonts w:ascii="Times New Roman"/>
          <w:b w:val="false"/>
          <w:i w:val="false"/>
          <w:color w:val="000000"/>
          <w:sz w:val="28"/>
        </w:rPr>
        <w:t>
      supply of bleaching and starch solutions;</w:t>
      </w:r>
    </w:p>
    <w:p>
      <w:pPr>
        <w:spacing w:after="0"/>
        <w:ind w:left="0"/>
        <w:jc w:val="both"/>
      </w:pPr>
      <w:r>
        <w:rPr>
          <w:rFonts w:ascii="Times New Roman"/>
          <w:b w:val="false"/>
          <w:i w:val="false"/>
          <w:color w:val="000000"/>
          <w:sz w:val="28"/>
        </w:rPr>
        <w:t>
      determination of the cleanliness of the washed linen;</w:t>
      </w:r>
    </w:p>
    <w:p>
      <w:pPr>
        <w:spacing w:after="0"/>
        <w:ind w:left="0"/>
        <w:jc w:val="both"/>
      </w:pPr>
      <w:r>
        <w:rPr>
          <w:rFonts w:ascii="Times New Roman"/>
          <w:b w:val="false"/>
          <w:i w:val="false"/>
          <w:color w:val="000000"/>
          <w:sz w:val="28"/>
        </w:rPr>
        <w:t>
      unloading the washed linen from the machine;</w:t>
      </w:r>
    </w:p>
    <w:p>
      <w:pPr>
        <w:spacing w:after="0"/>
        <w:ind w:left="0"/>
        <w:jc w:val="both"/>
      </w:pPr>
      <w:r>
        <w:rPr>
          <w:rFonts w:ascii="Times New Roman"/>
          <w:b w:val="false"/>
          <w:i w:val="false"/>
          <w:color w:val="000000"/>
          <w:sz w:val="28"/>
        </w:rPr>
        <w:t>
      cleaning equipment;</w:t>
      </w:r>
    </w:p>
    <w:p>
      <w:pPr>
        <w:spacing w:after="0"/>
        <w:ind w:left="0"/>
        <w:jc w:val="both"/>
      </w:pPr>
      <w:r>
        <w:rPr>
          <w:rFonts w:ascii="Times New Roman"/>
          <w:b w:val="false"/>
          <w:i w:val="false"/>
          <w:color w:val="000000"/>
          <w:sz w:val="28"/>
        </w:rPr>
        <w:t>
      supervising the work of operators of low-category washing machines.</w:t>
      </w:r>
    </w:p>
    <w:p>
      <w:pPr>
        <w:spacing w:after="0"/>
        <w:ind w:left="0"/>
        <w:jc w:val="both"/>
      </w:pPr>
      <w:r>
        <w:rPr>
          <w:rFonts w:ascii="Times New Roman"/>
          <w:b w:val="false"/>
          <w:i w:val="false"/>
          <w:color w:val="000000"/>
          <w:sz w:val="28"/>
        </w:rPr>
        <w:t>
      49. Competencies to know:</w:t>
      </w:r>
    </w:p>
    <w:p>
      <w:pPr>
        <w:spacing w:after="0"/>
        <w:ind w:left="0"/>
        <w:jc w:val="both"/>
      </w:pPr>
      <w:r>
        <w:rPr>
          <w:rFonts w:ascii="Times New Roman"/>
          <w:b w:val="false"/>
          <w:i w:val="false"/>
          <w:color w:val="000000"/>
          <w:sz w:val="28"/>
        </w:rPr>
        <w:t>
      device and rules of operation of serviced washing machines;</w:t>
      </w:r>
    </w:p>
    <w:p>
      <w:pPr>
        <w:spacing w:after="0"/>
        <w:ind w:left="0"/>
        <w:jc w:val="both"/>
      </w:pPr>
      <w:r>
        <w:rPr>
          <w:rFonts w:ascii="Times New Roman"/>
          <w:b w:val="false"/>
          <w:i w:val="false"/>
          <w:color w:val="000000"/>
          <w:sz w:val="28"/>
        </w:rPr>
        <w:t>
      rules for conducting the technological process of washing linen and products on serviced washing machines;</w:t>
      </w:r>
    </w:p>
    <w:p>
      <w:pPr>
        <w:spacing w:after="0"/>
        <w:ind w:left="0"/>
        <w:jc w:val="both"/>
      </w:pPr>
      <w:r>
        <w:rPr>
          <w:rFonts w:ascii="Times New Roman"/>
          <w:b w:val="false"/>
          <w:i w:val="false"/>
          <w:color w:val="000000"/>
          <w:sz w:val="28"/>
        </w:rPr>
        <w:t>
      rules for loading and unloading linen, depending on the degree of contamination;</w:t>
      </w:r>
    </w:p>
    <w:p>
      <w:pPr>
        <w:spacing w:after="0"/>
        <w:ind w:left="0"/>
        <w:jc w:val="both"/>
      </w:pPr>
      <w:r>
        <w:rPr>
          <w:rFonts w:ascii="Times New Roman"/>
          <w:b w:val="false"/>
          <w:i w:val="false"/>
          <w:color w:val="000000"/>
          <w:sz w:val="28"/>
        </w:rPr>
        <w:t>
      name and composition of detergents and finishing agents;</w:t>
      </w:r>
    </w:p>
    <w:p>
      <w:pPr>
        <w:spacing w:after="0"/>
        <w:ind w:left="0"/>
        <w:jc w:val="both"/>
      </w:pPr>
      <w:r>
        <w:rPr>
          <w:rFonts w:ascii="Times New Roman"/>
          <w:b w:val="false"/>
          <w:i w:val="false"/>
          <w:color w:val="000000"/>
          <w:sz w:val="28"/>
        </w:rPr>
        <w:t>
      dosage of bleaching solutions;</w:t>
      </w:r>
    </w:p>
    <w:p>
      <w:pPr>
        <w:spacing w:after="0"/>
        <w:ind w:left="0"/>
        <w:jc w:val="both"/>
      </w:pPr>
      <w:r>
        <w:rPr>
          <w:rFonts w:ascii="Times New Roman"/>
          <w:b w:val="false"/>
          <w:i w:val="false"/>
          <w:color w:val="000000"/>
          <w:sz w:val="28"/>
        </w:rPr>
        <w:t>
      assortment of processed products;</w:t>
      </w:r>
    </w:p>
    <w:p>
      <w:pPr>
        <w:spacing w:after="0"/>
        <w:ind w:left="0"/>
        <w:jc w:val="both"/>
      </w:pPr>
      <w:r>
        <w:rPr>
          <w:rFonts w:ascii="Times New Roman"/>
          <w:b w:val="false"/>
          <w:i w:val="false"/>
          <w:color w:val="000000"/>
          <w:sz w:val="28"/>
        </w:rPr>
        <w:t>
      types of processed fabrics;</w:t>
      </w:r>
    </w:p>
    <w:p>
      <w:pPr>
        <w:spacing w:after="0"/>
        <w:ind w:left="0"/>
        <w:jc w:val="both"/>
      </w:pPr>
      <w:r>
        <w:rPr>
          <w:rFonts w:ascii="Times New Roman"/>
          <w:b w:val="false"/>
          <w:i w:val="false"/>
          <w:color w:val="000000"/>
          <w:sz w:val="28"/>
        </w:rPr>
        <w:t>
      rules and regimes for cleaning equipment.</w:t>
      </w:r>
    </w:p>
    <w:p>
      <w:pPr>
        <w:spacing w:after="0"/>
        <w:ind w:left="0"/>
        <w:jc w:val="left"/>
      </w:pPr>
      <w:r>
        <w:rPr>
          <w:rFonts w:ascii="Times New Roman"/>
          <w:b/>
          <w:i w:val="false"/>
          <w:color w:val="000000"/>
        </w:rPr>
        <w:t xml:space="preserve"> Paragraph 24. Washing machine operator, 5th category</w:t>
      </w:r>
    </w:p>
    <w:p>
      <w:pPr>
        <w:spacing w:after="0"/>
        <w:ind w:left="0"/>
        <w:jc w:val="both"/>
      </w:pPr>
      <w:r>
        <w:rPr>
          <w:rFonts w:ascii="Times New Roman"/>
          <w:b w:val="false"/>
          <w:i w:val="false"/>
          <w:color w:val="000000"/>
          <w:sz w:val="28"/>
        </w:rPr>
        <w:t>
      50. Description of works:</w:t>
      </w:r>
    </w:p>
    <w:p>
      <w:pPr>
        <w:spacing w:after="0"/>
        <w:ind w:left="0"/>
        <w:jc w:val="both"/>
      </w:pPr>
      <w:r>
        <w:rPr>
          <w:rFonts w:ascii="Times New Roman"/>
          <w:b w:val="false"/>
          <w:i w:val="false"/>
          <w:color w:val="000000"/>
          <w:sz w:val="28"/>
        </w:rPr>
        <w:t>
      conducting the technological process of washing linen on automated washing-extractors with program control;</w:t>
      </w:r>
    </w:p>
    <w:p>
      <w:pPr>
        <w:spacing w:after="0"/>
        <w:ind w:left="0"/>
        <w:jc w:val="both"/>
      </w:pPr>
      <w:r>
        <w:rPr>
          <w:rFonts w:ascii="Times New Roman"/>
          <w:b w:val="false"/>
          <w:i w:val="false"/>
          <w:color w:val="000000"/>
          <w:sz w:val="28"/>
        </w:rPr>
        <w:t>
      determination of the processing mode, selection of program cards and putting them into the programmer;</w:t>
      </w:r>
    </w:p>
    <w:p>
      <w:pPr>
        <w:spacing w:after="0"/>
        <w:ind w:left="0"/>
        <w:jc w:val="both"/>
      </w:pPr>
      <w:r>
        <w:rPr>
          <w:rFonts w:ascii="Times New Roman"/>
          <w:b w:val="false"/>
          <w:i w:val="false"/>
          <w:color w:val="000000"/>
          <w:sz w:val="28"/>
        </w:rPr>
        <w:t>
      readjustment and adjustment of machines for various technological modes of washing clothes;</w:t>
      </w:r>
    </w:p>
    <w:p>
      <w:pPr>
        <w:spacing w:after="0"/>
        <w:ind w:left="0"/>
        <w:jc w:val="both"/>
      </w:pPr>
      <w:r>
        <w:rPr>
          <w:rFonts w:ascii="Times New Roman"/>
          <w:b w:val="false"/>
          <w:i w:val="false"/>
          <w:color w:val="000000"/>
          <w:sz w:val="28"/>
        </w:rPr>
        <w:t>
      checking the serviceability of machines, individual components and instrumentation;</w:t>
      </w:r>
    </w:p>
    <w:p>
      <w:pPr>
        <w:spacing w:after="0"/>
        <w:ind w:left="0"/>
        <w:jc w:val="both"/>
      </w:pPr>
      <w:r>
        <w:rPr>
          <w:rFonts w:ascii="Times New Roman"/>
          <w:b w:val="false"/>
          <w:i w:val="false"/>
          <w:color w:val="000000"/>
          <w:sz w:val="28"/>
        </w:rPr>
        <w:t>
      establishment of a technological regime for washing linen, depending on the degree of contamination, type of fabrics, the strength of fabric dye</w:t>
      </w:r>
    </w:p>
    <w:p>
      <w:pPr>
        <w:spacing w:after="0"/>
        <w:ind w:left="0"/>
        <w:jc w:val="both"/>
      </w:pPr>
      <w:r>
        <w:rPr>
          <w:rFonts w:ascii="Times New Roman"/>
          <w:b w:val="false"/>
          <w:i w:val="false"/>
          <w:color w:val="000000"/>
          <w:sz w:val="28"/>
        </w:rPr>
        <w:t>
      checking the consistency of washing, bleaching and starch solutions.</w:t>
      </w:r>
    </w:p>
    <w:p>
      <w:pPr>
        <w:spacing w:after="0"/>
        <w:ind w:left="0"/>
        <w:jc w:val="both"/>
      </w:pPr>
      <w:r>
        <w:rPr>
          <w:rFonts w:ascii="Times New Roman"/>
          <w:b w:val="false"/>
          <w:i w:val="false"/>
          <w:color w:val="000000"/>
          <w:sz w:val="28"/>
        </w:rPr>
        <w:t>
      51. Competencies to know:</w:t>
      </w:r>
    </w:p>
    <w:p>
      <w:pPr>
        <w:spacing w:after="0"/>
        <w:ind w:left="0"/>
        <w:jc w:val="both"/>
      </w:pPr>
      <w:r>
        <w:rPr>
          <w:rFonts w:ascii="Times New Roman"/>
          <w:b w:val="false"/>
          <w:i w:val="false"/>
          <w:color w:val="000000"/>
          <w:sz w:val="28"/>
        </w:rPr>
        <w:t>
      device and rules of operation of serviced machines;</w:t>
      </w:r>
    </w:p>
    <w:p>
      <w:pPr>
        <w:spacing w:after="0"/>
        <w:ind w:left="0"/>
        <w:jc w:val="both"/>
      </w:pPr>
      <w:r>
        <w:rPr>
          <w:rFonts w:ascii="Times New Roman"/>
          <w:b w:val="false"/>
          <w:i w:val="false"/>
          <w:color w:val="000000"/>
          <w:sz w:val="28"/>
        </w:rPr>
        <w:t>
      rules for conducting the technological process of washing linen from all types of fabrics;</w:t>
      </w:r>
    </w:p>
    <w:p>
      <w:pPr>
        <w:spacing w:after="0"/>
        <w:ind w:left="0"/>
        <w:jc w:val="both"/>
      </w:pPr>
      <w:r>
        <w:rPr>
          <w:rFonts w:ascii="Times New Roman"/>
          <w:b w:val="false"/>
          <w:i w:val="false"/>
          <w:color w:val="000000"/>
          <w:sz w:val="28"/>
        </w:rPr>
        <w:t>
      rules for determining the degree of soiling of linen;</w:t>
      </w:r>
    </w:p>
    <w:p>
      <w:pPr>
        <w:spacing w:after="0"/>
        <w:ind w:left="0"/>
        <w:jc w:val="both"/>
      </w:pPr>
      <w:r>
        <w:rPr>
          <w:rFonts w:ascii="Times New Roman"/>
          <w:b w:val="false"/>
          <w:i w:val="false"/>
          <w:color w:val="000000"/>
          <w:sz w:val="28"/>
        </w:rPr>
        <w:t>
      consumption rates and dosage of washing, bleaching and starch solutions;</w:t>
      </w:r>
    </w:p>
    <w:p>
      <w:pPr>
        <w:spacing w:after="0"/>
        <w:ind w:left="0"/>
        <w:jc w:val="both"/>
      </w:pPr>
      <w:r>
        <w:rPr>
          <w:rFonts w:ascii="Times New Roman"/>
          <w:b w:val="false"/>
          <w:i w:val="false"/>
          <w:color w:val="000000"/>
          <w:sz w:val="28"/>
        </w:rPr>
        <w:t>
      rules for changing machines to different technological modes of washing linen.</w:t>
      </w:r>
    </w:p>
    <w:p>
      <w:pPr>
        <w:spacing w:after="0"/>
        <w:ind w:left="0"/>
        <w:jc w:val="left"/>
      </w:pPr>
      <w:r>
        <w:rPr>
          <w:rFonts w:ascii="Times New Roman"/>
          <w:b/>
          <w:i w:val="false"/>
          <w:color w:val="000000"/>
        </w:rPr>
        <w:t xml:space="preserve"> Paragraph 25. Linen picker, 2nd category</w:t>
      </w:r>
    </w:p>
    <w:p>
      <w:pPr>
        <w:spacing w:after="0"/>
        <w:ind w:left="0"/>
        <w:jc w:val="both"/>
      </w:pPr>
      <w:r>
        <w:rPr>
          <w:rFonts w:ascii="Times New Roman"/>
          <w:b w:val="false"/>
          <w:i w:val="false"/>
          <w:color w:val="000000"/>
          <w:sz w:val="28"/>
        </w:rPr>
        <w:t>
      52. Description of works:</w:t>
      </w:r>
    </w:p>
    <w:p>
      <w:pPr>
        <w:spacing w:after="0"/>
        <w:ind w:left="0"/>
        <w:jc w:val="both"/>
      </w:pPr>
      <w:r>
        <w:rPr>
          <w:rFonts w:ascii="Times New Roman"/>
          <w:b w:val="false"/>
          <w:i w:val="false"/>
          <w:color w:val="000000"/>
          <w:sz w:val="28"/>
        </w:rPr>
        <w:t>
      collection and selection of clean linen for organizations and individual customers before and after ironing;</w:t>
      </w:r>
    </w:p>
    <w:p>
      <w:pPr>
        <w:spacing w:after="0"/>
        <w:ind w:left="0"/>
        <w:jc w:val="both"/>
      </w:pPr>
      <w:r>
        <w:rPr>
          <w:rFonts w:ascii="Times New Roman"/>
          <w:b w:val="false"/>
          <w:i w:val="false"/>
          <w:color w:val="000000"/>
          <w:sz w:val="28"/>
        </w:rPr>
        <w:t>
      checking the presence and number of receipts in the register;</w:t>
      </w:r>
    </w:p>
    <w:p>
      <w:pPr>
        <w:spacing w:after="0"/>
        <w:ind w:left="0"/>
        <w:jc w:val="both"/>
      </w:pPr>
      <w:r>
        <w:rPr>
          <w:rFonts w:ascii="Times New Roman"/>
          <w:b w:val="false"/>
          <w:i w:val="false"/>
          <w:color w:val="000000"/>
          <w:sz w:val="28"/>
        </w:rPr>
        <w:t>
      placing receipts on the collection table in the accepted order and sequence;</w:t>
      </w:r>
    </w:p>
    <w:p>
      <w:pPr>
        <w:spacing w:after="0"/>
        <w:ind w:left="0"/>
        <w:jc w:val="both"/>
      </w:pPr>
      <w:r>
        <w:rPr>
          <w:rFonts w:ascii="Times New Roman"/>
          <w:b w:val="false"/>
          <w:i w:val="false"/>
          <w:color w:val="000000"/>
          <w:sz w:val="28"/>
        </w:rPr>
        <w:t>
      finding a mark on each item of linen and placing this item on the corresponding receipt;</w:t>
      </w:r>
    </w:p>
    <w:p>
      <w:pPr>
        <w:spacing w:after="0"/>
        <w:ind w:left="0"/>
        <w:jc w:val="both"/>
      </w:pPr>
      <w:r>
        <w:rPr>
          <w:rFonts w:ascii="Times New Roman"/>
          <w:b w:val="false"/>
          <w:i w:val="false"/>
          <w:color w:val="000000"/>
          <w:sz w:val="28"/>
        </w:rPr>
        <w:t>
      checking the availability of linen after selecting a production batch for each invoice and assortment receipt;</w:t>
      </w:r>
    </w:p>
    <w:p>
      <w:pPr>
        <w:spacing w:after="0"/>
        <w:ind w:left="0"/>
        <w:jc w:val="both"/>
      </w:pPr>
      <w:r>
        <w:rPr>
          <w:rFonts w:ascii="Times New Roman"/>
          <w:b w:val="false"/>
          <w:i w:val="false"/>
          <w:color w:val="000000"/>
          <w:sz w:val="28"/>
        </w:rPr>
        <w:t>
      stowing receipts into linen bundles.</w:t>
      </w:r>
    </w:p>
    <w:p>
      <w:pPr>
        <w:spacing w:after="0"/>
        <w:ind w:left="0"/>
        <w:jc w:val="both"/>
      </w:pPr>
      <w:r>
        <w:rPr>
          <w:rFonts w:ascii="Times New Roman"/>
          <w:b w:val="false"/>
          <w:i w:val="false"/>
          <w:color w:val="000000"/>
          <w:sz w:val="28"/>
        </w:rPr>
        <w:t>
      53. Competencies to know:</w:t>
      </w:r>
    </w:p>
    <w:p>
      <w:pPr>
        <w:spacing w:after="0"/>
        <w:ind w:left="0"/>
        <w:jc w:val="both"/>
      </w:pPr>
      <w:r>
        <w:rPr>
          <w:rFonts w:ascii="Times New Roman"/>
          <w:b w:val="false"/>
          <w:i w:val="false"/>
          <w:color w:val="000000"/>
          <w:sz w:val="28"/>
        </w:rPr>
        <w:t>
      documentation accompanying the production batch of linen;</w:t>
      </w:r>
    </w:p>
    <w:p>
      <w:pPr>
        <w:spacing w:after="0"/>
        <w:ind w:left="0"/>
        <w:jc w:val="both"/>
      </w:pPr>
      <w:r>
        <w:rPr>
          <w:rFonts w:ascii="Times New Roman"/>
          <w:b w:val="false"/>
          <w:i w:val="false"/>
          <w:color w:val="000000"/>
          <w:sz w:val="28"/>
        </w:rPr>
        <w:t xml:space="preserve">
      the procedure for assigning labels to customers; </w:t>
      </w:r>
    </w:p>
    <w:p>
      <w:pPr>
        <w:spacing w:after="0"/>
        <w:ind w:left="0"/>
        <w:jc w:val="both"/>
      </w:pPr>
      <w:r>
        <w:rPr>
          <w:rFonts w:ascii="Times New Roman"/>
          <w:b w:val="false"/>
          <w:i w:val="false"/>
          <w:color w:val="000000"/>
          <w:sz w:val="28"/>
        </w:rPr>
        <w:t>
      places of marks on certain types of linen;</w:t>
      </w:r>
    </w:p>
    <w:p>
      <w:pPr>
        <w:spacing w:after="0"/>
        <w:ind w:left="0"/>
        <w:jc w:val="both"/>
      </w:pPr>
      <w:r>
        <w:rPr>
          <w:rFonts w:ascii="Times New Roman"/>
          <w:b w:val="false"/>
          <w:i w:val="false"/>
          <w:color w:val="000000"/>
          <w:sz w:val="28"/>
        </w:rPr>
        <w:t>
      name of linen by assortment and types of fabrics;</w:t>
      </w:r>
    </w:p>
    <w:p>
      <w:pPr>
        <w:spacing w:after="0"/>
        <w:ind w:left="0"/>
        <w:jc w:val="both"/>
      </w:pPr>
      <w:r>
        <w:rPr>
          <w:rFonts w:ascii="Times New Roman"/>
          <w:b w:val="false"/>
          <w:i w:val="false"/>
          <w:color w:val="000000"/>
          <w:sz w:val="28"/>
        </w:rPr>
        <w:t>
      rules for the selection and folding of clean linen according to labels and receipts;</w:t>
      </w:r>
    </w:p>
    <w:p>
      <w:pPr>
        <w:spacing w:after="0"/>
        <w:ind w:left="0"/>
        <w:jc w:val="both"/>
      </w:pPr>
      <w:r>
        <w:rPr>
          <w:rFonts w:ascii="Times New Roman"/>
          <w:b w:val="false"/>
          <w:i w:val="false"/>
          <w:color w:val="000000"/>
          <w:sz w:val="28"/>
        </w:rPr>
        <w:t>
      determination of the quality of the processed linen.</w:t>
      </w:r>
    </w:p>
    <w:p>
      <w:pPr>
        <w:spacing w:after="0"/>
        <w:ind w:left="0"/>
        <w:jc w:val="left"/>
      </w:pPr>
      <w:r>
        <w:rPr>
          <w:rFonts w:ascii="Times New Roman"/>
          <w:b/>
          <w:i w:val="false"/>
          <w:color w:val="000000"/>
        </w:rPr>
        <w:t xml:space="preserve"> Paragraph 26. Linen picker, 3rd category</w:t>
      </w:r>
    </w:p>
    <w:p>
      <w:pPr>
        <w:spacing w:after="0"/>
        <w:ind w:left="0"/>
        <w:jc w:val="both"/>
      </w:pPr>
      <w:r>
        <w:rPr>
          <w:rFonts w:ascii="Times New Roman"/>
          <w:b w:val="false"/>
          <w:i w:val="false"/>
          <w:color w:val="000000"/>
          <w:sz w:val="28"/>
        </w:rPr>
        <w:t>
      54. Characteristics of works:</w:t>
      </w:r>
    </w:p>
    <w:p>
      <w:pPr>
        <w:spacing w:after="0"/>
        <w:ind w:left="0"/>
        <w:jc w:val="both"/>
      </w:pPr>
      <w:r>
        <w:rPr>
          <w:rFonts w:ascii="Times New Roman"/>
          <w:b w:val="false"/>
          <w:i w:val="false"/>
          <w:color w:val="000000"/>
          <w:sz w:val="28"/>
        </w:rPr>
        <w:t>
      collection of linen into production batches in accordance with the capacity of the equipment per shift and in micro-batches, respectively, the capacity of washing machines;</w:t>
      </w:r>
    </w:p>
    <w:p>
      <w:pPr>
        <w:spacing w:after="0"/>
        <w:ind w:left="0"/>
        <w:jc w:val="both"/>
      </w:pPr>
      <w:r>
        <w:rPr>
          <w:rFonts w:ascii="Times New Roman"/>
          <w:b w:val="false"/>
          <w:i w:val="false"/>
          <w:color w:val="000000"/>
          <w:sz w:val="28"/>
        </w:rPr>
        <w:t>
      sorting of linen according to uniform technological characteristics, methods and types of processing, type and color of fabric, nature and degree of soiling, with the determination of the strength of dyes on fabric;</w:t>
      </w:r>
    </w:p>
    <w:p>
      <w:pPr>
        <w:spacing w:after="0"/>
        <w:ind w:left="0"/>
        <w:jc w:val="both"/>
      </w:pPr>
      <w:r>
        <w:rPr>
          <w:rFonts w:ascii="Times New Roman"/>
          <w:b w:val="false"/>
          <w:i w:val="false"/>
          <w:color w:val="000000"/>
          <w:sz w:val="28"/>
        </w:rPr>
        <w:t>
      sorting of linen, issuing a travel voucher for each batch, indicating the weight, number of pieces and the number of places in each of them;</w:t>
      </w:r>
    </w:p>
    <w:p>
      <w:pPr>
        <w:spacing w:after="0"/>
        <w:ind w:left="0"/>
        <w:jc w:val="both"/>
      </w:pPr>
      <w:r>
        <w:rPr>
          <w:rFonts w:ascii="Times New Roman"/>
          <w:b w:val="false"/>
          <w:i w:val="false"/>
          <w:color w:val="000000"/>
          <w:sz w:val="28"/>
        </w:rPr>
        <w:t>
      stowage of production batches of linen prepared for washing in a place designated for storage;</w:t>
      </w:r>
    </w:p>
    <w:p>
      <w:pPr>
        <w:spacing w:after="0"/>
        <w:ind w:left="0"/>
        <w:jc w:val="both"/>
      </w:pPr>
      <w:r>
        <w:rPr>
          <w:rFonts w:ascii="Times New Roman"/>
          <w:b w:val="false"/>
          <w:i w:val="false"/>
          <w:color w:val="000000"/>
          <w:sz w:val="28"/>
        </w:rPr>
        <w:t>
      drawing up a batch sheet with the calculation of the total number of pieces of linen and checking the number of pieces of linen in a production batch with the number of pieces of linen specified in the order register;</w:t>
      </w:r>
    </w:p>
    <w:p>
      <w:pPr>
        <w:spacing w:after="0"/>
        <w:ind w:left="0"/>
        <w:jc w:val="both"/>
      </w:pPr>
      <w:r>
        <w:rPr>
          <w:rFonts w:ascii="Times New Roman"/>
          <w:b w:val="false"/>
          <w:i w:val="false"/>
          <w:color w:val="000000"/>
          <w:sz w:val="28"/>
        </w:rPr>
        <w:t>
      selection of linen in separate parties.</w:t>
      </w:r>
    </w:p>
    <w:p>
      <w:pPr>
        <w:spacing w:after="0"/>
        <w:ind w:left="0"/>
        <w:jc w:val="both"/>
      </w:pPr>
      <w:r>
        <w:rPr>
          <w:rFonts w:ascii="Times New Roman"/>
          <w:b w:val="false"/>
          <w:i w:val="false"/>
          <w:color w:val="000000"/>
          <w:sz w:val="28"/>
        </w:rPr>
        <w:t>
      55. Competencies to know:</w:t>
      </w:r>
    </w:p>
    <w:p>
      <w:pPr>
        <w:spacing w:after="0"/>
        <w:ind w:left="0"/>
        <w:jc w:val="both"/>
      </w:pPr>
      <w:r>
        <w:rPr>
          <w:rFonts w:ascii="Times New Roman"/>
          <w:b w:val="false"/>
          <w:i w:val="false"/>
          <w:color w:val="000000"/>
          <w:sz w:val="28"/>
        </w:rPr>
        <w:t>
      name of linen by assortment and types of fabric;</w:t>
      </w:r>
    </w:p>
    <w:p>
      <w:pPr>
        <w:spacing w:after="0"/>
        <w:ind w:left="0"/>
        <w:jc w:val="both"/>
      </w:pPr>
      <w:r>
        <w:rPr>
          <w:rFonts w:ascii="Times New Roman"/>
          <w:b w:val="false"/>
          <w:i w:val="false"/>
          <w:color w:val="000000"/>
          <w:sz w:val="28"/>
        </w:rPr>
        <w:t>
      rules for the selection and folding of clean and dirty linen according to labels and receipts;</w:t>
      </w:r>
    </w:p>
    <w:p>
      <w:pPr>
        <w:spacing w:after="0"/>
        <w:ind w:left="0"/>
        <w:jc w:val="both"/>
      </w:pPr>
      <w:r>
        <w:rPr>
          <w:rFonts w:ascii="Times New Roman"/>
          <w:b w:val="false"/>
          <w:i w:val="false"/>
          <w:color w:val="000000"/>
          <w:sz w:val="28"/>
        </w:rPr>
        <w:t>
      determination of the quality of the processed linen;</w:t>
      </w:r>
    </w:p>
    <w:p>
      <w:pPr>
        <w:spacing w:after="0"/>
        <w:ind w:left="0"/>
        <w:jc w:val="both"/>
      </w:pPr>
      <w:r>
        <w:rPr>
          <w:rFonts w:ascii="Times New Roman"/>
          <w:b w:val="false"/>
          <w:i w:val="false"/>
          <w:color w:val="000000"/>
          <w:sz w:val="28"/>
        </w:rPr>
        <w:t>
      rules and principles for the collection of production and micro-batches of linen;</w:t>
      </w:r>
    </w:p>
    <w:p>
      <w:pPr>
        <w:spacing w:after="0"/>
        <w:ind w:left="0"/>
        <w:jc w:val="both"/>
      </w:pPr>
      <w:r>
        <w:rPr>
          <w:rFonts w:ascii="Times New Roman"/>
          <w:b w:val="false"/>
          <w:i w:val="false"/>
          <w:color w:val="000000"/>
          <w:sz w:val="28"/>
        </w:rPr>
        <w:t>
      production and technological documentation for accounting for the movement of linen in production;</w:t>
      </w:r>
    </w:p>
    <w:p>
      <w:pPr>
        <w:spacing w:after="0"/>
        <w:ind w:left="0"/>
        <w:jc w:val="both"/>
      </w:pPr>
      <w:r>
        <w:rPr>
          <w:rFonts w:ascii="Times New Roman"/>
          <w:b w:val="false"/>
          <w:i w:val="false"/>
          <w:color w:val="000000"/>
          <w:sz w:val="28"/>
        </w:rPr>
        <w:t xml:space="preserve">
      technological equipment operation schedule; </w:t>
      </w:r>
    </w:p>
    <w:p>
      <w:pPr>
        <w:spacing w:after="0"/>
        <w:ind w:left="0"/>
        <w:jc w:val="both"/>
      </w:pPr>
      <w:r>
        <w:rPr>
          <w:rFonts w:ascii="Times New Roman"/>
          <w:b w:val="false"/>
          <w:i w:val="false"/>
          <w:color w:val="000000"/>
          <w:sz w:val="28"/>
        </w:rPr>
        <w:t>
      device and rules for using the scales.</w:t>
      </w:r>
    </w:p>
    <w:p>
      <w:pPr>
        <w:spacing w:after="0"/>
        <w:ind w:left="0"/>
        <w:jc w:val="left"/>
      </w:pPr>
      <w:r>
        <w:rPr>
          <w:rFonts w:ascii="Times New Roman"/>
          <w:b/>
          <w:i w:val="false"/>
          <w:color w:val="000000"/>
        </w:rPr>
        <w:t xml:space="preserve"> Paragraph 27. Quality inspector for processing clothes and linen, 3rd category</w:t>
      </w:r>
    </w:p>
    <w:p>
      <w:pPr>
        <w:spacing w:after="0"/>
        <w:ind w:left="0"/>
        <w:jc w:val="both"/>
      </w:pPr>
      <w:r>
        <w:rPr>
          <w:rFonts w:ascii="Times New Roman"/>
          <w:b w:val="false"/>
          <w:i w:val="false"/>
          <w:color w:val="000000"/>
          <w:sz w:val="28"/>
        </w:rPr>
        <w:t>
      56. Characteristics of works:</w:t>
      </w:r>
    </w:p>
    <w:p>
      <w:pPr>
        <w:spacing w:after="0"/>
        <w:ind w:left="0"/>
        <w:jc w:val="both"/>
      </w:pPr>
      <w:r>
        <w:rPr>
          <w:rFonts w:ascii="Times New Roman"/>
          <w:b w:val="false"/>
          <w:i w:val="false"/>
          <w:color w:val="000000"/>
          <w:sz w:val="28"/>
        </w:rPr>
        <w:t>
      control of the processing technology of clothes and linen in processes;</w:t>
      </w:r>
    </w:p>
    <w:p>
      <w:pPr>
        <w:spacing w:after="0"/>
        <w:ind w:left="0"/>
        <w:jc w:val="both"/>
      </w:pPr>
      <w:r>
        <w:rPr>
          <w:rFonts w:ascii="Times New Roman"/>
          <w:b w:val="false"/>
          <w:i w:val="false"/>
          <w:color w:val="000000"/>
          <w:sz w:val="28"/>
        </w:rPr>
        <w:t xml:space="preserve">
      control of registration of reception of clothes and linen from individual customers and organizations; </w:t>
      </w:r>
    </w:p>
    <w:p>
      <w:pPr>
        <w:spacing w:after="0"/>
        <w:ind w:left="0"/>
        <w:jc w:val="both"/>
      </w:pPr>
      <w:r>
        <w:rPr>
          <w:rFonts w:ascii="Times New Roman"/>
          <w:b w:val="false"/>
          <w:i w:val="false"/>
          <w:color w:val="000000"/>
          <w:sz w:val="28"/>
        </w:rPr>
        <w:t xml:space="preserve">
      the correctness of drawing up production batches of clothing and linen; </w:t>
      </w:r>
    </w:p>
    <w:p>
      <w:pPr>
        <w:spacing w:after="0"/>
        <w:ind w:left="0"/>
        <w:jc w:val="both"/>
      </w:pPr>
      <w:r>
        <w:rPr>
          <w:rFonts w:ascii="Times New Roman"/>
          <w:b w:val="false"/>
          <w:i w:val="false"/>
          <w:color w:val="000000"/>
          <w:sz w:val="28"/>
        </w:rPr>
        <w:t>
      modes of processing clothes and linen (introductory module, temperature regime), the duration of individual operations;</w:t>
      </w:r>
    </w:p>
    <w:p>
      <w:pPr>
        <w:spacing w:after="0"/>
        <w:ind w:left="0"/>
        <w:jc w:val="both"/>
      </w:pPr>
      <w:r>
        <w:rPr>
          <w:rFonts w:ascii="Times New Roman"/>
          <w:b w:val="false"/>
          <w:i w:val="false"/>
          <w:color w:val="000000"/>
          <w:sz w:val="28"/>
        </w:rPr>
        <w:t xml:space="preserve">
      norms for loading units with clothes and linen; </w:t>
      </w:r>
    </w:p>
    <w:p>
      <w:pPr>
        <w:spacing w:after="0"/>
        <w:ind w:left="0"/>
        <w:jc w:val="both"/>
      </w:pPr>
      <w:r>
        <w:rPr>
          <w:rFonts w:ascii="Times New Roman"/>
          <w:b w:val="false"/>
          <w:i w:val="false"/>
          <w:color w:val="000000"/>
          <w:sz w:val="28"/>
        </w:rPr>
        <w:t xml:space="preserve">
      norms of the gulf of detergents and finishing materials of washing; </w:t>
      </w:r>
    </w:p>
    <w:p>
      <w:pPr>
        <w:spacing w:after="0"/>
        <w:ind w:left="0"/>
        <w:jc w:val="both"/>
      </w:pPr>
      <w:r>
        <w:rPr>
          <w:rFonts w:ascii="Times New Roman"/>
          <w:b w:val="false"/>
          <w:i w:val="false"/>
          <w:color w:val="000000"/>
          <w:sz w:val="28"/>
        </w:rPr>
        <w:t>
      rinsing clothes and linen, spinning linen, drying and ironing;</w:t>
      </w:r>
    </w:p>
    <w:p>
      <w:pPr>
        <w:spacing w:after="0"/>
        <w:ind w:left="0"/>
        <w:jc w:val="both"/>
      </w:pPr>
      <w:r>
        <w:rPr>
          <w:rFonts w:ascii="Times New Roman"/>
          <w:b w:val="false"/>
          <w:i w:val="false"/>
          <w:color w:val="000000"/>
          <w:sz w:val="28"/>
        </w:rPr>
        <w:t>
      taking measures to eliminate detected deviations from the established technology and product quality processing requirements.</w:t>
      </w:r>
    </w:p>
    <w:p>
      <w:pPr>
        <w:spacing w:after="0"/>
        <w:ind w:left="0"/>
        <w:jc w:val="both"/>
      </w:pPr>
      <w:r>
        <w:rPr>
          <w:rFonts w:ascii="Times New Roman"/>
          <w:b w:val="false"/>
          <w:i w:val="false"/>
          <w:color w:val="000000"/>
          <w:sz w:val="28"/>
        </w:rPr>
        <w:t>
      57. Competencies to know:</w:t>
      </w:r>
    </w:p>
    <w:p>
      <w:pPr>
        <w:spacing w:after="0"/>
        <w:ind w:left="0"/>
        <w:jc w:val="both"/>
      </w:pPr>
      <w:r>
        <w:rPr>
          <w:rFonts w:ascii="Times New Roman"/>
          <w:b w:val="false"/>
          <w:i w:val="false"/>
          <w:color w:val="000000"/>
          <w:sz w:val="28"/>
        </w:rPr>
        <w:t>
      rules for the technological process of processing clothes and linen in laundries;</w:t>
      </w:r>
    </w:p>
    <w:p>
      <w:pPr>
        <w:spacing w:after="0"/>
        <w:ind w:left="0"/>
        <w:jc w:val="both"/>
      </w:pPr>
      <w:r>
        <w:rPr>
          <w:rFonts w:ascii="Times New Roman"/>
          <w:b w:val="false"/>
          <w:i w:val="false"/>
          <w:color w:val="000000"/>
          <w:sz w:val="28"/>
        </w:rPr>
        <w:t>
      valid working instructions for all production operations for processing clothes and linen;</w:t>
      </w:r>
    </w:p>
    <w:p>
      <w:pPr>
        <w:spacing w:after="0"/>
        <w:ind w:left="0"/>
        <w:jc w:val="both"/>
      </w:pPr>
      <w:r>
        <w:rPr>
          <w:rFonts w:ascii="Times New Roman"/>
          <w:b w:val="false"/>
          <w:i w:val="false"/>
          <w:color w:val="000000"/>
          <w:sz w:val="28"/>
        </w:rPr>
        <w:t>
      rules for the operation of technological equipment;</w:t>
      </w:r>
    </w:p>
    <w:p>
      <w:pPr>
        <w:spacing w:after="0"/>
        <w:ind w:left="0"/>
        <w:jc w:val="both"/>
      </w:pPr>
      <w:r>
        <w:rPr>
          <w:rFonts w:ascii="Times New Roman"/>
          <w:b w:val="false"/>
          <w:i w:val="false"/>
          <w:color w:val="000000"/>
          <w:sz w:val="28"/>
        </w:rPr>
        <w:t>
      methods of processing clothes and linen taken in various types of processing;</w:t>
      </w:r>
    </w:p>
    <w:p>
      <w:pPr>
        <w:spacing w:after="0"/>
        <w:ind w:left="0"/>
        <w:jc w:val="both"/>
      </w:pPr>
      <w:r>
        <w:rPr>
          <w:rFonts w:ascii="Times New Roman"/>
          <w:b w:val="false"/>
          <w:i w:val="false"/>
          <w:color w:val="000000"/>
          <w:sz w:val="28"/>
        </w:rPr>
        <w:t xml:space="preserve">
      rules for receiving clothes and linen and compiling production batches; </w:t>
      </w:r>
    </w:p>
    <w:p>
      <w:pPr>
        <w:spacing w:after="0"/>
        <w:ind w:left="0"/>
        <w:jc w:val="both"/>
      </w:pPr>
      <w:r>
        <w:rPr>
          <w:rFonts w:ascii="Times New Roman"/>
          <w:b w:val="false"/>
          <w:i w:val="false"/>
          <w:color w:val="000000"/>
          <w:sz w:val="28"/>
        </w:rPr>
        <w:t>
      methods for determining the quality of work performed for all processes of processing clothes and linen;</w:t>
      </w:r>
    </w:p>
    <w:p>
      <w:pPr>
        <w:spacing w:after="0"/>
        <w:ind w:left="0"/>
        <w:jc w:val="both"/>
      </w:pPr>
      <w:r>
        <w:rPr>
          <w:rFonts w:ascii="Times New Roman"/>
          <w:b w:val="false"/>
          <w:i w:val="false"/>
          <w:color w:val="000000"/>
          <w:sz w:val="28"/>
        </w:rPr>
        <w:t>
      types of defects and ways to prevent them.</w:t>
      </w:r>
    </w:p>
    <w:p>
      <w:pPr>
        <w:spacing w:after="0"/>
        <w:ind w:left="0"/>
        <w:jc w:val="left"/>
      </w:pPr>
      <w:r>
        <w:rPr>
          <w:rFonts w:ascii="Times New Roman"/>
          <w:b/>
          <w:i w:val="false"/>
          <w:color w:val="000000"/>
        </w:rPr>
        <w:t xml:space="preserve"> Paragraph 28. Beautycian, 3rd category</w:t>
      </w:r>
    </w:p>
    <w:p>
      <w:pPr>
        <w:spacing w:after="0"/>
        <w:ind w:left="0"/>
        <w:jc w:val="both"/>
      </w:pPr>
      <w:r>
        <w:rPr>
          <w:rFonts w:ascii="Times New Roman"/>
          <w:b w:val="false"/>
          <w:i w:val="false"/>
          <w:color w:val="000000"/>
          <w:sz w:val="28"/>
        </w:rPr>
        <w:t>
      58. Characteristics of works:</w:t>
      </w:r>
    </w:p>
    <w:p>
      <w:pPr>
        <w:spacing w:after="0"/>
        <w:ind w:left="0"/>
        <w:jc w:val="both"/>
      </w:pPr>
      <w:r>
        <w:rPr>
          <w:rFonts w:ascii="Times New Roman"/>
          <w:b w:val="false"/>
          <w:i w:val="false"/>
          <w:color w:val="000000"/>
          <w:sz w:val="28"/>
        </w:rPr>
        <w:t>
      massage of the face, neck and scalp;</w:t>
      </w:r>
    </w:p>
    <w:p>
      <w:pPr>
        <w:spacing w:after="0"/>
        <w:ind w:left="0"/>
        <w:jc w:val="both"/>
      </w:pPr>
      <w:r>
        <w:rPr>
          <w:rFonts w:ascii="Times New Roman"/>
          <w:b w:val="false"/>
          <w:i w:val="false"/>
          <w:color w:val="000000"/>
          <w:sz w:val="28"/>
        </w:rPr>
        <w:t>
      hygienic face cleansing (vacuum and other cleanings), application of nutritious, disinfecting masks;</w:t>
      </w:r>
    </w:p>
    <w:p>
      <w:pPr>
        <w:spacing w:after="0"/>
        <w:ind w:left="0"/>
        <w:jc w:val="both"/>
      </w:pPr>
      <w:r>
        <w:rPr>
          <w:rFonts w:ascii="Times New Roman"/>
          <w:b w:val="false"/>
          <w:i w:val="false"/>
          <w:color w:val="000000"/>
          <w:sz w:val="28"/>
        </w:rPr>
        <w:t>
      carrying out exfoliating procedures;</w:t>
      </w:r>
    </w:p>
    <w:p>
      <w:pPr>
        <w:spacing w:after="0"/>
        <w:ind w:left="0"/>
        <w:jc w:val="both"/>
      </w:pPr>
      <w:r>
        <w:rPr>
          <w:rFonts w:ascii="Times New Roman"/>
          <w:b w:val="false"/>
          <w:i w:val="false"/>
          <w:color w:val="000000"/>
          <w:sz w:val="28"/>
        </w:rPr>
        <w:t>
      paraffin wrapping of the hands;</w:t>
      </w:r>
    </w:p>
    <w:p>
      <w:pPr>
        <w:spacing w:after="0"/>
        <w:ind w:left="0"/>
        <w:jc w:val="both"/>
      </w:pPr>
      <w:r>
        <w:rPr>
          <w:rFonts w:ascii="Times New Roman"/>
          <w:b w:val="false"/>
          <w:i w:val="false"/>
          <w:color w:val="000000"/>
          <w:sz w:val="28"/>
        </w:rPr>
        <w:t>
      eyebrow correction, eyebrow and eyelash coloring, eyelash curling, the ability to apply makeup.</w:t>
      </w:r>
    </w:p>
    <w:p>
      <w:pPr>
        <w:spacing w:after="0"/>
        <w:ind w:left="0"/>
        <w:jc w:val="both"/>
      </w:pPr>
      <w:r>
        <w:rPr>
          <w:rFonts w:ascii="Times New Roman"/>
          <w:b w:val="false"/>
          <w:i w:val="false"/>
          <w:color w:val="000000"/>
          <w:sz w:val="28"/>
        </w:rPr>
        <w:t>
      59. Competencies to know:</w:t>
      </w:r>
    </w:p>
    <w:p>
      <w:pPr>
        <w:spacing w:after="0"/>
        <w:ind w:left="0"/>
        <w:jc w:val="both"/>
      </w:pPr>
      <w:r>
        <w:rPr>
          <w:rFonts w:ascii="Times New Roman"/>
          <w:b w:val="false"/>
          <w:i w:val="false"/>
          <w:color w:val="000000"/>
          <w:sz w:val="28"/>
        </w:rPr>
        <w:t xml:space="preserve">
      basics of anatomy and physiology, structure and properties of the skin; </w:t>
      </w:r>
    </w:p>
    <w:p>
      <w:pPr>
        <w:spacing w:after="0"/>
        <w:ind w:left="0"/>
        <w:jc w:val="both"/>
      </w:pPr>
      <w:r>
        <w:rPr>
          <w:rFonts w:ascii="Times New Roman"/>
          <w:b w:val="false"/>
          <w:i w:val="false"/>
          <w:color w:val="000000"/>
          <w:sz w:val="28"/>
        </w:rPr>
        <w:t xml:space="preserve">
      rules and methods of work performance; </w:t>
      </w:r>
    </w:p>
    <w:p>
      <w:pPr>
        <w:spacing w:after="0"/>
        <w:ind w:left="0"/>
        <w:jc w:val="both"/>
      </w:pPr>
      <w:r>
        <w:rPr>
          <w:rFonts w:ascii="Times New Roman"/>
          <w:b w:val="false"/>
          <w:i w:val="false"/>
          <w:color w:val="000000"/>
          <w:sz w:val="28"/>
        </w:rPr>
        <w:t>
      device and operating rules for the equipment and tools used;</w:t>
      </w:r>
    </w:p>
    <w:p>
      <w:pPr>
        <w:spacing w:after="0"/>
        <w:ind w:left="0"/>
        <w:jc w:val="both"/>
      </w:pPr>
      <w:r>
        <w:rPr>
          <w:rFonts w:ascii="Times New Roman"/>
          <w:b w:val="false"/>
          <w:i w:val="false"/>
          <w:color w:val="000000"/>
          <w:sz w:val="28"/>
        </w:rPr>
        <w:t>
      types of materials, preparations, their purpose and consumption rates;</w:t>
      </w:r>
    </w:p>
    <w:p>
      <w:pPr>
        <w:spacing w:after="0"/>
        <w:ind w:left="0"/>
        <w:jc w:val="both"/>
      </w:pPr>
      <w:r>
        <w:rPr>
          <w:rFonts w:ascii="Times New Roman"/>
          <w:b w:val="false"/>
          <w:i w:val="false"/>
          <w:color w:val="000000"/>
          <w:sz w:val="28"/>
        </w:rPr>
        <w:t>
      rules of sanitation and hygiene;</w:t>
      </w:r>
    </w:p>
    <w:p>
      <w:pPr>
        <w:spacing w:after="0"/>
        <w:ind w:left="0"/>
        <w:jc w:val="both"/>
      </w:pPr>
      <w:r>
        <w:rPr>
          <w:rFonts w:ascii="Times New Roman"/>
          <w:b w:val="false"/>
          <w:i w:val="false"/>
          <w:color w:val="000000"/>
          <w:sz w:val="28"/>
        </w:rPr>
        <w:t>
      customer service rules.</w:t>
      </w:r>
    </w:p>
    <w:p>
      <w:pPr>
        <w:spacing w:after="0"/>
        <w:ind w:left="0"/>
        <w:jc w:val="both"/>
      </w:pPr>
      <w:r>
        <w:rPr>
          <w:rFonts w:ascii="Times New Roman"/>
          <w:b w:val="false"/>
          <w:i w:val="false"/>
          <w:color w:val="000000"/>
          <w:sz w:val="28"/>
        </w:rPr>
        <w:t>
      60. Requires technical and vocational (secondary specialized, secondary vocational) medical education.</w:t>
      </w:r>
    </w:p>
    <w:p>
      <w:pPr>
        <w:spacing w:after="0"/>
        <w:ind w:left="0"/>
        <w:jc w:val="both"/>
      </w:pPr>
      <w:r>
        <w:rPr>
          <w:rFonts w:ascii="Times New Roman"/>
          <w:b w:val="false"/>
          <w:i w:val="false"/>
          <w:color w:val="000000"/>
          <w:sz w:val="28"/>
        </w:rPr>
        <w:t>
      When performing complex makeup with face correction - 4th category.</w:t>
      </w:r>
    </w:p>
    <w:p>
      <w:pPr>
        <w:spacing w:after="0"/>
        <w:ind w:left="0"/>
        <w:jc w:val="left"/>
      </w:pPr>
      <w:r>
        <w:rPr>
          <w:rFonts w:ascii="Times New Roman"/>
          <w:b/>
          <w:i w:val="false"/>
          <w:color w:val="000000"/>
        </w:rPr>
        <w:t xml:space="preserve"> Paragraph 29. Nanny, 3rd category</w:t>
      </w:r>
    </w:p>
    <w:p>
      <w:pPr>
        <w:spacing w:after="0"/>
        <w:ind w:left="0"/>
        <w:jc w:val="both"/>
      </w:pPr>
      <w:r>
        <w:rPr>
          <w:rFonts w:ascii="Times New Roman"/>
          <w:b w:val="false"/>
          <w:i w:val="false"/>
          <w:color w:val="000000"/>
          <w:sz w:val="28"/>
        </w:rPr>
        <w:t>
      61. Description of works:</w:t>
      </w:r>
    </w:p>
    <w:p>
      <w:pPr>
        <w:spacing w:after="0"/>
        <w:ind w:left="0"/>
        <w:jc w:val="both"/>
      </w:pPr>
      <w:r>
        <w:rPr>
          <w:rFonts w:ascii="Times New Roman"/>
          <w:b w:val="false"/>
          <w:i w:val="false"/>
          <w:color w:val="000000"/>
          <w:sz w:val="28"/>
        </w:rPr>
        <w:t>
      child care in preschool organizations;</w:t>
      </w:r>
    </w:p>
    <w:p>
      <w:pPr>
        <w:spacing w:after="0"/>
        <w:ind w:left="0"/>
        <w:jc w:val="both"/>
      </w:pPr>
      <w:r>
        <w:rPr>
          <w:rFonts w:ascii="Times New Roman"/>
          <w:b w:val="false"/>
          <w:i w:val="false"/>
          <w:color w:val="000000"/>
          <w:sz w:val="28"/>
        </w:rPr>
        <w:t>
      helping the teacher in dressing, undressing, washing, bathing, feeding children and putting them to bed;</w:t>
      </w:r>
    </w:p>
    <w:p>
      <w:pPr>
        <w:spacing w:after="0"/>
        <w:ind w:left="0"/>
        <w:jc w:val="both"/>
      </w:pPr>
      <w:r>
        <w:rPr>
          <w:rFonts w:ascii="Times New Roman"/>
          <w:b w:val="false"/>
          <w:i w:val="false"/>
          <w:color w:val="000000"/>
          <w:sz w:val="28"/>
        </w:rPr>
        <w:t>
      cleaning of premises;</w:t>
      </w:r>
    </w:p>
    <w:p>
      <w:pPr>
        <w:spacing w:after="0"/>
        <w:ind w:left="0"/>
        <w:jc w:val="both"/>
      </w:pPr>
      <w:r>
        <w:rPr>
          <w:rFonts w:ascii="Times New Roman"/>
          <w:b w:val="false"/>
          <w:i w:val="false"/>
          <w:color w:val="000000"/>
          <w:sz w:val="28"/>
        </w:rPr>
        <w:t>
      caring for children, the elderly and the sick at home, including cooking, feeding, washing and cleaning dishes, changing linen and clothes, serving and cleaning the ship and other work;</w:t>
      </w:r>
    </w:p>
    <w:p>
      <w:pPr>
        <w:spacing w:after="0"/>
        <w:ind w:left="0"/>
        <w:jc w:val="both"/>
      </w:pPr>
      <w:r>
        <w:rPr>
          <w:rFonts w:ascii="Times New Roman"/>
          <w:b w:val="false"/>
          <w:i w:val="false"/>
          <w:color w:val="000000"/>
          <w:sz w:val="28"/>
        </w:rPr>
        <w:t>
      compliance with the necessary regimen for the sick, the elderly and children at home;</w:t>
      </w:r>
    </w:p>
    <w:p>
      <w:pPr>
        <w:spacing w:after="0"/>
        <w:ind w:left="0"/>
        <w:jc w:val="both"/>
      </w:pPr>
      <w:r>
        <w:rPr>
          <w:rFonts w:ascii="Times New Roman"/>
          <w:b w:val="false"/>
          <w:i w:val="false"/>
          <w:color w:val="000000"/>
          <w:sz w:val="28"/>
        </w:rPr>
        <w:t>
      ensuring the correct use of linen and clothing, household and equipment and detergents.</w:t>
      </w:r>
    </w:p>
    <w:p>
      <w:pPr>
        <w:spacing w:after="0"/>
        <w:ind w:left="0"/>
        <w:jc w:val="both"/>
      </w:pPr>
      <w:r>
        <w:rPr>
          <w:rFonts w:ascii="Times New Roman"/>
          <w:b w:val="false"/>
          <w:i w:val="false"/>
          <w:color w:val="000000"/>
          <w:sz w:val="28"/>
        </w:rPr>
        <w:t>
      When carrying out work related to sending dirty linen for disinfection, for washing - 4th category.</w:t>
      </w:r>
    </w:p>
    <w:p>
      <w:pPr>
        <w:spacing w:after="0"/>
        <w:ind w:left="0"/>
        <w:jc w:val="both"/>
      </w:pPr>
      <w:r>
        <w:rPr>
          <w:rFonts w:ascii="Times New Roman"/>
          <w:b w:val="false"/>
          <w:i w:val="false"/>
          <w:color w:val="000000"/>
          <w:sz w:val="28"/>
        </w:rPr>
        <w:t>
      62. Competencies to know:</w:t>
      </w:r>
    </w:p>
    <w:p>
      <w:pPr>
        <w:spacing w:after="0"/>
        <w:ind w:left="0"/>
        <w:jc w:val="both"/>
      </w:pPr>
      <w:r>
        <w:rPr>
          <w:rFonts w:ascii="Times New Roman"/>
          <w:b w:val="false"/>
          <w:i w:val="false"/>
          <w:color w:val="000000"/>
          <w:sz w:val="28"/>
        </w:rPr>
        <w:t>
      sanitary and hygienic requirements for the maintenance of premises;</w:t>
      </w:r>
    </w:p>
    <w:p>
      <w:pPr>
        <w:spacing w:after="0"/>
        <w:ind w:left="0"/>
        <w:jc w:val="both"/>
      </w:pPr>
      <w:r>
        <w:rPr>
          <w:rFonts w:ascii="Times New Roman"/>
          <w:b w:val="false"/>
          <w:i w:val="false"/>
          <w:color w:val="000000"/>
          <w:sz w:val="28"/>
        </w:rPr>
        <w:t>
      rules for caring for children, the elderly and the sick;</w:t>
      </w:r>
    </w:p>
    <w:p>
      <w:pPr>
        <w:spacing w:after="0"/>
        <w:ind w:left="0"/>
        <w:jc w:val="both"/>
      </w:pPr>
      <w:r>
        <w:rPr>
          <w:rFonts w:ascii="Times New Roman"/>
          <w:b w:val="false"/>
          <w:i w:val="false"/>
          <w:color w:val="000000"/>
          <w:sz w:val="28"/>
        </w:rPr>
        <w:t>
      rules of sanitation and hygiene, recipes for cooking;</w:t>
      </w:r>
    </w:p>
    <w:p>
      <w:pPr>
        <w:spacing w:after="0"/>
        <w:ind w:left="0"/>
        <w:jc w:val="both"/>
      </w:pPr>
      <w:r>
        <w:rPr>
          <w:rFonts w:ascii="Times New Roman"/>
          <w:b w:val="false"/>
          <w:i w:val="false"/>
          <w:color w:val="000000"/>
          <w:sz w:val="28"/>
        </w:rPr>
        <w:t>
      the purpose of detergents and how to handle them.</w:t>
      </w:r>
    </w:p>
    <w:p>
      <w:pPr>
        <w:spacing w:after="0"/>
        <w:ind w:left="0"/>
        <w:jc w:val="left"/>
      </w:pPr>
      <w:r>
        <w:rPr>
          <w:rFonts w:ascii="Times New Roman"/>
          <w:b/>
          <w:i w:val="false"/>
          <w:color w:val="000000"/>
        </w:rPr>
        <w:t xml:space="preserve"> Paragraph 30. Carpet cleaning operator, 3rd category</w:t>
      </w:r>
    </w:p>
    <w:p>
      <w:pPr>
        <w:spacing w:after="0"/>
        <w:ind w:left="0"/>
        <w:jc w:val="both"/>
      </w:pPr>
      <w:r>
        <w:rPr>
          <w:rFonts w:ascii="Times New Roman"/>
          <w:b w:val="false"/>
          <w:i w:val="false"/>
          <w:color w:val="000000"/>
          <w:sz w:val="28"/>
        </w:rPr>
        <w:t>
      63. Characteristics of works:</w:t>
      </w:r>
    </w:p>
    <w:p>
      <w:pPr>
        <w:spacing w:after="0"/>
        <w:ind w:left="0"/>
        <w:jc w:val="both"/>
      </w:pPr>
      <w:r>
        <w:rPr>
          <w:rFonts w:ascii="Times New Roman"/>
          <w:b w:val="false"/>
          <w:i w:val="false"/>
          <w:color w:val="000000"/>
          <w:sz w:val="28"/>
        </w:rPr>
        <w:t>
      conducting the process of processing carpets on a dust-removing machine;</w:t>
      </w:r>
    </w:p>
    <w:p>
      <w:pPr>
        <w:spacing w:after="0"/>
        <w:ind w:left="0"/>
        <w:jc w:val="both"/>
      </w:pPr>
      <w:r>
        <w:rPr>
          <w:rFonts w:ascii="Times New Roman"/>
          <w:b w:val="false"/>
          <w:i w:val="false"/>
          <w:color w:val="000000"/>
          <w:sz w:val="28"/>
        </w:rPr>
        <w:t>
      acceptance of products according to the accompanying document and their delivery to the workplace;</w:t>
      </w:r>
    </w:p>
    <w:p>
      <w:pPr>
        <w:spacing w:after="0"/>
        <w:ind w:left="0"/>
        <w:jc w:val="both"/>
      </w:pPr>
      <w:r>
        <w:rPr>
          <w:rFonts w:ascii="Times New Roman"/>
          <w:b w:val="false"/>
          <w:i w:val="false"/>
          <w:color w:val="000000"/>
          <w:sz w:val="28"/>
        </w:rPr>
        <w:t>
      sorting products by type, size and pile height.</w:t>
      </w:r>
    </w:p>
    <w:p>
      <w:pPr>
        <w:spacing w:after="0"/>
        <w:ind w:left="0"/>
        <w:jc w:val="both"/>
      </w:pPr>
      <w:r>
        <w:rPr>
          <w:rFonts w:ascii="Times New Roman"/>
          <w:b w:val="false"/>
          <w:i w:val="false"/>
          <w:color w:val="000000"/>
          <w:sz w:val="28"/>
        </w:rPr>
        <w:t>
      64. Competencies to know:</w:t>
      </w:r>
    </w:p>
    <w:p>
      <w:pPr>
        <w:spacing w:after="0"/>
        <w:ind w:left="0"/>
        <w:jc w:val="both"/>
      </w:pPr>
      <w:r>
        <w:rPr>
          <w:rFonts w:ascii="Times New Roman"/>
          <w:b w:val="false"/>
          <w:i w:val="false"/>
          <w:color w:val="000000"/>
          <w:sz w:val="28"/>
        </w:rPr>
        <w:t>
      device, rules of technical operation and maintenance of the dust-removing machine;</w:t>
      </w:r>
    </w:p>
    <w:p>
      <w:pPr>
        <w:spacing w:after="0"/>
        <w:ind w:left="0"/>
        <w:jc w:val="both"/>
      </w:pPr>
      <w:r>
        <w:rPr>
          <w:rFonts w:ascii="Times New Roman"/>
          <w:b w:val="false"/>
          <w:i w:val="false"/>
          <w:color w:val="000000"/>
          <w:sz w:val="28"/>
        </w:rPr>
        <w:t xml:space="preserve">
      technological process of processing carpets; </w:t>
      </w:r>
    </w:p>
    <w:p>
      <w:pPr>
        <w:spacing w:after="0"/>
        <w:ind w:left="0"/>
        <w:jc w:val="both"/>
      </w:pPr>
      <w:r>
        <w:rPr>
          <w:rFonts w:ascii="Times New Roman"/>
          <w:b w:val="false"/>
          <w:i w:val="false"/>
          <w:color w:val="000000"/>
          <w:sz w:val="28"/>
        </w:rPr>
        <w:t>
      requirements for the quality of dust-removing of carpet products.</w:t>
      </w:r>
    </w:p>
    <w:p>
      <w:pPr>
        <w:spacing w:after="0"/>
        <w:ind w:left="0"/>
        <w:jc w:val="left"/>
      </w:pPr>
      <w:r>
        <w:rPr>
          <w:rFonts w:ascii="Times New Roman"/>
          <w:b/>
          <w:i w:val="false"/>
          <w:color w:val="000000"/>
        </w:rPr>
        <w:t xml:space="preserve"> Paragraph 31. Carpet cleaning operator, 4th category</w:t>
      </w:r>
    </w:p>
    <w:p>
      <w:pPr>
        <w:spacing w:after="0"/>
        <w:ind w:left="0"/>
        <w:jc w:val="both"/>
      </w:pPr>
      <w:r>
        <w:rPr>
          <w:rFonts w:ascii="Times New Roman"/>
          <w:b w:val="false"/>
          <w:i w:val="false"/>
          <w:color w:val="000000"/>
          <w:sz w:val="28"/>
        </w:rPr>
        <w:t>
      65. Characteristics of works:</w:t>
      </w:r>
    </w:p>
    <w:p>
      <w:pPr>
        <w:spacing w:after="0"/>
        <w:ind w:left="0"/>
        <w:jc w:val="both"/>
      </w:pPr>
      <w:r>
        <w:rPr>
          <w:rFonts w:ascii="Times New Roman"/>
          <w:b w:val="false"/>
          <w:i w:val="false"/>
          <w:color w:val="000000"/>
          <w:sz w:val="28"/>
        </w:rPr>
        <w:t>
      conducting processes of processing of carpets on drying and steaming installations;</w:t>
      </w:r>
    </w:p>
    <w:p>
      <w:pPr>
        <w:spacing w:after="0"/>
        <w:ind w:left="0"/>
        <w:jc w:val="both"/>
      </w:pPr>
      <w:r>
        <w:rPr>
          <w:rFonts w:ascii="Times New Roman"/>
          <w:b w:val="false"/>
          <w:i w:val="false"/>
          <w:color w:val="000000"/>
          <w:sz w:val="28"/>
        </w:rPr>
        <w:t>
      quality control of processing;</w:t>
      </w:r>
    </w:p>
    <w:p>
      <w:pPr>
        <w:spacing w:after="0"/>
        <w:ind w:left="0"/>
        <w:jc w:val="both"/>
      </w:pPr>
      <w:r>
        <w:rPr>
          <w:rFonts w:ascii="Times New Roman"/>
          <w:b w:val="false"/>
          <w:i w:val="false"/>
          <w:color w:val="000000"/>
          <w:sz w:val="28"/>
        </w:rPr>
        <w:t>
      determination of the technological regime of drying and steaming, depending on the type and fibrous composition of the material;</w:t>
      </w:r>
    </w:p>
    <w:p>
      <w:pPr>
        <w:spacing w:after="0"/>
        <w:ind w:left="0"/>
        <w:jc w:val="both"/>
      </w:pPr>
      <w:r>
        <w:rPr>
          <w:rFonts w:ascii="Times New Roman"/>
          <w:b w:val="false"/>
          <w:i w:val="false"/>
          <w:color w:val="000000"/>
          <w:sz w:val="28"/>
        </w:rPr>
        <w:t>
      combing the bristles and brushes manually with brushes;</w:t>
      </w:r>
    </w:p>
    <w:p>
      <w:pPr>
        <w:spacing w:after="0"/>
        <w:ind w:left="0"/>
        <w:jc w:val="both"/>
      </w:pPr>
      <w:r>
        <w:rPr>
          <w:rFonts w:ascii="Times New Roman"/>
          <w:b w:val="false"/>
          <w:i w:val="false"/>
          <w:color w:val="000000"/>
          <w:sz w:val="28"/>
        </w:rPr>
        <w:t>
      delivery of products to the department of forwarding agents.</w:t>
      </w:r>
    </w:p>
    <w:p>
      <w:pPr>
        <w:spacing w:after="0"/>
        <w:ind w:left="0"/>
        <w:jc w:val="both"/>
      </w:pPr>
      <w:r>
        <w:rPr>
          <w:rFonts w:ascii="Times New Roman"/>
          <w:b w:val="false"/>
          <w:i w:val="false"/>
          <w:color w:val="000000"/>
          <w:sz w:val="28"/>
        </w:rPr>
        <w:t>
      66. Competencies to know:</w:t>
      </w:r>
    </w:p>
    <w:p>
      <w:pPr>
        <w:spacing w:after="0"/>
        <w:ind w:left="0"/>
        <w:jc w:val="both"/>
      </w:pPr>
      <w:r>
        <w:rPr>
          <w:rFonts w:ascii="Times New Roman"/>
          <w:b w:val="false"/>
          <w:i w:val="false"/>
          <w:color w:val="000000"/>
          <w:sz w:val="28"/>
        </w:rPr>
        <w:t>
      assortment, type and fibrous composition of carpets for processing;</w:t>
      </w:r>
    </w:p>
    <w:p>
      <w:pPr>
        <w:spacing w:after="0"/>
        <w:ind w:left="0"/>
        <w:jc w:val="both"/>
      </w:pPr>
      <w:r>
        <w:rPr>
          <w:rFonts w:ascii="Times New Roman"/>
          <w:b w:val="false"/>
          <w:i w:val="false"/>
          <w:color w:val="000000"/>
          <w:sz w:val="28"/>
        </w:rPr>
        <w:t>
      device, rules of technical operation and maintenance of installed equipment;</w:t>
      </w:r>
    </w:p>
    <w:p>
      <w:pPr>
        <w:spacing w:after="0"/>
        <w:ind w:left="0"/>
        <w:jc w:val="both"/>
      </w:pPr>
      <w:r>
        <w:rPr>
          <w:rFonts w:ascii="Times New Roman"/>
          <w:b w:val="false"/>
          <w:i w:val="false"/>
          <w:color w:val="000000"/>
          <w:sz w:val="28"/>
        </w:rPr>
        <w:t>
      technological modes of drying and finishing of carpets;</w:t>
      </w:r>
    </w:p>
    <w:p>
      <w:pPr>
        <w:spacing w:after="0"/>
        <w:ind w:left="0"/>
        <w:jc w:val="both"/>
      </w:pPr>
      <w:r>
        <w:rPr>
          <w:rFonts w:ascii="Times New Roman"/>
          <w:b w:val="false"/>
          <w:i w:val="false"/>
          <w:color w:val="000000"/>
          <w:sz w:val="28"/>
        </w:rPr>
        <w:t>
      requirements for the quality of carpet processing.</w:t>
      </w:r>
    </w:p>
    <w:p>
      <w:pPr>
        <w:spacing w:after="0"/>
        <w:ind w:left="0"/>
        <w:jc w:val="left"/>
      </w:pPr>
      <w:r>
        <w:rPr>
          <w:rFonts w:ascii="Times New Roman"/>
          <w:b/>
          <w:i w:val="false"/>
          <w:color w:val="000000"/>
        </w:rPr>
        <w:t xml:space="preserve"> Paragraph 32. Carpet cleaning operator, 5th category</w:t>
      </w:r>
    </w:p>
    <w:p>
      <w:pPr>
        <w:spacing w:after="0"/>
        <w:ind w:left="0"/>
        <w:jc w:val="both"/>
      </w:pPr>
      <w:r>
        <w:rPr>
          <w:rFonts w:ascii="Times New Roman"/>
          <w:b w:val="false"/>
          <w:i w:val="false"/>
          <w:color w:val="000000"/>
          <w:sz w:val="28"/>
        </w:rPr>
        <w:t>
      67. Description of works:</w:t>
      </w:r>
    </w:p>
    <w:p>
      <w:pPr>
        <w:spacing w:after="0"/>
        <w:ind w:left="0"/>
        <w:jc w:val="both"/>
      </w:pPr>
      <w:r>
        <w:rPr>
          <w:rFonts w:ascii="Times New Roman"/>
          <w:b w:val="false"/>
          <w:i w:val="false"/>
          <w:color w:val="000000"/>
          <w:sz w:val="28"/>
        </w:rPr>
        <w:t>
      conducting the process of processing carpet products on a washing machine;</w:t>
      </w:r>
    </w:p>
    <w:p>
      <w:pPr>
        <w:spacing w:after="0"/>
        <w:ind w:left="0"/>
        <w:jc w:val="both"/>
      </w:pPr>
      <w:r>
        <w:rPr>
          <w:rFonts w:ascii="Times New Roman"/>
          <w:b w:val="false"/>
          <w:i w:val="false"/>
          <w:color w:val="000000"/>
          <w:sz w:val="28"/>
        </w:rPr>
        <w:t>
      impregnation of carpets with special preparations;</w:t>
      </w:r>
    </w:p>
    <w:p>
      <w:pPr>
        <w:spacing w:after="0"/>
        <w:ind w:left="0"/>
        <w:jc w:val="both"/>
      </w:pPr>
      <w:r>
        <w:rPr>
          <w:rFonts w:ascii="Times New Roman"/>
          <w:b w:val="false"/>
          <w:i w:val="false"/>
          <w:color w:val="000000"/>
          <w:sz w:val="28"/>
        </w:rPr>
        <w:t>
      preparation of detergent and special impregnating solutions according to the established recipe;</w:t>
      </w:r>
    </w:p>
    <w:p>
      <w:pPr>
        <w:spacing w:after="0"/>
        <w:ind w:left="0"/>
        <w:jc w:val="both"/>
      </w:pPr>
      <w:r>
        <w:rPr>
          <w:rFonts w:ascii="Times New Roman"/>
          <w:b w:val="false"/>
          <w:i w:val="false"/>
          <w:color w:val="000000"/>
          <w:sz w:val="28"/>
        </w:rPr>
        <w:t>
      determination of the technological mode of processing products depending on the type of carpet products and the degree of contamination;</w:t>
      </w:r>
    </w:p>
    <w:p>
      <w:pPr>
        <w:spacing w:after="0"/>
        <w:ind w:left="0"/>
        <w:jc w:val="both"/>
      </w:pPr>
      <w:r>
        <w:rPr>
          <w:rFonts w:ascii="Times New Roman"/>
          <w:b w:val="false"/>
          <w:i w:val="false"/>
          <w:color w:val="000000"/>
          <w:sz w:val="28"/>
        </w:rPr>
        <w:t>
      participation in preventive inspection and technical maintenance of installed equipment.</w:t>
      </w:r>
    </w:p>
    <w:p>
      <w:pPr>
        <w:spacing w:after="0"/>
        <w:ind w:left="0"/>
        <w:jc w:val="both"/>
      </w:pPr>
      <w:r>
        <w:rPr>
          <w:rFonts w:ascii="Times New Roman"/>
          <w:b w:val="false"/>
          <w:i w:val="false"/>
          <w:color w:val="000000"/>
          <w:sz w:val="28"/>
        </w:rPr>
        <w:t>
      68. Competencies to know:</w:t>
      </w:r>
    </w:p>
    <w:p>
      <w:pPr>
        <w:spacing w:after="0"/>
        <w:ind w:left="0"/>
        <w:jc w:val="both"/>
      </w:pPr>
      <w:r>
        <w:rPr>
          <w:rFonts w:ascii="Times New Roman"/>
          <w:b w:val="false"/>
          <w:i w:val="false"/>
          <w:color w:val="000000"/>
          <w:sz w:val="28"/>
        </w:rPr>
        <w:t>
      device, rules of technical operation and maintenance of the washing machine;</w:t>
      </w:r>
    </w:p>
    <w:p>
      <w:pPr>
        <w:spacing w:after="0"/>
        <w:ind w:left="0"/>
        <w:jc w:val="both"/>
      </w:pPr>
      <w:r>
        <w:rPr>
          <w:rFonts w:ascii="Times New Roman"/>
          <w:b w:val="false"/>
          <w:i w:val="false"/>
          <w:color w:val="000000"/>
          <w:sz w:val="28"/>
        </w:rPr>
        <w:t>
      technological modes of processing carpet products and impregnating them with special preparations;</w:t>
      </w:r>
    </w:p>
    <w:p>
      <w:pPr>
        <w:spacing w:after="0"/>
        <w:ind w:left="0"/>
        <w:jc w:val="both"/>
      </w:pPr>
      <w:r>
        <w:rPr>
          <w:rFonts w:ascii="Times New Roman"/>
          <w:b w:val="false"/>
          <w:i w:val="false"/>
          <w:color w:val="000000"/>
          <w:sz w:val="28"/>
        </w:rPr>
        <w:t>
      rules for the preparation of washing and special impregnating solutions and their effect on products;</w:t>
      </w:r>
    </w:p>
    <w:p>
      <w:pPr>
        <w:spacing w:after="0"/>
        <w:ind w:left="0"/>
        <w:jc w:val="both"/>
      </w:pPr>
      <w:r>
        <w:rPr>
          <w:rFonts w:ascii="Times New Roman"/>
          <w:b w:val="false"/>
          <w:i w:val="false"/>
          <w:color w:val="000000"/>
          <w:sz w:val="28"/>
        </w:rPr>
        <w:t>
      consumption rates of applied chemical materials;</w:t>
      </w:r>
    </w:p>
    <w:p>
      <w:pPr>
        <w:spacing w:after="0"/>
        <w:ind w:left="0"/>
        <w:jc w:val="both"/>
      </w:pPr>
      <w:r>
        <w:rPr>
          <w:rFonts w:ascii="Times New Roman"/>
          <w:b w:val="false"/>
          <w:i w:val="false"/>
          <w:color w:val="000000"/>
          <w:sz w:val="28"/>
        </w:rPr>
        <w:t>
      requirements for the quality of product processing.</w:t>
      </w:r>
    </w:p>
    <w:p>
      <w:pPr>
        <w:spacing w:after="0"/>
        <w:ind w:left="0"/>
        <w:jc w:val="left"/>
      </w:pPr>
      <w:r>
        <w:rPr>
          <w:rFonts w:ascii="Times New Roman"/>
          <w:b/>
          <w:i w:val="false"/>
          <w:color w:val="000000"/>
        </w:rPr>
        <w:t xml:space="preserve"> Paragraph 33. Ironing arranger, 1st category</w:t>
      </w:r>
    </w:p>
    <w:p>
      <w:pPr>
        <w:spacing w:after="0"/>
        <w:ind w:left="0"/>
        <w:jc w:val="both"/>
      </w:pPr>
      <w:r>
        <w:rPr>
          <w:rFonts w:ascii="Times New Roman"/>
          <w:b w:val="false"/>
          <w:i w:val="false"/>
          <w:color w:val="000000"/>
          <w:sz w:val="28"/>
        </w:rPr>
        <w:t>
      69. Characteristics of works:</w:t>
      </w:r>
    </w:p>
    <w:p>
      <w:pPr>
        <w:spacing w:after="0"/>
        <w:ind w:left="0"/>
        <w:jc w:val="both"/>
      </w:pPr>
      <w:r>
        <w:rPr>
          <w:rFonts w:ascii="Times New Roman"/>
          <w:b w:val="false"/>
          <w:i w:val="false"/>
          <w:color w:val="000000"/>
          <w:sz w:val="28"/>
        </w:rPr>
        <w:t>
      shaking the linen to be ironed manually;</w:t>
      </w:r>
    </w:p>
    <w:p>
      <w:pPr>
        <w:spacing w:after="0"/>
        <w:ind w:left="0"/>
        <w:jc w:val="both"/>
      </w:pPr>
      <w:r>
        <w:rPr>
          <w:rFonts w:ascii="Times New Roman"/>
          <w:b w:val="false"/>
          <w:i w:val="false"/>
          <w:color w:val="000000"/>
          <w:sz w:val="28"/>
        </w:rPr>
        <w:t>
      checking the presence of a travel ticket in the batch of linen to be shaken;</w:t>
      </w:r>
    </w:p>
    <w:p>
      <w:pPr>
        <w:spacing w:after="0"/>
        <w:ind w:left="0"/>
        <w:jc w:val="both"/>
      </w:pPr>
      <w:r>
        <w:rPr>
          <w:rFonts w:ascii="Times New Roman"/>
          <w:b w:val="false"/>
          <w:i w:val="false"/>
          <w:color w:val="000000"/>
          <w:sz w:val="28"/>
        </w:rPr>
        <w:t>
      thorough shaking of each item with the straightening of folds;</w:t>
      </w:r>
    </w:p>
    <w:p>
      <w:pPr>
        <w:spacing w:after="0"/>
        <w:ind w:left="0"/>
        <w:jc w:val="both"/>
      </w:pPr>
      <w:r>
        <w:rPr>
          <w:rFonts w:ascii="Times New Roman"/>
          <w:b w:val="false"/>
          <w:i w:val="false"/>
          <w:color w:val="000000"/>
          <w:sz w:val="28"/>
        </w:rPr>
        <w:t>
      sorting of linen into straight and shaped and by type of ironing;</w:t>
      </w:r>
    </w:p>
    <w:p>
      <w:pPr>
        <w:spacing w:after="0"/>
        <w:ind w:left="0"/>
        <w:jc w:val="both"/>
      </w:pPr>
      <w:r>
        <w:rPr>
          <w:rFonts w:ascii="Times New Roman"/>
          <w:b w:val="false"/>
          <w:i w:val="false"/>
          <w:color w:val="000000"/>
          <w:sz w:val="28"/>
        </w:rPr>
        <w:t>
      laying the shaken linen on the trestle.</w:t>
      </w:r>
    </w:p>
    <w:p>
      <w:pPr>
        <w:spacing w:after="0"/>
        <w:ind w:left="0"/>
        <w:jc w:val="both"/>
      </w:pPr>
      <w:r>
        <w:rPr>
          <w:rFonts w:ascii="Times New Roman"/>
          <w:b w:val="false"/>
          <w:i w:val="false"/>
          <w:color w:val="000000"/>
          <w:sz w:val="28"/>
        </w:rPr>
        <w:t xml:space="preserve">
      70. Competencies to know: </w:t>
      </w:r>
    </w:p>
    <w:p>
      <w:pPr>
        <w:spacing w:after="0"/>
        <w:ind w:left="0"/>
        <w:jc w:val="both"/>
      </w:pPr>
      <w:r>
        <w:rPr>
          <w:rFonts w:ascii="Times New Roman"/>
          <w:b w:val="false"/>
          <w:i w:val="false"/>
          <w:color w:val="000000"/>
          <w:sz w:val="28"/>
        </w:rPr>
        <w:t xml:space="preserve">
      conditions for ironing linen on steam rollers, hot press, presses and manually; </w:t>
      </w:r>
    </w:p>
    <w:p>
      <w:pPr>
        <w:spacing w:after="0"/>
        <w:ind w:left="0"/>
        <w:jc w:val="both"/>
      </w:pPr>
      <w:r>
        <w:rPr>
          <w:rFonts w:ascii="Times New Roman"/>
          <w:b w:val="false"/>
          <w:i w:val="false"/>
          <w:color w:val="000000"/>
          <w:sz w:val="28"/>
        </w:rPr>
        <w:t>
      assortment of linen to be ironed in tumble dryers, presses and manually.</w:t>
      </w:r>
    </w:p>
    <w:p>
      <w:pPr>
        <w:spacing w:after="0"/>
        <w:ind w:left="0"/>
        <w:jc w:val="left"/>
      </w:pPr>
      <w:r>
        <w:rPr>
          <w:rFonts w:ascii="Times New Roman"/>
          <w:b/>
          <w:i w:val="false"/>
          <w:color w:val="000000"/>
        </w:rPr>
        <w:t xml:space="preserve"> Paragraph 34. Ironing arranger, 2nd category</w:t>
      </w:r>
    </w:p>
    <w:p>
      <w:pPr>
        <w:spacing w:after="0"/>
        <w:ind w:left="0"/>
        <w:jc w:val="both"/>
      </w:pPr>
      <w:r>
        <w:rPr>
          <w:rFonts w:ascii="Times New Roman"/>
          <w:b w:val="false"/>
          <w:i w:val="false"/>
          <w:color w:val="000000"/>
          <w:sz w:val="28"/>
        </w:rPr>
        <w:t>
      71. Characteristics of works:</w:t>
      </w:r>
    </w:p>
    <w:p>
      <w:pPr>
        <w:spacing w:after="0"/>
        <w:ind w:left="0"/>
        <w:jc w:val="both"/>
      </w:pPr>
      <w:r>
        <w:rPr>
          <w:rFonts w:ascii="Times New Roman"/>
          <w:b w:val="false"/>
          <w:i w:val="false"/>
          <w:color w:val="000000"/>
          <w:sz w:val="28"/>
        </w:rPr>
        <w:t>
      shaking of linen to be ironed on shaking machines;</w:t>
      </w:r>
    </w:p>
    <w:p>
      <w:pPr>
        <w:spacing w:after="0"/>
        <w:ind w:left="0"/>
        <w:jc w:val="both"/>
      </w:pPr>
      <w:r>
        <w:rPr>
          <w:rFonts w:ascii="Times New Roman"/>
          <w:b w:val="false"/>
          <w:i w:val="false"/>
          <w:color w:val="000000"/>
          <w:sz w:val="28"/>
        </w:rPr>
        <w:t>
      service of shaking machine machines;</w:t>
      </w:r>
    </w:p>
    <w:p>
      <w:pPr>
        <w:spacing w:after="0"/>
        <w:ind w:left="0"/>
        <w:jc w:val="both"/>
      </w:pPr>
      <w:r>
        <w:rPr>
          <w:rFonts w:ascii="Times New Roman"/>
          <w:b w:val="false"/>
          <w:i w:val="false"/>
          <w:color w:val="000000"/>
          <w:sz w:val="28"/>
        </w:rPr>
        <w:t>
      monitoring the correct operation of the shaking machine, checking its serviceability;</w:t>
      </w:r>
    </w:p>
    <w:p>
      <w:pPr>
        <w:spacing w:after="0"/>
        <w:ind w:left="0"/>
        <w:jc w:val="both"/>
      </w:pPr>
      <w:r>
        <w:rPr>
          <w:rFonts w:ascii="Times New Roman"/>
          <w:b w:val="false"/>
          <w:i w:val="false"/>
          <w:color w:val="000000"/>
          <w:sz w:val="28"/>
        </w:rPr>
        <w:t>
      control over the correctness of loading and unloading of shaking machines.</w:t>
      </w:r>
    </w:p>
    <w:p>
      <w:pPr>
        <w:spacing w:after="0"/>
        <w:ind w:left="0"/>
        <w:jc w:val="both"/>
      </w:pPr>
      <w:r>
        <w:rPr>
          <w:rFonts w:ascii="Times New Roman"/>
          <w:b w:val="false"/>
          <w:i w:val="false"/>
          <w:color w:val="000000"/>
          <w:sz w:val="28"/>
        </w:rPr>
        <w:t>
      72. Competencies to know:</w:t>
      </w:r>
    </w:p>
    <w:p>
      <w:pPr>
        <w:spacing w:after="0"/>
        <w:ind w:left="0"/>
        <w:jc w:val="both"/>
      </w:pPr>
      <w:r>
        <w:rPr>
          <w:rFonts w:ascii="Times New Roman"/>
          <w:b w:val="false"/>
          <w:i w:val="false"/>
          <w:color w:val="000000"/>
          <w:sz w:val="28"/>
        </w:rPr>
        <w:t>
      the technique of loading linen into the shaking machine;</w:t>
      </w:r>
    </w:p>
    <w:p>
      <w:pPr>
        <w:spacing w:after="0"/>
        <w:ind w:left="0"/>
        <w:jc w:val="both"/>
      </w:pPr>
      <w:r>
        <w:rPr>
          <w:rFonts w:ascii="Times New Roman"/>
          <w:b w:val="false"/>
          <w:i w:val="false"/>
          <w:color w:val="000000"/>
          <w:sz w:val="28"/>
        </w:rPr>
        <w:t>
      the purpose and design of the shaking machine;</w:t>
      </w:r>
    </w:p>
    <w:p>
      <w:pPr>
        <w:spacing w:after="0"/>
        <w:ind w:left="0"/>
        <w:jc w:val="both"/>
      </w:pPr>
      <w:r>
        <w:rPr>
          <w:rFonts w:ascii="Times New Roman"/>
          <w:b w:val="false"/>
          <w:i w:val="false"/>
          <w:color w:val="000000"/>
          <w:sz w:val="28"/>
        </w:rPr>
        <w:t xml:space="preserve">
      operating principle and control methods; </w:t>
      </w:r>
    </w:p>
    <w:p>
      <w:pPr>
        <w:spacing w:after="0"/>
        <w:ind w:left="0"/>
        <w:jc w:val="both"/>
      </w:pPr>
      <w:r>
        <w:rPr>
          <w:rFonts w:ascii="Times New Roman"/>
          <w:b w:val="false"/>
          <w:i w:val="false"/>
          <w:color w:val="000000"/>
          <w:sz w:val="28"/>
        </w:rPr>
        <w:t>
      rules of operation and maintenance of the shaking machine;</w:t>
      </w:r>
    </w:p>
    <w:p>
      <w:pPr>
        <w:spacing w:after="0"/>
        <w:ind w:left="0"/>
        <w:jc w:val="both"/>
      </w:pPr>
      <w:r>
        <w:rPr>
          <w:rFonts w:ascii="Times New Roman"/>
          <w:b w:val="false"/>
          <w:i w:val="false"/>
          <w:color w:val="000000"/>
          <w:sz w:val="28"/>
        </w:rPr>
        <w:t>
      conditions for ironing linen on steam rollers, hot press, presses and manually;</w:t>
      </w:r>
    </w:p>
    <w:p>
      <w:pPr>
        <w:spacing w:after="0"/>
        <w:ind w:left="0"/>
        <w:jc w:val="both"/>
      </w:pPr>
      <w:r>
        <w:rPr>
          <w:rFonts w:ascii="Times New Roman"/>
          <w:b w:val="false"/>
          <w:i w:val="false"/>
          <w:color w:val="000000"/>
          <w:sz w:val="28"/>
        </w:rPr>
        <w:t>
      assortment of linen to be ironed in tumble dryers, presses and manually.</w:t>
      </w:r>
    </w:p>
    <w:p>
      <w:pPr>
        <w:spacing w:after="0"/>
        <w:ind w:left="0"/>
        <w:jc w:val="left"/>
      </w:pPr>
      <w:r>
        <w:rPr>
          <w:rFonts w:ascii="Times New Roman"/>
          <w:b/>
          <w:i w:val="false"/>
          <w:color w:val="000000"/>
        </w:rPr>
        <w:t xml:space="preserve"> Paragraph 35. Operatorfor cleaning down and feather products, 4th category</w:t>
      </w:r>
    </w:p>
    <w:p>
      <w:pPr>
        <w:spacing w:after="0"/>
        <w:ind w:left="0"/>
        <w:jc w:val="both"/>
      </w:pPr>
      <w:r>
        <w:rPr>
          <w:rFonts w:ascii="Times New Roman"/>
          <w:b w:val="false"/>
          <w:i w:val="false"/>
          <w:color w:val="000000"/>
          <w:sz w:val="28"/>
        </w:rPr>
        <w:t>
      73. Characteristics of works:</w:t>
      </w:r>
    </w:p>
    <w:p>
      <w:pPr>
        <w:spacing w:after="0"/>
        <w:ind w:left="0"/>
        <w:jc w:val="both"/>
      </w:pPr>
      <w:r>
        <w:rPr>
          <w:rFonts w:ascii="Times New Roman"/>
          <w:b w:val="false"/>
          <w:i w:val="false"/>
          <w:color w:val="000000"/>
          <w:sz w:val="28"/>
        </w:rPr>
        <w:t>
      conducting the process of processing down and feathers on machines for cleaning down and feather products;</w:t>
      </w:r>
    </w:p>
    <w:p>
      <w:pPr>
        <w:spacing w:after="0"/>
        <w:ind w:left="0"/>
        <w:jc w:val="both"/>
      </w:pPr>
      <w:r>
        <w:rPr>
          <w:rFonts w:ascii="Times New Roman"/>
          <w:b w:val="false"/>
          <w:i w:val="false"/>
          <w:color w:val="000000"/>
          <w:sz w:val="28"/>
        </w:rPr>
        <w:t>
      selection of a software card and its installation into a software device;</w:t>
      </w:r>
    </w:p>
    <w:p>
      <w:pPr>
        <w:spacing w:after="0"/>
        <w:ind w:left="0"/>
        <w:jc w:val="both"/>
      </w:pPr>
      <w:r>
        <w:rPr>
          <w:rFonts w:ascii="Times New Roman"/>
          <w:b w:val="false"/>
          <w:i w:val="false"/>
          <w:color w:val="000000"/>
          <w:sz w:val="28"/>
        </w:rPr>
        <w:t>
      preparation of special solutions according to the established recipe;</w:t>
      </w:r>
    </w:p>
    <w:p>
      <w:pPr>
        <w:spacing w:after="0"/>
        <w:ind w:left="0"/>
        <w:jc w:val="both"/>
      </w:pPr>
      <w:r>
        <w:rPr>
          <w:rFonts w:ascii="Times New Roman"/>
          <w:b w:val="false"/>
          <w:i w:val="false"/>
          <w:color w:val="000000"/>
          <w:sz w:val="28"/>
        </w:rPr>
        <w:t>
      acceptance of products according to the accompanying document and their delivery to the workplace;</w:t>
      </w:r>
    </w:p>
    <w:p>
      <w:pPr>
        <w:spacing w:after="0"/>
        <w:ind w:left="0"/>
        <w:jc w:val="both"/>
      </w:pPr>
      <w:r>
        <w:rPr>
          <w:rFonts w:ascii="Times New Roman"/>
          <w:b w:val="false"/>
          <w:i w:val="false"/>
          <w:color w:val="000000"/>
          <w:sz w:val="28"/>
        </w:rPr>
        <w:t>
      weighing of products;</w:t>
      </w:r>
    </w:p>
    <w:p>
      <w:pPr>
        <w:spacing w:after="0"/>
        <w:ind w:left="0"/>
        <w:jc w:val="both"/>
      </w:pPr>
      <w:r>
        <w:rPr>
          <w:rFonts w:ascii="Times New Roman"/>
          <w:b w:val="false"/>
          <w:i w:val="false"/>
          <w:color w:val="000000"/>
          <w:sz w:val="28"/>
        </w:rPr>
        <w:t>
      unpicking the seam of the bed-case;</w:t>
      </w:r>
    </w:p>
    <w:p>
      <w:pPr>
        <w:spacing w:after="0"/>
        <w:ind w:left="0"/>
        <w:jc w:val="both"/>
      </w:pPr>
      <w:r>
        <w:rPr>
          <w:rFonts w:ascii="Times New Roman"/>
          <w:b w:val="false"/>
          <w:i w:val="false"/>
          <w:color w:val="000000"/>
          <w:sz w:val="28"/>
        </w:rPr>
        <w:t>
      determination of the technological mode of processing depending on the state of the down and feather;</w:t>
      </w:r>
    </w:p>
    <w:p>
      <w:pPr>
        <w:spacing w:after="0"/>
        <w:ind w:left="0"/>
        <w:jc w:val="both"/>
      </w:pPr>
      <w:r>
        <w:rPr>
          <w:rFonts w:ascii="Times New Roman"/>
          <w:b w:val="false"/>
          <w:i w:val="false"/>
          <w:color w:val="000000"/>
          <w:sz w:val="28"/>
        </w:rPr>
        <w:t>
      packing down and feathers into bed-case;</w:t>
      </w:r>
    </w:p>
    <w:p>
      <w:pPr>
        <w:spacing w:after="0"/>
        <w:ind w:left="0"/>
        <w:jc w:val="both"/>
      </w:pPr>
      <w:r>
        <w:rPr>
          <w:rFonts w:ascii="Times New Roman"/>
          <w:b w:val="false"/>
          <w:i w:val="false"/>
          <w:color w:val="000000"/>
          <w:sz w:val="28"/>
        </w:rPr>
        <w:t>
      keeping a journal for an accounting of equipment operation;</w:t>
      </w:r>
    </w:p>
    <w:p>
      <w:pPr>
        <w:spacing w:after="0"/>
        <w:ind w:left="0"/>
        <w:jc w:val="both"/>
      </w:pPr>
      <w:r>
        <w:rPr>
          <w:rFonts w:ascii="Times New Roman"/>
          <w:b w:val="false"/>
          <w:i w:val="false"/>
          <w:color w:val="000000"/>
          <w:sz w:val="28"/>
        </w:rPr>
        <w:t>
      transfer of products to the subsequent technological operation.</w:t>
      </w:r>
    </w:p>
    <w:p>
      <w:pPr>
        <w:spacing w:after="0"/>
        <w:ind w:left="0"/>
        <w:jc w:val="both"/>
      </w:pPr>
      <w:r>
        <w:rPr>
          <w:rFonts w:ascii="Times New Roman"/>
          <w:b w:val="false"/>
          <w:i w:val="false"/>
          <w:color w:val="000000"/>
          <w:sz w:val="28"/>
        </w:rPr>
        <w:t>
      74. Competencies to know:</w:t>
      </w:r>
    </w:p>
    <w:p>
      <w:pPr>
        <w:spacing w:after="0"/>
        <w:ind w:left="0"/>
        <w:jc w:val="both"/>
      </w:pPr>
      <w:r>
        <w:rPr>
          <w:rFonts w:ascii="Times New Roman"/>
          <w:b w:val="false"/>
          <w:i w:val="false"/>
          <w:color w:val="000000"/>
          <w:sz w:val="28"/>
        </w:rPr>
        <w:t>
      device, rules of technical operation and maintenance of machines for cleaning down and feather products;</w:t>
      </w:r>
    </w:p>
    <w:p>
      <w:pPr>
        <w:spacing w:after="0"/>
        <w:ind w:left="0"/>
        <w:jc w:val="both"/>
      </w:pPr>
      <w:r>
        <w:rPr>
          <w:rFonts w:ascii="Times New Roman"/>
          <w:b w:val="false"/>
          <w:i w:val="false"/>
          <w:color w:val="000000"/>
          <w:sz w:val="28"/>
        </w:rPr>
        <w:t>
      technological processing modes;</w:t>
      </w:r>
    </w:p>
    <w:p>
      <w:pPr>
        <w:spacing w:after="0"/>
        <w:ind w:left="0"/>
        <w:jc w:val="both"/>
      </w:pPr>
      <w:r>
        <w:rPr>
          <w:rFonts w:ascii="Times New Roman"/>
          <w:b w:val="false"/>
          <w:i w:val="false"/>
          <w:color w:val="000000"/>
          <w:sz w:val="28"/>
        </w:rPr>
        <w:t>
      loading and unloading rules;</w:t>
      </w:r>
    </w:p>
    <w:p>
      <w:pPr>
        <w:spacing w:after="0"/>
        <w:ind w:left="0"/>
        <w:jc w:val="both"/>
      </w:pPr>
      <w:r>
        <w:rPr>
          <w:rFonts w:ascii="Times New Roman"/>
          <w:b w:val="false"/>
          <w:i w:val="false"/>
          <w:color w:val="000000"/>
          <w:sz w:val="28"/>
        </w:rPr>
        <w:t xml:space="preserve">
      rules for preparing special solutions; </w:t>
      </w:r>
    </w:p>
    <w:p>
      <w:pPr>
        <w:spacing w:after="0"/>
        <w:ind w:left="0"/>
        <w:jc w:val="both"/>
      </w:pPr>
      <w:r>
        <w:rPr>
          <w:rFonts w:ascii="Times New Roman"/>
          <w:b w:val="false"/>
          <w:i w:val="false"/>
          <w:color w:val="000000"/>
          <w:sz w:val="28"/>
        </w:rPr>
        <w:t>
      consumption rates of applied chemical materials;</w:t>
      </w:r>
    </w:p>
    <w:p>
      <w:pPr>
        <w:spacing w:after="0"/>
        <w:ind w:left="0"/>
        <w:jc w:val="both"/>
      </w:pPr>
      <w:r>
        <w:rPr>
          <w:rFonts w:ascii="Times New Roman"/>
          <w:b w:val="false"/>
          <w:i w:val="false"/>
          <w:color w:val="000000"/>
          <w:sz w:val="28"/>
        </w:rPr>
        <w:t>
      requirements for the quality of processing.</w:t>
      </w:r>
    </w:p>
    <w:p>
      <w:pPr>
        <w:spacing w:after="0"/>
        <w:ind w:left="0"/>
        <w:jc w:val="left"/>
      </w:pPr>
      <w:r>
        <w:rPr>
          <w:rFonts w:ascii="Times New Roman"/>
          <w:b/>
          <w:i w:val="false"/>
          <w:color w:val="000000"/>
        </w:rPr>
        <w:t xml:space="preserve"> Paragraph 36. Worker in the bath service, 1st category</w:t>
      </w:r>
    </w:p>
    <w:p>
      <w:pPr>
        <w:spacing w:after="0"/>
        <w:ind w:left="0"/>
        <w:jc w:val="both"/>
      </w:pPr>
      <w:r>
        <w:rPr>
          <w:rFonts w:ascii="Times New Roman"/>
          <w:b w:val="false"/>
          <w:i w:val="false"/>
          <w:color w:val="000000"/>
          <w:sz w:val="28"/>
        </w:rPr>
        <w:t>
      75. Characteristics of works:</w:t>
      </w:r>
    </w:p>
    <w:p>
      <w:pPr>
        <w:spacing w:after="0"/>
        <w:ind w:left="0"/>
        <w:jc w:val="both"/>
      </w:pPr>
      <w:r>
        <w:rPr>
          <w:rFonts w:ascii="Times New Roman"/>
          <w:b w:val="false"/>
          <w:i w:val="false"/>
          <w:color w:val="000000"/>
          <w:sz w:val="28"/>
        </w:rPr>
        <w:t>
      service of visitors:</w:t>
      </w:r>
    </w:p>
    <w:p>
      <w:pPr>
        <w:spacing w:after="0"/>
        <w:ind w:left="0"/>
        <w:jc w:val="both"/>
      </w:pPr>
      <w:r>
        <w:rPr>
          <w:rFonts w:ascii="Times New Roman"/>
          <w:b w:val="false"/>
          <w:i w:val="false"/>
          <w:color w:val="000000"/>
          <w:sz w:val="28"/>
        </w:rPr>
        <w:t>
      admitting visitors with admission tickets, providing them with free seats, a reminder of the end of the session (when servicing by sessions);</w:t>
      </w:r>
    </w:p>
    <w:p>
      <w:pPr>
        <w:spacing w:after="0"/>
        <w:ind w:left="0"/>
        <w:jc w:val="both"/>
      </w:pPr>
      <w:r>
        <w:rPr>
          <w:rFonts w:ascii="Times New Roman"/>
          <w:b w:val="false"/>
          <w:i w:val="false"/>
          <w:color w:val="000000"/>
          <w:sz w:val="28"/>
        </w:rPr>
        <w:t>
      delivery of bath accessories to visitors, sale of related products, acceptance of linen and dresses for urgent washing, minor repairs, ironing and the provision of other paid services;</w:t>
      </w:r>
    </w:p>
    <w:p>
      <w:pPr>
        <w:spacing w:after="0"/>
        <w:ind w:left="0"/>
        <w:jc w:val="both"/>
      </w:pPr>
      <w:r>
        <w:rPr>
          <w:rFonts w:ascii="Times New Roman"/>
          <w:b w:val="false"/>
          <w:i w:val="false"/>
          <w:color w:val="000000"/>
          <w:sz w:val="28"/>
        </w:rPr>
        <w:t>
      receiving valuable and other things for storage from visitors and ensuring their safety, providing assistance to persons with disabilities and the elderly;</w:t>
      </w:r>
    </w:p>
    <w:p>
      <w:pPr>
        <w:spacing w:after="0"/>
        <w:ind w:left="0"/>
        <w:jc w:val="both"/>
      </w:pPr>
      <w:r>
        <w:rPr>
          <w:rFonts w:ascii="Times New Roman"/>
          <w:b w:val="false"/>
          <w:i w:val="false"/>
          <w:color w:val="000000"/>
          <w:sz w:val="28"/>
        </w:rPr>
        <w:t>
      monitoring the good condition of wardrobes, taps, valves, showers, pipelines, electric fireplaces and other equipment and promptly informing the administration about all malfunctions;</w:t>
      </w:r>
    </w:p>
    <w:p>
      <w:pPr>
        <w:spacing w:after="0"/>
        <w:ind w:left="0"/>
        <w:jc w:val="both"/>
      </w:pPr>
      <w:r>
        <w:rPr>
          <w:rFonts w:ascii="Times New Roman"/>
          <w:b w:val="false"/>
          <w:i w:val="false"/>
          <w:color w:val="000000"/>
          <w:sz w:val="28"/>
        </w:rPr>
        <w:t xml:space="preserve">
      proper maintenance of flushing equipment; </w:t>
      </w:r>
    </w:p>
    <w:p>
      <w:pPr>
        <w:spacing w:after="0"/>
        <w:ind w:left="0"/>
        <w:jc w:val="both"/>
      </w:pPr>
      <w:r>
        <w:rPr>
          <w:rFonts w:ascii="Times New Roman"/>
          <w:b w:val="false"/>
          <w:i w:val="false"/>
          <w:color w:val="000000"/>
          <w:sz w:val="28"/>
        </w:rPr>
        <w:t>
      ensuring cleanliness in the soap, steam room and dressing room;</w:t>
      </w:r>
    </w:p>
    <w:p>
      <w:pPr>
        <w:spacing w:after="0"/>
        <w:ind w:left="0"/>
        <w:jc w:val="both"/>
      </w:pPr>
      <w:r>
        <w:rPr>
          <w:rFonts w:ascii="Times New Roman"/>
          <w:b w:val="false"/>
          <w:i w:val="false"/>
          <w:color w:val="000000"/>
          <w:sz w:val="28"/>
        </w:rPr>
        <w:t>
      provision of steam supply to the steam room, ventilation mode;</w:t>
      </w:r>
    </w:p>
    <w:p>
      <w:pPr>
        <w:spacing w:after="0"/>
        <w:ind w:left="0"/>
        <w:jc w:val="both"/>
      </w:pPr>
      <w:r>
        <w:rPr>
          <w:rFonts w:ascii="Times New Roman"/>
          <w:b w:val="false"/>
          <w:i w:val="false"/>
          <w:color w:val="000000"/>
          <w:sz w:val="28"/>
        </w:rPr>
        <w:t>
      handing over used bath accessories for washing;</w:t>
      </w:r>
    </w:p>
    <w:p>
      <w:pPr>
        <w:spacing w:after="0"/>
        <w:ind w:left="0"/>
        <w:jc w:val="both"/>
      </w:pPr>
      <w:r>
        <w:rPr>
          <w:rFonts w:ascii="Times New Roman"/>
          <w:b w:val="false"/>
          <w:i w:val="false"/>
          <w:color w:val="000000"/>
          <w:sz w:val="28"/>
        </w:rPr>
        <w:t>
      observance of rules on labor safety and protection, sanitation and hygiene.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75 as amended by the order of the Acting Minister of Labor and Social Protection of the Population of the Republic of Kazakhstan dated 12.08.2022 No. 309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Competencies to know:</w:t>
      </w:r>
    </w:p>
    <w:p>
      <w:pPr>
        <w:spacing w:after="0"/>
        <w:ind w:left="0"/>
        <w:jc w:val="both"/>
      </w:pPr>
      <w:r>
        <w:rPr>
          <w:rFonts w:ascii="Times New Roman"/>
          <w:b w:val="false"/>
          <w:i w:val="false"/>
          <w:color w:val="000000"/>
          <w:sz w:val="28"/>
        </w:rPr>
        <w:t>
      sanitary norms and rules of service in the bath;</w:t>
      </w:r>
    </w:p>
    <w:p>
      <w:pPr>
        <w:spacing w:after="0"/>
        <w:ind w:left="0"/>
        <w:jc w:val="both"/>
      </w:pPr>
      <w:r>
        <w:rPr>
          <w:rFonts w:ascii="Times New Roman"/>
          <w:b w:val="false"/>
          <w:i w:val="false"/>
          <w:color w:val="000000"/>
          <w:sz w:val="28"/>
        </w:rPr>
        <w:t>
      device and equipment operation;</w:t>
      </w:r>
    </w:p>
    <w:p>
      <w:pPr>
        <w:spacing w:after="0"/>
        <w:ind w:left="0"/>
        <w:jc w:val="both"/>
      </w:pPr>
      <w:r>
        <w:rPr>
          <w:rFonts w:ascii="Times New Roman"/>
          <w:b w:val="false"/>
          <w:i w:val="false"/>
          <w:color w:val="000000"/>
          <w:sz w:val="28"/>
        </w:rPr>
        <w:t>
      rules for safety and labor protection, fire protection;</w:t>
      </w:r>
    </w:p>
    <w:p>
      <w:pPr>
        <w:spacing w:after="0"/>
        <w:ind w:left="0"/>
        <w:jc w:val="both"/>
      </w:pPr>
      <w:r>
        <w:rPr>
          <w:rFonts w:ascii="Times New Roman"/>
          <w:b w:val="false"/>
          <w:i w:val="false"/>
          <w:color w:val="000000"/>
          <w:sz w:val="28"/>
        </w:rPr>
        <w:t>
      the price list for the services provided and the internal regulations of the bath.</w:t>
      </w:r>
    </w:p>
    <w:p>
      <w:pPr>
        <w:spacing w:after="0"/>
        <w:ind w:left="0"/>
        <w:jc w:val="left"/>
      </w:pPr>
      <w:r>
        <w:rPr>
          <w:rFonts w:ascii="Times New Roman"/>
          <w:b/>
          <w:i w:val="false"/>
          <w:color w:val="000000"/>
        </w:rPr>
        <w:t xml:space="preserve"> Paragraph 37. Self-service laundry operator, 4th category</w:t>
      </w:r>
    </w:p>
    <w:p>
      <w:pPr>
        <w:spacing w:after="0"/>
        <w:ind w:left="0"/>
        <w:jc w:val="both"/>
      </w:pPr>
      <w:r>
        <w:rPr>
          <w:rFonts w:ascii="Times New Roman"/>
          <w:b w:val="false"/>
          <w:i w:val="false"/>
          <w:color w:val="000000"/>
          <w:sz w:val="28"/>
        </w:rPr>
        <w:t>
      77. Description of works:</w:t>
      </w:r>
    </w:p>
    <w:p>
      <w:pPr>
        <w:spacing w:after="0"/>
        <w:ind w:left="0"/>
        <w:jc w:val="both"/>
      </w:pPr>
      <w:r>
        <w:rPr>
          <w:rFonts w:ascii="Times New Roman"/>
          <w:b w:val="false"/>
          <w:i w:val="false"/>
          <w:color w:val="000000"/>
          <w:sz w:val="28"/>
        </w:rPr>
        <w:t>
      conducting a technological process for processing linen in a self-service laundry;</w:t>
      </w:r>
    </w:p>
    <w:p>
      <w:pPr>
        <w:spacing w:after="0"/>
        <w:ind w:left="0"/>
        <w:jc w:val="both"/>
      </w:pPr>
      <w:r>
        <w:rPr>
          <w:rFonts w:ascii="Times New Roman"/>
          <w:b w:val="false"/>
          <w:i w:val="false"/>
          <w:color w:val="000000"/>
          <w:sz w:val="28"/>
        </w:rPr>
        <w:t>
      determination and establishment of modes of washing of various linen;</w:t>
      </w:r>
    </w:p>
    <w:p>
      <w:pPr>
        <w:spacing w:after="0"/>
        <w:ind w:left="0"/>
        <w:jc w:val="both"/>
      </w:pPr>
      <w:r>
        <w:rPr>
          <w:rFonts w:ascii="Times New Roman"/>
          <w:b w:val="false"/>
          <w:i w:val="false"/>
          <w:color w:val="000000"/>
          <w:sz w:val="28"/>
        </w:rPr>
        <w:t>
      starting of washing machines and monitoring their operation;</w:t>
      </w:r>
    </w:p>
    <w:p>
      <w:pPr>
        <w:spacing w:after="0"/>
        <w:ind w:left="0"/>
        <w:jc w:val="both"/>
      </w:pPr>
      <w:r>
        <w:rPr>
          <w:rFonts w:ascii="Times New Roman"/>
          <w:b w:val="false"/>
          <w:i w:val="false"/>
          <w:color w:val="000000"/>
          <w:sz w:val="28"/>
        </w:rPr>
        <w:t xml:space="preserve">
      control over the correct loading and unloading of linen from the centrifuge and drying drums; </w:t>
      </w:r>
    </w:p>
    <w:p>
      <w:pPr>
        <w:spacing w:after="0"/>
        <w:ind w:left="0"/>
        <w:jc w:val="both"/>
      </w:pPr>
      <w:r>
        <w:rPr>
          <w:rFonts w:ascii="Times New Roman"/>
          <w:b w:val="false"/>
          <w:i w:val="false"/>
          <w:color w:val="000000"/>
          <w:sz w:val="28"/>
        </w:rPr>
        <w:t>
      control over ironing;</w:t>
      </w:r>
    </w:p>
    <w:p>
      <w:pPr>
        <w:spacing w:after="0"/>
        <w:ind w:left="0"/>
        <w:jc w:val="both"/>
      </w:pPr>
      <w:r>
        <w:rPr>
          <w:rFonts w:ascii="Times New Roman"/>
          <w:b w:val="false"/>
          <w:i w:val="false"/>
          <w:color w:val="000000"/>
          <w:sz w:val="28"/>
        </w:rPr>
        <w:t>
      starting up centrifuges, drying drums, hot press, rollers, presses and monitoring their work;</w:t>
      </w:r>
    </w:p>
    <w:p>
      <w:pPr>
        <w:spacing w:after="0"/>
        <w:ind w:left="0"/>
        <w:jc w:val="both"/>
      </w:pPr>
      <w:r>
        <w:rPr>
          <w:rFonts w:ascii="Times New Roman"/>
          <w:b w:val="false"/>
          <w:i w:val="false"/>
          <w:color w:val="000000"/>
          <w:sz w:val="28"/>
        </w:rPr>
        <w:t>
      instructing clients, observing and controlling the correct handling of linen in the self-service laundry;</w:t>
      </w:r>
    </w:p>
    <w:p>
      <w:pPr>
        <w:spacing w:after="0"/>
        <w:ind w:left="0"/>
        <w:jc w:val="both"/>
      </w:pPr>
      <w:r>
        <w:rPr>
          <w:rFonts w:ascii="Times New Roman"/>
          <w:b w:val="false"/>
          <w:i w:val="false"/>
          <w:color w:val="000000"/>
          <w:sz w:val="28"/>
        </w:rPr>
        <w:t>
      weighing the client's linen, issuing washing materials depending on the weight of the linen and charging a processing fee;</w:t>
      </w:r>
    </w:p>
    <w:p>
      <w:pPr>
        <w:spacing w:after="0"/>
        <w:ind w:left="0"/>
        <w:jc w:val="both"/>
      </w:pPr>
      <w:r>
        <w:rPr>
          <w:rFonts w:ascii="Times New Roman"/>
          <w:b w:val="false"/>
          <w:i w:val="false"/>
          <w:color w:val="000000"/>
          <w:sz w:val="28"/>
        </w:rPr>
        <w:t>
      control over the correct sorting of linen;</w:t>
      </w:r>
    </w:p>
    <w:p>
      <w:pPr>
        <w:spacing w:after="0"/>
        <w:ind w:left="0"/>
        <w:jc w:val="both"/>
      </w:pPr>
      <w:r>
        <w:rPr>
          <w:rFonts w:ascii="Times New Roman"/>
          <w:b w:val="false"/>
          <w:i w:val="false"/>
          <w:color w:val="000000"/>
          <w:sz w:val="28"/>
        </w:rPr>
        <w:t>
      checking the health of washing machines;</w:t>
      </w:r>
    </w:p>
    <w:p>
      <w:pPr>
        <w:spacing w:after="0"/>
        <w:ind w:left="0"/>
        <w:jc w:val="both"/>
      </w:pPr>
      <w:r>
        <w:rPr>
          <w:rFonts w:ascii="Times New Roman"/>
          <w:b w:val="false"/>
          <w:i w:val="false"/>
          <w:color w:val="000000"/>
          <w:sz w:val="28"/>
        </w:rPr>
        <w:t>
      control over the correct loading of linen and unloading from washing machines;</w:t>
      </w:r>
    </w:p>
    <w:p>
      <w:pPr>
        <w:spacing w:after="0"/>
        <w:ind w:left="0"/>
        <w:jc w:val="both"/>
      </w:pPr>
      <w:r>
        <w:rPr>
          <w:rFonts w:ascii="Times New Roman"/>
          <w:b w:val="false"/>
          <w:i w:val="false"/>
          <w:color w:val="000000"/>
          <w:sz w:val="28"/>
        </w:rPr>
        <w:t>
      maintenance of the equipment during operation.</w:t>
      </w:r>
    </w:p>
    <w:p>
      <w:pPr>
        <w:spacing w:after="0"/>
        <w:ind w:left="0"/>
        <w:jc w:val="both"/>
      </w:pPr>
      <w:r>
        <w:rPr>
          <w:rFonts w:ascii="Times New Roman"/>
          <w:b w:val="false"/>
          <w:i w:val="false"/>
          <w:color w:val="000000"/>
          <w:sz w:val="28"/>
        </w:rPr>
        <w:t>
      78. Competencies to know:</w:t>
      </w:r>
    </w:p>
    <w:p>
      <w:pPr>
        <w:spacing w:after="0"/>
        <w:ind w:left="0"/>
        <w:jc w:val="both"/>
      </w:pPr>
      <w:r>
        <w:rPr>
          <w:rFonts w:ascii="Times New Roman"/>
          <w:b w:val="false"/>
          <w:i w:val="false"/>
          <w:color w:val="000000"/>
          <w:sz w:val="28"/>
        </w:rPr>
        <w:t>
      rules for the technological process of washing, spinning and drying, as well as ironing all types of linen;</w:t>
      </w:r>
    </w:p>
    <w:p>
      <w:pPr>
        <w:spacing w:after="0"/>
        <w:ind w:left="0"/>
        <w:jc w:val="both"/>
      </w:pPr>
      <w:r>
        <w:rPr>
          <w:rFonts w:ascii="Times New Roman"/>
          <w:b w:val="false"/>
          <w:i w:val="false"/>
          <w:color w:val="000000"/>
          <w:sz w:val="28"/>
        </w:rPr>
        <w:t>
      types of washing machines, centrifuges, drying drums, hot press, rollers and presses;</w:t>
      </w:r>
    </w:p>
    <w:p>
      <w:pPr>
        <w:spacing w:after="0"/>
        <w:ind w:left="0"/>
        <w:jc w:val="both"/>
      </w:pPr>
      <w:r>
        <w:rPr>
          <w:rFonts w:ascii="Times New Roman"/>
          <w:b w:val="false"/>
          <w:i w:val="false"/>
          <w:color w:val="000000"/>
          <w:sz w:val="28"/>
        </w:rPr>
        <w:t>
      types and assortment of linen received for mechanical washing;</w:t>
      </w:r>
    </w:p>
    <w:p>
      <w:pPr>
        <w:spacing w:after="0"/>
        <w:ind w:left="0"/>
        <w:jc w:val="both"/>
      </w:pPr>
      <w:r>
        <w:rPr>
          <w:rFonts w:ascii="Times New Roman"/>
          <w:b w:val="false"/>
          <w:i w:val="false"/>
          <w:color w:val="000000"/>
          <w:sz w:val="28"/>
        </w:rPr>
        <w:t>
      rules for sorting linen by type and degree of soiling;</w:t>
      </w:r>
    </w:p>
    <w:p>
      <w:pPr>
        <w:spacing w:after="0"/>
        <w:ind w:left="0"/>
        <w:jc w:val="both"/>
      </w:pPr>
      <w:r>
        <w:rPr>
          <w:rFonts w:ascii="Times New Roman"/>
          <w:b w:val="false"/>
          <w:i w:val="false"/>
          <w:color w:val="000000"/>
          <w:sz w:val="28"/>
        </w:rPr>
        <w:t xml:space="preserve">
      modes of washing various types of linen; </w:t>
      </w:r>
    </w:p>
    <w:p>
      <w:pPr>
        <w:spacing w:after="0"/>
        <w:ind w:left="0"/>
        <w:jc w:val="both"/>
      </w:pPr>
      <w:r>
        <w:rPr>
          <w:rFonts w:ascii="Times New Roman"/>
          <w:b w:val="false"/>
          <w:i w:val="false"/>
          <w:color w:val="000000"/>
          <w:sz w:val="28"/>
        </w:rPr>
        <w:t>
      names and properties of detergents and finishing agents;</w:t>
      </w:r>
    </w:p>
    <w:p>
      <w:pPr>
        <w:spacing w:after="0"/>
        <w:ind w:left="0"/>
        <w:jc w:val="both"/>
      </w:pPr>
      <w:r>
        <w:rPr>
          <w:rFonts w:ascii="Times New Roman"/>
          <w:b w:val="false"/>
          <w:i w:val="false"/>
          <w:color w:val="000000"/>
          <w:sz w:val="28"/>
        </w:rPr>
        <w:t>
      consumption rates and dosage of washing materials for washing various types of linen;</w:t>
      </w:r>
    </w:p>
    <w:p>
      <w:pPr>
        <w:spacing w:after="0"/>
        <w:ind w:left="0"/>
        <w:jc w:val="both"/>
      </w:pPr>
      <w:r>
        <w:rPr>
          <w:rFonts w:ascii="Times New Roman"/>
          <w:b w:val="false"/>
          <w:i w:val="false"/>
          <w:color w:val="000000"/>
          <w:sz w:val="28"/>
        </w:rPr>
        <w:t>
      the technique of loading and unloading linen from the centrifuge, the duration of the spin of various types of linen;</w:t>
      </w:r>
    </w:p>
    <w:p>
      <w:pPr>
        <w:spacing w:after="0"/>
        <w:ind w:left="0"/>
        <w:jc w:val="both"/>
      </w:pPr>
      <w:r>
        <w:rPr>
          <w:rFonts w:ascii="Times New Roman"/>
          <w:b w:val="false"/>
          <w:i w:val="false"/>
          <w:color w:val="000000"/>
          <w:sz w:val="28"/>
        </w:rPr>
        <w:t xml:space="preserve">
      steam pressure parameters and permissible temperature for drying linen in drying drums; </w:t>
      </w:r>
    </w:p>
    <w:p>
      <w:pPr>
        <w:spacing w:after="0"/>
        <w:ind w:left="0"/>
        <w:jc w:val="both"/>
      </w:pPr>
      <w:r>
        <w:rPr>
          <w:rFonts w:ascii="Times New Roman"/>
          <w:b w:val="false"/>
          <w:i w:val="false"/>
          <w:color w:val="000000"/>
          <w:sz w:val="28"/>
        </w:rPr>
        <w:t>
      norms for loading drying drums with linen, moisture content of the unloaded linen after drying;</w:t>
      </w:r>
    </w:p>
    <w:p>
      <w:pPr>
        <w:spacing w:after="0"/>
        <w:ind w:left="0"/>
        <w:jc w:val="both"/>
      </w:pPr>
      <w:r>
        <w:rPr>
          <w:rFonts w:ascii="Times New Roman"/>
          <w:b w:val="false"/>
          <w:i w:val="false"/>
          <w:color w:val="000000"/>
          <w:sz w:val="28"/>
        </w:rPr>
        <w:t>
      working surface temperature of irons, hot press, rollers and presses;</w:t>
      </w:r>
    </w:p>
    <w:p>
      <w:pPr>
        <w:spacing w:after="0"/>
        <w:ind w:left="0"/>
        <w:jc w:val="both"/>
      </w:pPr>
      <w:r>
        <w:rPr>
          <w:rFonts w:ascii="Times New Roman"/>
          <w:b w:val="false"/>
          <w:i w:val="false"/>
          <w:color w:val="000000"/>
          <w:sz w:val="28"/>
        </w:rPr>
        <w:t>
      device and operating rules for washing machines, centrifuges, drying drums, irons, hot press, rollers and presses.</w:t>
      </w:r>
    </w:p>
    <w:p>
      <w:pPr>
        <w:spacing w:after="0"/>
        <w:ind w:left="0"/>
        <w:jc w:val="left"/>
      </w:pPr>
      <w:r>
        <w:rPr>
          <w:rFonts w:ascii="Times New Roman"/>
          <w:b/>
          <w:i w:val="false"/>
          <w:color w:val="000000"/>
        </w:rPr>
        <w:t xml:space="preserve"> Paragraph 38. Pedicurist, 2nd category</w:t>
      </w:r>
    </w:p>
    <w:p>
      <w:pPr>
        <w:spacing w:after="0"/>
        <w:ind w:left="0"/>
        <w:jc w:val="both"/>
      </w:pPr>
      <w:r>
        <w:rPr>
          <w:rFonts w:ascii="Times New Roman"/>
          <w:b w:val="false"/>
          <w:i w:val="false"/>
          <w:color w:val="000000"/>
          <w:sz w:val="28"/>
        </w:rPr>
        <w:t>
      79. Characteristics of works:</w:t>
      </w:r>
    </w:p>
    <w:p>
      <w:pPr>
        <w:spacing w:after="0"/>
        <w:ind w:left="0"/>
        <w:jc w:val="both"/>
      </w:pPr>
      <w:r>
        <w:rPr>
          <w:rFonts w:ascii="Times New Roman"/>
          <w:b w:val="false"/>
          <w:i w:val="false"/>
          <w:color w:val="000000"/>
          <w:sz w:val="28"/>
        </w:rPr>
        <w:t>
      hygienic cleaning of toenails, filing them to give the required shape;</w:t>
      </w:r>
    </w:p>
    <w:p>
      <w:pPr>
        <w:spacing w:after="0"/>
        <w:ind w:left="0"/>
        <w:jc w:val="both"/>
      </w:pPr>
      <w:r>
        <w:rPr>
          <w:rFonts w:ascii="Times New Roman"/>
          <w:b w:val="false"/>
          <w:i w:val="false"/>
          <w:color w:val="000000"/>
          <w:sz w:val="28"/>
        </w:rPr>
        <w:t>
      cleaning out growths on the feet and heels, removing calluses;</w:t>
      </w:r>
    </w:p>
    <w:p>
      <w:pPr>
        <w:spacing w:after="0"/>
        <w:ind w:left="0"/>
        <w:jc w:val="both"/>
      </w:pPr>
      <w:r>
        <w:rPr>
          <w:rFonts w:ascii="Times New Roman"/>
          <w:b w:val="false"/>
          <w:i w:val="false"/>
          <w:color w:val="000000"/>
          <w:sz w:val="28"/>
        </w:rPr>
        <w:t>
      nail polish;</w:t>
      </w:r>
    </w:p>
    <w:p>
      <w:pPr>
        <w:spacing w:after="0"/>
        <w:ind w:left="0"/>
        <w:jc w:val="both"/>
      </w:pPr>
      <w:r>
        <w:rPr>
          <w:rFonts w:ascii="Times New Roman"/>
          <w:b w:val="false"/>
          <w:i w:val="false"/>
          <w:color w:val="000000"/>
          <w:sz w:val="28"/>
        </w:rPr>
        <w:t>
      preparation of combined varnish colors;</w:t>
      </w:r>
    </w:p>
    <w:p>
      <w:pPr>
        <w:spacing w:after="0"/>
        <w:ind w:left="0"/>
        <w:jc w:val="both"/>
      </w:pPr>
      <w:r>
        <w:rPr>
          <w:rFonts w:ascii="Times New Roman"/>
          <w:b w:val="false"/>
          <w:i w:val="false"/>
          <w:color w:val="000000"/>
          <w:sz w:val="28"/>
        </w:rPr>
        <w:t>
      disinfection, cleaning and inspection of the instrument.</w:t>
      </w:r>
    </w:p>
    <w:p>
      <w:pPr>
        <w:spacing w:after="0"/>
        <w:ind w:left="0"/>
        <w:jc w:val="both"/>
      </w:pPr>
      <w:r>
        <w:rPr>
          <w:rFonts w:ascii="Times New Roman"/>
          <w:b w:val="false"/>
          <w:i w:val="false"/>
          <w:color w:val="000000"/>
          <w:sz w:val="28"/>
        </w:rPr>
        <w:t>
      80. Competencies to know:</w:t>
      </w:r>
    </w:p>
    <w:p>
      <w:pPr>
        <w:spacing w:after="0"/>
        <w:ind w:left="0"/>
        <w:jc w:val="both"/>
      </w:pPr>
      <w:r>
        <w:rPr>
          <w:rFonts w:ascii="Times New Roman"/>
          <w:b w:val="false"/>
          <w:i w:val="false"/>
          <w:color w:val="000000"/>
          <w:sz w:val="28"/>
        </w:rPr>
        <w:t>
      rules for performing pedicure work;</w:t>
      </w:r>
    </w:p>
    <w:p>
      <w:pPr>
        <w:spacing w:after="0"/>
        <w:ind w:left="0"/>
        <w:jc w:val="both"/>
      </w:pPr>
      <w:r>
        <w:rPr>
          <w:rFonts w:ascii="Times New Roman"/>
          <w:b w:val="false"/>
          <w:i w:val="false"/>
          <w:color w:val="000000"/>
          <w:sz w:val="28"/>
        </w:rPr>
        <w:t xml:space="preserve">
      rules of sanitation and hygiene; </w:t>
      </w:r>
    </w:p>
    <w:p>
      <w:pPr>
        <w:spacing w:after="0"/>
        <w:ind w:left="0"/>
        <w:jc w:val="both"/>
      </w:pPr>
      <w:r>
        <w:rPr>
          <w:rFonts w:ascii="Times New Roman"/>
          <w:b w:val="false"/>
          <w:i w:val="false"/>
          <w:color w:val="000000"/>
          <w:sz w:val="28"/>
        </w:rPr>
        <w:t xml:space="preserve">
      names and purpose of the tools used, methods of using them, rules for their storage; </w:t>
      </w:r>
    </w:p>
    <w:p>
      <w:pPr>
        <w:spacing w:after="0"/>
        <w:ind w:left="0"/>
        <w:jc w:val="both"/>
      </w:pPr>
      <w:r>
        <w:rPr>
          <w:rFonts w:ascii="Times New Roman"/>
          <w:b w:val="false"/>
          <w:i w:val="false"/>
          <w:color w:val="000000"/>
          <w:sz w:val="28"/>
        </w:rPr>
        <w:t>
      methods of preparing varnishes of various colors and shades;</w:t>
      </w:r>
    </w:p>
    <w:p>
      <w:pPr>
        <w:spacing w:after="0"/>
        <w:ind w:left="0"/>
        <w:jc w:val="both"/>
      </w:pPr>
      <w:r>
        <w:rPr>
          <w:rFonts w:ascii="Times New Roman"/>
          <w:b w:val="false"/>
          <w:i w:val="false"/>
          <w:color w:val="000000"/>
          <w:sz w:val="28"/>
        </w:rPr>
        <w:t>
      customer service rules and first aid methods.</w:t>
      </w:r>
    </w:p>
    <w:p>
      <w:pPr>
        <w:spacing w:after="0"/>
        <w:ind w:left="0"/>
        <w:jc w:val="left"/>
      </w:pPr>
      <w:r>
        <w:rPr>
          <w:rFonts w:ascii="Times New Roman"/>
          <w:b/>
          <w:i w:val="false"/>
          <w:color w:val="000000"/>
        </w:rPr>
        <w:t xml:space="preserve"> Paragraph 39. Retoucher, 3rd category</w:t>
      </w:r>
    </w:p>
    <w:p>
      <w:pPr>
        <w:spacing w:after="0"/>
        <w:ind w:left="0"/>
        <w:jc w:val="both"/>
      </w:pPr>
      <w:r>
        <w:rPr>
          <w:rFonts w:ascii="Times New Roman"/>
          <w:b w:val="false"/>
          <w:i w:val="false"/>
          <w:color w:val="000000"/>
          <w:sz w:val="28"/>
        </w:rPr>
        <w:t>
      81. Characteristics of works:</w:t>
      </w:r>
    </w:p>
    <w:p>
      <w:pPr>
        <w:spacing w:after="0"/>
        <w:ind w:left="0"/>
        <w:jc w:val="both"/>
      </w:pPr>
      <w:r>
        <w:rPr>
          <w:rFonts w:ascii="Times New Roman"/>
          <w:b w:val="false"/>
          <w:i w:val="false"/>
          <w:color w:val="000000"/>
          <w:sz w:val="28"/>
        </w:rPr>
        <w:t>
      technical retouching of black and white negatives and positives on film and photographic paper of documentary and artistic photographs;</w:t>
      </w:r>
    </w:p>
    <w:p>
      <w:pPr>
        <w:spacing w:after="0"/>
        <w:ind w:left="0"/>
        <w:jc w:val="both"/>
      </w:pPr>
      <w:r>
        <w:rPr>
          <w:rFonts w:ascii="Times New Roman"/>
          <w:b w:val="false"/>
          <w:i w:val="false"/>
          <w:color w:val="000000"/>
          <w:sz w:val="28"/>
        </w:rPr>
        <w:t>
      embedding of points, scratches and other technical defects made during shooting and laboratory processing using ink, paints and pencils.</w:t>
      </w:r>
    </w:p>
    <w:p>
      <w:pPr>
        <w:spacing w:after="0"/>
        <w:ind w:left="0"/>
        <w:jc w:val="both"/>
      </w:pPr>
      <w:r>
        <w:rPr>
          <w:rFonts w:ascii="Times New Roman"/>
          <w:b w:val="false"/>
          <w:i w:val="false"/>
          <w:color w:val="000000"/>
          <w:sz w:val="28"/>
        </w:rPr>
        <w:t>
      82. Competencies to know:</w:t>
      </w:r>
    </w:p>
    <w:p>
      <w:pPr>
        <w:spacing w:after="0"/>
        <w:ind w:left="0"/>
        <w:jc w:val="both"/>
      </w:pPr>
      <w:r>
        <w:rPr>
          <w:rFonts w:ascii="Times New Roman"/>
          <w:b w:val="false"/>
          <w:i w:val="false"/>
          <w:color w:val="000000"/>
          <w:sz w:val="28"/>
        </w:rPr>
        <w:t>
      the technique for performing technical retouching of black and white negatives and positives;</w:t>
      </w:r>
    </w:p>
    <w:p>
      <w:pPr>
        <w:spacing w:after="0"/>
        <w:ind w:left="0"/>
        <w:jc w:val="both"/>
      </w:pPr>
      <w:r>
        <w:rPr>
          <w:rFonts w:ascii="Times New Roman"/>
          <w:b w:val="false"/>
          <w:i w:val="false"/>
          <w:color w:val="000000"/>
          <w:sz w:val="28"/>
        </w:rPr>
        <w:t>
      the basics of obtaining a photographic image;</w:t>
      </w:r>
    </w:p>
    <w:p>
      <w:pPr>
        <w:spacing w:after="0"/>
        <w:ind w:left="0"/>
        <w:jc w:val="both"/>
      </w:pPr>
      <w:r>
        <w:rPr>
          <w:rFonts w:ascii="Times New Roman"/>
          <w:b w:val="false"/>
          <w:i w:val="false"/>
          <w:color w:val="000000"/>
          <w:sz w:val="28"/>
        </w:rPr>
        <w:t>
      technical requirements for the quality of negative and positive;</w:t>
      </w:r>
    </w:p>
    <w:p>
      <w:pPr>
        <w:spacing w:after="0"/>
        <w:ind w:left="0"/>
        <w:jc w:val="both"/>
      </w:pPr>
      <w:r>
        <w:rPr>
          <w:rFonts w:ascii="Times New Roman"/>
          <w:b w:val="false"/>
          <w:i w:val="false"/>
          <w:color w:val="000000"/>
          <w:sz w:val="28"/>
        </w:rPr>
        <w:t xml:space="preserve">
      types and properties of negative and positive photographic materials; </w:t>
      </w:r>
    </w:p>
    <w:p>
      <w:pPr>
        <w:spacing w:after="0"/>
        <w:ind w:left="0"/>
        <w:jc w:val="both"/>
      </w:pPr>
      <w:r>
        <w:rPr>
          <w:rFonts w:ascii="Times New Roman"/>
          <w:b w:val="false"/>
          <w:i w:val="false"/>
          <w:color w:val="000000"/>
          <w:sz w:val="28"/>
        </w:rPr>
        <w:t xml:space="preserve">
      properties of varnishes and their formulation; </w:t>
      </w:r>
    </w:p>
    <w:p>
      <w:pPr>
        <w:spacing w:after="0"/>
        <w:ind w:left="0"/>
        <w:jc w:val="both"/>
      </w:pPr>
      <w:r>
        <w:rPr>
          <w:rFonts w:ascii="Times New Roman"/>
          <w:b w:val="false"/>
          <w:i w:val="false"/>
          <w:color w:val="000000"/>
          <w:sz w:val="28"/>
        </w:rPr>
        <w:t>
      structure of black and white photographic materials.</w:t>
      </w:r>
    </w:p>
    <w:p>
      <w:pPr>
        <w:spacing w:after="0"/>
        <w:ind w:left="0"/>
        <w:jc w:val="left"/>
      </w:pPr>
      <w:r>
        <w:rPr>
          <w:rFonts w:ascii="Times New Roman"/>
          <w:b/>
          <w:i w:val="false"/>
          <w:color w:val="000000"/>
        </w:rPr>
        <w:t xml:space="preserve"> Paragraph 40. Retoucher, 4th category</w:t>
      </w:r>
    </w:p>
    <w:p>
      <w:pPr>
        <w:spacing w:after="0"/>
        <w:ind w:left="0"/>
        <w:jc w:val="both"/>
      </w:pPr>
      <w:r>
        <w:rPr>
          <w:rFonts w:ascii="Times New Roman"/>
          <w:b w:val="false"/>
          <w:i w:val="false"/>
          <w:color w:val="000000"/>
          <w:sz w:val="28"/>
        </w:rPr>
        <w:t>
      83. Description of works:</w:t>
      </w:r>
    </w:p>
    <w:p>
      <w:pPr>
        <w:spacing w:after="0"/>
        <w:ind w:left="0"/>
        <w:jc w:val="both"/>
      </w:pPr>
      <w:r>
        <w:rPr>
          <w:rFonts w:ascii="Times New Roman"/>
          <w:b w:val="false"/>
          <w:i w:val="false"/>
          <w:color w:val="000000"/>
          <w:sz w:val="28"/>
        </w:rPr>
        <w:t>
      Complements the artistic retouch black and white negatives and positives;</w:t>
      </w:r>
    </w:p>
    <w:p>
      <w:pPr>
        <w:spacing w:after="0"/>
        <w:ind w:left="0"/>
        <w:jc w:val="both"/>
      </w:pPr>
      <w:r>
        <w:rPr>
          <w:rFonts w:ascii="Times New Roman"/>
          <w:b w:val="false"/>
          <w:i w:val="false"/>
          <w:color w:val="000000"/>
          <w:sz w:val="28"/>
        </w:rPr>
        <w:t>
      drawing facial features, background and clothing details, strengthening and weakening the background and clothing details;</w:t>
      </w:r>
    </w:p>
    <w:p>
      <w:pPr>
        <w:spacing w:after="0"/>
        <w:ind w:left="0"/>
        <w:jc w:val="both"/>
      </w:pPr>
      <w:r>
        <w:rPr>
          <w:rFonts w:ascii="Times New Roman"/>
          <w:b w:val="false"/>
          <w:i w:val="false"/>
          <w:color w:val="000000"/>
          <w:sz w:val="28"/>
        </w:rPr>
        <w:t>
      retouching negatives with sharp gradation transitions of tone when making reproductions;</w:t>
      </w:r>
    </w:p>
    <w:p>
      <w:pPr>
        <w:spacing w:after="0"/>
        <w:ind w:left="0"/>
        <w:jc w:val="both"/>
      </w:pPr>
      <w:r>
        <w:rPr>
          <w:rFonts w:ascii="Times New Roman"/>
          <w:b w:val="false"/>
          <w:i w:val="false"/>
          <w:color w:val="000000"/>
          <w:sz w:val="28"/>
        </w:rPr>
        <w:t>
      fixing portraits;</w:t>
      </w:r>
    </w:p>
    <w:p>
      <w:pPr>
        <w:spacing w:after="0"/>
        <w:ind w:left="0"/>
        <w:jc w:val="both"/>
      </w:pPr>
      <w:r>
        <w:rPr>
          <w:rFonts w:ascii="Times New Roman"/>
          <w:b w:val="false"/>
          <w:i w:val="false"/>
          <w:color w:val="000000"/>
          <w:sz w:val="28"/>
        </w:rPr>
        <w:t>
      positive retouching of prints measuring 13x18 centimeters.</w:t>
      </w:r>
    </w:p>
    <w:p>
      <w:pPr>
        <w:spacing w:after="0"/>
        <w:ind w:left="0"/>
        <w:jc w:val="both"/>
      </w:pPr>
      <w:r>
        <w:rPr>
          <w:rFonts w:ascii="Times New Roman"/>
          <w:b w:val="false"/>
          <w:i w:val="false"/>
          <w:color w:val="000000"/>
          <w:sz w:val="28"/>
        </w:rPr>
        <w:t>
      84. Competencies to know:</w:t>
      </w:r>
    </w:p>
    <w:p>
      <w:pPr>
        <w:spacing w:after="0"/>
        <w:ind w:left="0"/>
        <w:jc w:val="both"/>
      </w:pPr>
      <w:r>
        <w:rPr>
          <w:rFonts w:ascii="Times New Roman"/>
          <w:b w:val="false"/>
          <w:i w:val="false"/>
          <w:color w:val="000000"/>
          <w:sz w:val="28"/>
        </w:rPr>
        <w:t>
      technique for performing artistic retouching of black and white negatives and positives;</w:t>
      </w:r>
    </w:p>
    <w:p>
      <w:pPr>
        <w:spacing w:after="0"/>
        <w:ind w:left="0"/>
        <w:jc w:val="both"/>
      </w:pPr>
      <w:r>
        <w:rPr>
          <w:rFonts w:ascii="Times New Roman"/>
          <w:b w:val="false"/>
          <w:i w:val="false"/>
          <w:color w:val="000000"/>
          <w:sz w:val="28"/>
        </w:rPr>
        <w:t xml:space="preserve">
      the main elements of the composition; </w:t>
      </w:r>
    </w:p>
    <w:p>
      <w:pPr>
        <w:spacing w:after="0"/>
        <w:ind w:left="0"/>
        <w:jc w:val="both"/>
      </w:pPr>
      <w:r>
        <w:rPr>
          <w:rFonts w:ascii="Times New Roman"/>
          <w:b w:val="false"/>
          <w:i w:val="false"/>
          <w:color w:val="000000"/>
          <w:sz w:val="28"/>
        </w:rPr>
        <w:t xml:space="preserve">
      anatomy and plastic of the face; </w:t>
      </w:r>
    </w:p>
    <w:p>
      <w:pPr>
        <w:spacing w:after="0"/>
        <w:ind w:left="0"/>
        <w:jc w:val="both"/>
      </w:pPr>
      <w:r>
        <w:rPr>
          <w:rFonts w:ascii="Times New Roman"/>
          <w:b w:val="false"/>
          <w:i w:val="false"/>
          <w:color w:val="000000"/>
          <w:sz w:val="28"/>
        </w:rPr>
        <w:t>
      ways of strengthening and weakening the background, photographing portraits;</w:t>
      </w:r>
    </w:p>
    <w:p>
      <w:pPr>
        <w:spacing w:after="0"/>
        <w:ind w:left="0"/>
        <w:jc w:val="both"/>
      </w:pPr>
      <w:r>
        <w:rPr>
          <w:rFonts w:ascii="Times New Roman"/>
          <w:b w:val="false"/>
          <w:i w:val="false"/>
          <w:color w:val="000000"/>
          <w:sz w:val="28"/>
        </w:rPr>
        <w:t>
      production of prints by the projection method from small-format and medium-format non - retouched negatives;</w:t>
      </w:r>
    </w:p>
    <w:p>
      <w:pPr>
        <w:spacing w:after="0"/>
        <w:ind w:left="0"/>
        <w:jc w:val="both"/>
      </w:pPr>
      <w:r>
        <w:rPr>
          <w:rFonts w:ascii="Times New Roman"/>
          <w:b w:val="false"/>
          <w:i w:val="false"/>
          <w:color w:val="000000"/>
          <w:sz w:val="28"/>
        </w:rPr>
        <w:t>
      chemical-photographic processing of black and white photographic materials.</w:t>
      </w:r>
    </w:p>
    <w:p>
      <w:pPr>
        <w:spacing w:after="0"/>
        <w:ind w:left="0"/>
        <w:jc w:val="left"/>
      </w:pPr>
      <w:r>
        <w:rPr>
          <w:rFonts w:ascii="Times New Roman"/>
          <w:b/>
          <w:i w:val="false"/>
          <w:color w:val="000000"/>
        </w:rPr>
        <w:t xml:space="preserve"> Paragraph 41. Retoucher, 5th category</w:t>
      </w:r>
    </w:p>
    <w:p>
      <w:pPr>
        <w:spacing w:after="0"/>
        <w:ind w:left="0"/>
        <w:jc w:val="both"/>
      </w:pPr>
      <w:r>
        <w:rPr>
          <w:rFonts w:ascii="Times New Roman"/>
          <w:b w:val="false"/>
          <w:i w:val="false"/>
          <w:color w:val="000000"/>
          <w:sz w:val="28"/>
        </w:rPr>
        <w:t>
      85. Description of works:</w:t>
      </w:r>
    </w:p>
    <w:p>
      <w:pPr>
        <w:spacing w:after="0"/>
        <w:ind w:left="0"/>
        <w:jc w:val="both"/>
      </w:pPr>
      <w:r>
        <w:rPr>
          <w:rFonts w:ascii="Times New Roman"/>
          <w:b w:val="false"/>
          <w:i w:val="false"/>
          <w:color w:val="000000"/>
          <w:sz w:val="28"/>
        </w:rPr>
        <w:t>
      performing artistic retouching of color negatives and positives;</w:t>
      </w:r>
    </w:p>
    <w:p>
      <w:pPr>
        <w:spacing w:after="0"/>
        <w:ind w:left="0"/>
        <w:jc w:val="both"/>
      </w:pPr>
      <w:r>
        <w:rPr>
          <w:rFonts w:ascii="Times New Roman"/>
          <w:b w:val="false"/>
          <w:i w:val="false"/>
          <w:color w:val="000000"/>
          <w:sz w:val="28"/>
        </w:rPr>
        <w:t>
      karming negatives;</w:t>
      </w:r>
    </w:p>
    <w:p>
      <w:pPr>
        <w:spacing w:after="0"/>
        <w:ind w:left="0"/>
        <w:jc w:val="both"/>
      </w:pPr>
      <w:r>
        <w:rPr>
          <w:rFonts w:ascii="Times New Roman"/>
          <w:b w:val="false"/>
          <w:i w:val="false"/>
          <w:color w:val="000000"/>
          <w:sz w:val="28"/>
        </w:rPr>
        <w:t>
      drawing strokes of sketches that have compositional significance, requiring particularly careful elaboration of details;</w:t>
      </w:r>
    </w:p>
    <w:p>
      <w:pPr>
        <w:spacing w:after="0"/>
        <w:ind w:left="0"/>
        <w:jc w:val="both"/>
      </w:pPr>
      <w:r>
        <w:rPr>
          <w:rFonts w:ascii="Times New Roman"/>
          <w:b w:val="false"/>
          <w:i w:val="false"/>
          <w:color w:val="000000"/>
          <w:sz w:val="28"/>
        </w:rPr>
        <w:t>
      retouching negatives and positives of group vignettes with small-scale face images, with equalizing the tone of individual image elements;</w:t>
      </w:r>
    </w:p>
    <w:p>
      <w:pPr>
        <w:spacing w:after="0"/>
        <w:ind w:left="0"/>
        <w:jc w:val="both"/>
      </w:pPr>
      <w:r>
        <w:rPr>
          <w:rFonts w:ascii="Times New Roman"/>
          <w:b w:val="false"/>
          <w:i w:val="false"/>
          <w:color w:val="000000"/>
          <w:sz w:val="28"/>
        </w:rPr>
        <w:t>
      retouching negatives with soft gradation transitions of tone when making a reproduction;</w:t>
      </w:r>
    </w:p>
    <w:p>
      <w:pPr>
        <w:spacing w:after="0"/>
        <w:ind w:left="0"/>
        <w:jc w:val="both"/>
      </w:pPr>
      <w:r>
        <w:rPr>
          <w:rFonts w:ascii="Times New Roman"/>
          <w:b w:val="false"/>
          <w:i w:val="false"/>
          <w:color w:val="000000"/>
          <w:sz w:val="28"/>
        </w:rPr>
        <w:t>
      retouching portraits with drawing and removing individual features and details of the portrait, changing clothes, headwear, hairstyles;</w:t>
      </w:r>
    </w:p>
    <w:p>
      <w:pPr>
        <w:spacing w:after="0"/>
        <w:ind w:left="0"/>
        <w:jc w:val="both"/>
      </w:pPr>
      <w:r>
        <w:rPr>
          <w:rFonts w:ascii="Times New Roman"/>
          <w:b w:val="false"/>
          <w:i w:val="false"/>
          <w:color w:val="000000"/>
          <w:sz w:val="28"/>
        </w:rPr>
        <w:t>
      execution of retouched originals;</w:t>
      </w:r>
    </w:p>
    <w:p>
      <w:pPr>
        <w:spacing w:after="0"/>
        <w:ind w:left="0"/>
        <w:jc w:val="both"/>
      </w:pPr>
      <w:r>
        <w:rPr>
          <w:rFonts w:ascii="Times New Roman"/>
          <w:b w:val="false"/>
          <w:i w:val="false"/>
          <w:color w:val="000000"/>
          <w:sz w:val="28"/>
        </w:rPr>
        <w:t>
      positive retouching of photographic prints over 13x18 centimeters;</w:t>
      </w:r>
    </w:p>
    <w:p>
      <w:pPr>
        <w:spacing w:after="0"/>
        <w:ind w:left="0"/>
        <w:jc w:val="both"/>
      </w:pPr>
      <w:r>
        <w:rPr>
          <w:rFonts w:ascii="Times New Roman"/>
          <w:b w:val="false"/>
          <w:i w:val="false"/>
          <w:color w:val="000000"/>
          <w:sz w:val="28"/>
        </w:rPr>
        <w:t>
      retouching a portrait with colored pastels with oil paints.</w:t>
      </w:r>
    </w:p>
    <w:p>
      <w:pPr>
        <w:spacing w:after="0"/>
        <w:ind w:left="0"/>
        <w:jc w:val="both"/>
      </w:pPr>
      <w:r>
        <w:rPr>
          <w:rFonts w:ascii="Times New Roman"/>
          <w:b w:val="false"/>
          <w:i w:val="false"/>
          <w:color w:val="000000"/>
          <w:sz w:val="28"/>
        </w:rPr>
        <w:t>
      86. Competencies to know:</w:t>
      </w:r>
    </w:p>
    <w:p>
      <w:pPr>
        <w:spacing w:after="0"/>
        <w:ind w:left="0"/>
        <w:jc w:val="both"/>
      </w:pPr>
      <w:r>
        <w:rPr>
          <w:rFonts w:ascii="Times New Roman"/>
          <w:b w:val="false"/>
          <w:i w:val="false"/>
          <w:color w:val="000000"/>
          <w:sz w:val="28"/>
        </w:rPr>
        <w:t>
      basic elements of color science;</w:t>
      </w:r>
    </w:p>
    <w:p>
      <w:pPr>
        <w:spacing w:after="0"/>
        <w:ind w:left="0"/>
        <w:jc w:val="both"/>
      </w:pPr>
      <w:r>
        <w:rPr>
          <w:rFonts w:ascii="Times New Roman"/>
          <w:b w:val="false"/>
          <w:i w:val="false"/>
          <w:color w:val="000000"/>
          <w:sz w:val="28"/>
        </w:rPr>
        <w:t>
      ways of drawing sketches and strokes;</w:t>
      </w:r>
    </w:p>
    <w:p>
      <w:pPr>
        <w:spacing w:after="0"/>
        <w:ind w:left="0"/>
        <w:jc w:val="both"/>
      </w:pPr>
      <w:r>
        <w:rPr>
          <w:rFonts w:ascii="Times New Roman"/>
          <w:b w:val="false"/>
          <w:i w:val="false"/>
          <w:color w:val="000000"/>
          <w:sz w:val="28"/>
        </w:rPr>
        <w:t>
      ways of retouching color negatives and positives with pastels and colored oil paints;</w:t>
      </w:r>
    </w:p>
    <w:p>
      <w:pPr>
        <w:spacing w:after="0"/>
        <w:ind w:left="0"/>
        <w:jc w:val="both"/>
      </w:pPr>
      <w:r>
        <w:rPr>
          <w:rFonts w:ascii="Times New Roman"/>
          <w:b w:val="false"/>
          <w:i w:val="false"/>
          <w:color w:val="000000"/>
          <w:sz w:val="28"/>
        </w:rPr>
        <w:t>
      the structure of color photographic materials.</w:t>
      </w:r>
    </w:p>
    <w:p>
      <w:pPr>
        <w:spacing w:after="0"/>
        <w:ind w:left="0"/>
        <w:jc w:val="left"/>
      </w:pPr>
      <w:r>
        <w:rPr>
          <w:rFonts w:ascii="Times New Roman"/>
          <w:b/>
          <w:i w:val="false"/>
          <w:color w:val="000000"/>
        </w:rPr>
        <w:t xml:space="preserve"> Paragraph 42. Retoucher, 6th category</w:t>
      </w:r>
    </w:p>
    <w:p>
      <w:pPr>
        <w:spacing w:after="0"/>
        <w:ind w:left="0"/>
        <w:jc w:val="both"/>
      </w:pPr>
      <w:r>
        <w:rPr>
          <w:rFonts w:ascii="Times New Roman"/>
          <w:b w:val="false"/>
          <w:i w:val="false"/>
          <w:color w:val="000000"/>
          <w:sz w:val="28"/>
        </w:rPr>
        <w:t>
      87. Characteristics of works:</w:t>
      </w:r>
    </w:p>
    <w:p>
      <w:pPr>
        <w:spacing w:after="0"/>
        <w:ind w:left="0"/>
        <w:jc w:val="both"/>
      </w:pPr>
      <w:r>
        <w:rPr>
          <w:rFonts w:ascii="Times New Roman"/>
          <w:b w:val="false"/>
          <w:i w:val="false"/>
          <w:color w:val="000000"/>
          <w:sz w:val="28"/>
        </w:rPr>
        <w:t xml:space="preserve">
      retouching portraits made from damaged originals with lost images of parts of the face in black and white and color </w:t>
      </w:r>
    </w:p>
    <w:p>
      <w:pPr>
        <w:spacing w:after="0"/>
        <w:ind w:left="0"/>
        <w:jc w:val="both"/>
      </w:pPr>
      <w:r>
        <w:rPr>
          <w:rFonts w:ascii="Times New Roman"/>
          <w:b w:val="false"/>
          <w:i w:val="false"/>
          <w:color w:val="000000"/>
          <w:sz w:val="28"/>
        </w:rPr>
        <w:t>
      negatives and positives;</w:t>
      </w:r>
    </w:p>
    <w:p>
      <w:pPr>
        <w:spacing w:after="0"/>
        <w:ind w:left="0"/>
        <w:jc w:val="both"/>
      </w:pPr>
      <w:r>
        <w:rPr>
          <w:rFonts w:ascii="Times New Roman"/>
          <w:b w:val="false"/>
          <w:i w:val="false"/>
          <w:color w:val="000000"/>
          <w:sz w:val="28"/>
        </w:rPr>
        <w:t>
      production of group portraits using several originals of different scales with different tones.</w:t>
      </w:r>
    </w:p>
    <w:p>
      <w:pPr>
        <w:spacing w:after="0"/>
        <w:ind w:left="0"/>
        <w:jc w:val="both"/>
      </w:pPr>
      <w:r>
        <w:rPr>
          <w:rFonts w:ascii="Times New Roman"/>
          <w:b w:val="false"/>
          <w:i w:val="false"/>
          <w:color w:val="000000"/>
          <w:sz w:val="28"/>
        </w:rPr>
        <w:t>
      88. Competencies to know:</w:t>
      </w:r>
    </w:p>
    <w:p>
      <w:pPr>
        <w:spacing w:after="0"/>
        <w:ind w:left="0"/>
        <w:jc w:val="both"/>
      </w:pPr>
      <w:r>
        <w:rPr>
          <w:rFonts w:ascii="Times New Roman"/>
          <w:b w:val="false"/>
          <w:i w:val="false"/>
          <w:color w:val="000000"/>
          <w:sz w:val="28"/>
        </w:rPr>
        <w:t>
      the technique of retouching portraits with lost images of parts of the face;</w:t>
      </w:r>
    </w:p>
    <w:p>
      <w:pPr>
        <w:spacing w:after="0"/>
        <w:ind w:left="0"/>
        <w:jc w:val="both"/>
      </w:pPr>
      <w:r>
        <w:rPr>
          <w:rFonts w:ascii="Times New Roman"/>
          <w:b w:val="false"/>
          <w:i w:val="false"/>
          <w:color w:val="000000"/>
          <w:sz w:val="28"/>
        </w:rPr>
        <w:t xml:space="preserve">
      photography technology; </w:t>
      </w:r>
    </w:p>
    <w:p>
      <w:pPr>
        <w:spacing w:after="0"/>
        <w:ind w:left="0"/>
        <w:jc w:val="both"/>
      </w:pPr>
      <w:r>
        <w:rPr>
          <w:rFonts w:ascii="Times New Roman"/>
          <w:b w:val="false"/>
          <w:i w:val="false"/>
          <w:color w:val="000000"/>
          <w:sz w:val="28"/>
        </w:rPr>
        <w:t xml:space="preserve">
      color photo processing technology; </w:t>
      </w:r>
    </w:p>
    <w:p>
      <w:pPr>
        <w:spacing w:after="0"/>
        <w:ind w:left="0"/>
        <w:jc w:val="both"/>
      </w:pPr>
      <w:r>
        <w:rPr>
          <w:rFonts w:ascii="Times New Roman"/>
          <w:b w:val="false"/>
          <w:i w:val="false"/>
          <w:color w:val="000000"/>
          <w:sz w:val="28"/>
        </w:rPr>
        <w:t>
      methods for determining the quality of photographic images using instrumentation.</w:t>
      </w:r>
    </w:p>
    <w:p>
      <w:pPr>
        <w:spacing w:after="0"/>
        <w:ind w:left="0"/>
        <w:jc w:val="left"/>
      </w:pPr>
      <w:r>
        <w:rPr>
          <w:rFonts w:ascii="Times New Roman"/>
          <w:b/>
          <w:i w:val="false"/>
          <w:color w:val="000000"/>
        </w:rPr>
        <w:t xml:space="preserve"> Paragraph 43. Ritual equipment operator, 2nd category</w:t>
      </w:r>
    </w:p>
    <w:p>
      <w:pPr>
        <w:spacing w:after="0"/>
        <w:ind w:left="0"/>
        <w:jc w:val="both"/>
      </w:pPr>
      <w:r>
        <w:rPr>
          <w:rFonts w:ascii="Times New Roman"/>
          <w:b w:val="false"/>
          <w:i w:val="false"/>
          <w:color w:val="000000"/>
          <w:sz w:val="28"/>
        </w:rPr>
        <w:t>
      89. Characteristics of works:</w:t>
      </w:r>
    </w:p>
    <w:p>
      <w:pPr>
        <w:spacing w:after="0"/>
        <w:ind w:left="0"/>
        <w:jc w:val="both"/>
      </w:pPr>
      <w:r>
        <w:rPr>
          <w:rFonts w:ascii="Times New Roman"/>
          <w:b w:val="false"/>
          <w:i w:val="false"/>
          <w:color w:val="000000"/>
          <w:sz w:val="28"/>
        </w:rPr>
        <w:t xml:space="preserve">
      giving the elevator and lowering it with the coffin of the deceased at the signal of the duty administrator of the </w:t>
      </w:r>
    </w:p>
    <w:p>
      <w:pPr>
        <w:spacing w:after="0"/>
        <w:ind w:left="0"/>
        <w:jc w:val="both"/>
      </w:pPr>
      <w:r>
        <w:rPr>
          <w:rFonts w:ascii="Times New Roman"/>
          <w:b w:val="false"/>
          <w:i w:val="false"/>
          <w:color w:val="000000"/>
          <w:sz w:val="28"/>
        </w:rPr>
        <w:t>
      funeral hall;</w:t>
      </w:r>
    </w:p>
    <w:p>
      <w:pPr>
        <w:spacing w:after="0"/>
        <w:ind w:left="0"/>
        <w:jc w:val="both"/>
      </w:pPr>
      <w:r>
        <w:rPr>
          <w:rFonts w:ascii="Times New Roman"/>
          <w:b w:val="false"/>
          <w:i w:val="false"/>
          <w:color w:val="000000"/>
          <w:sz w:val="28"/>
        </w:rPr>
        <w:t>
      taking the coffin with the deceased from the lift, placing it on a trolley, feeding it into the oven;</w:t>
      </w:r>
    </w:p>
    <w:p>
      <w:pPr>
        <w:spacing w:after="0"/>
        <w:ind w:left="0"/>
        <w:jc w:val="both"/>
      </w:pPr>
      <w:r>
        <w:rPr>
          <w:rFonts w:ascii="Times New Roman"/>
          <w:b w:val="false"/>
          <w:i w:val="false"/>
          <w:color w:val="000000"/>
          <w:sz w:val="28"/>
        </w:rPr>
        <w:t>
      monitoring the cremation process, the operation of the cremation oven and gas appliances;</w:t>
      </w:r>
    </w:p>
    <w:p>
      <w:pPr>
        <w:spacing w:after="0"/>
        <w:ind w:left="0"/>
        <w:jc w:val="both"/>
      </w:pPr>
      <w:r>
        <w:rPr>
          <w:rFonts w:ascii="Times New Roman"/>
          <w:b w:val="false"/>
          <w:i w:val="false"/>
          <w:color w:val="000000"/>
          <w:sz w:val="28"/>
        </w:rPr>
        <w:t xml:space="preserve">
      collecting the ashes in a baking sheet after each cremation with the laying of the cremation room on it. </w:t>
      </w:r>
    </w:p>
    <w:p>
      <w:pPr>
        <w:spacing w:after="0"/>
        <w:ind w:left="0"/>
        <w:jc w:val="both"/>
      </w:pPr>
      <w:r>
        <w:rPr>
          <w:rFonts w:ascii="Times New Roman"/>
          <w:b w:val="false"/>
          <w:i w:val="false"/>
          <w:color w:val="000000"/>
          <w:sz w:val="28"/>
        </w:rPr>
        <w:t xml:space="preserve">
      90. Competencies to know: </w:t>
      </w:r>
    </w:p>
    <w:p>
      <w:pPr>
        <w:spacing w:after="0"/>
        <w:ind w:left="0"/>
        <w:jc w:val="both"/>
      </w:pPr>
      <w:r>
        <w:rPr>
          <w:rFonts w:ascii="Times New Roman"/>
          <w:b w:val="false"/>
          <w:i w:val="false"/>
          <w:color w:val="000000"/>
          <w:sz w:val="28"/>
        </w:rPr>
        <w:t xml:space="preserve">
      arrangement of cremation ovens; </w:t>
      </w:r>
    </w:p>
    <w:p>
      <w:pPr>
        <w:spacing w:after="0"/>
        <w:ind w:left="0"/>
        <w:jc w:val="both"/>
      </w:pPr>
      <w:r>
        <w:rPr>
          <w:rFonts w:ascii="Times New Roman"/>
          <w:b w:val="false"/>
          <w:i w:val="false"/>
          <w:color w:val="000000"/>
          <w:sz w:val="28"/>
        </w:rPr>
        <w:t xml:space="preserve">
      instructions and rules for the operation of gas equipment; </w:t>
      </w:r>
    </w:p>
    <w:p>
      <w:pPr>
        <w:spacing w:after="0"/>
        <w:ind w:left="0"/>
        <w:jc w:val="both"/>
      </w:pPr>
      <w:r>
        <w:rPr>
          <w:rFonts w:ascii="Times New Roman"/>
          <w:b w:val="false"/>
          <w:i w:val="false"/>
          <w:color w:val="000000"/>
          <w:sz w:val="28"/>
        </w:rPr>
        <w:t>
      the order and duration of the cremation of corpses.</w:t>
      </w:r>
    </w:p>
    <w:p>
      <w:pPr>
        <w:spacing w:after="0"/>
        <w:ind w:left="0"/>
        <w:jc w:val="left"/>
      </w:pPr>
      <w:r>
        <w:rPr>
          <w:rFonts w:ascii="Times New Roman"/>
          <w:b/>
          <w:i w:val="false"/>
          <w:color w:val="000000"/>
        </w:rPr>
        <w:t xml:space="preserve"> Paragraph 44. Demonstrator of hairstyles, 2nd category</w:t>
      </w:r>
    </w:p>
    <w:p>
      <w:pPr>
        <w:spacing w:after="0"/>
        <w:ind w:left="0"/>
        <w:jc w:val="both"/>
      </w:pPr>
      <w:r>
        <w:rPr>
          <w:rFonts w:ascii="Times New Roman"/>
          <w:b w:val="false"/>
          <w:i w:val="false"/>
          <w:color w:val="000000"/>
          <w:sz w:val="28"/>
        </w:rPr>
        <w:t>
      91. Characteristics of works:</w:t>
      </w:r>
    </w:p>
    <w:p>
      <w:pPr>
        <w:spacing w:after="0"/>
        <w:ind w:left="0"/>
        <w:jc w:val="both"/>
      </w:pPr>
      <w:r>
        <w:rPr>
          <w:rFonts w:ascii="Times New Roman"/>
          <w:b w:val="false"/>
          <w:i w:val="false"/>
          <w:color w:val="000000"/>
          <w:sz w:val="28"/>
        </w:rPr>
        <w:t>
      demonstration of hairstyle models at contests and seminars;</w:t>
      </w:r>
    </w:p>
    <w:p>
      <w:pPr>
        <w:spacing w:after="0"/>
        <w:ind w:left="0"/>
        <w:jc w:val="both"/>
      </w:pPr>
      <w:r>
        <w:rPr>
          <w:rFonts w:ascii="Times New Roman"/>
          <w:b w:val="false"/>
          <w:i w:val="false"/>
          <w:color w:val="000000"/>
          <w:sz w:val="28"/>
        </w:rPr>
        <w:t>
      participation in experiments to create new hairstyle models;</w:t>
      </w:r>
    </w:p>
    <w:p>
      <w:pPr>
        <w:spacing w:after="0"/>
        <w:ind w:left="0"/>
        <w:jc w:val="both"/>
      </w:pPr>
      <w:r>
        <w:rPr>
          <w:rFonts w:ascii="Times New Roman"/>
          <w:b w:val="false"/>
          <w:i w:val="false"/>
          <w:color w:val="000000"/>
          <w:sz w:val="28"/>
        </w:rPr>
        <w:t>
      posing for artists, as well as for photography and filming.</w:t>
      </w:r>
    </w:p>
    <w:p>
      <w:pPr>
        <w:spacing w:after="0"/>
        <w:ind w:left="0"/>
        <w:jc w:val="both"/>
      </w:pPr>
      <w:r>
        <w:rPr>
          <w:rFonts w:ascii="Times New Roman"/>
          <w:b w:val="false"/>
          <w:i w:val="false"/>
          <w:color w:val="000000"/>
          <w:sz w:val="28"/>
        </w:rPr>
        <w:t>
      92. Competencies to know:</w:t>
      </w:r>
    </w:p>
    <w:p>
      <w:pPr>
        <w:spacing w:after="0"/>
        <w:ind w:left="0"/>
        <w:jc w:val="both"/>
      </w:pPr>
      <w:r>
        <w:rPr>
          <w:rFonts w:ascii="Times New Roman"/>
          <w:b w:val="false"/>
          <w:i w:val="false"/>
          <w:color w:val="000000"/>
          <w:sz w:val="28"/>
        </w:rPr>
        <w:t>
      rules and techniques for demonstrating hairstyle models.</w:t>
      </w:r>
    </w:p>
    <w:p>
      <w:pPr>
        <w:spacing w:after="0"/>
        <w:ind w:left="0"/>
        <w:jc w:val="left"/>
      </w:pPr>
      <w:r>
        <w:rPr>
          <w:rFonts w:ascii="Times New Roman"/>
          <w:b/>
          <w:i w:val="false"/>
          <w:color w:val="000000"/>
        </w:rPr>
        <w:t xml:space="preserve"> Paragraph 45. Order taker, 1st category</w:t>
      </w:r>
    </w:p>
    <w:p>
      <w:pPr>
        <w:spacing w:after="0"/>
        <w:ind w:left="0"/>
        <w:jc w:val="both"/>
      </w:pPr>
      <w:r>
        <w:rPr>
          <w:rFonts w:ascii="Times New Roman"/>
          <w:b w:val="false"/>
          <w:i w:val="false"/>
          <w:color w:val="000000"/>
          <w:sz w:val="28"/>
        </w:rPr>
        <w:t>
      93. Description of works:</w:t>
      </w:r>
    </w:p>
    <w:p>
      <w:pPr>
        <w:spacing w:after="0"/>
        <w:ind w:left="0"/>
        <w:jc w:val="both"/>
      </w:pPr>
      <w:r>
        <w:rPr>
          <w:rFonts w:ascii="Times New Roman"/>
          <w:b w:val="false"/>
          <w:i w:val="false"/>
          <w:color w:val="000000"/>
          <w:sz w:val="28"/>
        </w:rPr>
        <w:t>
      receiving orders from the population for household services;</w:t>
      </w:r>
    </w:p>
    <w:p>
      <w:pPr>
        <w:spacing w:after="0"/>
        <w:ind w:left="0"/>
        <w:jc w:val="both"/>
      </w:pPr>
      <w:r>
        <w:rPr>
          <w:rFonts w:ascii="Times New Roman"/>
          <w:b w:val="false"/>
          <w:i w:val="false"/>
          <w:color w:val="000000"/>
          <w:sz w:val="28"/>
        </w:rPr>
        <w:t xml:space="preserve">
      determination in accordance with the established rules of acceptance of the name of the product, the amount of work, </w:t>
      </w:r>
    </w:p>
    <w:p>
      <w:pPr>
        <w:spacing w:after="0"/>
        <w:ind w:left="0"/>
        <w:jc w:val="both"/>
      </w:pPr>
      <w:r>
        <w:rPr>
          <w:rFonts w:ascii="Times New Roman"/>
          <w:b w:val="false"/>
          <w:i w:val="false"/>
          <w:color w:val="000000"/>
          <w:sz w:val="28"/>
        </w:rPr>
        <w:t xml:space="preserve">
      the process of wear, individual defects, the completeness of the products, the quantity and other signs, the degree of </w:t>
      </w:r>
    </w:p>
    <w:p>
      <w:pPr>
        <w:spacing w:after="0"/>
        <w:ind w:left="0"/>
        <w:jc w:val="both"/>
      </w:pPr>
      <w:r>
        <w:rPr>
          <w:rFonts w:ascii="Times New Roman"/>
          <w:b w:val="false"/>
          <w:i w:val="false"/>
          <w:color w:val="000000"/>
          <w:sz w:val="28"/>
        </w:rPr>
        <w:t>
      contamination, the strength of the color, the quality of the linen accepted for washing;</w:t>
      </w:r>
    </w:p>
    <w:p>
      <w:pPr>
        <w:spacing w:after="0"/>
        <w:ind w:left="0"/>
        <w:jc w:val="both"/>
      </w:pPr>
      <w:r>
        <w:rPr>
          <w:rFonts w:ascii="Times New Roman"/>
          <w:b w:val="false"/>
          <w:i w:val="false"/>
          <w:color w:val="000000"/>
          <w:sz w:val="28"/>
        </w:rPr>
        <w:t xml:space="preserve">
      issuing receipts for accepted orders with the determination of the list price; </w:t>
      </w:r>
    </w:p>
    <w:p>
      <w:pPr>
        <w:spacing w:after="0"/>
        <w:ind w:left="0"/>
        <w:jc w:val="both"/>
      </w:pPr>
      <w:r>
        <w:rPr>
          <w:rFonts w:ascii="Times New Roman"/>
          <w:b w:val="false"/>
          <w:i w:val="false"/>
          <w:color w:val="000000"/>
          <w:sz w:val="28"/>
        </w:rPr>
        <w:t>
      determination of the term of work performance;</w:t>
      </w:r>
    </w:p>
    <w:p>
      <w:pPr>
        <w:spacing w:after="0"/>
        <w:ind w:left="0"/>
        <w:jc w:val="both"/>
      </w:pPr>
      <w:r>
        <w:rPr>
          <w:rFonts w:ascii="Times New Roman"/>
          <w:b w:val="false"/>
          <w:i w:val="false"/>
          <w:color w:val="000000"/>
          <w:sz w:val="28"/>
        </w:rPr>
        <w:t xml:space="preserve">
      distribution and direction for execution with the registration of the necessary accompanying documentation of orders </w:t>
      </w:r>
    </w:p>
    <w:p>
      <w:pPr>
        <w:spacing w:after="0"/>
        <w:ind w:left="0"/>
        <w:jc w:val="both"/>
      </w:pPr>
      <w:r>
        <w:rPr>
          <w:rFonts w:ascii="Times New Roman"/>
          <w:b w:val="false"/>
          <w:i w:val="false"/>
          <w:color w:val="000000"/>
          <w:sz w:val="28"/>
        </w:rPr>
        <w:t>
      to factories, receipt of completed orders;</w:t>
      </w:r>
    </w:p>
    <w:p>
      <w:pPr>
        <w:spacing w:after="0"/>
        <w:ind w:left="0"/>
        <w:jc w:val="both"/>
      </w:pPr>
      <w:r>
        <w:rPr>
          <w:rFonts w:ascii="Times New Roman"/>
          <w:b w:val="false"/>
          <w:i w:val="false"/>
          <w:color w:val="000000"/>
          <w:sz w:val="28"/>
        </w:rPr>
        <w:t xml:space="preserve">
      delivery of products to the customer according to the presented receipt; </w:t>
      </w:r>
    </w:p>
    <w:p>
      <w:pPr>
        <w:spacing w:after="0"/>
        <w:ind w:left="0"/>
        <w:jc w:val="both"/>
      </w:pPr>
      <w:r>
        <w:rPr>
          <w:rFonts w:ascii="Times New Roman"/>
          <w:b w:val="false"/>
          <w:i w:val="false"/>
          <w:color w:val="000000"/>
          <w:sz w:val="28"/>
        </w:rPr>
        <w:t>
      receiving money from the population and handing it over in accordance with the established procedure.</w:t>
      </w:r>
    </w:p>
    <w:p>
      <w:pPr>
        <w:spacing w:after="0"/>
        <w:ind w:left="0"/>
        <w:jc w:val="both"/>
      </w:pPr>
      <w:r>
        <w:rPr>
          <w:rFonts w:ascii="Times New Roman"/>
          <w:b w:val="false"/>
          <w:i w:val="false"/>
          <w:color w:val="000000"/>
          <w:sz w:val="28"/>
        </w:rPr>
        <w:t>
      94. Competencies to know:</w:t>
      </w:r>
    </w:p>
    <w:p>
      <w:pPr>
        <w:spacing w:after="0"/>
        <w:ind w:left="0"/>
        <w:jc w:val="both"/>
      </w:pPr>
      <w:r>
        <w:rPr>
          <w:rFonts w:ascii="Times New Roman"/>
          <w:b w:val="false"/>
          <w:i w:val="false"/>
          <w:color w:val="000000"/>
          <w:sz w:val="28"/>
        </w:rPr>
        <w:t xml:space="preserve">
      price lists (tariffs) for services; </w:t>
      </w:r>
    </w:p>
    <w:p>
      <w:pPr>
        <w:spacing w:after="0"/>
        <w:ind w:left="0"/>
        <w:jc w:val="both"/>
      </w:pPr>
      <w:r>
        <w:rPr>
          <w:rFonts w:ascii="Times New Roman"/>
          <w:b w:val="false"/>
          <w:i w:val="false"/>
          <w:color w:val="000000"/>
          <w:sz w:val="28"/>
        </w:rPr>
        <w:t>
      name, types, degree of wear, pollution and other quality characteristics of the accepted products;</w:t>
      </w:r>
    </w:p>
    <w:p>
      <w:pPr>
        <w:spacing w:after="0"/>
        <w:ind w:left="0"/>
        <w:jc w:val="both"/>
      </w:pPr>
      <w:r>
        <w:rPr>
          <w:rFonts w:ascii="Times New Roman"/>
          <w:b w:val="false"/>
          <w:i w:val="false"/>
          <w:color w:val="000000"/>
          <w:sz w:val="28"/>
        </w:rPr>
        <w:t>
      types of technological processing;</w:t>
      </w:r>
    </w:p>
    <w:p>
      <w:pPr>
        <w:spacing w:after="0"/>
        <w:ind w:left="0"/>
        <w:jc w:val="both"/>
      </w:pPr>
      <w:r>
        <w:rPr>
          <w:rFonts w:ascii="Times New Roman"/>
          <w:b w:val="false"/>
          <w:i w:val="false"/>
          <w:color w:val="000000"/>
          <w:sz w:val="28"/>
        </w:rPr>
        <w:t xml:space="preserve">
      rules for the preparation of documentation for the acceptance of the transfer of order fulfillment to consumer services </w:t>
      </w:r>
    </w:p>
    <w:p>
      <w:pPr>
        <w:spacing w:after="0"/>
        <w:ind w:left="0"/>
        <w:jc w:val="both"/>
      </w:pPr>
      <w:r>
        <w:rPr>
          <w:rFonts w:ascii="Times New Roman"/>
          <w:b w:val="false"/>
          <w:i w:val="false"/>
          <w:color w:val="000000"/>
          <w:sz w:val="28"/>
        </w:rPr>
        <w:t>
      enterprises;</w:t>
      </w:r>
    </w:p>
    <w:p>
      <w:pPr>
        <w:spacing w:after="0"/>
        <w:ind w:left="0"/>
        <w:jc w:val="both"/>
      </w:pPr>
      <w:r>
        <w:rPr>
          <w:rFonts w:ascii="Times New Roman"/>
          <w:b w:val="false"/>
          <w:i w:val="false"/>
          <w:color w:val="000000"/>
          <w:sz w:val="28"/>
        </w:rPr>
        <w:t>
      procedure for receiving, storing and depositing funds.</w:t>
      </w:r>
    </w:p>
    <w:p>
      <w:pPr>
        <w:spacing w:after="0"/>
        <w:ind w:left="0"/>
        <w:jc w:val="left"/>
      </w:pPr>
      <w:r>
        <w:rPr>
          <w:rFonts w:ascii="Times New Roman"/>
          <w:b/>
          <w:i w:val="false"/>
          <w:color w:val="000000"/>
        </w:rPr>
        <w:t xml:space="preserve"> Paragraph 46. Order taker, 2nd category</w:t>
      </w:r>
    </w:p>
    <w:p>
      <w:pPr>
        <w:spacing w:after="0"/>
        <w:ind w:left="0"/>
        <w:jc w:val="both"/>
      </w:pPr>
      <w:r>
        <w:rPr>
          <w:rFonts w:ascii="Times New Roman"/>
          <w:b w:val="false"/>
          <w:i w:val="false"/>
          <w:color w:val="000000"/>
          <w:sz w:val="28"/>
        </w:rPr>
        <w:t>
      95. Characteristics of works:</w:t>
      </w:r>
    </w:p>
    <w:p>
      <w:pPr>
        <w:spacing w:after="0"/>
        <w:ind w:left="0"/>
        <w:jc w:val="both"/>
      </w:pPr>
      <w:r>
        <w:rPr>
          <w:rFonts w:ascii="Times New Roman"/>
          <w:b w:val="false"/>
          <w:i w:val="false"/>
          <w:color w:val="000000"/>
          <w:sz w:val="28"/>
        </w:rPr>
        <w:t>
      receiving orders from the population for household services;</w:t>
      </w:r>
    </w:p>
    <w:p>
      <w:pPr>
        <w:spacing w:after="0"/>
        <w:ind w:left="0"/>
        <w:jc w:val="both"/>
      </w:pPr>
      <w:r>
        <w:rPr>
          <w:rFonts w:ascii="Times New Roman"/>
          <w:b w:val="false"/>
          <w:i w:val="false"/>
          <w:color w:val="000000"/>
          <w:sz w:val="28"/>
        </w:rPr>
        <w:t xml:space="preserve">
      determination of the name of the product, defects and the scope of repair work for jewelry, household machines, </w:t>
      </w:r>
    </w:p>
    <w:p>
      <w:pPr>
        <w:spacing w:after="0"/>
        <w:ind w:left="0"/>
        <w:jc w:val="both"/>
      </w:pPr>
      <w:r>
        <w:rPr>
          <w:rFonts w:ascii="Times New Roman"/>
          <w:b w:val="false"/>
          <w:i w:val="false"/>
          <w:color w:val="000000"/>
          <w:sz w:val="28"/>
        </w:rPr>
        <w:t>
      appliances, clocks, radio and television equipment, TV vehicles;</w:t>
      </w:r>
    </w:p>
    <w:p>
      <w:pPr>
        <w:spacing w:after="0"/>
        <w:ind w:left="0"/>
        <w:jc w:val="both"/>
      </w:pPr>
      <w:r>
        <w:rPr>
          <w:rFonts w:ascii="Times New Roman"/>
          <w:b w:val="false"/>
          <w:i w:val="false"/>
          <w:color w:val="000000"/>
          <w:sz w:val="28"/>
        </w:rPr>
        <w:t xml:space="preserve">
      issuance of a receipt for accepted orders with the determination of the cost of repair work in accordance with the </w:t>
      </w:r>
    </w:p>
    <w:p>
      <w:pPr>
        <w:spacing w:after="0"/>
        <w:ind w:left="0"/>
        <w:jc w:val="both"/>
      </w:pPr>
      <w:r>
        <w:rPr>
          <w:rFonts w:ascii="Times New Roman"/>
          <w:b w:val="false"/>
          <w:i w:val="false"/>
          <w:color w:val="000000"/>
          <w:sz w:val="28"/>
        </w:rPr>
        <w:t>
      current price lists, determination of the term of work and control over their observance;</w:t>
      </w:r>
    </w:p>
    <w:p>
      <w:pPr>
        <w:spacing w:after="0"/>
        <w:ind w:left="0"/>
        <w:jc w:val="both"/>
      </w:pPr>
      <w:r>
        <w:rPr>
          <w:rFonts w:ascii="Times New Roman"/>
          <w:b w:val="false"/>
          <w:i w:val="false"/>
          <w:color w:val="000000"/>
          <w:sz w:val="28"/>
        </w:rPr>
        <w:t xml:space="preserve">
      sending accepted orders to factories, workshops, workshops with the execution of accompanying documentation and </w:t>
      </w:r>
    </w:p>
    <w:p>
      <w:pPr>
        <w:spacing w:after="0"/>
        <w:ind w:left="0"/>
        <w:jc w:val="both"/>
      </w:pPr>
      <w:r>
        <w:rPr>
          <w:rFonts w:ascii="Times New Roman"/>
          <w:b w:val="false"/>
          <w:i w:val="false"/>
          <w:color w:val="000000"/>
          <w:sz w:val="28"/>
        </w:rPr>
        <w:t>
      receiving them with a quality check of the work performed;</w:t>
      </w:r>
    </w:p>
    <w:p>
      <w:pPr>
        <w:spacing w:after="0"/>
        <w:ind w:left="0"/>
        <w:jc w:val="both"/>
      </w:pPr>
      <w:r>
        <w:rPr>
          <w:rFonts w:ascii="Times New Roman"/>
          <w:b w:val="false"/>
          <w:i w:val="false"/>
          <w:color w:val="000000"/>
          <w:sz w:val="28"/>
        </w:rPr>
        <w:t>
      delivery of products to the customer;</w:t>
      </w:r>
    </w:p>
    <w:p>
      <w:pPr>
        <w:spacing w:after="0"/>
        <w:ind w:left="0"/>
        <w:jc w:val="both"/>
      </w:pPr>
      <w:r>
        <w:rPr>
          <w:rFonts w:ascii="Times New Roman"/>
          <w:b w:val="false"/>
          <w:i w:val="false"/>
          <w:color w:val="000000"/>
          <w:sz w:val="28"/>
        </w:rPr>
        <w:t>
      maintaining a card index of warranty repair of products;</w:t>
      </w:r>
    </w:p>
    <w:p>
      <w:pPr>
        <w:spacing w:after="0"/>
        <w:ind w:left="0"/>
        <w:jc w:val="both"/>
      </w:pPr>
      <w:r>
        <w:rPr>
          <w:rFonts w:ascii="Times New Roman"/>
          <w:b w:val="false"/>
          <w:i w:val="false"/>
          <w:color w:val="000000"/>
          <w:sz w:val="28"/>
        </w:rPr>
        <w:t xml:space="preserve">
      receiving orders from the population by subscribed telephones for the performance of personal services and monitoring </w:t>
      </w:r>
    </w:p>
    <w:p>
      <w:pPr>
        <w:spacing w:after="0"/>
        <w:ind w:left="0"/>
        <w:jc w:val="both"/>
      </w:pPr>
      <w:r>
        <w:rPr>
          <w:rFonts w:ascii="Times New Roman"/>
          <w:b w:val="false"/>
          <w:i w:val="false"/>
          <w:color w:val="000000"/>
          <w:sz w:val="28"/>
        </w:rPr>
        <w:t>
      their performance;</w:t>
      </w:r>
    </w:p>
    <w:p>
      <w:pPr>
        <w:spacing w:after="0"/>
        <w:ind w:left="0"/>
        <w:jc w:val="both"/>
      </w:pPr>
      <w:r>
        <w:rPr>
          <w:rFonts w:ascii="Times New Roman"/>
          <w:b w:val="false"/>
          <w:i w:val="false"/>
          <w:color w:val="000000"/>
          <w:sz w:val="28"/>
        </w:rPr>
        <w:t xml:space="preserve">
      accepting orders and concluding contracts with organizations and institutions for receiving newspaper and magazine </w:t>
      </w:r>
    </w:p>
    <w:p>
      <w:pPr>
        <w:spacing w:after="0"/>
        <w:ind w:left="0"/>
        <w:jc w:val="both"/>
      </w:pPr>
      <w:r>
        <w:rPr>
          <w:rFonts w:ascii="Times New Roman"/>
          <w:b w:val="false"/>
          <w:i w:val="false"/>
          <w:color w:val="000000"/>
          <w:sz w:val="28"/>
        </w:rPr>
        <w:t>
      information, giving announcements, advertisements.</w:t>
      </w:r>
    </w:p>
    <w:p>
      <w:pPr>
        <w:spacing w:after="0"/>
        <w:ind w:left="0"/>
        <w:jc w:val="both"/>
      </w:pPr>
      <w:r>
        <w:rPr>
          <w:rFonts w:ascii="Times New Roman"/>
          <w:b w:val="false"/>
          <w:i w:val="false"/>
          <w:color w:val="000000"/>
          <w:sz w:val="28"/>
        </w:rPr>
        <w:t>
      96. Competencies to know:</w:t>
      </w:r>
    </w:p>
    <w:p>
      <w:pPr>
        <w:spacing w:after="0"/>
        <w:ind w:left="0"/>
        <w:jc w:val="both"/>
      </w:pPr>
      <w:r>
        <w:rPr>
          <w:rFonts w:ascii="Times New Roman"/>
          <w:b w:val="false"/>
          <w:i w:val="false"/>
          <w:color w:val="000000"/>
          <w:sz w:val="28"/>
        </w:rPr>
        <w:t xml:space="preserve">
      price lists (tariffs) for services; </w:t>
      </w:r>
    </w:p>
    <w:p>
      <w:pPr>
        <w:spacing w:after="0"/>
        <w:ind w:left="0"/>
        <w:jc w:val="both"/>
      </w:pPr>
      <w:r>
        <w:rPr>
          <w:rFonts w:ascii="Times New Roman"/>
          <w:b w:val="false"/>
          <w:i w:val="false"/>
          <w:color w:val="000000"/>
          <w:sz w:val="28"/>
        </w:rPr>
        <w:t>
      types, brands, name, device and operating principles of products, devices;</w:t>
      </w:r>
    </w:p>
    <w:p>
      <w:pPr>
        <w:spacing w:after="0"/>
        <w:ind w:left="0"/>
        <w:jc w:val="both"/>
      </w:pPr>
      <w:r>
        <w:rPr>
          <w:rFonts w:ascii="Times New Roman"/>
          <w:b w:val="false"/>
          <w:i w:val="false"/>
          <w:color w:val="000000"/>
          <w:sz w:val="28"/>
        </w:rPr>
        <w:t>
      method of testing precious metal scrap and type of stones;</w:t>
      </w:r>
    </w:p>
    <w:p>
      <w:pPr>
        <w:spacing w:after="0"/>
        <w:ind w:left="0"/>
        <w:jc w:val="both"/>
      </w:pPr>
      <w:r>
        <w:rPr>
          <w:rFonts w:ascii="Times New Roman"/>
          <w:b w:val="false"/>
          <w:i w:val="false"/>
          <w:color w:val="000000"/>
          <w:sz w:val="28"/>
        </w:rPr>
        <w:t xml:space="preserve">
      rules for the preparation of documentation for the receipt and issuance of orders; </w:t>
      </w:r>
    </w:p>
    <w:p>
      <w:pPr>
        <w:spacing w:after="0"/>
        <w:ind w:left="0"/>
        <w:jc w:val="both"/>
      </w:pPr>
      <w:r>
        <w:rPr>
          <w:rFonts w:ascii="Times New Roman"/>
          <w:b w:val="false"/>
          <w:i w:val="false"/>
          <w:color w:val="000000"/>
          <w:sz w:val="28"/>
        </w:rPr>
        <w:t xml:space="preserve">
      keeping a book of order movement; </w:t>
      </w:r>
    </w:p>
    <w:p>
      <w:pPr>
        <w:spacing w:after="0"/>
        <w:ind w:left="0"/>
        <w:jc w:val="both"/>
      </w:pPr>
      <w:r>
        <w:rPr>
          <w:rFonts w:ascii="Times New Roman"/>
          <w:b w:val="false"/>
          <w:i w:val="false"/>
          <w:color w:val="000000"/>
          <w:sz w:val="28"/>
        </w:rPr>
        <w:t>
      state standards and technical conditions.</w:t>
      </w:r>
    </w:p>
    <w:p>
      <w:pPr>
        <w:spacing w:after="0"/>
        <w:ind w:left="0"/>
        <w:jc w:val="left"/>
      </w:pPr>
      <w:r>
        <w:rPr>
          <w:rFonts w:ascii="Times New Roman"/>
          <w:b/>
          <w:i w:val="false"/>
          <w:color w:val="000000"/>
        </w:rPr>
        <w:t xml:space="preserve"> Paragraph 47. Original inker,2ndcategory</w:t>
      </w:r>
    </w:p>
    <w:p>
      <w:pPr>
        <w:spacing w:after="0"/>
        <w:ind w:left="0"/>
        <w:jc w:val="both"/>
      </w:pPr>
      <w:r>
        <w:rPr>
          <w:rFonts w:ascii="Times New Roman"/>
          <w:b w:val="false"/>
          <w:i w:val="false"/>
          <w:color w:val="000000"/>
          <w:sz w:val="28"/>
        </w:rPr>
        <w:t>
      97. Description of works:</w:t>
      </w:r>
    </w:p>
    <w:p>
      <w:pPr>
        <w:spacing w:after="0"/>
        <w:ind w:left="0"/>
        <w:jc w:val="both"/>
      </w:pPr>
      <w:r>
        <w:rPr>
          <w:rFonts w:ascii="Times New Roman"/>
          <w:b w:val="false"/>
          <w:i w:val="false"/>
          <w:color w:val="000000"/>
          <w:sz w:val="28"/>
        </w:rPr>
        <w:t xml:space="preserve">
      drawing a contour on the original with the selection of one face from a group of up to six faces with gouache or </w:t>
      </w:r>
    </w:p>
    <w:p>
      <w:pPr>
        <w:spacing w:after="0"/>
        <w:ind w:left="0"/>
        <w:jc w:val="both"/>
      </w:pPr>
      <w:r>
        <w:rPr>
          <w:rFonts w:ascii="Times New Roman"/>
          <w:b w:val="false"/>
          <w:i w:val="false"/>
          <w:color w:val="000000"/>
          <w:sz w:val="28"/>
        </w:rPr>
        <w:t>
      watercolors;</w:t>
      </w:r>
    </w:p>
    <w:p>
      <w:pPr>
        <w:spacing w:after="0"/>
        <w:ind w:left="0"/>
        <w:jc w:val="both"/>
      </w:pPr>
      <w:r>
        <w:rPr>
          <w:rFonts w:ascii="Times New Roman"/>
          <w:b w:val="false"/>
          <w:i w:val="false"/>
          <w:color w:val="000000"/>
          <w:sz w:val="28"/>
        </w:rPr>
        <w:t>
      cleaning originals from dirt;</w:t>
      </w:r>
    </w:p>
    <w:p>
      <w:pPr>
        <w:spacing w:after="0"/>
        <w:ind w:left="0"/>
        <w:jc w:val="both"/>
      </w:pPr>
      <w:r>
        <w:rPr>
          <w:rFonts w:ascii="Times New Roman"/>
          <w:b w:val="false"/>
          <w:i w:val="false"/>
          <w:color w:val="000000"/>
          <w:sz w:val="28"/>
        </w:rPr>
        <w:t>
      preparation of gouache or watercolors in accordance with the tone of the original.</w:t>
      </w:r>
    </w:p>
    <w:p>
      <w:pPr>
        <w:spacing w:after="0"/>
        <w:ind w:left="0"/>
        <w:jc w:val="both"/>
      </w:pPr>
      <w:r>
        <w:rPr>
          <w:rFonts w:ascii="Times New Roman"/>
          <w:b w:val="false"/>
          <w:i w:val="false"/>
          <w:color w:val="000000"/>
          <w:sz w:val="28"/>
        </w:rPr>
        <w:t>
      98. Competencies to know:</w:t>
      </w:r>
    </w:p>
    <w:p>
      <w:pPr>
        <w:spacing w:after="0"/>
        <w:ind w:left="0"/>
        <w:jc w:val="both"/>
      </w:pPr>
      <w:r>
        <w:rPr>
          <w:rFonts w:ascii="Times New Roman"/>
          <w:b w:val="false"/>
          <w:i w:val="false"/>
          <w:color w:val="000000"/>
          <w:sz w:val="28"/>
        </w:rPr>
        <w:t>
      1) properties of gouache and watercolor paints, emulsions and photographic paper;</w:t>
      </w:r>
    </w:p>
    <w:p>
      <w:pPr>
        <w:spacing w:after="0"/>
        <w:ind w:left="0"/>
        <w:jc w:val="both"/>
      </w:pPr>
      <w:r>
        <w:rPr>
          <w:rFonts w:ascii="Times New Roman"/>
          <w:b w:val="false"/>
          <w:i w:val="false"/>
          <w:color w:val="000000"/>
          <w:sz w:val="28"/>
        </w:rPr>
        <w:t>
      2) the basics of color rendering of negative and positive photographic materials.</w:t>
      </w:r>
    </w:p>
    <w:p>
      <w:pPr>
        <w:spacing w:after="0"/>
        <w:ind w:left="0"/>
        <w:jc w:val="left"/>
      </w:pPr>
      <w:r>
        <w:rPr>
          <w:rFonts w:ascii="Times New Roman"/>
          <w:b/>
          <w:i w:val="false"/>
          <w:color w:val="000000"/>
        </w:rPr>
        <w:t xml:space="preserve"> Paragraph 48. Originalinker, 3rd category</w:t>
      </w:r>
    </w:p>
    <w:p>
      <w:pPr>
        <w:spacing w:after="0"/>
        <w:ind w:left="0"/>
        <w:jc w:val="both"/>
      </w:pPr>
      <w:r>
        <w:rPr>
          <w:rFonts w:ascii="Times New Roman"/>
          <w:b w:val="false"/>
          <w:i w:val="false"/>
          <w:color w:val="000000"/>
          <w:sz w:val="28"/>
        </w:rPr>
        <w:t>
      99. Characteristics of works:</w:t>
      </w:r>
    </w:p>
    <w:p>
      <w:pPr>
        <w:spacing w:after="0"/>
        <w:ind w:left="0"/>
        <w:jc w:val="both"/>
      </w:pPr>
      <w:r>
        <w:rPr>
          <w:rFonts w:ascii="Times New Roman"/>
          <w:b w:val="false"/>
          <w:i w:val="false"/>
          <w:color w:val="000000"/>
          <w:sz w:val="28"/>
        </w:rPr>
        <w:t xml:space="preserve">
      drawing a contour on the original with the selection of one person from a group of more than six faces with gouache or </w:t>
      </w:r>
    </w:p>
    <w:p>
      <w:pPr>
        <w:spacing w:after="0"/>
        <w:ind w:left="0"/>
        <w:jc w:val="both"/>
      </w:pPr>
      <w:r>
        <w:rPr>
          <w:rFonts w:ascii="Times New Roman"/>
          <w:b w:val="false"/>
          <w:i w:val="false"/>
          <w:color w:val="000000"/>
          <w:sz w:val="28"/>
        </w:rPr>
        <w:t>
      watercolors;</w:t>
      </w:r>
    </w:p>
    <w:p>
      <w:pPr>
        <w:spacing w:after="0"/>
        <w:ind w:left="0"/>
        <w:jc w:val="both"/>
      </w:pPr>
      <w:r>
        <w:rPr>
          <w:rFonts w:ascii="Times New Roman"/>
          <w:b w:val="false"/>
          <w:i w:val="false"/>
          <w:color w:val="000000"/>
          <w:sz w:val="28"/>
        </w:rPr>
        <w:t>
      applying the necessary tone for drawing a costume, dress, changing a headdress, hairstyle.</w:t>
      </w:r>
    </w:p>
    <w:p>
      <w:pPr>
        <w:spacing w:after="0"/>
        <w:ind w:left="0"/>
        <w:jc w:val="both"/>
      </w:pPr>
      <w:r>
        <w:rPr>
          <w:rFonts w:ascii="Times New Roman"/>
          <w:b w:val="false"/>
          <w:i w:val="false"/>
          <w:color w:val="000000"/>
          <w:sz w:val="28"/>
        </w:rPr>
        <w:t>
      100. Competencies to know:</w:t>
      </w:r>
    </w:p>
    <w:p>
      <w:pPr>
        <w:spacing w:after="0"/>
        <w:ind w:left="0"/>
        <w:jc w:val="both"/>
      </w:pPr>
      <w:r>
        <w:rPr>
          <w:rFonts w:ascii="Times New Roman"/>
          <w:b w:val="false"/>
          <w:i w:val="false"/>
          <w:color w:val="000000"/>
          <w:sz w:val="28"/>
        </w:rPr>
        <w:t>
      the principle of obtaining a photographic image;</w:t>
      </w:r>
    </w:p>
    <w:p>
      <w:pPr>
        <w:spacing w:after="0"/>
        <w:ind w:left="0"/>
        <w:jc w:val="both"/>
      </w:pPr>
      <w:r>
        <w:rPr>
          <w:rFonts w:ascii="Times New Roman"/>
          <w:b w:val="false"/>
          <w:i w:val="false"/>
          <w:color w:val="000000"/>
          <w:sz w:val="28"/>
        </w:rPr>
        <w:t xml:space="preserve">
      ways of drawing with watercolors and gouache paints, ink and pencil: </w:t>
      </w:r>
    </w:p>
    <w:p>
      <w:pPr>
        <w:spacing w:after="0"/>
        <w:ind w:left="0"/>
        <w:jc w:val="both"/>
      </w:pPr>
      <w:r>
        <w:rPr>
          <w:rFonts w:ascii="Times New Roman"/>
          <w:b w:val="false"/>
          <w:i w:val="false"/>
          <w:color w:val="000000"/>
          <w:sz w:val="28"/>
        </w:rPr>
        <w:t>
      the purpose of the photographic materials used, the color rendition of negative and positive materials.</w:t>
      </w:r>
    </w:p>
    <w:p>
      <w:pPr>
        <w:spacing w:after="0"/>
        <w:ind w:left="0"/>
        <w:jc w:val="left"/>
      </w:pPr>
      <w:r>
        <w:rPr>
          <w:rFonts w:ascii="Times New Roman"/>
          <w:b/>
          <w:i w:val="false"/>
          <w:color w:val="000000"/>
        </w:rPr>
        <w:t xml:space="preserve"> Paragraph 49. Manicurist, 2nd category</w:t>
      </w:r>
    </w:p>
    <w:p>
      <w:pPr>
        <w:spacing w:after="0"/>
        <w:ind w:left="0"/>
        <w:jc w:val="both"/>
      </w:pPr>
      <w:r>
        <w:rPr>
          <w:rFonts w:ascii="Times New Roman"/>
          <w:b w:val="false"/>
          <w:i w:val="false"/>
          <w:color w:val="000000"/>
          <w:sz w:val="28"/>
        </w:rPr>
        <w:t>
      101. Characteristics of works:</w:t>
      </w:r>
    </w:p>
    <w:p>
      <w:pPr>
        <w:spacing w:after="0"/>
        <w:ind w:left="0"/>
        <w:jc w:val="both"/>
      </w:pPr>
      <w:r>
        <w:rPr>
          <w:rFonts w:ascii="Times New Roman"/>
          <w:b w:val="false"/>
          <w:i w:val="false"/>
          <w:color w:val="000000"/>
          <w:sz w:val="28"/>
        </w:rPr>
        <w:t>
      hygienic cleaning of fingernails, removing varnish, filing nails to give them the required shape;</w:t>
      </w:r>
    </w:p>
    <w:p>
      <w:pPr>
        <w:spacing w:after="0"/>
        <w:ind w:left="0"/>
        <w:jc w:val="both"/>
      </w:pPr>
      <w:r>
        <w:rPr>
          <w:rFonts w:ascii="Times New Roman"/>
          <w:b w:val="false"/>
          <w:i w:val="false"/>
          <w:color w:val="000000"/>
          <w:sz w:val="28"/>
        </w:rPr>
        <w:t>
      nail polish;</w:t>
      </w:r>
    </w:p>
    <w:p>
      <w:pPr>
        <w:spacing w:after="0"/>
        <w:ind w:left="0"/>
        <w:jc w:val="both"/>
      </w:pPr>
      <w:r>
        <w:rPr>
          <w:rFonts w:ascii="Times New Roman"/>
          <w:b w:val="false"/>
          <w:i w:val="false"/>
          <w:color w:val="000000"/>
          <w:sz w:val="28"/>
        </w:rPr>
        <w:t>
      preparation of combined varnish colors;</w:t>
      </w:r>
    </w:p>
    <w:p>
      <w:pPr>
        <w:spacing w:after="0"/>
        <w:ind w:left="0"/>
        <w:jc w:val="both"/>
      </w:pPr>
      <w:r>
        <w:rPr>
          <w:rFonts w:ascii="Times New Roman"/>
          <w:b w:val="false"/>
          <w:i w:val="false"/>
          <w:color w:val="000000"/>
          <w:sz w:val="28"/>
        </w:rPr>
        <w:t>
      disinfection of the instrument.</w:t>
      </w:r>
    </w:p>
    <w:p>
      <w:pPr>
        <w:spacing w:after="0"/>
        <w:ind w:left="0"/>
        <w:jc w:val="both"/>
      </w:pPr>
      <w:r>
        <w:rPr>
          <w:rFonts w:ascii="Times New Roman"/>
          <w:b w:val="false"/>
          <w:i w:val="false"/>
          <w:color w:val="000000"/>
          <w:sz w:val="28"/>
        </w:rPr>
        <w:t>
      102. Competencies to know:</w:t>
      </w:r>
    </w:p>
    <w:p>
      <w:pPr>
        <w:spacing w:after="0"/>
        <w:ind w:left="0"/>
        <w:jc w:val="both"/>
      </w:pPr>
      <w:r>
        <w:rPr>
          <w:rFonts w:ascii="Times New Roman"/>
          <w:b w:val="false"/>
          <w:i w:val="false"/>
          <w:color w:val="000000"/>
          <w:sz w:val="28"/>
        </w:rPr>
        <w:t>
      rules for performing manicure slaves from;</w:t>
      </w:r>
    </w:p>
    <w:p>
      <w:pPr>
        <w:spacing w:after="0"/>
        <w:ind w:left="0"/>
        <w:jc w:val="both"/>
      </w:pPr>
      <w:r>
        <w:rPr>
          <w:rFonts w:ascii="Times New Roman"/>
          <w:b w:val="false"/>
          <w:i w:val="false"/>
          <w:color w:val="000000"/>
          <w:sz w:val="28"/>
        </w:rPr>
        <w:t xml:space="preserve">
      rules of sanitation and hygiene; </w:t>
      </w:r>
    </w:p>
    <w:p>
      <w:pPr>
        <w:spacing w:after="0"/>
        <w:ind w:left="0"/>
        <w:jc w:val="both"/>
      </w:pPr>
      <w:r>
        <w:rPr>
          <w:rFonts w:ascii="Times New Roman"/>
          <w:b w:val="false"/>
          <w:i w:val="false"/>
          <w:color w:val="000000"/>
          <w:sz w:val="28"/>
        </w:rPr>
        <w:t>
      the purpose of the tools used, the methods of using them and the rules for their storage;</w:t>
      </w:r>
    </w:p>
    <w:p>
      <w:pPr>
        <w:spacing w:after="0"/>
        <w:ind w:left="0"/>
        <w:jc w:val="both"/>
      </w:pPr>
      <w:r>
        <w:rPr>
          <w:rFonts w:ascii="Times New Roman"/>
          <w:b w:val="false"/>
          <w:i w:val="false"/>
          <w:color w:val="000000"/>
          <w:sz w:val="28"/>
        </w:rPr>
        <w:t>
      methods of preparing varnishes of various colors and shades;</w:t>
      </w:r>
    </w:p>
    <w:p>
      <w:pPr>
        <w:spacing w:after="0"/>
        <w:ind w:left="0"/>
        <w:jc w:val="both"/>
      </w:pPr>
      <w:r>
        <w:rPr>
          <w:rFonts w:ascii="Times New Roman"/>
          <w:b w:val="false"/>
          <w:i w:val="false"/>
          <w:color w:val="000000"/>
          <w:sz w:val="28"/>
        </w:rPr>
        <w:t xml:space="preserve">
      customer service rules and methods of first aid. </w:t>
      </w:r>
    </w:p>
    <w:p>
      <w:pPr>
        <w:spacing w:after="0"/>
        <w:ind w:left="0"/>
        <w:jc w:val="left"/>
      </w:pPr>
      <w:r>
        <w:rPr>
          <w:rFonts w:ascii="Times New Roman"/>
          <w:b/>
          <w:i w:val="false"/>
          <w:color w:val="000000"/>
        </w:rPr>
        <w:t xml:space="preserve"> Paragraph 50. Circus attendant, 4th category</w:t>
      </w:r>
    </w:p>
    <w:p>
      <w:pPr>
        <w:spacing w:after="0"/>
        <w:ind w:left="0"/>
        <w:jc w:val="both"/>
      </w:pPr>
      <w:r>
        <w:rPr>
          <w:rFonts w:ascii="Times New Roman"/>
          <w:b w:val="false"/>
          <w:i w:val="false"/>
          <w:color w:val="ff0000"/>
          <w:sz w:val="28"/>
        </w:rPr>
        <w:t>
      Footnote. Paragraph 50 is excluded by the order of the Minister of Labor and Social Protection of the Population of the Republic of Kazakhstan dated 24.05.2022 No. 174 (shall be enforced ten calendar days after the date of its first official publication).</w:t>
      </w:r>
    </w:p>
    <w:p>
      <w:pPr>
        <w:spacing w:after="0"/>
        <w:ind w:left="0"/>
        <w:jc w:val="left"/>
      </w:pPr>
      <w:r>
        <w:rPr>
          <w:rFonts w:ascii="Times New Roman"/>
          <w:b/>
          <w:i w:val="false"/>
          <w:color w:val="000000"/>
        </w:rPr>
        <w:t xml:space="preserve"> Paragraph 51. Ironer, 1st category</w:t>
      </w:r>
    </w:p>
    <w:p>
      <w:pPr>
        <w:spacing w:after="0"/>
        <w:ind w:left="0"/>
        <w:jc w:val="both"/>
      </w:pPr>
      <w:r>
        <w:rPr>
          <w:rFonts w:ascii="Times New Roman"/>
          <w:b w:val="false"/>
          <w:i w:val="false"/>
          <w:color w:val="000000"/>
          <w:sz w:val="28"/>
        </w:rPr>
        <w:t>
      105. Characteristics of works:</w:t>
      </w:r>
    </w:p>
    <w:p>
      <w:pPr>
        <w:spacing w:after="0"/>
        <w:ind w:left="0"/>
        <w:jc w:val="both"/>
      </w:pPr>
      <w:r>
        <w:rPr>
          <w:rFonts w:ascii="Times New Roman"/>
          <w:b w:val="false"/>
          <w:i w:val="false"/>
          <w:color w:val="000000"/>
          <w:sz w:val="28"/>
        </w:rPr>
        <w:t>
      moistening the linen with a spray bottle or manually for hand ironing;</w:t>
      </w:r>
    </w:p>
    <w:p>
      <w:pPr>
        <w:spacing w:after="0"/>
        <w:ind w:left="0"/>
        <w:jc w:val="both"/>
      </w:pPr>
      <w:r>
        <w:rPr>
          <w:rFonts w:ascii="Times New Roman"/>
          <w:b w:val="false"/>
          <w:i w:val="false"/>
          <w:color w:val="000000"/>
          <w:sz w:val="28"/>
        </w:rPr>
        <w:t>
      Checking the operability of the sprayer for moistening the linen or the availability of the necessary equipment for manually moistening the linen;</w:t>
      </w:r>
    </w:p>
    <w:p>
      <w:pPr>
        <w:spacing w:after="0"/>
        <w:ind w:left="0"/>
        <w:jc w:val="both"/>
      </w:pPr>
      <w:r>
        <w:rPr>
          <w:rFonts w:ascii="Times New Roman"/>
          <w:b w:val="false"/>
          <w:i w:val="false"/>
          <w:color w:val="000000"/>
          <w:sz w:val="28"/>
        </w:rPr>
        <w:t>
      checking the sanitary condition of the workplace and racks or chests for storing linen;</w:t>
      </w:r>
    </w:p>
    <w:p>
      <w:pPr>
        <w:spacing w:after="0"/>
        <w:ind w:left="0"/>
        <w:jc w:val="both"/>
      </w:pPr>
      <w:r>
        <w:rPr>
          <w:rFonts w:ascii="Times New Roman"/>
          <w:b w:val="false"/>
          <w:i w:val="false"/>
          <w:color w:val="000000"/>
          <w:sz w:val="28"/>
        </w:rPr>
        <w:t>
      checking the availability of a travel ticket;</w:t>
      </w:r>
    </w:p>
    <w:p>
      <w:pPr>
        <w:spacing w:after="0"/>
        <w:ind w:left="0"/>
        <w:jc w:val="both"/>
      </w:pPr>
      <w:r>
        <w:rPr>
          <w:rFonts w:ascii="Times New Roman"/>
          <w:b w:val="false"/>
          <w:i w:val="false"/>
          <w:color w:val="000000"/>
          <w:sz w:val="28"/>
        </w:rPr>
        <w:t>
      stowage of things on racks or chests and for keeping.</w:t>
      </w:r>
    </w:p>
    <w:p>
      <w:pPr>
        <w:spacing w:after="0"/>
        <w:ind w:left="0"/>
        <w:jc w:val="both"/>
      </w:pPr>
      <w:r>
        <w:rPr>
          <w:rFonts w:ascii="Times New Roman"/>
          <w:b w:val="false"/>
          <w:i w:val="false"/>
          <w:color w:val="000000"/>
          <w:sz w:val="28"/>
        </w:rPr>
        <w:t>
      106. Competencies to know:</w:t>
      </w:r>
    </w:p>
    <w:p>
      <w:pPr>
        <w:spacing w:after="0"/>
        <w:ind w:left="0"/>
        <w:jc w:val="both"/>
      </w:pPr>
      <w:r>
        <w:rPr>
          <w:rFonts w:ascii="Times New Roman"/>
          <w:b w:val="false"/>
          <w:i w:val="false"/>
          <w:color w:val="000000"/>
          <w:sz w:val="28"/>
        </w:rPr>
        <w:t>
      current technological rules for ironing and preparing linen for ironing;</w:t>
      </w:r>
    </w:p>
    <w:p>
      <w:pPr>
        <w:spacing w:after="0"/>
        <w:ind w:left="0"/>
        <w:jc w:val="both"/>
      </w:pPr>
      <w:r>
        <w:rPr>
          <w:rFonts w:ascii="Times New Roman"/>
          <w:b w:val="false"/>
          <w:i w:val="false"/>
          <w:color w:val="000000"/>
          <w:sz w:val="28"/>
        </w:rPr>
        <w:t>
      production documentation for the movement of linen in the shop;</w:t>
      </w:r>
    </w:p>
    <w:p>
      <w:pPr>
        <w:spacing w:after="0"/>
        <w:ind w:left="0"/>
        <w:jc w:val="both"/>
      </w:pPr>
      <w:r>
        <w:rPr>
          <w:rFonts w:ascii="Times New Roman"/>
          <w:b w:val="false"/>
          <w:i w:val="false"/>
          <w:color w:val="000000"/>
          <w:sz w:val="28"/>
        </w:rPr>
        <w:t xml:space="preserve">
      device and rules for the operation of sprayers; </w:t>
      </w:r>
    </w:p>
    <w:p>
      <w:pPr>
        <w:spacing w:after="0"/>
        <w:ind w:left="0"/>
        <w:jc w:val="both"/>
      </w:pPr>
      <w:r>
        <w:rPr>
          <w:rFonts w:ascii="Times New Roman"/>
          <w:b w:val="false"/>
          <w:i w:val="false"/>
          <w:color w:val="000000"/>
          <w:sz w:val="28"/>
        </w:rPr>
        <w:t>
      permissible percentage of moisture in various types of linen and products;</w:t>
      </w:r>
    </w:p>
    <w:p>
      <w:pPr>
        <w:spacing w:after="0"/>
        <w:ind w:left="0"/>
        <w:jc w:val="both"/>
      </w:pPr>
      <w:r>
        <w:rPr>
          <w:rFonts w:ascii="Times New Roman"/>
          <w:b w:val="false"/>
          <w:i w:val="false"/>
          <w:color w:val="000000"/>
          <w:sz w:val="28"/>
        </w:rPr>
        <w:t>
      rules for folding and rolling up linen for storage;</w:t>
      </w:r>
    </w:p>
    <w:p>
      <w:pPr>
        <w:spacing w:after="0"/>
        <w:ind w:left="0"/>
        <w:jc w:val="both"/>
      </w:pPr>
      <w:r>
        <w:rPr>
          <w:rFonts w:ascii="Times New Roman"/>
          <w:b w:val="false"/>
          <w:i w:val="false"/>
          <w:color w:val="000000"/>
          <w:sz w:val="28"/>
        </w:rPr>
        <w:t>
      the duration of keeping white and colored linen.</w:t>
      </w:r>
    </w:p>
    <w:p>
      <w:pPr>
        <w:spacing w:after="0"/>
        <w:ind w:left="0"/>
        <w:jc w:val="left"/>
      </w:pPr>
      <w:r>
        <w:rPr>
          <w:rFonts w:ascii="Times New Roman"/>
          <w:b/>
          <w:i w:val="false"/>
          <w:color w:val="000000"/>
        </w:rPr>
        <w:t xml:space="preserve"> Paragraph 52. Ironer, 2nd category</w:t>
      </w:r>
    </w:p>
    <w:p>
      <w:pPr>
        <w:spacing w:after="0"/>
        <w:ind w:left="0"/>
        <w:jc w:val="both"/>
      </w:pPr>
      <w:r>
        <w:rPr>
          <w:rFonts w:ascii="Times New Roman"/>
          <w:b w:val="false"/>
          <w:i w:val="false"/>
          <w:color w:val="000000"/>
          <w:sz w:val="28"/>
        </w:rPr>
        <w:t>
      107. Characteristics of works:</w:t>
      </w:r>
    </w:p>
    <w:p>
      <w:pPr>
        <w:spacing w:after="0"/>
        <w:ind w:left="0"/>
        <w:jc w:val="both"/>
      </w:pPr>
      <w:r>
        <w:rPr>
          <w:rFonts w:ascii="Times New Roman"/>
          <w:b w:val="false"/>
          <w:i w:val="false"/>
          <w:color w:val="000000"/>
          <w:sz w:val="28"/>
        </w:rPr>
        <w:t xml:space="preserve">
      ironing of straight and shaped, linen, cotton, starched and </w:t>
      </w:r>
    </w:p>
    <w:p>
      <w:pPr>
        <w:spacing w:after="0"/>
        <w:ind w:left="0"/>
        <w:jc w:val="both"/>
      </w:pPr>
      <w:r>
        <w:rPr>
          <w:rFonts w:ascii="Times New Roman"/>
          <w:b w:val="false"/>
          <w:i w:val="false"/>
          <w:color w:val="000000"/>
          <w:sz w:val="28"/>
        </w:rPr>
        <w:t>
      non starched linen with electric irons of various systems;</w:t>
      </w:r>
    </w:p>
    <w:p>
      <w:pPr>
        <w:spacing w:after="0"/>
        <w:ind w:left="0"/>
        <w:jc w:val="both"/>
      </w:pPr>
      <w:r>
        <w:rPr>
          <w:rFonts w:ascii="Times New Roman"/>
          <w:b w:val="false"/>
          <w:i w:val="false"/>
          <w:color w:val="000000"/>
          <w:sz w:val="28"/>
        </w:rPr>
        <w:t>
      determination of the technological sequence of ironing;</w:t>
      </w:r>
    </w:p>
    <w:p>
      <w:pPr>
        <w:spacing w:after="0"/>
        <w:ind w:left="0"/>
        <w:jc w:val="both"/>
      </w:pPr>
      <w:r>
        <w:rPr>
          <w:rFonts w:ascii="Times New Roman"/>
          <w:b w:val="false"/>
          <w:i w:val="false"/>
          <w:color w:val="000000"/>
          <w:sz w:val="28"/>
        </w:rPr>
        <w:t>
      determination of the heating temperature of the working surface of the iron in accordance with the type of fabric;</w:t>
      </w:r>
    </w:p>
    <w:p>
      <w:pPr>
        <w:spacing w:after="0"/>
        <w:ind w:left="0"/>
        <w:jc w:val="both"/>
      </w:pPr>
      <w:r>
        <w:rPr>
          <w:rFonts w:ascii="Times New Roman"/>
          <w:b w:val="false"/>
          <w:i w:val="false"/>
          <w:color w:val="000000"/>
          <w:sz w:val="28"/>
        </w:rPr>
        <w:t>
      unrolling and laying the damp linen on the table;</w:t>
      </w:r>
    </w:p>
    <w:p>
      <w:pPr>
        <w:spacing w:after="0"/>
        <w:ind w:left="0"/>
        <w:jc w:val="both"/>
      </w:pPr>
      <w:r>
        <w:rPr>
          <w:rFonts w:ascii="Times New Roman"/>
          <w:b w:val="false"/>
          <w:i w:val="false"/>
          <w:color w:val="000000"/>
          <w:sz w:val="28"/>
        </w:rPr>
        <w:t>
      regulation of the heating temperature of electric irons;</w:t>
      </w:r>
    </w:p>
    <w:p>
      <w:pPr>
        <w:spacing w:after="0"/>
        <w:ind w:left="0"/>
        <w:jc w:val="both"/>
      </w:pPr>
      <w:r>
        <w:rPr>
          <w:rFonts w:ascii="Times New Roman"/>
          <w:b w:val="false"/>
          <w:i w:val="false"/>
          <w:color w:val="000000"/>
          <w:sz w:val="28"/>
        </w:rPr>
        <w:t>
      identification and elimination of defects;</w:t>
      </w:r>
    </w:p>
    <w:p>
      <w:pPr>
        <w:spacing w:after="0"/>
        <w:ind w:left="0"/>
        <w:jc w:val="both"/>
      </w:pPr>
      <w:r>
        <w:rPr>
          <w:rFonts w:ascii="Times New Roman"/>
          <w:b w:val="false"/>
          <w:i w:val="false"/>
          <w:color w:val="000000"/>
          <w:sz w:val="28"/>
        </w:rPr>
        <w:t>
      folding linen in a specific order;</w:t>
      </w:r>
    </w:p>
    <w:p>
      <w:pPr>
        <w:spacing w:after="0"/>
        <w:ind w:left="0"/>
        <w:jc w:val="both"/>
      </w:pPr>
      <w:r>
        <w:rPr>
          <w:rFonts w:ascii="Times New Roman"/>
          <w:b w:val="false"/>
          <w:i w:val="false"/>
          <w:color w:val="000000"/>
          <w:sz w:val="28"/>
        </w:rPr>
        <w:t>
      cold rolling of linen with a mechanical or manual roller.</w:t>
      </w:r>
    </w:p>
    <w:p>
      <w:pPr>
        <w:spacing w:after="0"/>
        <w:ind w:left="0"/>
        <w:jc w:val="both"/>
      </w:pPr>
      <w:r>
        <w:rPr>
          <w:rFonts w:ascii="Times New Roman"/>
          <w:b w:val="false"/>
          <w:i w:val="false"/>
          <w:color w:val="000000"/>
          <w:sz w:val="28"/>
        </w:rPr>
        <w:t>
      108. Competencies to know:</w:t>
      </w:r>
    </w:p>
    <w:p>
      <w:pPr>
        <w:spacing w:after="0"/>
        <w:ind w:left="0"/>
        <w:jc w:val="both"/>
      </w:pPr>
      <w:r>
        <w:rPr>
          <w:rFonts w:ascii="Times New Roman"/>
          <w:b w:val="false"/>
          <w:i w:val="false"/>
          <w:color w:val="000000"/>
          <w:sz w:val="28"/>
        </w:rPr>
        <w:t>
      assortment of linen, types of fabrics and their properties;</w:t>
      </w:r>
    </w:p>
    <w:p>
      <w:pPr>
        <w:spacing w:after="0"/>
        <w:ind w:left="0"/>
        <w:jc w:val="both"/>
      </w:pPr>
      <w:r>
        <w:rPr>
          <w:rFonts w:ascii="Times New Roman"/>
          <w:b w:val="false"/>
          <w:i w:val="false"/>
          <w:color w:val="000000"/>
          <w:sz w:val="28"/>
        </w:rPr>
        <w:t>
      technological process of ironing linen and cotton linen manually;</w:t>
      </w:r>
    </w:p>
    <w:p>
      <w:pPr>
        <w:spacing w:after="0"/>
        <w:ind w:left="0"/>
        <w:jc w:val="both"/>
      </w:pPr>
      <w:r>
        <w:rPr>
          <w:rFonts w:ascii="Times New Roman"/>
          <w:b w:val="false"/>
          <w:i w:val="false"/>
          <w:color w:val="000000"/>
          <w:sz w:val="28"/>
        </w:rPr>
        <w:t xml:space="preserve">
      the degree of moistening of the linen received for ironing; </w:t>
      </w:r>
    </w:p>
    <w:p>
      <w:pPr>
        <w:spacing w:after="0"/>
        <w:ind w:left="0"/>
        <w:jc w:val="both"/>
      </w:pPr>
      <w:r>
        <w:rPr>
          <w:rFonts w:ascii="Times New Roman"/>
          <w:b w:val="false"/>
          <w:i w:val="false"/>
          <w:color w:val="000000"/>
          <w:sz w:val="28"/>
        </w:rPr>
        <w:t xml:space="preserve">
      methods of determining the operating temperature of the heating surface of the iron for ironing starched and </w:t>
      </w:r>
    </w:p>
    <w:p>
      <w:pPr>
        <w:spacing w:after="0"/>
        <w:ind w:left="0"/>
        <w:jc w:val="both"/>
      </w:pPr>
      <w:r>
        <w:rPr>
          <w:rFonts w:ascii="Times New Roman"/>
          <w:b w:val="false"/>
          <w:i w:val="false"/>
          <w:color w:val="000000"/>
          <w:sz w:val="28"/>
        </w:rPr>
        <w:t>
      non starched linen;</w:t>
      </w:r>
    </w:p>
    <w:p>
      <w:pPr>
        <w:spacing w:after="0"/>
        <w:ind w:left="0"/>
        <w:jc w:val="both"/>
      </w:pPr>
      <w:r>
        <w:rPr>
          <w:rFonts w:ascii="Times New Roman"/>
          <w:b w:val="false"/>
          <w:i w:val="false"/>
          <w:color w:val="000000"/>
          <w:sz w:val="28"/>
        </w:rPr>
        <w:t xml:space="preserve">
      rules for folding linen after ironing; </w:t>
      </w:r>
    </w:p>
    <w:p>
      <w:pPr>
        <w:spacing w:after="0"/>
        <w:ind w:left="0"/>
        <w:jc w:val="both"/>
      </w:pPr>
      <w:r>
        <w:rPr>
          <w:rFonts w:ascii="Times New Roman"/>
          <w:b w:val="false"/>
          <w:i w:val="false"/>
          <w:color w:val="000000"/>
          <w:sz w:val="28"/>
        </w:rPr>
        <w:t>
      device and operating rules for irons of various systems;</w:t>
      </w:r>
    </w:p>
    <w:p>
      <w:pPr>
        <w:spacing w:after="0"/>
        <w:ind w:left="0"/>
        <w:jc w:val="both"/>
      </w:pPr>
      <w:r>
        <w:rPr>
          <w:rFonts w:ascii="Times New Roman"/>
          <w:b w:val="false"/>
          <w:i w:val="false"/>
          <w:color w:val="000000"/>
          <w:sz w:val="28"/>
        </w:rPr>
        <w:t>
      types of ironing tables, their sizes and requirements for them;</w:t>
      </w:r>
    </w:p>
    <w:p>
      <w:pPr>
        <w:spacing w:after="0"/>
        <w:ind w:left="0"/>
        <w:jc w:val="both"/>
      </w:pPr>
      <w:r>
        <w:rPr>
          <w:rFonts w:ascii="Times New Roman"/>
          <w:b w:val="false"/>
          <w:i w:val="false"/>
          <w:color w:val="000000"/>
          <w:sz w:val="28"/>
        </w:rPr>
        <w:t>
      spray device for additional moistening of the linen;</w:t>
      </w:r>
    </w:p>
    <w:p>
      <w:pPr>
        <w:spacing w:after="0"/>
        <w:ind w:left="0"/>
        <w:jc w:val="both"/>
      </w:pPr>
      <w:r>
        <w:rPr>
          <w:rFonts w:ascii="Times New Roman"/>
          <w:b w:val="false"/>
          <w:i w:val="false"/>
          <w:color w:val="000000"/>
          <w:sz w:val="28"/>
        </w:rPr>
        <w:t>
      types of defects and its prevention;</w:t>
      </w:r>
    </w:p>
    <w:p>
      <w:pPr>
        <w:spacing w:after="0"/>
        <w:ind w:left="0"/>
        <w:jc w:val="both"/>
      </w:pPr>
      <w:r>
        <w:rPr>
          <w:rFonts w:ascii="Times New Roman"/>
          <w:b w:val="false"/>
          <w:i w:val="false"/>
          <w:color w:val="000000"/>
          <w:sz w:val="28"/>
        </w:rPr>
        <w:t>
      sequence (order) of ironing of individual production batches.</w:t>
      </w:r>
    </w:p>
    <w:p>
      <w:pPr>
        <w:spacing w:after="0"/>
        <w:ind w:left="0"/>
        <w:jc w:val="left"/>
      </w:pPr>
      <w:r>
        <w:rPr>
          <w:rFonts w:ascii="Times New Roman"/>
          <w:b/>
          <w:i w:val="false"/>
          <w:color w:val="000000"/>
        </w:rPr>
        <w:t xml:space="preserve"> Paragraph 53. Ironer, 3rd category</w:t>
      </w:r>
    </w:p>
    <w:p>
      <w:pPr>
        <w:spacing w:after="0"/>
        <w:ind w:left="0"/>
        <w:jc w:val="both"/>
      </w:pPr>
      <w:r>
        <w:rPr>
          <w:rFonts w:ascii="Times New Roman"/>
          <w:b w:val="false"/>
          <w:i w:val="false"/>
          <w:color w:val="000000"/>
          <w:sz w:val="28"/>
        </w:rPr>
        <w:t>
      109. Characteristics of works:</w:t>
      </w:r>
    </w:p>
    <w:p>
      <w:pPr>
        <w:spacing w:after="0"/>
        <w:ind w:left="0"/>
        <w:jc w:val="both"/>
      </w:pPr>
      <w:r>
        <w:rPr>
          <w:rFonts w:ascii="Times New Roman"/>
          <w:b w:val="false"/>
          <w:i w:val="false"/>
          <w:color w:val="000000"/>
          <w:sz w:val="28"/>
        </w:rPr>
        <w:t>
      ironing of straight starched and non-starched linen on hot press, steam, electric and vacuum rollers, shaped starched and non-starched linen on presses;</w:t>
      </w:r>
    </w:p>
    <w:p>
      <w:pPr>
        <w:spacing w:after="0"/>
        <w:ind w:left="0"/>
        <w:jc w:val="both"/>
      </w:pPr>
      <w:r>
        <w:rPr>
          <w:rFonts w:ascii="Times New Roman"/>
          <w:b w:val="false"/>
          <w:i w:val="false"/>
          <w:color w:val="000000"/>
          <w:sz w:val="28"/>
        </w:rPr>
        <w:t>
      selection of the appropriate range of linen for the full use of the working surface of the machines;</w:t>
      </w:r>
    </w:p>
    <w:p>
      <w:pPr>
        <w:spacing w:after="0"/>
        <w:ind w:left="0"/>
        <w:jc w:val="both"/>
      </w:pPr>
      <w:r>
        <w:rPr>
          <w:rFonts w:ascii="Times New Roman"/>
          <w:b w:val="false"/>
          <w:i w:val="false"/>
          <w:color w:val="000000"/>
          <w:sz w:val="28"/>
        </w:rPr>
        <w:t>
      supply of linen under the pressure rollers of the roller or on the input conveyor of the hot press with folding out the folds, stacking and distribution of items of linen on the plate cushion, regulation of the pressing force of the top plate;</w:t>
      </w:r>
    </w:p>
    <w:p>
      <w:pPr>
        <w:spacing w:after="0"/>
        <w:ind w:left="0"/>
        <w:jc w:val="both"/>
      </w:pPr>
      <w:r>
        <w:rPr>
          <w:rFonts w:ascii="Times New Roman"/>
          <w:b w:val="false"/>
          <w:i w:val="false"/>
          <w:color w:val="000000"/>
          <w:sz w:val="28"/>
        </w:rPr>
        <w:t>
      folding men's outer shirts on a mechanical folding machine;</w:t>
      </w:r>
    </w:p>
    <w:p>
      <w:pPr>
        <w:spacing w:after="0"/>
        <w:ind w:left="0"/>
        <w:jc w:val="both"/>
      </w:pPr>
      <w:r>
        <w:rPr>
          <w:rFonts w:ascii="Times New Roman"/>
          <w:b w:val="false"/>
          <w:i w:val="false"/>
          <w:color w:val="000000"/>
          <w:sz w:val="28"/>
        </w:rPr>
        <w:t>
      electric ironing of linen and products made of woolen, silk and synthetic fabrics, lace products, hard and especially hard starched men's outer shirts and other things;</w:t>
      </w:r>
    </w:p>
    <w:p>
      <w:pPr>
        <w:spacing w:after="0"/>
        <w:ind w:left="0"/>
        <w:jc w:val="both"/>
      </w:pPr>
      <w:r>
        <w:rPr>
          <w:rFonts w:ascii="Times New Roman"/>
          <w:b w:val="false"/>
          <w:i w:val="false"/>
          <w:color w:val="000000"/>
          <w:sz w:val="28"/>
        </w:rPr>
        <w:t>
      determination of the technological sequence for ironing linen made of woolen, silk and synthetic fabrics, hard and especially hardcovers of small shirts;</w:t>
      </w:r>
    </w:p>
    <w:p>
      <w:pPr>
        <w:spacing w:after="0"/>
        <w:ind w:left="0"/>
        <w:jc w:val="both"/>
      </w:pPr>
      <w:r>
        <w:rPr>
          <w:rFonts w:ascii="Times New Roman"/>
          <w:b w:val="false"/>
          <w:i w:val="false"/>
          <w:color w:val="000000"/>
          <w:sz w:val="28"/>
        </w:rPr>
        <w:t>
      determination of the heating temperature of the working surface of the iron in accordance with the type of fabric;</w:t>
      </w:r>
    </w:p>
    <w:p>
      <w:pPr>
        <w:spacing w:after="0"/>
        <w:ind w:left="0"/>
        <w:jc w:val="both"/>
      </w:pPr>
      <w:r>
        <w:rPr>
          <w:rFonts w:ascii="Times New Roman"/>
          <w:b w:val="false"/>
          <w:i w:val="false"/>
          <w:color w:val="000000"/>
          <w:sz w:val="28"/>
        </w:rPr>
        <w:t>
      unrolling and laying the damp linen on the table;</w:t>
      </w:r>
    </w:p>
    <w:p>
      <w:pPr>
        <w:spacing w:after="0"/>
        <w:ind w:left="0"/>
        <w:jc w:val="both"/>
      </w:pPr>
      <w:r>
        <w:rPr>
          <w:rFonts w:ascii="Times New Roman"/>
          <w:b w:val="false"/>
          <w:i w:val="false"/>
          <w:color w:val="000000"/>
          <w:sz w:val="28"/>
        </w:rPr>
        <w:t>
      steaming woolen items;</w:t>
      </w:r>
    </w:p>
    <w:p>
      <w:pPr>
        <w:spacing w:after="0"/>
        <w:ind w:left="0"/>
        <w:jc w:val="both"/>
      </w:pPr>
      <w:r>
        <w:rPr>
          <w:rFonts w:ascii="Times New Roman"/>
          <w:b w:val="false"/>
          <w:i w:val="false"/>
          <w:color w:val="000000"/>
          <w:sz w:val="28"/>
        </w:rPr>
        <w:t>
      ironing of cotton, lavsan and woolen work clothes contaminated with radioactive substances in compliance with the technological sequence depending on the nature, type and degree of radioactive contamination;</w:t>
      </w:r>
    </w:p>
    <w:p>
      <w:pPr>
        <w:spacing w:after="0"/>
        <w:ind w:left="0"/>
        <w:jc w:val="both"/>
      </w:pPr>
      <w:r>
        <w:rPr>
          <w:rFonts w:ascii="Times New Roman"/>
          <w:b w:val="false"/>
          <w:i w:val="false"/>
          <w:color w:val="000000"/>
          <w:sz w:val="28"/>
        </w:rPr>
        <w:t>
      inspection of each item;</w:t>
      </w:r>
    </w:p>
    <w:p>
      <w:pPr>
        <w:spacing w:after="0"/>
        <w:ind w:left="0"/>
        <w:jc w:val="both"/>
      </w:pPr>
      <w:r>
        <w:rPr>
          <w:rFonts w:ascii="Times New Roman"/>
          <w:b w:val="false"/>
          <w:i w:val="false"/>
          <w:color w:val="000000"/>
          <w:sz w:val="28"/>
        </w:rPr>
        <w:t>
      additional moistening of work clothes using pulverizes.</w:t>
      </w:r>
    </w:p>
    <w:p>
      <w:pPr>
        <w:spacing w:after="0"/>
        <w:ind w:left="0"/>
        <w:jc w:val="both"/>
      </w:pPr>
      <w:r>
        <w:rPr>
          <w:rFonts w:ascii="Times New Roman"/>
          <w:b w:val="false"/>
          <w:i w:val="false"/>
          <w:color w:val="000000"/>
          <w:sz w:val="28"/>
        </w:rPr>
        <w:t>
      110. Competencies to know:</w:t>
      </w:r>
    </w:p>
    <w:p>
      <w:pPr>
        <w:spacing w:after="0"/>
        <w:ind w:left="0"/>
        <w:jc w:val="both"/>
      </w:pPr>
      <w:r>
        <w:rPr>
          <w:rFonts w:ascii="Times New Roman"/>
          <w:b w:val="false"/>
          <w:i w:val="false"/>
          <w:color w:val="000000"/>
          <w:sz w:val="28"/>
        </w:rPr>
        <w:t>
      assortment of linens to be ironed on hot press, rollers and presses, as well as an assortment of woolen, silk, synthetic, lace fabrics to be ironed manually;</w:t>
      </w:r>
    </w:p>
    <w:p>
      <w:pPr>
        <w:spacing w:after="0"/>
        <w:ind w:left="0"/>
        <w:jc w:val="both"/>
      </w:pPr>
      <w:r>
        <w:rPr>
          <w:rFonts w:ascii="Times New Roman"/>
          <w:b w:val="false"/>
          <w:i w:val="false"/>
          <w:color w:val="000000"/>
          <w:sz w:val="28"/>
        </w:rPr>
        <w:t>
      types of fabrics and their properties for various ironing;</w:t>
      </w:r>
    </w:p>
    <w:p>
      <w:pPr>
        <w:spacing w:after="0"/>
        <w:ind w:left="0"/>
        <w:jc w:val="both"/>
      </w:pPr>
      <w:r>
        <w:rPr>
          <w:rFonts w:ascii="Times New Roman"/>
          <w:b w:val="false"/>
          <w:i w:val="false"/>
          <w:color w:val="000000"/>
          <w:sz w:val="28"/>
        </w:rPr>
        <w:t xml:space="preserve">
      technological process rules; </w:t>
      </w:r>
    </w:p>
    <w:p>
      <w:pPr>
        <w:spacing w:after="0"/>
        <w:ind w:left="0"/>
        <w:jc w:val="both"/>
      </w:pPr>
      <w:r>
        <w:rPr>
          <w:rFonts w:ascii="Times New Roman"/>
          <w:b w:val="false"/>
          <w:i w:val="false"/>
          <w:color w:val="000000"/>
          <w:sz w:val="28"/>
        </w:rPr>
        <w:t>
      methods of steaming woolen products;</w:t>
      </w:r>
    </w:p>
    <w:p>
      <w:pPr>
        <w:spacing w:after="0"/>
        <w:ind w:left="0"/>
        <w:jc w:val="both"/>
      </w:pPr>
      <w:r>
        <w:rPr>
          <w:rFonts w:ascii="Times New Roman"/>
          <w:b w:val="false"/>
          <w:i w:val="false"/>
          <w:color w:val="000000"/>
          <w:sz w:val="28"/>
        </w:rPr>
        <w:t xml:space="preserve">
      rules for serving linen and the procedure for folding ironed linen; </w:t>
      </w:r>
    </w:p>
    <w:p>
      <w:pPr>
        <w:spacing w:after="0"/>
        <w:ind w:left="0"/>
        <w:jc w:val="both"/>
      </w:pPr>
      <w:r>
        <w:rPr>
          <w:rFonts w:ascii="Times New Roman"/>
          <w:b w:val="false"/>
          <w:i w:val="false"/>
          <w:color w:val="000000"/>
          <w:sz w:val="28"/>
        </w:rPr>
        <w:t>
      the purpose and arrangement of hot press, rollers and presses and the interaction of their main parts;</w:t>
      </w:r>
    </w:p>
    <w:p>
      <w:pPr>
        <w:spacing w:after="0"/>
        <w:ind w:left="0"/>
        <w:jc w:val="both"/>
      </w:pPr>
      <w:r>
        <w:rPr>
          <w:rFonts w:ascii="Times New Roman"/>
          <w:b w:val="false"/>
          <w:i w:val="false"/>
          <w:color w:val="000000"/>
          <w:sz w:val="28"/>
        </w:rPr>
        <w:t>
      parameters of normal steam pressure of ironing machines;</w:t>
      </w:r>
    </w:p>
    <w:p>
      <w:pPr>
        <w:spacing w:after="0"/>
        <w:ind w:left="0"/>
        <w:jc w:val="both"/>
      </w:pPr>
      <w:r>
        <w:rPr>
          <w:rFonts w:ascii="Times New Roman"/>
          <w:b w:val="false"/>
          <w:i w:val="false"/>
          <w:color w:val="000000"/>
          <w:sz w:val="28"/>
        </w:rPr>
        <w:t>
      heating temperature of the working surface of irons, hot press, rollers and press plates, the throughput of machines, depending on the type of linen;</w:t>
      </w:r>
    </w:p>
    <w:p>
      <w:pPr>
        <w:spacing w:after="0"/>
        <w:ind w:left="0"/>
        <w:jc w:val="both"/>
      </w:pPr>
      <w:r>
        <w:rPr>
          <w:rFonts w:ascii="Times New Roman"/>
          <w:b w:val="false"/>
          <w:i w:val="false"/>
          <w:color w:val="000000"/>
          <w:sz w:val="28"/>
        </w:rPr>
        <w:t xml:space="preserve">
      rules of production and technical operation and maintenance of machines; </w:t>
      </w:r>
    </w:p>
    <w:p>
      <w:pPr>
        <w:spacing w:after="0"/>
        <w:ind w:left="0"/>
        <w:jc w:val="both"/>
      </w:pPr>
      <w:r>
        <w:rPr>
          <w:rFonts w:ascii="Times New Roman"/>
          <w:b w:val="false"/>
          <w:i w:val="false"/>
          <w:color w:val="000000"/>
          <w:sz w:val="28"/>
        </w:rPr>
        <w:t xml:space="preserve">
      documentation accompanying the production batch of linen; </w:t>
      </w:r>
    </w:p>
    <w:p>
      <w:pPr>
        <w:spacing w:after="0"/>
        <w:ind w:left="0"/>
        <w:jc w:val="both"/>
      </w:pPr>
      <w:r>
        <w:rPr>
          <w:rFonts w:ascii="Times New Roman"/>
          <w:b w:val="false"/>
          <w:i w:val="false"/>
          <w:color w:val="000000"/>
          <w:sz w:val="28"/>
        </w:rPr>
        <w:t>
      types of defects and ways to prevent and eliminate them;</w:t>
      </w:r>
    </w:p>
    <w:p>
      <w:pPr>
        <w:spacing w:after="0"/>
        <w:ind w:left="0"/>
        <w:jc w:val="both"/>
      </w:pPr>
      <w:r>
        <w:rPr>
          <w:rFonts w:ascii="Times New Roman"/>
          <w:b w:val="false"/>
          <w:i w:val="false"/>
          <w:color w:val="000000"/>
          <w:sz w:val="28"/>
        </w:rPr>
        <w:t xml:space="preserve">
      properties of cotton fabrics; </w:t>
      </w:r>
    </w:p>
    <w:p>
      <w:pPr>
        <w:spacing w:after="0"/>
        <w:ind w:left="0"/>
        <w:jc w:val="both"/>
      </w:pPr>
      <w:r>
        <w:rPr>
          <w:rFonts w:ascii="Times New Roman"/>
          <w:b w:val="false"/>
          <w:i w:val="false"/>
          <w:color w:val="000000"/>
          <w:sz w:val="28"/>
        </w:rPr>
        <w:t>
      technology for ironing work clothes contaminated with radioactive substances;</w:t>
      </w:r>
    </w:p>
    <w:p>
      <w:pPr>
        <w:spacing w:after="0"/>
        <w:ind w:left="0"/>
        <w:jc w:val="both"/>
      </w:pPr>
      <w:r>
        <w:rPr>
          <w:rFonts w:ascii="Times New Roman"/>
          <w:b w:val="false"/>
          <w:i w:val="false"/>
          <w:color w:val="000000"/>
          <w:sz w:val="28"/>
        </w:rPr>
        <w:t>
      sanitary rules for working with radioactive substances.</w:t>
      </w:r>
    </w:p>
    <w:p>
      <w:pPr>
        <w:spacing w:after="0"/>
        <w:ind w:left="0"/>
        <w:jc w:val="left"/>
      </w:pPr>
      <w:r>
        <w:rPr>
          <w:rFonts w:ascii="Times New Roman"/>
          <w:b/>
          <w:i w:val="false"/>
          <w:color w:val="000000"/>
        </w:rPr>
        <w:t xml:space="preserve"> Paragraph 54. Ironer, 4th category</w:t>
      </w:r>
    </w:p>
    <w:p>
      <w:pPr>
        <w:spacing w:after="0"/>
        <w:ind w:left="0"/>
        <w:jc w:val="both"/>
      </w:pPr>
      <w:r>
        <w:rPr>
          <w:rFonts w:ascii="Times New Roman"/>
          <w:b w:val="false"/>
          <w:i w:val="false"/>
          <w:color w:val="000000"/>
          <w:sz w:val="28"/>
        </w:rPr>
        <w:t>
      111. Characteristics of works:</w:t>
      </w:r>
    </w:p>
    <w:p>
      <w:pPr>
        <w:spacing w:after="0"/>
        <w:ind w:left="0"/>
        <w:jc w:val="both"/>
      </w:pPr>
      <w:r>
        <w:rPr>
          <w:rFonts w:ascii="Times New Roman"/>
          <w:b w:val="false"/>
          <w:i w:val="false"/>
          <w:color w:val="000000"/>
          <w:sz w:val="28"/>
        </w:rPr>
        <w:t>
      ironing of linen on automated vacuum rollers with adjustable vacuum roller speeds and temperature of ironing surfaces depending on steam pressure and temperature;</w:t>
      </w:r>
    </w:p>
    <w:p>
      <w:pPr>
        <w:spacing w:after="0"/>
        <w:ind w:left="0"/>
        <w:jc w:val="both"/>
      </w:pPr>
      <w:r>
        <w:rPr>
          <w:rFonts w:ascii="Times New Roman"/>
          <w:b w:val="false"/>
          <w:i w:val="false"/>
          <w:color w:val="000000"/>
          <w:sz w:val="28"/>
        </w:rPr>
        <w:t>
      watching the operation of the photocell;</w:t>
      </w:r>
    </w:p>
    <w:p>
      <w:pPr>
        <w:spacing w:after="0"/>
        <w:ind w:left="0"/>
        <w:jc w:val="both"/>
      </w:pPr>
      <w:r>
        <w:rPr>
          <w:rFonts w:ascii="Times New Roman"/>
          <w:b w:val="false"/>
          <w:i w:val="false"/>
          <w:color w:val="000000"/>
          <w:sz w:val="28"/>
        </w:rPr>
        <w:t>
      cleaning the eye of the photocell;</w:t>
      </w:r>
    </w:p>
    <w:p>
      <w:pPr>
        <w:spacing w:after="0"/>
        <w:ind w:left="0"/>
        <w:jc w:val="both"/>
      </w:pPr>
      <w:r>
        <w:rPr>
          <w:rFonts w:ascii="Times New Roman"/>
          <w:b w:val="false"/>
          <w:i w:val="false"/>
          <w:color w:val="000000"/>
          <w:sz w:val="28"/>
        </w:rPr>
        <w:t>
      ironing men's outer shirts on dummy presses;</w:t>
      </w:r>
    </w:p>
    <w:p>
      <w:pPr>
        <w:spacing w:after="0"/>
        <w:ind w:left="0"/>
        <w:jc w:val="both"/>
      </w:pPr>
      <w:r>
        <w:rPr>
          <w:rFonts w:ascii="Times New Roman"/>
          <w:b w:val="false"/>
          <w:i w:val="false"/>
          <w:color w:val="000000"/>
          <w:sz w:val="28"/>
        </w:rPr>
        <w:t>
      determination of the heating temperature of dummy press plates;</w:t>
      </w:r>
    </w:p>
    <w:p>
      <w:pPr>
        <w:spacing w:after="0"/>
        <w:ind w:left="0"/>
        <w:jc w:val="both"/>
      </w:pPr>
      <w:r>
        <w:rPr>
          <w:rFonts w:ascii="Times New Roman"/>
          <w:b w:val="false"/>
          <w:i w:val="false"/>
          <w:color w:val="000000"/>
          <w:sz w:val="28"/>
        </w:rPr>
        <w:t>
      stacking of products on the press cushions and pressing collar, sleeves, cuffs of shirts;</w:t>
      </w:r>
    </w:p>
    <w:p>
      <w:pPr>
        <w:spacing w:after="0"/>
        <w:ind w:left="0"/>
        <w:jc w:val="both"/>
      </w:pPr>
      <w:r>
        <w:rPr>
          <w:rFonts w:ascii="Times New Roman"/>
          <w:b w:val="false"/>
          <w:i w:val="false"/>
          <w:color w:val="000000"/>
          <w:sz w:val="28"/>
        </w:rPr>
        <w:t>
      pulling the shirt body onto the mannequin and sending it to the ironing room;</w:t>
      </w:r>
    </w:p>
    <w:p>
      <w:pPr>
        <w:spacing w:after="0"/>
        <w:ind w:left="0"/>
        <w:jc w:val="both"/>
      </w:pPr>
      <w:r>
        <w:rPr>
          <w:rFonts w:ascii="Times New Roman"/>
          <w:b w:val="false"/>
          <w:i w:val="false"/>
          <w:color w:val="000000"/>
          <w:sz w:val="28"/>
        </w:rPr>
        <w:t>
      regulation of the valves of the dummy press automation system.</w:t>
      </w:r>
    </w:p>
    <w:p>
      <w:pPr>
        <w:spacing w:after="0"/>
        <w:ind w:left="0"/>
        <w:jc w:val="both"/>
      </w:pPr>
      <w:r>
        <w:rPr>
          <w:rFonts w:ascii="Times New Roman"/>
          <w:b w:val="false"/>
          <w:i w:val="false"/>
          <w:color w:val="000000"/>
          <w:sz w:val="28"/>
        </w:rPr>
        <w:t>
      112. Competencies to know:</w:t>
      </w:r>
    </w:p>
    <w:p>
      <w:pPr>
        <w:spacing w:after="0"/>
        <w:ind w:left="0"/>
        <w:jc w:val="both"/>
      </w:pPr>
      <w:r>
        <w:rPr>
          <w:rFonts w:ascii="Times New Roman"/>
          <w:b w:val="false"/>
          <w:i w:val="false"/>
          <w:color w:val="000000"/>
          <w:sz w:val="28"/>
        </w:rPr>
        <w:t>
      purpose and arrangement of serviced vacuum rollers and dummy presses;</w:t>
      </w:r>
    </w:p>
    <w:p>
      <w:pPr>
        <w:spacing w:after="0"/>
        <w:ind w:left="0"/>
        <w:jc w:val="both"/>
      </w:pPr>
      <w:r>
        <w:rPr>
          <w:rFonts w:ascii="Times New Roman"/>
          <w:b w:val="false"/>
          <w:i w:val="false"/>
          <w:color w:val="000000"/>
          <w:sz w:val="28"/>
        </w:rPr>
        <w:t>
      rules for conducting the technological process of ironing linen on automated vacuum rollers and dummy presses;</w:t>
      </w:r>
    </w:p>
    <w:p>
      <w:pPr>
        <w:spacing w:after="0"/>
        <w:ind w:left="0"/>
        <w:jc w:val="both"/>
      </w:pPr>
      <w:r>
        <w:rPr>
          <w:rFonts w:ascii="Times New Roman"/>
          <w:b w:val="false"/>
          <w:i w:val="false"/>
          <w:color w:val="000000"/>
          <w:sz w:val="28"/>
        </w:rPr>
        <w:t>
      parameters of normal pressure of presses;</w:t>
      </w:r>
    </w:p>
    <w:p>
      <w:pPr>
        <w:spacing w:after="0"/>
        <w:ind w:left="0"/>
        <w:jc w:val="both"/>
      </w:pPr>
      <w:r>
        <w:rPr>
          <w:rFonts w:ascii="Times New Roman"/>
          <w:b w:val="false"/>
          <w:i w:val="false"/>
          <w:color w:val="000000"/>
          <w:sz w:val="28"/>
        </w:rPr>
        <w:t>
      heating temperature of the working surface of rollers and press plates;</w:t>
      </w:r>
    </w:p>
    <w:p>
      <w:pPr>
        <w:spacing w:after="0"/>
        <w:ind w:left="0"/>
        <w:jc w:val="both"/>
      </w:pPr>
      <w:r>
        <w:rPr>
          <w:rFonts w:ascii="Times New Roman"/>
          <w:b w:val="false"/>
          <w:i w:val="false"/>
          <w:color w:val="000000"/>
          <w:sz w:val="28"/>
        </w:rPr>
        <w:t>
      rules for feeding linen on dummy presses and the procedure for folding ironed linen;</w:t>
      </w:r>
    </w:p>
    <w:p>
      <w:pPr>
        <w:spacing w:after="0"/>
        <w:ind w:left="0"/>
        <w:jc w:val="both"/>
      </w:pPr>
      <w:r>
        <w:rPr>
          <w:rFonts w:ascii="Times New Roman"/>
          <w:b w:val="false"/>
          <w:i w:val="false"/>
          <w:color w:val="000000"/>
          <w:sz w:val="28"/>
        </w:rPr>
        <w:t>
      rules of production and technical operation and maintenance of presses;</w:t>
      </w:r>
    </w:p>
    <w:p>
      <w:pPr>
        <w:spacing w:after="0"/>
        <w:ind w:left="0"/>
        <w:jc w:val="both"/>
      </w:pPr>
      <w:r>
        <w:rPr>
          <w:rFonts w:ascii="Times New Roman"/>
          <w:b w:val="false"/>
          <w:i w:val="false"/>
          <w:color w:val="000000"/>
          <w:sz w:val="28"/>
        </w:rPr>
        <w:t>
      types of defects and ways to prevent and eliminate them.</w:t>
      </w:r>
    </w:p>
    <w:p>
      <w:pPr>
        <w:spacing w:after="0"/>
        <w:ind w:left="0"/>
        <w:jc w:val="left"/>
      </w:pPr>
      <w:r>
        <w:rPr>
          <w:rFonts w:ascii="Times New Roman"/>
          <w:b/>
          <w:i w:val="false"/>
          <w:color w:val="000000"/>
        </w:rPr>
        <w:t xml:space="preserve"> Paragraph 55. Film checker, 3rd category</w:t>
      </w:r>
    </w:p>
    <w:p>
      <w:pPr>
        <w:spacing w:after="0"/>
        <w:ind w:left="0"/>
        <w:jc w:val="both"/>
      </w:pPr>
      <w:r>
        <w:rPr>
          <w:rFonts w:ascii="Times New Roman"/>
          <w:b w:val="false"/>
          <w:i w:val="false"/>
          <w:color w:val="ff0000"/>
          <w:sz w:val="28"/>
        </w:rPr>
        <w:t>
      Footnote. Paragraph 55 is excluded by the order of the Minister of Labor and Social Protection of the Population of the Republic of Kazakhstan dated 24.05.2022 No. 174 (shall be enforced ten calendar days after the date of its first official publication).</w:t>
      </w:r>
    </w:p>
    <w:p>
      <w:pPr>
        <w:spacing w:after="0"/>
        <w:ind w:left="0"/>
        <w:jc w:val="left"/>
      </w:pPr>
      <w:r>
        <w:rPr>
          <w:rFonts w:ascii="Times New Roman"/>
          <w:b/>
          <w:i w:val="false"/>
          <w:color w:val="000000"/>
        </w:rPr>
        <w:t xml:space="preserve"> Paragraph 56. Film checker, 4th category</w:t>
      </w:r>
    </w:p>
    <w:p>
      <w:pPr>
        <w:spacing w:after="0"/>
        <w:ind w:left="0"/>
        <w:jc w:val="both"/>
      </w:pPr>
      <w:r>
        <w:rPr>
          <w:rFonts w:ascii="Times New Roman"/>
          <w:b w:val="false"/>
          <w:i w:val="false"/>
          <w:color w:val="ff0000"/>
          <w:sz w:val="28"/>
        </w:rPr>
        <w:t>
      Footnote. Paragraph 56 is excluded by the order of the Minister of Labor and Social Protection of the Population of the Republic of Kazakhstan dated 24.05.2022 No. 174 (shall be enforced ten calendar days after the date of its first official publication).</w:t>
      </w:r>
    </w:p>
    <w:p>
      <w:pPr>
        <w:spacing w:after="0"/>
        <w:ind w:left="0"/>
        <w:jc w:val="left"/>
      </w:pPr>
      <w:r>
        <w:rPr>
          <w:rFonts w:ascii="Times New Roman"/>
          <w:b/>
          <w:i w:val="false"/>
          <w:color w:val="000000"/>
        </w:rPr>
        <w:t xml:space="preserve"> Paragraph 57. Film checker, 5th category</w:t>
      </w:r>
    </w:p>
    <w:p>
      <w:pPr>
        <w:spacing w:after="0"/>
        <w:ind w:left="0"/>
        <w:jc w:val="both"/>
      </w:pPr>
      <w:r>
        <w:rPr>
          <w:rFonts w:ascii="Times New Roman"/>
          <w:b w:val="false"/>
          <w:i w:val="false"/>
          <w:color w:val="ff0000"/>
          <w:sz w:val="28"/>
        </w:rPr>
        <w:t>
      Footnote. Paragraph 57 is excluded by the order of the Minister of Labor and Social Protection of the Population of the Republic of Kazakhstan dated 24.05.2022 No. 174 (shall be enforced ten calendar days after the date of its first official publication).</w:t>
      </w:r>
    </w:p>
    <w:p>
      <w:pPr>
        <w:spacing w:after="0"/>
        <w:ind w:left="0"/>
        <w:jc w:val="left"/>
      </w:pPr>
      <w:r>
        <w:rPr>
          <w:rFonts w:ascii="Times New Roman"/>
          <w:b/>
          <w:i w:val="false"/>
          <w:color w:val="000000"/>
        </w:rPr>
        <w:t xml:space="preserve"> Paragraph 58. Operator of photo machines, 4th category</w:t>
      </w:r>
    </w:p>
    <w:p>
      <w:pPr>
        <w:spacing w:after="0"/>
        <w:ind w:left="0"/>
        <w:jc w:val="both"/>
      </w:pPr>
      <w:r>
        <w:rPr>
          <w:rFonts w:ascii="Times New Roman"/>
          <w:b w:val="false"/>
          <w:i w:val="false"/>
          <w:color w:val="000000"/>
          <w:sz w:val="28"/>
        </w:rPr>
        <w:t>
      119. Characteristics of works:</w:t>
      </w:r>
    </w:p>
    <w:p>
      <w:pPr>
        <w:spacing w:after="0"/>
        <w:ind w:left="0"/>
        <w:jc w:val="both"/>
      </w:pPr>
      <w:r>
        <w:rPr>
          <w:rFonts w:ascii="Times New Roman"/>
          <w:b w:val="false"/>
          <w:i w:val="false"/>
          <w:color w:val="000000"/>
          <w:sz w:val="28"/>
        </w:rPr>
        <w:t>
      photographing black-and-white photographs on photo booths;</w:t>
      </w:r>
    </w:p>
    <w:p>
      <w:pPr>
        <w:spacing w:after="0"/>
        <w:ind w:left="0"/>
        <w:jc w:val="both"/>
      </w:pPr>
      <w:r>
        <w:rPr>
          <w:rFonts w:ascii="Times New Roman"/>
          <w:b w:val="false"/>
          <w:i w:val="false"/>
          <w:color w:val="000000"/>
          <w:sz w:val="28"/>
        </w:rPr>
        <w:t>
      preparation of serviced photo booths for work;</w:t>
      </w:r>
    </w:p>
    <w:p>
      <w:pPr>
        <w:spacing w:after="0"/>
        <w:ind w:left="0"/>
        <w:jc w:val="both"/>
      </w:pPr>
      <w:r>
        <w:rPr>
          <w:rFonts w:ascii="Times New Roman"/>
          <w:b w:val="false"/>
          <w:i w:val="false"/>
          <w:color w:val="000000"/>
          <w:sz w:val="28"/>
        </w:rPr>
        <w:t>
      installation of light, preparation of a solution;</w:t>
      </w:r>
    </w:p>
    <w:p>
      <w:pPr>
        <w:spacing w:after="0"/>
        <w:ind w:left="0"/>
        <w:jc w:val="both"/>
      </w:pPr>
      <w:r>
        <w:rPr>
          <w:rFonts w:ascii="Times New Roman"/>
          <w:b w:val="false"/>
          <w:i w:val="false"/>
          <w:color w:val="000000"/>
          <w:sz w:val="28"/>
        </w:rPr>
        <w:t>
      making test shots;</w:t>
      </w:r>
    </w:p>
    <w:p>
      <w:pPr>
        <w:spacing w:after="0"/>
        <w:ind w:left="0"/>
        <w:jc w:val="both"/>
      </w:pPr>
      <w:r>
        <w:rPr>
          <w:rFonts w:ascii="Times New Roman"/>
          <w:b w:val="false"/>
          <w:i w:val="false"/>
          <w:color w:val="000000"/>
          <w:sz w:val="28"/>
        </w:rPr>
        <w:t>
      regulation of processing modes;</w:t>
      </w:r>
    </w:p>
    <w:p>
      <w:pPr>
        <w:spacing w:after="0"/>
        <w:ind w:left="0"/>
        <w:jc w:val="both"/>
      </w:pPr>
      <w:r>
        <w:rPr>
          <w:rFonts w:ascii="Times New Roman"/>
          <w:b w:val="false"/>
          <w:i w:val="false"/>
          <w:color w:val="000000"/>
          <w:sz w:val="28"/>
        </w:rPr>
        <w:t>
      preventive inspection of mechanisms and optics of photo-automatic devices.</w:t>
      </w:r>
    </w:p>
    <w:p>
      <w:pPr>
        <w:spacing w:after="0"/>
        <w:ind w:left="0"/>
        <w:jc w:val="both"/>
      </w:pPr>
      <w:r>
        <w:rPr>
          <w:rFonts w:ascii="Times New Roman"/>
          <w:b w:val="false"/>
          <w:i w:val="false"/>
          <w:color w:val="000000"/>
          <w:sz w:val="28"/>
        </w:rPr>
        <w:t>
      120. Competencies to know:</w:t>
      </w:r>
    </w:p>
    <w:p>
      <w:pPr>
        <w:spacing w:after="0"/>
        <w:ind w:left="0"/>
        <w:jc w:val="both"/>
      </w:pPr>
      <w:r>
        <w:rPr>
          <w:rFonts w:ascii="Times New Roman"/>
          <w:b w:val="false"/>
          <w:i w:val="false"/>
          <w:color w:val="000000"/>
          <w:sz w:val="28"/>
        </w:rPr>
        <w:t xml:space="preserve">
      the formulation of processing solutions and the rules for their testing; </w:t>
      </w:r>
    </w:p>
    <w:p>
      <w:pPr>
        <w:spacing w:after="0"/>
        <w:ind w:left="0"/>
        <w:jc w:val="both"/>
      </w:pPr>
      <w:r>
        <w:rPr>
          <w:rFonts w:ascii="Times New Roman"/>
          <w:b w:val="false"/>
          <w:i w:val="false"/>
          <w:color w:val="000000"/>
          <w:sz w:val="28"/>
        </w:rPr>
        <w:t>
      processing technology for reversible photographic papers;</w:t>
      </w:r>
    </w:p>
    <w:p>
      <w:pPr>
        <w:spacing w:after="0"/>
        <w:ind w:left="0"/>
        <w:jc w:val="both"/>
      </w:pPr>
      <w:r>
        <w:rPr>
          <w:rFonts w:ascii="Times New Roman"/>
          <w:b w:val="false"/>
          <w:i w:val="false"/>
          <w:color w:val="000000"/>
          <w:sz w:val="28"/>
        </w:rPr>
        <w:t xml:space="preserve">
      rules and methods for installing light; </w:t>
      </w:r>
    </w:p>
    <w:p>
      <w:pPr>
        <w:spacing w:after="0"/>
        <w:ind w:left="0"/>
        <w:jc w:val="both"/>
      </w:pPr>
      <w:r>
        <w:rPr>
          <w:rFonts w:ascii="Times New Roman"/>
          <w:b w:val="false"/>
          <w:i w:val="false"/>
          <w:color w:val="000000"/>
          <w:sz w:val="28"/>
        </w:rPr>
        <w:t>
      exposure determination;</w:t>
      </w:r>
    </w:p>
    <w:p>
      <w:pPr>
        <w:spacing w:after="0"/>
        <w:ind w:left="0"/>
        <w:jc w:val="both"/>
      </w:pPr>
      <w:r>
        <w:rPr>
          <w:rFonts w:ascii="Times New Roman"/>
          <w:b w:val="false"/>
          <w:i w:val="false"/>
          <w:color w:val="000000"/>
          <w:sz w:val="28"/>
        </w:rPr>
        <w:t>
      rules for preventive examination and regulation of processing modes.</w:t>
      </w:r>
    </w:p>
    <w:p>
      <w:pPr>
        <w:spacing w:after="0"/>
        <w:ind w:left="0"/>
        <w:jc w:val="left"/>
      </w:pPr>
      <w:r>
        <w:rPr>
          <w:rFonts w:ascii="Times New Roman"/>
          <w:b/>
          <w:i w:val="false"/>
          <w:color w:val="000000"/>
        </w:rPr>
        <w:t xml:space="preserve"> Paragraph 59. Operator of photo machines, 5th category</w:t>
      </w:r>
    </w:p>
    <w:p>
      <w:pPr>
        <w:spacing w:after="0"/>
        <w:ind w:left="0"/>
        <w:jc w:val="both"/>
      </w:pPr>
      <w:r>
        <w:rPr>
          <w:rFonts w:ascii="Times New Roman"/>
          <w:b w:val="false"/>
          <w:i w:val="false"/>
          <w:color w:val="000000"/>
          <w:sz w:val="28"/>
        </w:rPr>
        <w:t>
      121. Description of works:</w:t>
      </w:r>
    </w:p>
    <w:p>
      <w:pPr>
        <w:spacing w:after="0"/>
        <w:ind w:left="0"/>
        <w:jc w:val="both"/>
      </w:pPr>
      <w:r>
        <w:rPr>
          <w:rFonts w:ascii="Times New Roman"/>
          <w:b w:val="false"/>
          <w:i w:val="false"/>
          <w:color w:val="000000"/>
          <w:sz w:val="28"/>
        </w:rPr>
        <w:t>
      photography on photo booths of color images;</w:t>
      </w:r>
    </w:p>
    <w:p>
      <w:pPr>
        <w:spacing w:after="0"/>
        <w:ind w:left="0"/>
        <w:jc w:val="both"/>
      </w:pPr>
      <w:r>
        <w:rPr>
          <w:rFonts w:ascii="Times New Roman"/>
          <w:b w:val="false"/>
          <w:i w:val="false"/>
          <w:color w:val="000000"/>
          <w:sz w:val="28"/>
        </w:rPr>
        <w:t>
      preparation of serviced photo booths for work;</w:t>
      </w:r>
    </w:p>
    <w:p>
      <w:pPr>
        <w:spacing w:after="0"/>
        <w:ind w:left="0"/>
        <w:jc w:val="both"/>
      </w:pPr>
      <w:r>
        <w:rPr>
          <w:rFonts w:ascii="Times New Roman"/>
          <w:b w:val="false"/>
          <w:i w:val="false"/>
          <w:color w:val="000000"/>
          <w:sz w:val="28"/>
        </w:rPr>
        <w:t>
      installation of light;</w:t>
      </w:r>
    </w:p>
    <w:p>
      <w:pPr>
        <w:spacing w:after="0"/>
        <w:ind w:left="0"/>
        <w:jc w:val="both"/>
      </w:pPr>
      <w:r>
        <w:rPr>
          <w:rFonts w:ascii="Times New Roman"/>
          <w:b w:val="false"/>
          <w:i w:val="false"/>
          <w:color w:val="000000"/>
          <w:sz w:val="28"/>
        </w:rPr>
        <w:t>
      regulation of processing modes;</w:t>
      </w:r>
    </w:p>
    <w:p>
      <w:pPr>
        <w:spacing w:after="0"/>
        <w:ind w:left="0"/>
        <w:jc w:val="both"/>
      </w:pPr>
      <w:r>
        <w:rPr>
          <w:rFonts w:ascii="Times New Roman"/>
          <w:b w:val="false"/>
          <w:i w:val="false"/>
          <w:color w:val="000000"/>
          <w:sz w:val="28"/>
        </w:rPr>
        <w:t>
      making test shots;</w:t>
      </w:r>
    </w:p>
    <w:p>
      <w:pPr>
        <w:spacing w:after="0"/>
        <w:ind w:left="0"/>
        <w:jc w:val="both"/>
      </w:pPr>
      <w:r>
        <w:rPr>
          <w:rFonts w:ascii="Times New Roman"/>
          <w:b w:val="false"/>
          <w:i w:val="false"/>
          <w:color w:val="000000"/>
          <w:sz w:val="28"/>
        </w:rPr>
        <w:t>
      drawing up solutions;</w:t>
      </w:r>
    </w:p>
    <w:p>
      <w:pPr>
        <w:spacing w:after="0"/>
        <w:ind w:left="0"/>
        <w:jc w:val="both"/>
      </w:pPr>
      <w:r>
        <w:rPr>
          <w:rFonts w:ascii="Times New Roman"/>
          <w:b w:val="false"/>
          <w:i w:val="false"/>
          <w:color w:val="000000"/>
          <w:sz w:val="28"/>
        </w:rPr>
        <w:t>
      adjustment of the mechanisms of photo automatic machines.</w:t>
      </w:r>
    </w:p>
    <w:p>
      <w:pPr>
        <w:spacing w:after="0"/>
        <w:ind w:left="0"/>
        <w:jc w:val="both"/>
      </w:pPr>
      <w:r>
        <w:rPr>
          <w:rFonts w:ascii="Times New Roman"/>
          <w:b w:val="false"/>
          <w:i w:val="false"/>
          <w:color w:val="000000"/>
          <w:sz w:val="28"/>
        </w:rPr>
        <w:t>
      122. Competencies to know:</w:t>
      </w:r>
    </w:p>
    <w:p>
      <w:pPr>
        <w:spacing w:after="0"/>
        <w:ind w:left="0"/>
        <w:jc w:val="both"/>
      </w:pPr>
      <w:r>
        <w:rPr>
          <w:rFonts w:ascii="Times New Roman"/>
          <w:b w:val="false"/>
          <w:i w:val="false"/>
          <w:color w:val="000000"/>
          <w:sz w:val="28"/>
        </w:rPr>
        <w:t>
      formulation of processing solutions and rules for their testing and regulation of modes;</w:t>
      </w:r>
    </w:p>
    <w:p>
      <w:pPr>
        <w:spacing w:after="0"/>
        <w:ind w:left="0"/>
        <w:jc w:val="both"/>
      </w:pPr>
      <w:r>
        <w:rPr>
          <w:rFonts w:ascii="Times New Roman"/>
          <w:b w:val="false"/>
          <w:i w:val="false"/>
          <w:color w:val="000000"/>
          <w:sz w:val="28"/>
        </w:rPr>
        <w:t>
      processing technology of used color photographic materials;</w:t>
      </w:r>
    </w:p>
    <w:p>
      <w:pPr>
        <w:spacing w:after="0"/>
        <w:ind w:left="0"/>
        <w:jc w:val="both"/>
      </w:pPr>
      <w:r>
        <w:rPr>
          <w:rFonts w:ascii="Times New Roman"/>
          <w:b w:val="false"/>
          <w:i w:val="false"/>
          <w:color w:val="000000"/>
          <w:sz w:val="28"/>
        </w:rPr>
        <w:t xml:space="preserve">
      rules and methods for installing light; </w:t>
      </w:r>
    </w:p>
    <w:p>
      <w:pPr>
        <w:spacing w:after="0"/>
        <w:ind w:left="0"/>
        <w:jc w:val="both"/>
      </w:pPr>
      <w:r>
        <w:rPr>
          <w:rFonts w:ascii="Times New Roman"/>
          <w:b w:val="false"/>
          <w:i w:val="false"/>
          <w:color w:val="000000"/>
          <w:sz w:val="28"/>
        </w:rPr>
        <w:t>
      exposure determination;</w:t>
      </w:r>
    </w:p>
    <w:p>
      <w:pPr>
        <w:spacing w:after="0"/>
        <w:ind w:left="0"/>
        <w:jc w:val="both"/>
      </w:pPr>
      <w:r>
        <w:rPr>
          <w:rFonts w:ascii="Times New Roman"/>
          <w:b w:val="false"/>
          <w:i w:val="false"/>
          <w:color w:val="000000"/>
          <w:sz w:val="28"/>
        </w:rPr>
        <w:t>
      rules of preventive care and regulation of mechanisms of photo-automatic devices.</w:t>
      </w:r>
    </w:p>
    <w:p>
      <w:pPr>
        <w:spacing w:after="0"/>
        <w:ind w:left="0"/>
        <w:jc w:val="left"/>
      </w:pPr>
      <w:r>
        <w:rPr>
          <w:rFonts w:ascii="Times New Roman"/>
          <w:b/>
          <w:i w:val="false"/>
          <w:color w:val="000000"/>
        </w:rPr>
        <w:t xml:space="preserve"> Paragraph 60. Photo prints edger, 2nd category</w:t>
      </w:r>
    </w:p>
    <w:p>
      <w:pPr>
        <w:spacing w:after="0"/>
        <w:ind w:left="0"/>
        <w:jc w:val="both"/>
      </w:pPr>
      <w:r>
        <w:rPr>
          <w:rFonts w:ascii="Times New Roman"/>
          <w:b w:val="false"/>
          <w:i w:val="false"/>
          <w:color w:val="000000"/>
          <w:sz w:val="28"/>
        </w:rPr>
        <w:t>
      123. Characteristics of works:</w:t>
      </w:r>
    </w:p>
    <w:p>
      <w:pPr>
        <w:spacing w:after="0"/>
        <w:ind w:left="0"/>
        <w:jc w:val="both"/>
      </w:pPr>
      <w:r>
        <w:rPr>
          <w:rFonts w:ascii="Times New Roman"/>
          <w:b w:val="false"/>
          <w:i w:val="false"/>
          <w:color w:val="000000"/>
          <w:sz w:val="28"/>
        </w:rPr>
        <w:t>
      edging of photo prints under glass;</w:t>
      </w:r>
    </w:p>
    <w:p>
      <w:pPr>
        <w:spacing w:after="0"/>
        <w:ind w:left="0"/>
        <w:jc w:val="both"/>
      </w:pPr>
      <w:r>
        <w:rPr>
          <w:rFonts w:ascii="Times New Roman"/>
          <w:b w:val="false"/>
          <w:i w:val="false"/>
          <w:color w:val="000000"/>
          <w:sz w:val="28"/>
        </w:rPr>
        <w:t>
      preparation of photo prints made on paper, fabric, positive film for glass edging, alignment, perimeter cropping, checking right angles;</w:t>
      </w:r>
    </w:p>
    <w:p>
      <w:pPr>
        <w:spacing w:after="0"/>
        <w:ind w:left="0"/>
        <w:jc w:val="both"/>
      </w:pPr>
      <w:r>
        <w:rPr>
          <w:rFonts w:ascii="Times New Roman"/>
          <w:b w:val="false"/>
          <w:i w:val="false"/>
          <w:color w:val="000000"/>
          <w:sz w:val="28"/>
        </w:rPr>
        <w:t>
      cutting glass to the size of a blank and a tablet, cardboard, paper, leatherette;</w:t>
      </w:r>
    </w:p>
    <w:p>
      <w:pPr>
        <w:spacing w:after="0"/>
        <w:ind w:left="0"/>
        <w:jc w:val="both"/>
      </w:pPr>
      <w:r>
        <w:rPr>
          <w:rFonts w:ascii="Times New Roman"/>
          <w:b w:val="false"/>
          <w:i w:val="false"/>
          <w:color w:val="000000"/>
          <w:sz w:val="28"/>
        </w:rPr>
        <w:t>
      glass wiping;</w:t>
      </w:r>
    </w:p>
    <w:p>
      <w:pPr>
        <w:spacing w:after="0"/>
        <w:ind w:left="0"/>
        <w:jc w:val="both"/>
      </w:pPr>
      <w:r>
        <w:rPr>
          <w:rFonts w:ascii="Times New Roman"/>
          <w:b w:val="false"/>
          <w:i w:val="false"/>
          <w:color w:val="000000"/>
          <w:sz w:val="28"/>
        </w:rPr>
        <w:t>
      gluing the tablet, form;</w:t>
      </w:r>
    </w:p>
    <w:p>
      <w:pPr>
        <w:spacing w:after="0"/>
        <w:ind w:left="0"/>
        <w:jc w:val="both"/>
      </w:pPr>
      <w:r>
        <w:rPr>
          <w:rFonts w:ascii="Times New Roman"/>
          <w:b w:val="false"/>
          <w:i w:val="false"/>
          <w:color w:val="000000"/>
          <w:sz w:val="28"/>
        </w:rPr>
        <w:t>
      attaching a photo print to a tablet, letterhead;</w:t>
      </w:r>
    </w:p>
    <w:p>
      <w:pPr>
        <w:spacing w:after="0"/>
        <w:ind w:left="0"/>
        <w:jc w:val="both"/>
      </w:pPr>
      <w:r>
        <w:rPr>
          <w:rFonts w:ascii="Times New Roman"/>
          <w:b w:val="false"/>
          <w:i w:val="false"/>
          <w:color w:val="000000"/>
          <w:sz w:val="28"/>
        </w:rPr>
        <w:t>
      preparation of glue.</w:t>
      </w:r>
    </w:p>
    <w:p>
      <w:pPr>
        <w:spacing w:after="0"/>
        <w:ind w:left="0"/>
        <w:jc w:val="both"/>
      </w:pPr>
      <w:r>
        <w:rPr>
          <w:rFonts w:ascii="Times New Roman"/>
          <w:b w:val="false"/>
          <w:i w:val="false"/>
          <w:color w:val="000000"/>
          <w:sz w:val="28"/>
        </w:rPr>
        <w:t>
      124. Competencies to know:</w:t>
      </w:r>
    </w:p>
    <w:p>
      <w:pPr>
        <w:spacing w:after="0"/>
        <w:ind w:left="0"/>
        <w:jc w:val="both"/>
      </w:pPr>
      <w:r>
        <w:rPr>
          <w:rFonts w:ascii="Times New Roman"/>
          <w:b w:val="false"/>
          <w:i w:val="false"/>
          <w:color w:val="000000"/>
          <w:sz w:val="28"/>
        </w:rPr>
        <w:t>
      the technique of edging photo prints under glass;</w:t>
      </w:r>
    </w:p>
    <w:p>
      <w:pPr>
        <w:spacing w:after="0"/>
        <w:ind w:left="0"/>
        <w:jc w:val="both"/>
      </w:pPr>
      <w:r>
        <w:rPr>
          <w:rFonts w:ascii="Times New Roman"/>
          <w:b w:val="false"/>
          <w:i w:val="false"/>
          <w:color w:val="000000"/>
          <w:sz w:val="28"/>
        </w:rPr>
        <w:t>
      properties of used raw materials, materials and glue for gluing various materials;</w:t>
      </w:r>
    </w:p>
    <w:p>
      <w:pPr>
        <w:spacing w:after="0"/>
        <w:ind w:left="0"/>
        <w:jc w:val="both"/>
      </w:pPr>
      <w:r>
        <w:rPr>
          <w:rFonts w:ascii="Times New Roman"/>
          <w:b w:val="false"/>
          <w:i w:val="false"/>
          <w:color w:val="000000"/>
          <w:sz w:val="28"/>
        </w:rPr>
        <w:t>
      types of tools used in the work;</w:t>
      </w:r>
    </w:p>
    <w:p>
      <w:pPr>
        <w:spacing w:after="0"/>
        <w:ind w:left="0"/>
        <w:jc w:val="both"/>
      </w:pPr>
      <w:r>
        <w:rPr>
          <w:rFonts w:ascii="Times New Roman"/>
          <w:b w:val="false"/>
          <w:i w:val="false"/>
          <w:color w:val="000000"/>
          <w:sz w:val="28"/>
        </w:rPr>
        <w:t xml:space="preserve">
      rules of frame construction when cropping and gluing a print. </w:t>
      </w:r>
    </w:p>
    <w:p>
      <w:pPr>
        <w:spacing w:after="0"/>
        <w:ind w:left="0"/>
        <w:jc w:val="left"/>
      </w:pPr>
      <w:r>
        <w:rPr>
          <w:rFonts w:ascii="Times New Roman"/>
          <w:b/>
          <w:i w:val="false"/>
          <w:color w:val="000000"/>
        </w:rPr>
        <w:t xml:space="preserve"> Paragraph 61. Photo prints edger, 3rd category</w:t>
      </w:r>
    </w:p>
    <w:p>
      <w:pPr>
        <w:spacing w:after="0"/>
        <w:ind w:left="0"/>
        <w:jc w:val="both"/>
      </w:pPr>
      <w:r>
        <w:rPr>
          <w:rFonts w:ascii="Times New Roman"/>
          <w:b w:val="false"/>
          <w:i w:val="false"/>
          <w:color w:val="000000"/>
          <w:sz w:val="28"/>
        </w:rPr>
        <w:t>
      125. Characteristics of works:</w:t>
      </w:r>
    </w:p>
    <w:p>
      <w:pPr>
        <w:spacing w:after="0"/>
        <w:ind w:left="0"/>
        <w:jc w:val="both"/>
      </w:pPr>
      <w:r>
        <w:rPr>
          <w:rFonts w:ascii="Times New Roman"/>
          <w:b w:val="false"/>
          <w:i w:val="false"/>
          <w:color w:val="000000"/>
          <w:sz w:val="28"/>
        </w:rPr>
        <w:t>
      installation of portraits for film;</w:t>
      </w:r>
    </w:p>
    <w:p>
      <w:pPr>
        <w:spacing w:after="0"/>
        <w:ind w:left="0"/>
        <w:jc w:val="both"/>
      </w:pPr>
      <w:r>
        <w:rPr>
          <w:rFonts w:ascii="Times New Roman"/>
          <w:b w:val="false"/>
          <w:i w:val="false"/>
          <w:color w:val="000000"/>
          <w:sz w:val="28"/>
        </w:rPr>
        <w:t>
      connecting photo prints with a mask and cropping them according to a template;</w:t>
      </w:r>
    </w:p>
    <w:p>
      <w:pPr>
        <w:spacing w:after="0"/>
        <w:ind w:left="0"/>
        <w:jc w:val="both"/>
      </w:pPr>
      <w:r>
        <w:rPr>
          <w:rFonts w:ascii="Times New Roman"/>
          <w:b w:val="false"/>
          <w:i w:val="false"/>
          <w:color w:val="000000"/>
          <w:sz w:val="28"/>
        </w:rPr>
        <w:t>
      cutting corners, forming and running in edges;</w:t>
      </w:r>
    </w:p>
    <w:p>
      <w:pPr>
        <w:spacing w:after="0"/>
        <w:ind w:left="0"/>
        <w:jc w:val="both"/>
      </w:pPr>
      <w:r>
        <w:rPr>
          <w:rFonts w:ascii="Times New Roman"/>
          <w:b w:val="false"/>
          <w:i w:val="false"/>
          <w:color w:val="000000"/>
          <w:sz w:val="28"/>
        </w:rPr>
        <w:t>
      installation of liners, gluing of the assembled block;</w:t>
      </w:r>
    </w:p>
    <w:p>
      <w:pPr>
        <w:spacing w:after="0"/>
        <w:ind w:left="0"/>
        <w:jc w:val="both"/>
      </w:pPr>
      <w:r>
        <w:rPr>
          <w:rFonts w:ascii="Times New Roman"/>
          <w:b w:val="false"/>
          <w:i w:val="false"/>
          <w:color w:val="000000"/>
          <w:sz w:val="28"/>
        </w:rPr>
        <w:t>
      drying, polishing the outer surface.</w:t>
      </w:r>
    </w:p>
    <w:p>
      <w:pPr>
        <w:spacing w:after="0"/>
        <w:ind w:left="0"/>
        <w:jc w:val="both"/>
      </w:pPr>
      <w:r>
        <w:rPr>
          <w:rFonts w:ascii="Times New Roman"/>
          <w:b w:val="false"/>
          <w:i w:val="false"/>
          <w:color w:val="000000"/>
          <w:sz w:val="28"/>
        </w:rPr>
        <w:t>
      126. Competencies to know:</w:t>
      </w:r>
    </w:p>
    <w:p>
      <w:pPr>
        <w:spacing w:after="0"/>
        <w:ind w:left="0"/>
        <w:jc w:val="both"/>
      </w:pPr>
      <w:r>
        <w:rPr>
          <w:rFonts w:ascii="Times New Roman"/>
          <w:b w:val="false"/>
          <w:i w:val="false"/>
          <w:color w:val="000000"/>
          <w:sz w:val="28"/>
        </w:rPr>
        <w:t>
      the technique of mounting portraits for film;</w:t>
      </w:r>
    </w:p>
    <w:p>
      <w:pPr>
        <w:spacing w:after="0"/>
        <w:ind w:left="0"/>
        <w:jc w:val="both"/>
      </w:pPr>
      <w:r>
        <w:rPr>
          <w:rFonts w:ascii="Times New Roman"/>
          <w:b w:val="false"/>
          <w:i w:val="false"/>
          <w:color w:val="000000"/>
          <w:sz w:val="28"/>
        </w:rPr>
        <w:t xml:space="preserve">
      used tools for editing portraits. </w:t>
      </w:r>
    </w:p>
    <w:p>
      <w:pPr>
        <w:spacing w:after="0"/>
        <w:ind w:left="0"/>
        <w:jc w:val="left"/>
      </w:pPr>
      <w:r>
        <w:rPr>
          <w:rFonts w:ascii="Times New Roman"/>
          <w:b/>
          <w:i w:val="false"/>
          <w:color w:val="000000"/>
        </w:rPr>
        <w:t xml:space="preserve"> Paragraph 62. Photographer, 3rd category</w:t>
      </w:r>
    </w:p>
    <w:p>
      <w:pPr>
        <w:spacing w:after="0"/>
        <w:ind w:left="0"/>
        <w:jc w:val="both"/>
      </w:pPr>
      <w:r>
        <w:rPr>
          <w:rFonts w:ascii="Times New Roman"/>
          <w:b w:val="false"/>
          <w:i w:val="false"/>
          <w:color w:val="000000"/>
          <w:sz w:val="28"/>
        </w:rPr>
        <w:t>
      127. Characteristics of works:</w:t>
      </w:r>
    </w:p>
    <w:p>
      <w:pPr>
        <w:spacing w:after="0"/>
        <w:ind w:left="0"/>
        <w:jc w:val="both"/>
      </w:pPr>
      <w:r>
        <w:rPr>
          <w:rFonts w:ascii="Times New Roman"/>
          <w:b w:val="false"/>
          <w:i w:val="false"/>
          <w:color w:val="000000"/>
          <w:sz w:val="28"/>
        </w:rPr>
        <w:t>
      photographing for documents in the pavilion;</w:t>
      </w:r>
    </w:p>
    <w:p>
      <w:pPr>
        <w:spacing w:after="0"/>
        <w:ind w:left="0"/>
        <w:jc w:val="both"/>
      </w:pPr>
      <w:r>
        <w:rPr>
          <w:rFonts w:ascii="Times New Roman"/>
          <w:b w:val="false"/>
          <w:i w:val="false"/>
          <w:color w:val="000000"/>
          <w:sz w:val="28"/>
        </w:rPr>
        <w:t>
      reproduction from flat line originals;</w:t>
      </w:r>
    </w:p>
    <w:p>
      <w:pPr>
        <w:spacing w:after="0"/>
        <w:ind w:left="0"/>
        <w:jc w:val="both"/>
      </w:pPr>
      <w:r>
        <w:rPr>
          <w:rFonts w:ascii="Times New Roman"/>
          <w:b w:val="false"/>
          <w:i w:val="false"/>
          <w:color w:val="000000"/>
          <w:sz w:val="28"/>
        </w:rPr>
        <w:t>
      charging cassettes and cameras of various systems with negative materials;</w:t>
      </w:r>
    </w:p>
    <w:p>
      <w:pPr>
        <w:spacing w:after="0"/>
        <w:ind w:left="0"/>
        <w:jc w:val="both"/>
      </w:pPr>
      <w:r>
        <w:rPr>
          <w:rFonts w:ascii="Times New Roman"/>
          <w:b w:val="false"/>
          <w:i w:val="false"/>
          <w:color w:val="000000"/>
          <w:sz w:val="28"/>
        </w:rPr>
        <w:t>
      developing, fixing, washing and drying black and white negative photographic materials;</w:t>
      </w:r>
    </w:p>
    <w:p>
      <w:pPr>
        <w:spacing w:after="0"/>
        <w:ind w:left="0"/>
        <w:jc w:val="both"/>
      </w:pPr>
      <w:r>
        <w:rPr>
          <w:rFonts w:ascii="Times New Roman"/>
          <w:b w:val="false"/>
          <w:i w:val="false"/>
          <w:color w:val="000000"/>
          <w:sz w:val="28"/>
        </w:rPr>
        <w:t>
      preparation of developing and fixing solutions;</w:t>
      </w:r>
    </w:p>
    <w:p>
      <w:pPr>
        <w:spacing w:after="0"/>
        <w:ind w:left="0"/>
        <w:jc w:val="both"/>
      </w:pPr>
      <w:r>
        <w:rPr>
          <w:rFonts w:ascii="Times New Roman"/>
          <w:b w:val="false"/>
          <w:i w:val="false"/>
          <w:color w:val="000000"/>
          <w:sz w:val="28"/>
        </w:rPr>
        <w:t>
      retouching and photo printing of pictures for documents;</w:t>
      </w:r>
    </w:p>
    <w:p>
      <w:pPr>
        <w:spacing w:after="0"/>
        <w:ind w:left="0"/>
        <w:jc w:val="both"/>
      </w:pPr>
      <w:r>
        <w:rPr>
          <w:rFonts w:ascii="Times New Roman"/>
          <w:b w:val="false"/>
          <w:i w:val="false"/>
          <w:color w:val="000000"/>
          <w:sz w:val="28"/>
        </w:rPr>
        <w:t>
      analysis of negatives for orders.</w:t>
      </w:r>
    </w:p>
    <w:p>
      <w:pPr>
        <w:spacing w:after="0"/>
        <w:ind w:left="0"/>
        <w:jc w:val="both"/>
      </w:pPr>
      <w:r>
        <w:rPr>
          <w:rFonts w:ascii="Times New Roman"/>
          <w:b w:val="false"/>
          <w:i w:val="false"/>
          <w:color w:val="000000"/>
          <w:sz w:val="28"/>
        </w:rPr>
        <w:t>
      128. Competencies to know:</w:t>
      </w:r>
    </w:p>
    <w:p>
      <w:pPr>
        <w:spacing w:after="0"/>
        <w:ind w:left="0"/>
        <w:jc w:val="both"/>
      </w:pPr>
      <w:r>
        <w:rPr>
          <w:rFonts w:ascii="Times New Roman"/>
          <w:b w:val="false"/>
          <w:i w:val="false"/>
          <w:color w:val="000000"/>
          <w:sz w:val="28"/>
        </w:rPr>
        <w:t>
      photographing technique for documents and basic lighting schemes;</w:t>
      </w:r>
    </w:p>
    <w:p>
      <w:pPr>
        <w:spacing w:after="0"/>
        <w:ind w:left="0"/>
        <w:jc w:val="both"/>
      </w:pPr>
      <w:r>
        <w:rPr>
          <w:rFonts w:ascii="Times New Roman"/>
          <w:b w:val="false"/>
          <w:i w:val="false"/>
          <w:color w:val="000000"/>
          <w:sz w:val="28"/>
        </w:rPr>
        <w:t>
      formulation of developing and fixing solutions used for processing black and white negative photographic materials;</w:t>
      </w:r>
    </w:p>
    <w:p>
      <w:pPr>
        <w:spacing w:after="0"/>
        <w:ind w:left="0"/>
        <w:jc w:val="both"/>
      </w:pPr>
      <w:r>
        <w:rPr>
          <w:rFonts w:ascii="Times New Roman"/>
          <w:b w:val="false"/>
          <w:i w:val="false"/>
          <w:color w:val="000000"/>
          <w:sz w:val="28"/>
        </w:rPr>
        <w:t xml:space="preserve">
      equipment used for shooting; </w:t>
      </w:r>
    </w:p>
    <w:p>
      <w:pPr>
        <w:spacing w:after="0"/>
        <w:ind w:left="0"/>
        <w:jc w:val="both"/>
      </w:pPr>
      <w:r>
        <w:rPr>
          <w:rFonts w:ascii="Times New Roman"/>
          <w:b w:val="false"/>
          <w:i w:val="false"/>
          <w:color w:val="000000"/>
          <w:sz w:val="28"/>
        </w:rPr>
        <w:t>
      the structure of black and white photographic materials.</w:t>
      </w:r>
    </w:p>
    <w:p>
      <w:pPr>
        <w:spacing w:after="0"/>
        <w:ind w:left="0"/>
        <w:jc w:val="left"/>
      </w:pPr>
      <w:r>
        <w:rPr>
          <w:rFonts w:ascii="Times New Roman"/>
          <w:b/>
          <w:i w:val="false"/>
          <w:color w:val="000000"/>
        </w:rPr>
        <w:t xml:space="preserve"> Paragraph 63. Photographer, 4th category</w:t>
      </w:r>
    </w:p>
    <w:p>
      <w:pPr>
        <w:spacing w:after="0"/>
        <w:ind w:left="0"/>
        <w:jc w:val="both"/>
      </w:pPr>
      <w:r>
        <w:rPr>
          <w:rFonts w:ascii="Times New Roman"/>
          <w:b w:val="false"/>
          <w:i w:val="false"/>
          <w:color w:val="000000"/>
          <w:sz w:val="28"/>
        </w:rPr>
        <w:t>
      129. Description of works:</w:t>
      </w:r>
    </w:p>
    <w:p>
      <w:pPr>
        <w:spacing w:after="0"/>
        <w:ind w:left="0"/>
        <w:jc w:val="both"/>
      </w:pPr>
      <w:r>
        <w:rPr>
          <w:rFonts w:ascii="Times New Roman"/>
          <w:b w:val="false"/>
          <w:i w:val="false"/>
          <w:color w:val="000000"/>
          <w:sz w:val="28"/>
        </w:rPr>
        <w:t>
      photography of single portraits, small groups, children in the pavilion and outside the pavilion on a permanent set on black and white photographic materials;</w:t>
      </w:r>
    </w:p>
    <w:p>
      <w:pPr>
        <w:spacing w:after="0"/>
        <w:ind w:left="0"/>
        <w:jc w:val="both"/>
      </w:pPr>
      <w:r>
        <w:rPr>
          <w:rFonts w:ascii="Times New Roman"/>
          <w:b w:val="false"/>
          <w:i w:val="false"/>
          <w:color w:val="000000"/>
          <w:sz w:val="28"/>
        </w:rPr>
        <w:t>
      technological shooting of stationary objects in field conditions;</w:t>
      </w:r>
    </w:p>
    <w:p>
      <w:pPr>
        <w:spacing w:after="0"/>
        <w:ind w:left="0"/>
        <w:jc w:val="both"/>
      </w:pPr>
      <w:r>
        <w:rPr>
          <w:rFonts w:ascii="Times New Roman"/>
          <w:b w:val="false"/>
          <w:i w:val="false"/>
          <w:color w:val="000000"/>
          <w:sz w:val="28"/>
        </w:rPr>
        <w:t>
      photography of flat and volume originals in black and white;</w:t>
      </w:r>
    </w:p>
    <w:p>
      <w:pPr>
        <w:spacing w:after="0"/>
        <w:ind w:left="0"/>
        <w:jc w:val="both"/>
      </w:pPr>
      <w:r>
        <w:rPr>
          <w:rFonts w:ascii="Times New Roman"/>
          <w:b w:val="false"/>
          <w:i w:val="false"/>
          <w:color w:val="000000"/>
          <w:sz w:val="28"/>
        </w:rPr>
        <w:t>
      macro photography in stationary conditions;</w:t>
      </w:r>
    </w:p>
    <w:p>
      <w:pPr>
        <w:spacing w:after="0"/>
        <w:ind w:left="0"/>
        <w:jc w:val="both"/>
      </w:pPr>
      <w:r>
        <w:rPr>
          <w:rFonts w:ascii="Times New Roman"/>
          <w:b w:val="false"/>
          <w:i w:val="false"/>
          <w:color w:val="000000"/>
          <w:sz w:val="28"/>
        </w:rPr>
        <w:t>
      negative retouching and photo printing;</w:t>
      </w:r>
    </w:p>
    <w:p>
      <w:pPr>
        <w:spacing w:after="0"/>
        <w:ind w:left="0"/>
        <w:jc w:val="both"/>
      </w:pPr>
      <w:r>
        <w:rPr>
          <w:rFonts w:ascii="Times New Roman"/>
          <w:b w:val="false"/>
          <w:i w:val="false"/>
          <w:color w:val="000000"/>
          <w:sz w:val="28"/>
        </w:rPr>
        <w:t>
      checking equipment and optics.</w:t>
      </w:r>
    </w:p>
    <w:p>
      <w:pPr>
        <w:spacing w:after="0"/>
        <w:ind w:left="0"/>
        <w:jc w:val="both"/>
      </w:pPr>
      <w:r>
        <w:rPr>
          <w:rFonts w:ascii="Times New Roman"/>
          <w:b w:val="false"/>
          <w:i w:val="false"/>
          <w:color w:val="000000"/>
          <w:sz w:val="28"/>
        </w:rPr>
        <w:t>
      130. Competencies to know:</w:t>
      </w:r>
    </w:p>
    <w:p>
      <w:pPr>
        <w:spacing w:after="0"/>
        <w:ind w:left="0"/>
        <w:jc w:val="both"/>
      </w:pPr>
      <w:r>
        <w:rPr>
          <w:rFonts w:ascii="Times New Roman"/>
          <w:b w:val="false"/>
          <w:i w:val="false"/>
          <w:color w:val="000000"/>
          <w:sz w:val="28"/>
        </w:rPr>
        <w:t>
      technique of photographing portraits;</w:t>
      </w:r>
    </w:p>
    <w:p>
      <w:pPr>
        <w:spacing w:after="0"/>
        <w:ind w:left="0"/>
        <w:jc w:val="both"/>
      </w:pPr>
      <w:r>
        <w:rPr>
          <w:rFonts w:ascii="Times New Roman"/>
          <w:b w:val="false"/>
          <w:i w:val="false"/>
          <w:color w:val="000000"/>
          <w:sz w:val="28"/>
        </w:rPr>
        <w:t>
      basics of composition;</w:t>
      </w:r>
    </w:p>
    <w:p>
      <w:pPr>
        <w:spacing w:after="0"/>
        <w:ind w:left="0"/>
        <w:jc w:val="both"/>
      </w:pPr>
      <w:r>
        <w:rPr>
          <w:rFonts w:ascii="Times New Roman"/>
          <w:b w:val="false"/>
          <w:i w:val="false"/>
          <w:color w:val="000000"/>
          <w:sz w:val="28"/>
        </w:rPr>
        <w:t xml:space="preserve">
      lighting organization rules; </w:t>
      </w:r>
    </w:p>
    <w:p>
      <w:pPr>
        <w:spacing w:after="0"/>
        <w:ind w:left="0"/>
        <w:jc w:val="both"/>
      </w:pPr>
      <w:r>
        <w:rPr>
          <w:rFonts w:ascii="Times New Roman"/>
          <w:b w:val="false"/>
          <w:i w:val="false"/>
          <w:color w:val="000000"/>
          <w:sz w:val="28"/>
        </w:rPr>
        <w:t>
      characteristics of the cameras used, their optics, special reproduction attachments, extension rings and attachment lenses;</w:t>
      </w:r>
    </w:p>
    <w:p>
      <w:pPr>
        <w:spacing w:after="0"/>
        <w:ind w:left="0"/>
        <w:jc w:val="both"/>
      </w:pPr>
      <w:r>
        <w:rPr>
          <w:rFonts w:ascii="Times New Roman"/>
          <w:b w:val="false"/>
          <w:i w:val="false"/>
          <w:color w:val="000000"/>
          <w:sz w:val="28"/>
        </w:rPr>
        <w:t>
      characteristics of the applied photosensitive photographic materials;</w:t>
      </w:r>
    </w:p>
    <w:p>
      <w:pPr>
        <w:spacing w:after="0"/>
        <w:ind w:left="0"/>
        <w:jc w:val="both"/>
      </w:pPr>
      <w:r>
        <w:rPr>
          <w:rFonts w:ascii="Times New Roman"/>
          <w:b w:val="false"/>
          <w:i w:val="false"/>
          <w:color w:val="000000"/>
          <w:sz w:val="28"/>
        </w:rPr>
        <w:t xml:space="preserve">
      facial anatomy; </w:t>
      </w:r>
    </w:p>
    <w:p>
      <w:pPr>
        <w:spacing w:after="0"/>
        <w:ind w:left="0"/>
        <w:jc w:val="both"/>
      </w:pPr>
      <w:r>
        <w:rPr>
          <w:rFonts w:ascii="Times New Roman"/>
          <w:b w:val="false"/>
          <w:i w:val="false"/>
          <w:color w:val="000000"/>
          <w:sz w:val="28"/>
        </w:rPr>
        <w:t xml:space="preserve">
      the main dimensions of the pavilion, rational use of its site; </w:t>
      </w:r>
    </w:p>
    <w:p>
      <w:pPr>
        <w:spacing w:after="0"/>
        <w:ind w:left="0"/>
        <w:jc w:val="both"/>
      </w:pPr>
      <w:r>
        <w:rPr>
          <w:rFonts w:ascii="Times New Roman"/>
          <w:b w:val="false"/>
          <w:i w:val="false"/>
          <w:color w:val="000000"/>
          <w:sz w:val="28"/>
        </w:rPr>
        <w:t>
      processing technology for black and white negative and positive photographic materials, negative retouching technique;</w:t>
      </w:r>
    </w:p>
    <w:p>
      <w:pPr>
        <w:spacing w:after="0"/>
        <w:ind w:left="0"/>
        <w:jc w:val="both"/>
      </w:pPr>
      <w:r>
        <w:rPr>
          <w:rFonts w:ascii="Times New Roman"/>
          <w:b w:val="false"/>
          <w:i w:val="false"/>
          <w:color w:val="000000"/>
          <w:sz w:val="28"/>
        </w:rPr>
        <w:t>
      work with instrumentation to determine the characteristics of black and white photographic materials;</w:t>
      </w:r>
    </w:p>
    <w:p>
      <w:pPr>
        <w:spacing w:after="0"/>
        <w:ind w:left="0"/>
        <w:jc w:val="both"/>
      </w:pPr>
      <w:r>
        <w:rPr>
          <w:rFonts w:ascii="Times New Roman"/>
          <w:b w:val="false"/>
          <w:i w:val="false"/>
          <w:color w:val="000000"/>
          <w:sz w:val="28"/>
        </w:rPr>
        <w:t>
      equipment for mechanized and automated processing of black and white photographic materials;</w:t>
      </w:r>
    </w:p>
    <w:p>
      <w:pPr>
        <w:spacing w:after="0"/>
        <w:ind w:left="0"/>
        <w:jc w:val="both"/>
      </w:pPr>
      <w:r>
        <w:rPr>
          <w:rFonts w:ascii="Times New Roman"/>
          <w:b w:val="false"/>
          <w:i w:val="false"/>
          <w:color w:val="000000"/>
          <w:sz w:val="28"/>
        </w:rPr>
        <w:t>
      the structure of color photographic materials.</w:t>
      </w:r>
    </w:p>
    <w:p>
      <w:pPr>
        <w:spacing w:after="0"/>
        <w:ind w:left="0"/>
        <w:jc w:val="left"/>
      </w:pPr>
      <w:r>
        <w:rPr>
          <w:rFonts w:ascii="Times New Roman"/>
          <w:b/>
          <w:i w:val="false"/>
          <w:color w:val="000000"/>
        </w:rPr>
        <w:t xml:space="preserve"> Paragraph 64. Photographer, 5 category</w:t>
      </w:r>
    </w:p>
    <w:p>
      <w:pPr>
        <w:spacing w:after="0"/>
        <w:ind w:left="0"/>
        <w:jc w:val="both"/>
      </w:pPr>
      <w:r>
        <w:rPr>
          <w:rFonts w:ascii="Times New Roman"/>
          <w:b w:val="false"/>
          <w:i w:val="false"/>
          <w:color w:val="000000"/>
          <w:sz w:val="28"/>
        </w:rPr>
        <w:t>
      131. Characteristics of works:</w:t>
      </w:r>
    </w:p>
    <w:p>
      <w:pPr>
        <w:spacing w:after="0"/>
        <w:ind w:left="0"/>
        <w:jc w:val="both"/>
      </w:pPr>
      <w:r>
        <w:rPr>
          <w:rFonts w:ascii="Times New Roman"/>
          <w:b w:val="false"/>
          <w:i w:val="false"/>
          <w:color w:val="000000"/>
          <w:sz w:val="28"/>
        </w:rPr>
        <w:t>
      artistic photography of single and group portraits on color photographs in the pavilion and outside the pavilion;</w:t>
      </w:r>
    </w:p>
    <w:p>
      <w:pPr>
        <w:spacing w:after="0"/>
        <w:ind w:left="0"/>
        <w:jc w:val="both"/>
      </w:pPr>
      <w:r>
        <w:rPr>
          <w:rFonts w:ascii="Times New Roman"/>
          <w:b w:val="false"/>
          <w:i w:val="false"/>
          <w:color w:val="000000"/>
          <w:sz w:val="28"/>
        </w:rPr>
        <w:t>
      photography of architecture, interiors, moving objects, production processes;</w:t>
      </w:r>
    </w:p>
    <w:p>
      <w:pPr>
        <w:spacing w:after="0"/>
        <w:ind w:left="0"/>
        <w:jc w:val="both"/>
      </w:pPr>
      <w:r>
        <w:rPr>
          <w:rFonts w:ascii="Times New Roman"/>
          <w:b w:val="false"/>
          <w:i w:val="false"/>
          <w:color w:val="000000"/>
          <w:sz w:val="28"/>
        </w:rPr>
        <w:t>
      microfilming;</w:t>
      </w:r>
    </w:p>
    <w:p>
      <w:pPr>
        <w:spacing w:after="0"/>
        <w:ind w:left="0"/>
        <w:jc w:val="both"/>
      </w:pPr>
      <w:r>
        <w:rPr>
          <w:rFonts w:ascii="Times New Roman"/>
          <w:b w:val="false"/>
          <w:i w:val="false"/>
          <w:color w:val="000000"/>
          <w:sz w:val="28"/>
        </w:rPr>
        <w:t>
      photography of multi-color flat and three-dimensional originals in stationary and field conditions in the color image;</w:t>
      </w:r>
    </w:p>
    <w:p>
      <w:pPr>
        <w:spacing w:after="0"/>
        <w:ind w:left="0"/>
        <w:jc w:val="both"/>
      </w:pPr>
      <w:r>
        <w:rPr>
          <w:rFonts w:ascii="Times New Roman"/>
          <w:b w:val="false"/>
          <w:i w:val="false"/>
          <w:color w:val="000000"/>
          <w:sz w:val="28"/>
        </w:rPr>
        <w:t>
      processing of photographs and negatives.</w:t>
      </w:r>
    </w:p>
    <w:p>
      <w:pPr>
        <w:spacing w:after="0"/>
        <w:ind w:left="0"/>
        <w:jc w:val="both"/>
      </w:pPr>
      <w:r>
        <w:rPr>
          <w:rFonts w:ascii="Times New Roman"/>
          <w:b w:val="false"/>
          <w:i w:val="false"/>
          <w:color w:val="000000"/>
          <w:sz w:val="28"/>
        </w:rPr>
        <w:t>
      132. Competencies to know:</w:t>
      </w:r>
    </w:p>
    <w:p>
      <w:pPr>
        <w:spacing w:after="0"/>
        <w:ind w:left="0"/>
        <w:jc w:val="both"/>
      </w:pPr>
      <w:r>
        <w:rPr>
          <w:rFonts w:ascii="Times New Roman"/>
          <w:b w:val="false"/>
          <w:i w:val="false"/>
          <w:color w:val="000000"/>
          <w:sz w:val="28"/>
        </w:rPr>
        <w:t>
      technique of artistic photography;</w:t>
      </w:r>
    </w:p>
    <w:p>
      <w:pPr>
        <w:spacing w:after="0"/>
        <w:ind w:left="0"/>
        <w:jc w:val="both"/>
      </w:pPr>
      <w:r>
        <w:rPr>
          <w:rFonts w:ascii="Times New Roman"/>
          <w:b w:val="false"/>
          <w:i w:val="false"/>
          <w:color w:val="000000"/>
          <w:sz w:val="28"/>
        </w:rPr>
        <w:t xml:space="preserve">
      types of art photography; </w:t>
      </w:r>
    </w:p>
    <w:p>
      <w:pPr>
        <w:spacing w:after="0"/>
        <w:ind w:left="0"/>
        <w:jc w:val="both"/>
      </w:pPr>
      <w:r>
        <w:rPr>
          <w:rFonts w:ascii="Times New Roman"/>
          <w:b w:val="false"/>
          <w:i w:val="false"/>
          <w:color w:val="000000"/>
          <w:sz w:val="28"/>
        </w:rPr>
        <w:t>
      spectral characteristics of the applied filters;</w:t>
      </w:r>
    </w:p>
    <w:p>
      <w:pPr>
        <w:spacing w:after="0"/>
        <w:ind w:left="0"/>
        <w:jc w:val="both"/>
      </w:pPr>
      <w:r>
        <w:rPr>
          <w:rFonts w:ascii="Times New Roman"/>
          <w:b w:val="false"/>
          <w:i w:val="false"/>
          <w:color w:val="000000"/>
          <w:sz w:val="28"/>
        </w:rPr>
        <w:t xml:space="preserve">
      the use of various types of nozzles and diffusers to soften the image pattern; </w:t>
      </w:r>
    </w:p>
    <w:p>
      <w:pPr>
        <w:spacing w:after="0"/>
        <w:ind w:left="0"/>
        <w:jc w:val="both"/>
      </w:pPr>
      <w:r>
        <w:rPr>
          <w:rFonts w:ascii="Times New Roman"/>
          <w:b w:val="false"/>
          <w:i w:val="false"/>
          <w:color w:val="000000"/>
          <w:sz w:val="28"/>
        </w:rPr>
        <w:t xml:space="preserve">
      technical requirements for the quality of the negative and photo prints; </w:t>
      </w:r>
    </w:p>
    <w:p>
      <w:pPr>
        <w:spacing w:after="0"/>
        <w:ind w:left="0"/>
        <w:jc w:val="both"/>
      </w:pPr>
      <w:r>
        <w:rPr>
          <w:rFonts w:ascii="Times New Roman"/>
          <w:b w:val="false"/>
          <w:i w:val="false"/>
          <w:color w:val="000000"/>
          <w:sz w:val="28"/>
        </w:rPr>
        <w:t xml:space="preserve">
      all kinds of negative and positive retouching of black and white photographic materials and photo printing; </w:t>
      </w:r>
    </w:p>
    <w:p>
      <w:pPr>
        <w:spacing w:after="0"/>
        <w:ind w:left="0"/>
        <w:jc w:val="both"/>
      </w:pPr>
      <w:r>
        <w:rPr>
          <w:rFonts w:ascii="Times New Roman"/>
          <w:b w:val="false"/>
          <w:i w:val="false"/>
          <w:color w:val="000000"/>
          <w:sz w:val="28"/>
        </w:rPr>
        <w:t xml:space="preserve">
      color photo processing technology; </w:t>
      </w:r>
    </w:p>
    <w:p>
      <w:pPr>
        <w:spacing w:after="0"/>
        <w:ind w:left="0"/>
        <w:jc w:val="both"/>
      </w:pPr>
      <w:r>
        <w:rPr>
          <w:rFonts w:ascii="Times New Roman"/>
          <w:b w:val="false"/>
          <w:i w:val="false"/>
          <w:color w:val="000000"/>
          <w:sz w:val="28"/>
        </w:rPr>
        <w:t>
      equipment for mechanized and automated processing of color photographic materials.</w:t>
      </w:r>
    </w:p>
    <w:p>
      <w:pPr>
        <w:spacing w:after="0"/>
        <w:ind w:left="0"/>
        <w:jc w:val="left"/>
      </w:pPr>
      <w:r>
        <w:rPr>
          <w:rFonts w:ascii="Times New Roman"/>
          <w:b/>
          <w:i w:val="false"/>
          <w:color w:val="000000"/>
        </w:rPr>
        <w:t xml:space="preserve"> Paragraph 65. Photographer, 6th category</w:t>
      </w:r>
    </w:p>
    <w:p>
      <w:pPr>
        <w:spacing w:after="0"/>
        <w:ind w:left="0"/>
        <w:jc w:val="both"/>
      </w:pPr>
      <w:r>
        <w:rPr>
          <w:rFonts w:ascii="Times New Roman"/>
          <w:b w:val="false"/>
          <w:i w:val="false"/>
          <w:color w:val="000000"/>
          <w:sz w:val="28"/>
        </w:rPr>
        <w:t>
      133. Characteristics of works:</w:t>
      </w:r>
    </w:p>
    <w:p>
      <w:pPr>
        <w:spacing w:after="0"/>
        <w:ind w:left="0"/>
        <w:jc w:val="both"/>
      </w:pPr>
      <w:r>
        <w:rPr>
          <w:rFonts w:ascii="Times New Roman"/>
          <w:b w:val="false"/>
          <w:i w:val="false"/>
          <w:color w:val="000000"/>
          <w:sz w:val="28"/>
        </w:rPr>
        <w:t>
      panoramic, stereoscopic and raster photography;</w:t>
      </w:r>
    </w:p>
    <w:p>
      <w:pPr>
        <w:spacing w:after="0"/>
        <w:ind w:left="0"/>
        <w:jc w:val="both"/>
      </w:pPr>
      <w:r>
        <w:rPr>
          <w:rFonts w:ascii="Times New Roman"/>
          <w:b w:val="false"/>
          <w:i w:val="false"/>
          <w:color w:val="000000"/>
          <w:sz w:val="28"/>
        </w:rPr>
        <w:t>
      choice of lighting options depending on the individual characteristics of the person and the composition of the group.</w:t>
      </w:r>
    </w:p>
    <w:p>
      <w:pPr>
        <w:spacing w:after="0"/>
        <w:ind w:left="0"/>
        <w:jc w:val="both"/>
      </w:pPr>
      <w:r>
        <w:rPr>
          <w:rFonts w:ascii="Times New Roman"/>
          <w:b w:val="false"/>
          <w:i w:val="false"/>
          <w:color w:val="000000"/>
          <w:sz w:val="28"/>
        </w:rPr>
        <w:t>
      134. Competencies to know:</w:t>
      </w:r>
    </w:p>
    <w:p>
      <w:pPr>
        <w:spacing w:after="0"/>
        <w:ind w:left="0"/>
        <w:jc w:val="both"/>
      </w:pPr>
      <w:r>
        <w:rPr>
          <w:rFonts w:ascii="Times New Roman"/>
          <w:b w:val="false"/>
          <w:i w:val="false"/>
          <w:color w:val="000000"/>
          <w:sz w:val="28"/>
        </w:rPr>
        <w:t>
      elements of color science;</w:t>
      </w:r>
    </w:p>
    <w:p>
      <w:pPr>
        <w:spacing w:after="0"/>
        <w:ind w:left="0"/>
        <w:jc w:val="both"/>
      </w:pPr>
      <w:r>
        <w:rPr>
          <w:rFonts w:ascii="Times New Roman"/>
          <w:b w:val="false"/>
          <w:i w:val="false"/>
          <w:color w:val="000000"/>
          <w:sz w:val="28"/>
        </w:rPr>
        <w:t>
      rules for the use of color in artistic portrait photography;</w:t>
      </w:r>
    </w:p>
    <w:p>
      <w:pPr>
        <w:spacing w:after="0"/>
        <w:ind w:left="0"/>
        <w:jc w:val="both"/>
      </w:pPr>
      <w:r>
        <w:rPr>
          <w:rFonts w:ascii="Times New Roman"/>
          <w:b w:val="false"/>
          <w:i w:val="false"/>
          <w:color w:val="000000"/>
          <w:sz w:val="28"/>
        </w:rPr>
        <w:t>
      optical means for eliminating imperfections during shooting;</w:t>
      </w:r>
    </w:p>
    <w:p>
      <w:pPr>
        <w:spacing w:after="0"/>
        <w:ind w:left="0"/>
        <w:jc w:val="both"/>
      </w:pPr>
      <w:r>
        <w:rPr>
          <w:rFonts w:ascii="Times New Roman"/>
          <w:b w:val="false"/>
          <w:i w:val="false"/>
          <w:color w:val="000000"/>
          <w:sz w:val="28"/>
        </w:rPr>
        <w:t>
      work with instrumentation to determine the characteristics of color photographic materials;</w:t>
      </w:r>
    </w:p>
    <w:p>
      <w:pPr>
        <w:spacing w:after="0"/>
        <w:ind w:left="0"/>
        <w:jc w:val="both"/>
      </w:pPr>
      <w:r>
        <w:rPr>
          <w:rFonts w:ascii="Times New Roman"/>
          <w:b w:val="false"/>
          <w:i w:val="false"/>
          <w:color w:val="000000"/>
          <w:sz w:val="28"/>
        </w:rPr>
        <w:t xml:space="preserve">
      performing color photo printing and retouching. </w:t>
      </w:r>
    </w:p>
    <w:p>
      <w:pPr>
        <w:spacing w:after="0"/>
        <w:ind w:left="0"/>
        <w:jc w:val="left"/>
      </w:pPr>
      <w:r>
        <w:rPr>
          <w:rFonts w:ascii="Times New Roman"/>
          <w:b/>
          <w:i w:val="false"/>
          <w:color w:val="000000"/>
        </w:rPr>
        <w:t xml:space="preserve"> Paragraph 66. Photo laboratory assistant, 2nd category</w:t>
      </w:r>
    </w:p>
    <w:p>
      <w:pPr>
        <w:spacing w:after="0"/>
        <w:ind w:left="0"/>
        <w:jc w:val="both"/>
      </w:pPr>
      <w:r>
        <w:rPr>
          <w:rFonts w:ascii="Times New Roman"/>
          <w:b w:val="false"/>
          <w:i w:val="false"/>
          <w:color w:val="000000"/>
          <w:sz w:val="28"/>
        </w:rPr>
        <w:t>
      135. Description of works:</w:t>
      </w:r>
    </w:p>
    <w:p>
      <w:pPr>
        <w:spacing w:after="0"/>
        <w:ind w:left="0"/>
        <w:jc w:val="both"/>
      </w:pPr>
      <w:r>
        <w:rPr>
          <w:rFonts w:ascii="Times New Roman"/>
          <w:b w:val="false"/>
          <w:i w:val="false"/>
          <w:color w:val="000000"/>
          <w:sz w:val="28"/>
        </w:rPr>
        <w:t>
      performing black-and-white technical photographic printing in various ways on well-adjusted devices of various scales, inscriptions and other images on glass, metal, paper;</w:t>
      </w:r>
    </w:p>
    <w:p>
      <w:pPr>
        <w:spacing w:after="0"/>
        <w:ind w:left="0"/>
        <w:jc w:val="both"/>
      </w:pPr>
      <w:r>
        <w:rPr>
          <w:rFonts w:ascii="Times New Roman"/>
          <w:b w:val="false"/>
          <w:i w:val="false"/>
          <w:color w:val="000000"/>
          <w:sz w:val="28"/>
        </w:rPr>
        <w:t>
      preparation of flushing devices for work;</w:t>
      </w:r>
    </w:p>
    <w:p>
      <w:pPr>
        <w:spacing w:after="0"/>
        <w:ind w:left="0"/>
        <w:jc w:val="both"/>
      </w:pPr>
      <w:r>
        <w:rPr>
          <w:rFonts w:ascii="Times New Roman"/>
          <w:b w:val="false"/>
          <w:i w:val="false"/>
          <w:color w:val="000000"/>
          <w:sz w:val="28"/>
        </w:rPr>
        <w:t>
      checking the completeness of flushing;</w:t>
      </w:r>
    </w:p>
    <w:p>
      <w:pPr>
        <w:spacing w:after="0"/>
        <w:ind w:left="0"/>
        <w:jc w:val="both"/>
      </w:pPr>
      <w:r>
        <w:rPr>
          <w:rFonts w:ascii="Times New Roman"/>
          <w:b w:val="false"/>
          <w:i w:val="false"/>
          <w:color w:val="000000"/>
          <w:sz w:val="28"/>
        </w:rPr>
        <w:t>
      photo processing of X-ray film;</w:t>
      </w:r>
    </w:p>
    <w:p>
      <w:pPr>
        <w:spacing w:after="0"/>
        <w:ind w:left="0"/>
        <w:jc w:val="both"/>
      </w:pPr>
      <w:r>
        <w:rPr>
          <w:rFonts w:ascii="Times New Roman"/>
          <w:b w:val="false"/>
          <w:i w:val="false"/>
          <w:color w:val="000000"/>
          <w:sz w:val="28"/>
        </w:rPr>
        <w:t>
      preparation of solutions for the processing of black and white negative and positive according to ready-made recipes;</w:t>
      </w:r>
    </w:p>
    <w:p>
      <w:pPr>
        <w:spacing w:after="0"/>
        <w:ind w:left="0"/>
        <w:jc w:val="both"/>
      </w:pPr>
      <w:r>
        <w:rPr>
          <w:rFonts w:ascii="Times New Roman"/>
          <w:b w:val="false"/>
          <w:i w:val="false"/>
          <w:color w:val="000000"/>
          <w:sz w:val="28"/>
        </w:rPr>
        <w:t>
      washing and applying an emulsion layer on the surface of the processed plates;</w:t>
      </w:r>
    </w:p>
    <w:p>
      <w:pPr>
        <w:spacing w:after="0"/>
        <w:ind w:left="0"/>
        <w:jc w:val="both"/>
      </w:pPr>
      <w:r>
        <w:rPr>
          <w:rFonts w:ascii="Times New Roman"/>
          <w:b w:val="false"/>
          <w:i w:val="false"/>
          <w:color w:val="000000"/>
          <w:sz w:val="28"/>
        </w:rPr>
        <w:t>
      observance of the established operating modes of the baths of development, fixation and coloring;</w:t>
      </w:r>
    </w:p>
    <w:p>
      <w:pPr>
        <w:spacing w:after="0"/>
        <w:ind w:left="0"/>
        <w:jc w:val="both"/>
      </w:pPr>
      <w:r>
        <w:rPr>
          <w:rFonts w:ascii="Times New Roman"/>
          <w:b w:val="false"/>
          <w:i w:val="false"/>
          <w:color w:val="000000"/>
          <w:sz w:val="28"/>
        </w:rPr>
        <w:t>
      determination by the appearance of the quality of printing;</w:t>
      </w:r>
    </w:p>
    <w:p>
      <w:pPr>
        <w:spacing w:after="0"/>
        <w:ind w:left="0"/>
        <w:jc w:val="both"/>
      </w:pPr>
      <w:r>
        <w:rPr>
          <w:rFonts w:ascii="Times New Roman"/>
          <w:b w:val="false"/>
          <w:i w:val="false"/>
          <w:color w:val="000000"/>
          <w:sz w:val="28"/>
        </w:rPr>
        <w:t>
      processing of prints with defects in photo paper or printing;</w:t>
      </w:r>
    </w:p>
    <w:p>
      <w:pPr>
        <w:spacing w:after="0"/>
        <w:ind w:left="0"/>
        <w:jc w:val="both"/>
      </w:pPr>
      <w:r>
        <w:rPr>
          <w:rFonts w:ascii="Times New Roman"/>
          <w:b w:val="false"/>
          <w:i w:val="false"/>
          <w:color w:val="000000"/>
          <w:sz w:val="28"/>
        </w:rPr>
        <w:t>
      preparation of solutions for X-ray film processing;</w:t>
      </w:r>
    </w:p>
    <w:p>
      <w:pPr>
        <w:spacing w:after="0"/>
        <w:ind w:left="0"/>
        <w:jc w:val="both"/>
      </w:pPr>
      <w:r>
        <w:rPr>
          <w:rFonts w:ascii="Times New Roman"/>
          <w:b w:val="false"/>
          <w:i w:val="false"/>
          <w:color w:val="000000"/>
          <w:sz w:val="28"/>
        </w:rPr>
        <w:t>
      preparation and charging of cassettes for radiography;</w:t>
      </w:r>
    </w:p>
    <w:p>
      <w:pPr>
        <w:spacing w:after="0"/>
        <w:ind w:left="0"/>
        <w:jc w:val="both"/>
      </w:pPr>
      <w:r>
        <w:rPr>
          <w:rFonts w:ascii="Times New Roman"/>
          <w:b w:val="false"/>
          <w:i w:val="false"/>
          <w:color w:val="000000"/>
          <w:sz w:val="28"/>
        </w:rPr>
        <w:t>
      drying, knurling, trimming, satin finishing and gluing of prints;</w:t>
      </w:r>
    </w:p>
    <w:p>
      <w:pPr>
        <w:spacing w:after="0"/>
        <w:ind w:left="0"/>
        <w:jc w:val="both"/>
      </w:pPr>
      <w:r>
        <w:rPr>
          <w:rFonts w:ascii="Times New Roman"/>
          <w:b w:val="false"/>
          <w:i w:val="false"/>
          <w:color w:val="000000"/>
          <w:sz w:val="28"/>
        </w:rPr>
        <w:t>
      cutting rolls of photo paper on a semiautomatic device and manually.</w:t>
      </w:r>
    </w:p>
    <w:p>
      <w:pPr>
        <w:spacing w:after="0"/>
        <w:ind w:left="0"/>
        <w:jc w:val="both"/>
      </w:pPr>
      <w:r>
        <w:rPr>
          <w:rFonts w:ascii="Times New Roman"/>
          <w:b w:val="false"/>
          <w:i w:val="false"/>
          <w:color w:val="000000"/>
          <w:sz w:val="28"/>
        </w:rPr>
        <w:t>
      136. Competencies to know:</w:t>
      </w:r>
    </w:p>
    <w:p>
      <w:pPr>
        <w:spacing w:after="0"/>
        <w:ind w:left="0"/>
        <w:jc w:val="both"/>
      </w:pPr>
      <w:r>
        <w:rPr>
          <w:rFonts w:ascii="Times New Roman"/>
          <w:b w:val="false"/>
          <w:i w:val="false"/>
          <w:color w:val="000000"/>
          <w:sz w:val="28"/>
        </w:rPr>
        <w:t xml:space="preserve">
      technology for washing prints; </w:t>
      </w:r>
    </w:p>
    <w:p>
      <w:pPr>
        <w:spacing w:after="0"/>
        <w:ind w:left="0"/>
        <w:jc w:val="both"/>
      </w:pPr>
      <w:r>
        <w:rPr>
          <w:rFonts w:ascii="Times New Roman"/>
          <w:b w:val="false"/>
          <w:i w:val="false"/>
          <w:color w:val="000000"/>
          <w:sz w:val="28"/>
        </w:rPr>
        <w:t>
      equipment for washing, drying and sanitizing photographic prints;</w:t>
      </w:r>
    </w:p>
    <w:p>
      <w:pPr>
        <w:spacing w:after="0"/>
        <w:ind w:left="0"/>
        <w:jc w:val="both"/>
      </w:pPr>
      <w:r>
        <w:rPr>
          <w:rFonts w:ascii="Times New Roman"/>
          <w:b w:val="false"/>
          <w:i w:val="false"/>
          <w:color w:val="000000"/>
          <w:sz w:val="28"/>
        </w:rPr>
        <w:t xml:space="preserve">
      fundamentals of photochemistry; </w:t>
      </w:r>
    </w:p>
    <w:p>
      <w:pPr>
        <w:spacing w:after="0"/>
        <w:ind w:left="0"/>
        <w:jc w:val="both"/>
      </w:pPr>
      <w:r>
        <w:rPr>
          <w:rFonts w:ascii="Times New Roman"/>
          <w:b w:val="false"/>
          <w:i w:val="false"/>
          <w:color w:val="000000"/>
          <w:sz w:val="28"/>
        </w:rPr>
        <w:t>
      assortment and characteristics of photographic paper;</w:t>
      </w:r>
    </w:p>
    <w:p>
      <w:pPr>
        <w:spacing w:after="0"/>
        <w:ind w:left="0"/>
        <w:jc w:val="both"/>
      </w:pPr>
      <w:r>
        <w:rPr>
          <w:rFonts w:ascii="Times New Roman"/>
          <w:b w:val="false"/>
          <w:i w:val="false"/>
          <w:color w:val="000000"/>
          <w:sz w:val="28"/>
        </w:rPr>
        <w:t xml:space="preserve">
      types and purpose of projection equipment and contact machines, rules for using them; </w:t>
      </w:r>
    </w:p>
    <w:p>
      <w:pPr>
        <w:spacing w:after="0"/>
        <w:ind w:left="0"/>
        <w:jc w:val="both"/>
      </w:pPr>
      <w:r>
        <w:rPr>
          <w:rFonts w:ascii="Times New Roman"/>
          <w:b w:val="false"/>
          <w:i w:val="false"/>
          <w:color w:val="000000"/>
          <w:sz w:val="28"/>
        </w:rPr>
        <w:t>
      purpose, device and rules for handling optical devices;</w:t>
      </w:r>
    </w:p>
    <w:p>
      <w:pPr>
        <w:spacing w:after="0"/>
        <w:ind w:left="0"/>
        <w:jc w:val="both"/>
      </w:pPr>
      <w:r>
        <w:rPr>
          <w:rFonts w:ascii="Times New Roman"/>
          <w:b w:val="false"/>
          <w:i w:val="false"/>
          <w:color w:val="000000"/>
          <w:sz w:val="28"/>
        </w:rPr>
        <w:t>
      exposure mode, development and fixation of photo prints;</w:t>
      </w:r>
    </w:p>
    <w:p>
      <w:pPr>
        <w:spacing w:after="0"/>
        <w:ind w:left="0"/>
        <w:jc w:val="both"/>
      </w:pPr>
      <w:r>
        <w:rPr>
          <w:rFonts w:ascii="Times New Roman"/>
          <w:b w:val="false"/>
          <w:i w:val="false"/>
          <w:color w:val="000000"/>
          <w:sz w:val="28"/>
        </w:rPr>
        <w:t>
      storage conditions and rules for handling photographic materials and X-ray films;</w:t>
      </w:r>
    </w:p>
    <w:p>
      <w:pPr>
        <w:spacing w:after="0"/>
        <w:ind w:left="0"/>
        <w:jc w:val="both"/>
      </w:pPr>
      <w:r>
        <w:rPr>
          <w:rFonts w:ascii="Times New Roman"/>
          <w:b w:val="false"/>
          <w:i w:val="false"/>
          <w:color w:val="000000"/>
          <w:sz w:val="28"/>
        </w:rPr>
        <w:t>
      ways of charging cassettes;</w:t>
      </w:r>
    </w:p>
    <w:p>
      <w:pPr>
        <w:spacing w:after="0"/>
        <w:ind w:left="0"/>
        <w:jc w:val="both"/>
      </w:pPr>
      <w:r>
        <w:rPr>
          <w:rFonts w:ascii="Times New Roman"/>
          <w:b w:val="false"/>
          <w:i w:val="false"/>
          <w:color w:val="000000"/>
          <w:sz w:val="28"/>
        </w:rPr>
        <w:t>
      rules for working with photochemical;</w:t>
      </w:r>
    </w:p>
    <w:p>
      <w:pPr>
        <w:spacing w:after="0"/>
        <w:ind w:left="0"/>
        <w:jc w:val="both"/>
      </w:pPr>
      <w:r>
        <w:rPr>
          <w:rFonts w:ascii="Times New Roman"/>
          <w:b w:val="false"/>
          <w:i w:val="false"/>
          <w:color w:val="000000"/>
          <w:sz w:val="28"/>
        </w:rPr>
        <w:t>
      the structure of black and white photographic materials.</w:t>
      </w:r>
    </w:p>
    <w:p>
      <w:pPr>
        <w:spacing w:after="0"/>
        <w:ind w:left="0"/>
        <w:jc w:val="left"/>
      </w:pPr>
      <w:r>
        <w:rPr>
          <w:rFonts w:ascii="Times New Roman"/>
          <w:b/>
          <w:i w:val="false"/>
          <w:color w:val="000000"/>
        </w:rPr>
        <w:t xml:space="preserve"> Paragraph 67. Photo laboratory assistant, 3rd category</w:t>
      </w:r>
    </w:p>
    <w:p>
      <w:pPr>
        <w:spacing w:after="0"/>
        <w:ind w:left="0"/>
        <w:jc w:val="both"/>
      </w:pPr>
      <w:r>
        <w:rPr>
          <w:rFonts w:ascii="Times New Roman"/>
          <w:b w:val="false"/>
          <w:i w:val="false"/>
          <w:color w:val="000000"/>
          <w:sz w:val="28"/>
        </w:rPr>
        <w:t>
      137. Characteristics of works:</w:t>
      </w:r>
    </w:p>
    <w:p>
      <w:pPr>
        <w:spacing w:after="0"/>
        <w:ind w:left="0"/>
        <w:jc w:val="both"/>
      </w:pPr>
      <w:r>
        <w:rPr>
          <w:rFonts w:ascii="Times New Roman"/>
          <w:b w:val="false"/>
          <w:i w:val="false"/>
          <w:color w:val="000000"/>
          <w:sz w:val="28"/>
        </w:rPr>
        <w:t>
      performing black and white technical photographic printing in various ways on stationary installations of photographs for documents, diagrams and drawings;</w:t>
      </w:r>
    </w:p>
    <w:p>
      <w:pPr>
        <w:spacing w:after="0"/>
        <w:ind w:left="0"/>
        <w:jc w:val="both"/>
      </w:pPr>
      <w:r>
        <w:rPr>
          <w:rFonts w:ascii="Times New Roman"/>
          <w:b w:val="false"/>
          <w:i w:val="false"/>
          <w:color w:val="000000"/>
          <w:sz w:val="28"/>
        </w:rPr>
        <w:t>
      establishment of modes of printing, development and coloring of the emulsion layer with paints;</w:t>
      </w:r>
    </w:p>
    <w:p>
      <w:pPr>
        <w:spacing w:after="0"/>
        <w:ind w:left="0"/>
        <w:jc w:val="both"/>
      </w:pPr>
      <w:r>
        <w:rPr>
          <w:rFonts w:ascii="Times New Roman"/>
          <w:b w:val="false"/>
          <w:i w:val="false"/>
          <w:color w:val="000000"/>
          <w:sz w:val="28"/>
        </w:rPr>
        <w:t>
      compilation of various colors of nitro paints and other dyes;</w:t>
      </w:r>
    </w:p>
    <w:p>
      <w:pPr>
        <w:spacing w:after="0"/>
        <w:ind w:left="0"/>
        <w:jc w:val="both"/>
      </w:pPr>
      <w:r>
        <w:rPr>
          <w:rFonts w:ascii="Times New Roman"/>
          <w:b w:val="false"/>
          <w:i w:val="false"/>
          <w:color w:val="000000"/>
          <w:sz w:val="28"/>
        </w:rPr>
        <w:t>
      projection printing from the negative of several photographic prints according to the established standard;</w:t>
      </w:r>
    </w:p>
    <w:p>
      <w:pPr>
        <w:spacing w:after="0"/>
        <w:ind w:left="0"/>
        <w:jc w:val="both"/>
      </w:pPr>
      <w:r>
        <w:rPr>
          <w:rFonts w:ascii="Times New Roman"/>
          <w:b w:val="false"/>
          <w:i w:val="false"/>
          <w:color w:val="000000"/>
          <w:sz w:val="28"/>
        </w:rPr>
        <w:t>
      determination of the time of development and fixation of the X-ray film, depending on its density;</w:t>
      </w:r>
    </w:p>
    <w:p>
      <w:pPr>
        <w:spacing w:after="0"/>
        <w:ind w:left="0"/>
        <w:jc w:val="both"/>
      </w:pPr>
      <w:r>
        <w:rPr>
          <w:rFonts w:ascii="Times New Roman"/>
          <w:b w:val="false"/>
          <w:i w:val="false"/>
          <w:color w:val="000000"/>
          <w:sz w:val="28"/>
        </w:rPr>
        <w:t>
      determination of the density of negative blackening using a micro photometer;</w:t>
      </w:r>
    </w:p>
    <w:p>
      <w:pPr>
        <w:spacing w:after="0"/>
        <w:ind w:left="0"/>
        <w:jc w:val="both"/>
      </w:pPr>
      <w:r>
        <w:rPr>
          <w:rFonts w:ascii="Times New Roman"/>
          <w:b w:val="false"/>
          <w:i w:val="false"/>
          <w:color w:val="000000"/>
          <w:sz w:val="28"/>
        </w:rPr>
        <w:t>
      preparation of solutions for processing black and white negatives and positives;</w:t>
      </w:r>
    </w:p>
    <w:p>
      <w:pPr>
        <w:spacing w:after="0"/>
        <w:ind w:left="0"/>
        <w:jc w:val="both"/>
      </w:pPr>
      <w:r>
        <w:rPr>
          <w:rFonts w:ascii="Times New Roman"/>
          <w:b w:val="false"/>
          <w:i w:val="false"/>
          <w:color w:val="000000"/>
          <w:sz w:val="28"/>
        </w:rPr>
        <w:t>
      glossing of photo prints.</w:t>
      </w:r>
    </w:p>
    <w:p>
      <w:pPr>
        <w:spacing w:after="0"/>
        <w:ind w:left="0"/>
        <w:jc w:val="both"/>
      </w:pPr>
      <w:r>
        <w:rPr>
          <w:rFonts w:ascii="Times New Roman"/>
          <w:b w:val="false"/>
          <w:i w:val="false"/>
          <w:color w:val="000000"/>
          <w:sz w:val="28"/>
        </w:rPr>
        <w:t>
      138. Competencies to know:</w:t>
      </w:r>
    </w:p>
    <w:p>
      <w:pPr>
        <w:spacing w:after="0"/>
        <w:ind w:left="0"/>
        <w:jc w:val="both"/>
      </w:pPr>
      <w:r>
        <w:rPr>
          <w:rFonts w:ascii="Times New Roman"/>
          <w:b w:val="false"/>
          <w:i w:val="false"/>
          <w:color w:val="000000"/>
          <w:sz w:val="28"/>
        </w:rPr>
        <w:t xml:space="preserve">
      technology for processing black and white photographic materials; </w:t>
      </w:r>
    </w:p>
    <w:p>
      <w:pPr>
        <w:spacing w:after="0"/>
        <w:ind w:left="0"/>
        <w:jc w:val="both"/>
      </w:pPr>
      <w:r>
        <w:rPr>
          <w:rFonts w:ascii="Times New Roman"/>
          <w:b w:val="false"/>
          <w:i w:val="false"/>
          <w:color w:val="000000"/>
          <w:sz w:val="28"/>
        </w:rPr>
        <w:t>
      design and purpose of photo apparatuses for printing and developing by a photochemical process of samples, reproductions, diagrams, drawings, pointers on paper, glass and metal;</w:t>
      </w:r>
    </w:p>
    <w:p>
      <w:pPr>
        <w:spacing w:after="0"/>
        <w:ind w:left="0"/>
        <w:jc w:val="both"/>
      </w:pPr>
      <w:r>
        <w:rPr>
          <w:rFonts w:ascii="Times New Roman"/>
          <w:b w:val="false"/>
          <w:i w:val="false"/>
          <w:color w:val="000000"/>
          <w:sz w:val="28"/>
        </w:rPr>
        <w:t>
      the purpose of the equipment used and instrumentation;</w:t>
      </w:r>
    </w:p>
    <w:p>
      <w:pPr>
        <w:spacing w:after="0"/>
        <w:ind w:left="0"/>
        <w:jc w:val="both"/>
      </w:pPr>
      <w:r>
        <w:rPr>
          <w:rFonts w:ascii="Times New Roman"/>
          <w:b w:val="false"/>
          <w:i w:val="false"/>
          <w:color w:val="000000"/>
          <w:sz w:val="28"/>
        </w:rPr>
        <w:t>
      photography and determination of resolution;</w:t>
      </w:r>
    </w:p>
    <w:p>
      <w:pPr>
        <w:spacing w:after="0"/>
        <w:ind w:left="0"/>
        <w:jc w:val="both"/>
      </w:pPr>
      <w:r>
        <w:rPr>
          <w:rFonts w:ascii="Times New Roman"/>
          <w:b w:val="false"/>
          <w:i w:val="false"/>
          <w:color w:val="000000"/>
          <w:sz w:val="28"/>
        </w:rPr>
        <w:t xml:space="preserve">
      the basics of color photography; </w:t>
      </w:r>
    </w:p>
    <w:p>
      <w:pPr>
        <w:spacing w:after="0"/>
        <w:ind w:left="0"/>
        <w:jc w:val="both"/>
      </w:pPr>
      <w:r>
        <w:rPr>
          <w:rFonts w:ascii="Times New Roman"/>
          <w:b w:val="false"/>
          <w:i w:val="false"/>
          <w:color w:val="000000"/>
          <w:sz w:val="28"/>
        </w:rPr>
        <w:t>
      varieties, properties of photographic plates and X-ray films;</w:t>
      </w:r>
    </w:p>
    <w:p>
      <w:pPr>
        <w:spacing w:after="0"/>
        <w:ind w:left="0"/>
        <w:jc w:val="both"/>
      </w:pPr>
      <w:r>
        <w:rPr>
          <w:rFonts w:ascii="Times New Roman"/>
          <w:b w:val="false"/>
          <w:i w:val="false"/>
          <w:color w:val="000000"/>
          <w:sz w:val="28"/>
        </w:rPr>
        <w:t>
      the effect of light, X-ray and gamma radiation on X-ray film;</w:t>
      </w:r>
    </w:p>
    <w:p>
      <w:pPr>
        <w:spacing w:after="0"/>
        <w:ind w:left="0"/>
        <w:jc w:val="both"/>
      </w:pPr>
      <w:r>
        <w:rPr>
          <w:rFonts w:ascii="Times New Roman"/>
          <w:b w:val="false"/>
          <w:i w:val="false"/>
          <w:color w:val="000000"/>
          <w:sz w:val="28"/>
        </w:rPr>
        <w:t xml:space="preserve">
      purpose and properties of reinforcing tungsten screens, screens made of heavy metal foil; </w:t>
      </w:r>
    </w:p>
    <w:p>
      <w:pPr>
        <w:spacing w:after="0"/>
        <w:ind w:left="0"/>
        <w:jc w:val="both"/>
      </w:pPr>
      <w:r>
        <w:rPr>
          <w:rFonts w:ascii="Times New Roman"/>
          <w:b w:val="false"/>
          <w:i w:val="false"/>
          <w:color w:val="000000"/>
          <w:sz w:val="28"/>
        </w:rPr>
        <w:t>
      the reasons for the appearance of defects on the negative ones due to the poor quality of screens and foil;</w:t>
      </w:r>
    </w:p>
    <w:p>
      <w:pPr>
        <w:spacing w:after="0"/>
        <w:ind w:left="0"/>
        <w:jc w:val="both"/>
      </w:pPr>
      <w:r>
        <w:rPr>
          <w:rFonts w:ascii="Times New Roman"/>
          <w:b w:val="false"/>
          <w:i w:val="false"/>
          <w:color w:val="000000"/>
          <w:sz w:val="28"/>
        </w:rPr>
        <w:t>
      determination of the density of blackening of the image;</w:t>
      </w:r>
    </w:p>
    <w:p>
      <w:pPr>
        <w:spacing w:after="0"/>
        <w:ind w:left="0"/>
        <w:jc w:val="both"/>
      </w:pPr>
      <w:r>
        <w:rPr>
          <w:rFonts w:ascii="Times New Roman"/>
          <w:b w:val="false"/>
          <w:i w:val="false"/>
          <w:color w:val="000000"/>
          <w:sz w:val="28"/>
        </w:rPr>
        <w:t xml:space="preserve">
      ways to eliminate negative defects; </w:t>
      </w:r>
    </w:p>
    <w:p>
      <w:pPr>
        <w:spacing w:after="0"/>
        <w:ind w:left="0"/>
        <w:jc w:val="both"/>
      </w:pPr>
      <w:r>
        <w:rPr>
          <w:rFonts w:ascii="Times New Roman"/>
          <w:b w:val="false"/>
          <w:i w:val="false"/>
          <w:color w:val="000000"/>
          <w:sz w:val="28"/>
        </w:rPr>
        <w:t>
      factors affecting the quality of images;</w:t>
      </w:r>
    </w:p>
    <w:p>
      <w:pPr>
        <w:spacing w:after="0"/>
        <w:ind w:left="0"/>
        <w:jc w:val="both"/>
      </w:pPr>
      <w:r>
        <w:rPr>
          <w:rFonts w:ascii="Times New Roman"/>
          <w:b w:val="false"/>
          <w:i w:val="false"/>
          <w:color w:val="000000"/>
          <w:sz w:val="28"/>
        </w:rPr>
        <w:t>
      staining process with special dyes;</w:t>
      </w:r>
    </w:p>
    <w:p>
      <w:pPr>
        <w:spacing w:after="0"/>
        <w:ind w:left="0"/>
        <w:jc w:val="both"/>
      </w:pPr>
      <w:r>
        <w:rPr>
          <w:rFonts w:ascii="Times New Roman"/>
          <w:b w:val="false"/>
          <w:i w:val="false"/>
          <w:color w:val="000000"/>
          <w:sz w:val="28"/>
        </w:rPr>
        <w:t>
      photo optics, formulation of developing and fixing solutions and their properties;</w:t>
      </w:r>
    </w:p>
    <w:p>
      <w:pPr>
        <w:spacing w:after="0"/>
        <w:ind w:left="0"/>
        <w:jc w:val="both"/>
      </w:pPr>
      <w:r>
        <w:rPr>
          <w:rFonts w:ascii="Times New Roman"/>
          <w:b w:val="false"/>
          <w:i w:val="false"/>
          <w:color w:val="000000"/>
          <w:sz w:val="28"/>
        </w:rPr>
        <w:t>
      the device of cameras, exposure meters, glossy machines and the rules for using them.</w:t>
      </w:r>
    </w:p>
    <w:p>
      <w:pPr>
        <w:spacing w:after="0"/>
        <w:ind w:left="0"/>
        <w:jc w:val="left"/>
      </w:pPr>
      <w:r>
        <w:rPr>
          <w:rFonts w:ascii="Times New Roman"/>
          <w:b/>
          <w:i w:val="false"/>
          <w:color w:val="000000"/>
        </w:rPr>
        <w:t xml:space="preserve"> Paragraph 68. Photo laboratory assistant, 4th category</w:t>
      </w:r>
    </w:p>
    <w:p>
      <w:pPr>
        <w:spacing w:after="0"/>
        <w:ind w:left="0"/>
        <w:jc w:val="both"/>
      </w:pPr>
      <w:r>
        <w:rPr>
          <w:rFonts w:ascii="Times New Roman"/>
          <w:b w:val="false"/>
          <w:i w:val="false"/>
          <w:color w:val="000000"/>
          <w:sz w:val="28"/>
        </w:rPr>
        <w:t>
      139. Characteristics of works:</w:t>
      </w:r>
    </w:p>
    <w:p>
      <w:pPr>
        <w:spacing w:after="0"/>
        <w:ind w:left="0"/>
        <w:jc w:val="both"/>
      </w:pPr>
      <w:r>
        <w:rPr>
          <w:rFonts w:ascii="Times New Roman"/>
          <w:b w:val="false"/>
          <w:i w:val="false"/>
          <w:color w:val="000000"/>
          <w:sz w:val="28"/>
        </w:rPr>
        <w:t>
      performing black-and-white artistic and color technical photographic printing in various ways;</w:t>
      </w:r>
    </w:p>
    <w:p>
      <w:pPr>
        <w:spacing w:after="0"/>
        <w:ind w:left="0"/>
        <w:jc w:val="both"/>
      </w:pPr>
      <w:r>
        <w:rPr>
          <w:rFonts w:ascii="Times New Roman"/>
          <w:b w:val="false"/>
          <w:i w:val="false"/>
          <w:color w:val="000000"/>
          <w:sz w:val="28"/>
        </w:rPr>
        <w:t>
      preparation of processing solutions according to recipes;</w:t>
      </w:r>
    </w:p>
    <w:p>
      <w:pPr>
        <w:spacing w:after="0"/>
        <w:ind w:left="0"/>
        <w:jc w:val="both"/>
      </w:pPr>
      <w:r>
        <w:rPr>
          <w:rFonts w:ascii="Times New Roman"/>
          <w:b w:val="false"/>
          <w:i w:val="false"/>
          <w:color w:val="000000"/>
          <w:sz w:val="28"/>
        </w:rPr>
        <w:t>
      toning, coloring, strengthening and weakening black and white negatives and positives;</w:t>
      </w:r>
    </w:p>
    <w:p>
      <w:pPr>
        <w:spacing w:after="0"/>
        <w:ind w:left="0"/>
        <w:jc w:val="both"/>
      </w:pPr>
      <w:r>
        <w:rPr>
          <w:rFonts w:ascii="Times New Roman"/>
          <w:b w:val="false"/>
          <w:i w:val="false"/>
          <w:color w:val="000000"/>
          <w:sz w:val="28"/>
        </w:rPr>
        <w:t>
      technical retouching of black and white negatives and positives;</w:t>
      </w:r>
    </w:p>
    <w:p>
      <w:pPr>
        <w:spacing w:after="0"/>
        <w:ind w:left="0"/>
        <w:jc w:val="both"/>
      </w:pPr>
      <w:r>
        <w:rPr>
          <w:rFonts w:ascii="Times New Roman"/>
          <w:b w:val="false"/>
          <w:i w:val="false"/>
          <w:color w:val="000000"/>
          <w:sz w:val="28"/>
        </w:rPr>
        <w:t>
      the development of color negatives and transparencies;</w:t>
      </w:r>
    </w:p>
    <w:p>
      <w:pPr>
        <w:spacing w:after="0"/>
        <w:ind w:left="0"/>
        <w:jc w:val="both"/>
      </w:pPr>
      <w:r>
        <w:rPr>
          <w:rFonts w:ascii="Times New Roman"/>
          <w:b w:val="false"/>
          <w:i w:val="false"/>
          <w:color w:val="000000"/>
          <w:sz w:val="28"/>
        </w:rPr>
        <w:t>
      production of super magnifications (photographic backgrounds ) on special equipment;</w:t>
      </w:r>
    </w:p>
    <w:p>
      <w:pPr>
        <w:spacing w:after="0"/>
        <w:ind w:left="0"/>
        <w:jc w:val="both"/>
      </w:pPr>
      <w:r>
        <w:rPr>
          <w:rFonts w:ascii="Times New Roman"/>
          <w:b w:val="false"/>
          <w:i w:val="false"/>
          <w:color w:val="000000"/>
          <w:sz w:val="28"/>
        </w:rPr>
        <w:t>
      adjustment of projection equipment and contact machines;</w:t>
      </w:r>
    </w:p>
    <w:p>
      <w:pPr>
        <w:spacing w:after="0"/>
        <w:ind w:left="0"/>
        <w:jc w:val="both"/>
      </w:pPr>
      <w:r>
        <w:rPr>
          <w:rFonts w:ascii="Times New Roman"/>
          <w:b w:val="false"/>
          <w:i w:val="false"/>
          <w:color w:val="000000"/>
          <w:sz w:val="28"/>
        </w:rPr>
        <w:t>
      making a black and white countertype from the negative.</w:t>
      </w:r>
    </w:p>
    <w:p>
      <w:pPr>
        <w:spacing w:after="0"/>
        <w:ind w:left="0"/>
        <w:jc w:val="both"/>
      </w:pPr>
      <w:r>
        <w:rPr>
          <w:rFonts w:ascii="Times New Roman"/>
          <w:b w:val="false"/>
          <w:i w:val="false"/>
          <w:color w:val="000000"/>
          <w:sz w:val="28"/>
        </w:rPr>
        <w:t>
      140. Competencies to know:</w:t>
      </w:r>
    </w:p>
    <w:p>
      <w:pPr>
        <w:spacing w:after="0"/>
        <w:ind w:left="0"/>
        <w:jc w:val="both"/>
      </w:pPr>
      <w:r>
        <w:rPr>
          <w:rFonts w:ascii="Times New Roman"/>
          <w:b w:val="false"/>
          <w:i w:val="false"/>
          <w:color w:val="000000"/>
          <w:sz w:val="28"/>
        </w:rPr>
        <w:t>
      technology for processing color negative and transparencies;</w:t>
      </w:r>
    </w:p>
    <w:p>
      <w:pPr>
        <w:spacing w:after="0"/>
        <w:ind w:left="0"/>
        <w:jc w:val="both"/>
      </w:pPr>
      <w:r>
        <w:rPr>
          <w:rFonts w:ascii="Times New Roman"/>
          <w:b w:val="false"/>
          <w:i w:val="false"/>
          <w:color w:val="000000"/>
          <w:sz w:val="28"/>
        </w:rPr>
        <w:t>
      formulation for the preparation of various solutions for toning, weakening light-sensitive emulsions and solutions for etching black and white photography;</w:t>
      </w:r>
    </w:p>
    <w:p>
      <w:pPr>
        <w:spacing w:after="0"/>
        <w:ind w:left="0"/>
        <w:jc w:val="both"/>
      </w:pPr>
      <w:r>
        <w:rPr>
          <w:rFonts w:ascii="Times New Roman"/>
          <w:b w:val="false"/>
          <w:i w:val="false"/>
          <w:color w:val="000000"/>
          <w:sz w:val="28"/>
        </w:rPr>
        <w:t>
      properties of chemical reagents for processing negative and positive photographic materials.</w:t>
      </w:r>
    </w:p>
    <w:p>
      <w:pPr>
        <w:spacing w:after="0"/>
        <w:ind w:left="0"/>
        <w:jc w:val="left"/>
      </w:pPr>
      <w:r>
        <w:rPr>
          <w:rFonts w:ascii="Times New Roman"/>
          <w:b/>
          <w:i w:val="false"/>
          <w:color w:val="000000"/>
        </w:rPr>
        <w:t xml:space="preserve"> Paragraph 69. Photo laboratory assistant, 5 category</w:t>
      </w:r>
    </w:p>
    <w:p>
      <w:pPr>
        <w:spacing w:after="0"/>
        <w:ind w:left="0"/>
        <w:jc w:val="both"/>
      </w:pPr>
      <w:r>
        <w:rPr>
          <w:rFonts w:ascii="Times New Roman"/>
          <w:b w:val="false"/>
          <w:i w:val="false"/>
          <w:color w:val="000000"/>
          <w:sz w:val="28"/>
        </w:rPr>
        <w:t>
      141. Characteristics of works:</w:t>
      </w:r>
    </w:p>
    <w:p>
      <w:pPr>
        <w:spacing w:after="0"/>
        <w:ind w:left="0"/>
        <w:jc w:val="both"/>
      </w:pPr>
      <w:r>
        <w:rPr>
          <w:rFonts w:ascii="Times New Roman"/>
          <w:b w:val="false"/>
          <w:i w:val="false"/>
          <w:color w:val="000000"/>
          <w:sz w:val="28"/>
        </w:rPr>
        <w:t>
      performing color artistic photo printing in various ways;</w:t>
      </w:r>
    </w:p>
    <w:p>
      <w:pPr>
        <w:spacing w:after="0"/>
        <w:ind w:left="0"/>
        <w:jc w:val="both"/>
      </w:pPr>
      <w:r>
        <w:rPr>
          <w:rFonts w:ascii="Times New Roman"/>
          <w:b w:val="false"/>
          <w:i w:val="false"/>
          <w:color w:val="000000"/>
          <w:sz w:val="28"/>
        </w:rPr>
        <w:t>
      the development of color negative and positive photographic materials;</w:t>
      </w:r>
    </w:p>
    <w:p>
      <w:pPr>
        <w:spacing w:after="0"/>
        <w:ind w:left="0"/>
        <w:jc w:val="both"/>
      </w:pPr>
      <w:r>
        <w:rPr>
          <w:rFonts w:ascii="Times New Roman"/>
          <w:b w:val="false"/>
          <w:i w:val="false"/>
          <w:color w:val="000000"/>
          <w:sz w:val="28"/>
        </w:rPr>
        <w:t>
      correction of color negative processing defects in projection printing;</w:t>
      </w:r>
    </w:p>
    <w:p>
      <w:pPr>
        <w:spacing w:after="0"/>
        <w:ind w:left="0"/>
        <w:jc w:val="both"/>
      </w:pPr>
      <w:r>
        <w:rPr>
          <w:rFonts w:ascii="Times New Roman"/>
          <w:b w:val="false"/>
          <w:i w:val="false"/>
          <w:color w:val="000000"/>
          <w:sz w:val="28"/>
        </w:rPr>
        <w:t>
      making a colored reproductive countertype from the negative;</w:t>
      </w:r>
    </w:p>
    <w:p>
      <w:pPr>
        <w:spacing w:after="0"/>
        <w:ind w:left="0"/>
        <w:jc w:val="both"/>
      </w:pPr>
      <w:r>
        <w:rPr>
          <w:rFonts w:ascii="Times New Roman"/>
          <w:b w:val="false"/>
          <w:i w:val="false"/>
          <w:color w:val="000000"/>
          <w:sz w:val="28"/>
        </w:rPr>
        <w:t xml:space="preserve">
      printing from a color reproduction negative; </w:t>
      </w:r>
    </w:p>
    <w:p>
      <w:pPr>
        <w:spacing w:after="0"/>
        <w:ind w:left="0"/>
        <w:jc w:val="both"/>
      </w:pPr>
      <w:r>
        <w:rPr>
          <w:rFonts w:ascii="Times New Roman"/>
          <w:b w:val="false"/>
          <w:i w:val="false"/>
          <w:color w:val="000000"/>
          <w:sz w:val="28"/>
        </w:rPr>
        <w:t>
      copying works;</w:t>
      </w:r>
    </w:p>
    <w:p>
      <w:pPr>
        <w:spacing w:after="0"/>
        <w:ind w:left="0"/>
        <w:jc w:val="both"/>
      </w:pPr>
      <w:r>
        <w:rPr>
          <w:rFonts w:ascii="Times New Roman"/>
          <w:b w:val="false"/>
          <w:i w:val="false"/>
          <w:color w:val="000000"/>
          <w:sz w:val="28"/>
        </w:rPr>
        <w:t xml:space="preserve">
      large-scale printing, double printing; </w:t>
      </w:r>
    </w:p>
    <w:p>
      <w:pPr>
        <w:spacing w:after="0"/>
        <w:ind w:left="0"/>
        <w:jc w:val="both"/>
      </w:pPr>
      <w:r>
        <w:rPr>
          <w:rFonts w:ascii="Times New Roman"/>
          <w:b w:val="false"/>
          <w:i w:val="false"/>
          <w:color w:val="000000"/>
          <w:sz w:val="28"/>
        </w:rPr>
        <w:t xml:space="preserve">
      connection and imprinting of other subjects, over-magnification, color correction in photo printing; </w:t>
      </w:r>
    </w:p>
    <w:p>
      <w:pPr>
        <w:spacing w:after="0"/>
        <w:ind w:left="0"/>
        <w:jc w:val="both"/>
      </w:pPr>
      <w:r>
        <w:rPr>
          <w:rFonts w:ascii="Times New Roman"/>
          <w:b w:val="false"/>
          <w:i w:val="false"/>
          <w:color w:val="000000"/>
          <w:sz w:val="28"/>
        </w:rPr>
        <w:t>
      preparation of solutions for processing color negative and positive photographic materials;</w:t>
      </w:r>
    </w:p>
    <w:p>
      <w:pPr>
        <w:spacing w:after="0"/>
        <w:ind w:left="0"/>
        <w:jc w:val="both"/>
      </w:pPr>
      <w:r>
        <w:rPr>
          <w:rFonts w:ascii="Times New Roman"/>
          <w:b w:val="false"/>
          <w:i w:val="false"/>
          <w:color w:val="000000"/>
          <w:sz w:val="28"/>
        </w:rPr>
        <w:t>
      preparation of processing solutions according to recipes;</w:t>
      </w:r>
    </w:p>
    <w:p>
      <w:pPr>
        <w:spacing w:after="0"/>
        <w:ind w:left="0"/>
        <w:jc w:val="both"/>
      </w:pPr>
      <w:r>
        <w:rPr>
          <w:rFonts w:ascii="Times New Roman"/>
          <w:b w:val="false"/>
          <w:i w:val="false"/>
          <w:color w:val="000000"/>
          <w:sz w:val="28"/>
        </w:rPr>
        <w:t>
      strengthening and weakening of colored negative and positive.</w:t>
      </w:r>
    </w:p>
    <w:p>
      <w:pPr>
        <w:spacing w:after="0"/>
        <w:ind w:left="0"/>
        <w:jc w:val="both"/>
      </w:pPr>
      <w:r>
        <w:rPr>
          <w:rFonts w:ascii="Times New Roman"/>
          <w:b w:val="false"/>
          <w:i w:val="false"/>
          <w:color w:val="000000"/>
          <w:sz w:val="28"/>
        </w:rPr>
        <w:t>
      142. Competencies to know:</w:t>
      </w:r>
    </w:p>
    <w:p>
      <w:pPr>
        <w:spacing w:after="0"/>
        <w:ind w:left="0"/>
        <w:jc w:val="both"/>
      </w:pPr>
      <w:r>
        <w:rPr>
          <w:rFonts w:ascii="Times New Roman"/>
          <w:b w:val="false"/>
          <w:i w:val="false"/>
          <w:color w:val="000000"/>
          <w:sz w:val="28"/>
        </w:rPr>
        <w:t>
      technology for processing color negative and positive photographic materials;</w:t>
      </w:r>
    </w:p>
    <w:p>
      <w:pPr>
        <w:spacing w:after="0"/>
        <w:ind w:left="0"/>
        <w:jc w:val="both"/>
      </w:pPr>
      <w:r>
        <w:rPr>
          <w:rFonts w:ascii="Times New Roman"/>
          <w:b w:val="false"/>
          <w:i w:val="false"/>
          <w:color w:val="000000"/>
          <w:sz w:val="28"/>
        </w:rPr>
        <w:t xml:space="preserve">
      formulation and preparation of various processing solutions for weakening and etching of color photographic prints; </w:t>
      </w:r>
    </w:p>
    <w:p>
      <w:pPr>
        <w:spacing w:after="0"/>
        <w:ind w:left="0"/>
        <w:jc w:val="both"/>
      </w:pPr>
      <w:r>
        <w:rPr>
          <w:rFonts w:ascii="Times New Roman"/>
          <w:b w:val="false"/>
          <w:i w:val="false"/>
          <w:color w:val="000000"/>
          <w:sz w:val="28"/>
        </w:rPr>
        <w:t>
      arrangement of equipment for processing color negative and positive photographic materials;</w:t>
      </w:r>
    </w:p>
    <w:p>
      <w:pPr>
        <w:spacing w:after="0"/>
        <w:ind w:left="0"/>
        <w:jc w:val="both"/>
      </w:pPr>
      <w:r>
        <w:rPr>
          <w:rFonts w:ascii="Times New Roman"/>
          <w:b w:val="false"/>
          <w:i w:val="false"/>
          <w:color w:val="000000"/>
          <w:sz w:val="28"/>
        </w:rPr>
        <w:t xml:space="preserve">
      methods of color correction using corrective, mosaic filters and lenses; </w:t>
      </w:r>
    </w:p>
    <w:p>
      <w:pPr>
        <w:spacing w:after="0"/>
        <w:ind w:left="0"/>
        <w:jc w:val="both"/>
      </w:pPr>
      <w:r>
        <w:rPr>
          <w:rFonts w:ascii="Times New Roman"/>
          <w:b w:val="false"/>
          <w:i w:val="false"/>
          <w:color w:val="000000"/>
          <w:sz w:val="28"/>
        </w:rPr>
        <w:t xml:space="preserve">
      ways to fix color negatives; </w:t>
      </w:r>
    </w:p>
    <w:p>
      <w:pPr>
        <w:spacing w:after="0"/>
        <w:ind w:left="0"/>
        <w:jc w:val="both"/>
      </w:pPr>
      <w:r>
        <w:rPr>
          <w:rFonts w:ascii="Times New Roman"/>
          <w:b w:val="false"/>
          <w:i w:val="false"/>
          <w:color w:val="000000"/>
          <w:sz w:val="28"/>
        </w:rPr>
        <w:t>
      control and measuring equipment for determining the characteristics of color photographic materials.</w:t>
      </w:r>
    </w:p>
    <w:p>
      <w:pPr>
        <w:spacing w:after="0"/>
        <w:ind w:left="0"/>
        <w:jc w:val="left"/>
      </w:pPr>
      <w:r>
        <w:rPr>
          <w:rFonts w:ascii="Times New Roman"/>
          <w:b/>
          <w:i w:val="false"/>
          <w:color w:val="000000"/>
        </w:rPr>
        <w:t xml:space="preserve"> Paragraph 70. Dry cleaning operator, 3rd category</w:t>
      </w:r>
    </w:p>
    <w:p>
      <w:pPr>
        <w:spacing w:after="0"/>
        <w:ind w:left="0"/>
        <w:jc w:val="both"/>
      </w:pPr>
      <w:r>
        <w:rPr>
          <w:rFonts w:ascii="Times New Roman"/>
          <w:b w:val="false"/>
          <w:i w:val="false"/>
          <w:color w:val="000000"/>
          <w:sz w:val="28"/>
        </w:rPr>
        <w:t>
      143. Characteristics of the works:</w:t>
      </w:r>
    </w:p>
    <w:p>
      <w:pPr>
        <w:spacing w:after="0"/>
        <w:ind w:left="0"/>
        <w:jc w:val="both"/>
      </w:pPr>
      <w:r>
        <w:rPr>
          <w:rFonts w:ascii="Times New Roman"/>
          <w:b w:val="false"/>
          <w:i w:val="false"/>
          <w:color w:val="000000"/>
          <w:sz w:val="28"/>
        </w:rPr>
        <w:t>
      conducting processes of processing products with organic solvents and impregnating them with special preparations on dry cleaning machines with manual or automatic control under the guidance of a more qualified operator;</w:t>
      </w:r>
    </w:p>
    <w:p>
      <w:pPr>
        <w:spacing w:after="0"/>
        <w:ind w:left="0"/>
        <w:jc w:val="both"/>
      </w:pPr>
      <w:r>
        <w:rPr>
          <w:rFonts w:ascii="Times New Roman"/>
          <w:b w:val="false"/>
          <w:i w:val="false"/>
          <w:color w:val="000000"/>
          <w:sz w:val="28"/>
        </w:rPr>
        <w:t>
      determination of the level of solvent in the tanks and, if necessary, refueling them;</w:t>
      </w:r>
    </w:p>
    <w:p>
      <w:pPr>
        <w:spacing w:after="0"/>
        <w:ind w:left="0"/>
        <w:jc w:val="both"/>
      </w:pPr>
      <w:r>
        <w:rPr>
          <w:rFonts w:ascii="Times New Roman"/>
          <w:b w:val="false"/>
          <w:i w:val="false"/>
          <w:color w:val="000000"/>
          <w:sz w:val="28"/>
        </w:rPr>
        <w:t xml:space="preserve">
      applying filter powder to filter elements; </w:t>
      </w:r>
    </w:p>
    <w:p>
      <w:pPr>
        <w:spacing w:after="0"/>
        <w:ind w:left="0"/>
        <w:jc w:val="both"/>
      </w:pPr>
      <w:r>
        <w:rPr>
          <w:rFonts w:ascii="Times New Roman"/>
          <w:b w:val="false"/>
          <w:i w:val="false"/>
          <w:color w:val="000000"/>
          <w:sz w:val="28"/>
        </w:rPr>
        <w:t>
      acceptance of products according to the accompanying document and their delivery to the workplace;</w:t>
      </w:r>
    </w:p>
    <w:p>
      <w:pPr>
        <w:spacing w:after="0"/>
        <w:ind w:left="0"/>
        <w:jc w:val="both"/>
      </w:pPr>
      <w:r>
        <w:rPr>
          <w:rFonts w:ascii="Times New Roman"/>
          <w:b w:val="false"/>
          <w:i w:val="false"/>
          <w:color w:val="000000"/>
          <w:sz w:val="28"/>
        </w:rPr>
        <w:t xml:space="preserve">
      checking the weight of the production batch; </w:t>
      </w:r>
    </w:p>
    <w:p>
      <w:pPr>
        <w:spacing w:after="0"/>
        <w:ind w:left="0"/>
        <w:jc w:val="both"/>
      </w:pPr>
      <w:r>
        <w:rPr>
          <w:rFonts w:ascii="Times New Roman"/>
          <w:b w:val="false"/>
          <w:i w:val="false"/>
          <w:color w:val="000000"/>
          <w:sz w:val="28"/>
        </w:rPr>
        <w:t>
      solvent distillation;</w:t>
      </w:r>
    </w:p>
    <w:p>
      <w:pPr>
        <w:spacing w:after="0"/>
        <w:ind w:left="0"/>
        <w:jc w:val="both"/>
      </w:pPr>
      <w:r>
        <w:rPr>
          <w:rFonts w:ascii="Times New Roman"/>
          <w:b w:val="false"/>
          <w:i w:val="false"/>
          <w:color w:val="000000"/>
          <w:sz w:val="28"/>
        </w:rPr>
        <w:t>
      transfer of products to the subsequent technological operation.</w:t>
      </w:r>
    </w:p>
    <w:p>
      <w:pPr>
        <w:spacing w:after="0"/>
        <w:ind w:left="0"/>
        <w:jc w:val="both"/>
      </w:pPr>
      <w:r>
        <w:rPr>
          <w:rFonts w:ascii="Times New Roman"/>
          <w:b w:val="false"/>
          <w:i w:val="false"/>
          <w:color w:val="000000"/>
          <w:sz w:val="28"/>
        </w:rPr>
        <w:t>
      144. Competencies to know:</w:t>
      </w:r>
    </w:p>
    <w:p>
      <w:pPr>
        <w:spacing w:after="0"/>
        <w:ind w:left="0"/>
        <w:jc w:val="both"/>
      </w:pPr>
      <w:r>
        <w:rPr>
          <w:rFonts w:ascii="Times New Roman"/>
          <w:b w:val="false"/>
          <w:i w:val="false"/>
          <w:color w:val="000000"/>
          <w:sz w:val="28"/>
        </w:rPr>
        <w:t>
      assortment and labeling of products for processing;</w:t>
      </w:r>
    </w:p>
    <w:p>
      <w:pPr>
        <w:spacing w:after="0"/>
        <w:ind w:left="0"/>
        <w:jc w:val="both"/>
      </w:pPr>
      <w:r>
        <w:rPr>
          <w:rFonts w:ascii="Times New Roman"/>
          <w:b w:val="false"/>
          <w:i w:val="false"/>
          <w:color w:val="000000"/>
          <w:sz w:val="28"/>
        </w:rPr>
        <w:t>
      type and fibrous composition of materials;</w:t>
      </w:r>
    </w:p>
    <w:p>
      <w:pPr>
        <w:spacing w:after="0"/>
        <w:ind w:left="0"/>
        <w:jc w:val="both"/>
      </w:pPr>
      <w:r>
        <w:rPr>
          <w:rFonts w:ascii="Times New Roman"/>
          <w:b w:val="false"/>
          <w:i w:val="false"/>
          <w:color w:val="000000"/>
          <w:sz w:val="28"/>
        </w:rPr>
        <w:t>
      device, rules of technical operation and maintenance of chemical cleaning machines;</w:t>
      </w:r>
    </w:p>
    <w:p>
      <w:pPr>
        <w:spacing w:after="0"/>
        <w:ind w:left="0"/>
        <w:jc w:val="both"/>
      </w:pPr>
      <w:r>
        <w:rPr>
          <w:rFonts w:ascii="Times New Roman"/>
          <w:b w:val="false"/>
          <w:i w:val="false"/>
          <w:color w:val="000000"/>
          <w:sz w:val="28"/>
        </w:rPr>
        <w:t>
      the purpose of the main units of the distillation unit;</w:t>
      </w:r>
    </w:p>
    <w:p>
      <w:pPr>
        <w:spacing w:after="0"/>
        <w:ind w:left="0"/>
        <w:jc w:val="both"/>
      </w:pPr>
      <w:r>
        <w:rPr>
          <w:rFonts w:ascii="Times New Roman"/>
          <w:b w:val="false"/>
          <w:i w:val="false"/>
          <w:color w:val="000000"/>
          <w:sz w:val="28"/>
        </w:rPr>
        <w:t>
      technological process of processing products with organic solvents;</w:t>
      </w:r>
    </w:p>
    <w:p>
      <w:pPr>
        <w:spacing w:after="0"/>
        <w:ind w:left="0"/>
        <w:jc w:val="both"/>
      </w:pPr>
      <w:r>
        <w:rPr>
          <w:rFonts w:ascii="Times New Roman"/>
          <w:b w:val="false"/>
          <w:i w:val="false"/>
          <w:color w:val="000000"/>
          <w:sz w:val="28"/>
        </w:rPr>
        <w:t>
      rules for loading and unloading products;</w:t>
      </w:r>
    </w:p>
    <w:p>
      <w:pPr>
        <w:spacing w:after="0"/>
        <w:ind w:left="0"/>
        <w:jc w:val="both"/>
      </w:pPr>
      <w:r>
        <w:rPr>
          <w:rFonts w:ascii="Times New Roman"/>
          <w:b w:val="false"/>
          <w:i w:val="false"/>
          <w:color w:val="000000"/>
          <w:sz w:val="28"/>
        </w:rPr>
        <w:t>
      the effect of organic solvents on products;</w:t>
      </w:r>
    </w:p>
    <w:p>
      <w:pPr>
        <w:spacing w:after="0"/>
        <w:ind w:left="0"/>
        <w:jc w:val="both"/>
      </w:pPr>
      <w:r>
        <w:rPr>
          <w:rFonts w:ascii="Times New Roman"/>
          <w:b w:val="false"/>
          <w:i w:val="false"/>
          <w:color w:val="000000"/>
          <w:sz w:val="28"/>
        </w:rPr>
        <w:t>
      accessories and finishing materials.</w:t>
      </w:r>
    </w:p>
    <w:p>
      <w:pPr>
        <w:spacing w:after="0"/>
        <w:ind w:left="0"/>
        <w:jc w:val="left"/>
      </w:pPr>
      <w:r>
        <w:rPr>
          <w:rFonts w:ascii="Times New Roman"/>
          <w:b/>
          <w:i w:val="false"/>
          <w:color w:val="000000"/>
        </w:rPr>
        <w:t xml:space="preserve"> Paragraph 71. Chemical cleaning operator, 4th category</w:t>
      </w:r>
    </w:p>
    <w:p>
      <w:pPr>
        <w:spacing w:after="0"/>
        <w:ind w:left="0"/>
        <w:jc w:val="both"/>
      </w:pPr>
      <w:r>
        <w:rPr>
          <w:rFonts w:ascii="Times New Roman"/>
          <w:b w:val="false"/>
          <w:i w:val="false"/>
          <w:color w:val="000000"/>
          <w:sz w:val="28"/>
        </w:rPr>
        <w:t>
      145. Description of works:</w:t>
      </w:r>
    </w:p>
    <w:p>
      <w:pPr>
        <w:spacing w:after="0"/>
        <w:ind w:left="0"/>
        <w:jc w:val="both"/>
      </w:pPr>
      <w:r>
        <w:rPr>
          <w:rFonts w:ascii="Times New Roman"/>
          <w:b w:val="false"/>
          <w:i w:val="false"/>
          <w:color w:val="000000"/>
          <w:sz w:val="28"/>
        </w:rPr>
        <w:t>
      conducting processes of processing products with organic solvents and impregnating them with special preparations on dry cleaning machines with manual or automatic control, as well as on dry cleaning machines in self-service areas;</w:t>
      </w:r>
    </w:p>
    <w:p>
      <w:pPr>
        <w:spacing w:after="0"/>
        <w:ind w:left="0"/>
        <w:jc w:val="both"/>
      </w:pPr>
      <w:r>
        <w:rPr>
          <w:rFonts w:ascii="Times New Roman"/>
          <w:b w:val="false"/>
          <w:i w:val="false"/>
          <w:color w:val="000000"/>
          <w:sz w:val="28"/>
        </w:rPr>
        <w:t>
      regeneration of activated carbon in the adsorption apparatus;</w:t>
      </w:r>
    </w:p>
    <w:p>
      <w:pPr>
        <w:spacing w:after="0"/>
        <w:ind w:left="0"/>
        <w:jc w:val="both"/>
      </w:pPr>
      <w:r>
        <w:rPr>
          <w:rFonts w:ascii="Times New Roman"/>
          <w:b w:val="false"/>
          <w:i w:val="false"/>
          <w:color w:val="000000"/>
          <w:sz w:val="28"/>
        </w:rPr>
        <w:t>
      determination of the technological mode of processing depending on the degree of contamination, assortment and color of products, type, fibrous composition and density of the material;</w:t>
      </w:r>
    </w:p>
    <w:p>
      <w:pPr>
        <w:spacing w:after="0"/>
        <w:ind w:left="0"/>
        <w:jc w:val="both"/>
      </w:pPr>
      <w:r>
        <w:rPr>
          <w:rFonts w:ascii="Times New Roman"/>
          <w:b w:val="false"/>
          <w:i w:val="false"/>
          <w:color w:val="000000"/>
          <w:sz w:val="28"/>
        </w:rPr>
        <w:t>
      instructing clients on safety and labor protection, machine operating rules;</w:t>
      </w:r>
    </w:p>
    <w:p>
      <w:pPr>
        <w:spacing w:after="0"/>
        <w:ind w:left="0"/>
        <w:jc w:val="both"/>
      </w:pPr>
      <w:r>
        <w:rPr>
          <w:rFonts w:ascii="Times New Roman"/>
          <w:b w:val="false"/>
          <w:i w:val="false"/>
          <w:color w:val="000000"/>
          <w:sz w:val="28"/>
        </w:rPr>
        <w:t>
      control over the correct picking of batches of products by clients, their loading and unloading;</w:t>
      </w:r>
    </w:p>
    <w:p>
      <w:pPr>
        <w:spacing w:after="0"/>
        <w:ind w:left="0"/>
        <w:jc w:val="both"/>
      </w:pPr>
      <w:r>
        <w:rPr>
          <w:rFonts w:ascii="Times New Roman"/>
          <w:b w:val="false"/>
          <w:i w:val="false"/>
          <w:color w:val="000000"/>
          <w:sz w:val="28"/>
        </w:rPr>
        <w:t xml:space="preserve">
      registration of orders in the cash register or receipt, charging processing fees in accordance with the price list, issuing tokens, preparing the necessary documentation and handing over cash proceeds in accordance with the established procedure; </w:t>
      </w:r>
    </w:p>
    <w:p>
      <w:pPr>
        <w:spacing w:after="0"/>
        <w:ind w:left="0"/>
        <w:jc w:val="both"/>
      </w:pPr>
      <w:r>
        <w:rPr>
          <w:rFonts w:ascii="Times New Roman"/>
          <w:b w:val="false"/>
          <w:i w:val="false"/>
          <w:color w:val="000000"/>
          <w:sz w:val="28"/>
        </w:rPr>
        <w:t>
      keeping logs for accounting of equipment operation, solvent consumption.</w:t>
      </w:r>
    </w:p>
    <w:p>
      <w:pPr>
        <w:spacing w:after="0"/>
        <w:ind w:left="0"/>
        <w:jc w:val="both"/>
      </w:pPr>
      <w:r>
        <w:rPr>
          <w:rFonts w:ascii="Times New Roman"/>
          <w:b w:val="false"/>
          <w:i w:val="false"/>
          <w:color w:val="000000"/>
          <w:sz w:val="28"/>
        </w:rPr>
        <w:t>
      146. Competencies to know:</w:t>
      </w:r>
    </w:p>
    <w:p>
      <w:pPr>
        <w:spacing w:after="0"/>
        <w:ind w:left="0"/>
        <w:jc w:val="both"/>
      </w:pPr>
      <w:r>
        <w:rPr>
          <w:rFonts w:ascii="Times New Roman"/>
          <w:b w:val="false"/>
          <w:i w:val="false"/>
          <w:color w:val="000000"/>
          <w:sz w:val="28"/>
        </w:rPr>
        <w:t>
      device, rules of technical operation and maintenance of dry cleaning machines;</w:t>
      </w:r>
    </w:p>
    <w:p>
      <w:pPr>
        <w:spacing w:after="0"/>
        <w:ind w:left="0"/>
        <w:jc w:val="both"/>
      </w:pPr>
      <w:r>
        <w:rPr>
          <w:rFonts w:ascii="Times New Roman"/>
          <w:b w:val="false"/>
          <w:i w:val="false"/>
          <w:color w:val="000000"/>
          <w:sz w:val="28"/>
        </w:rPr>
        <w:t>
      technological modes of processing products with organic solvents and special preparations;</w:t>
      </w:r>
    </w:p>
    <w:p>
      <w:pPr>
        <w:spacing w:after="0"/>
        <w:ind w:left="0"/>
        <w:jc w:val="both"/>
      </w:pPr>
      <w:r>
        <w:rPr>
          <w:rFonts w:ascii="Times New Roman"/>
          <w:b w:val="false"/>
          <w:i w:val="false"/>
          <w:color w:val="000000"/>
          <w:sz w:val="28"/>
        </w:rPr>
        <w:t>
      rules for completing production batches;</w:t>
      </w:r>
    </w:p>
    <w:p>
      <w:pPr>
        <w:spacing w:after="0"/>
        <w:ind w:left="0"/>
        <w:jc w:val="both"/>
      </w:pPr>
      <w:r>
        <w:rPr>
          <w:rFonts w:ascii="Times New Roman"/>
          <w:b w:val="false"/>
          <w:i w:val="false"/>
          <w:color w:val="000000"/>
          <w:sz w:val="28"/>
        </w:rPr>
        <w:t>
      properties of organic solvents, impregnating solutions and their effect on products, accessories and finishing materials;</w:t>
      </w:r>
    </w:p>
    <w:p>
      <w:pPr>
        <w:spacing w:after="0"/>
        <w:ind w:left="0"/>
        <w:jc w:val="both"/>
      </w:pPr>
      <w:r>
        <w:rPr>
          <w:rFonts w:ascii="Times New Roman"/>
          <w:b w:val="false"/>
          <w:i w:val="false"/>
          <w:color w:val="000000"/>
          <w:sz w:val="28"/>
        </w:rPr>
        <w:t>
      rules for accepting products and preparing documentation;</w:t>
      </w:r>
    </w:p>
    <w:p>
      <w:pPr>
        <w:spacing w:after="0"/>
        <w:ind w:left="0"/>
        <w:jc w:val="both"/>
      </w:pPr>
      <w:r>
        <w:rPr>
          <w:rFonts w:ascii="Times New Roman"/>
          <w:b w:val="false"/>
          <w:i w:val="false"/>
          <w:color w:val="000000"/>
          <w:sz w:val="28"/>
        </w:rPr>
        <w:t xml:space="preserve">
      rules for the preparation of impregnating solutions; </w:t>
      </w:r>
    </w:p>
    <w:p>
      <w:pPr>
        <w:spacing w:after="0"/>
        <w:ind w:left="0"/>
        <w:jc w:val="both"/>
      </w:pPr>
      <w:r>
        <w:rPr>
          <w:rFonts w:ascii="Times New Roman"/>
          <w:b w:val="false"/>
          <w:i w:val="false"/>
          <w:color w:val="000000"/>
          <w:sz w:val="28"/>
        </w:rPr>
        <w:t>
      consumption rates of applied chemical materials;</w:t>
      </w:r>
    </w:p>
    <w:p>
      <w:pPr>
        <w:spacing w:after="0"/>
        <w:ind w:left="0"/>
        <w:jc w:val="both"/>
      </w:pPr>
      <w:r>
        <w:rPr>
          <w:rFonts w:ascii="Times New Roman"/>
          <w:b w:val="false"/>
          <w:i w:val="false"/>
          <w:color w:val="000000"/>
          <w:sz w:val="28"/>
        </w:rPr>
        <w:t>
      requirements for the quality of product processing.</w:t>
      </w:r>
    </w:p>
    <w:p>
      <w:pPr>
        <w:spacing w:after="0"/>
        <w:ind w:left="0"/>
        <w:jc w:val="left"/>
      </w:pPr>
      <w:r>
        <w:rPr>
          <w:rFonts w:ascii="Times New Roman"/>
          <w:b/>
          <w:i w:val="false"/>
          <w:color w:val="000000"/>
        </w:rPr>
        <w:t xml:space="preserve"> Paragraph 72. Dry cleaning operator, 5 category</w:t>
      </w:r>
    </w:p>
    <w:p>
      <w:pPr>
        <w:spacing w:after="0"/>
        <w:ind w:left="0"/>
        <w:jc w:val="both"/>
      </w:pPr>
      <w:r>
        <w:rPr>
          <w:rFonts w:ascii="Times New Roman"/>
          <w:b w:val="false"/>
          <w:i w:val="false"/>
          <w:color w:val="000000"/>
          <w:sz w:val="28"/>
        </w:rPr>
        <w:t>
      147. Description of works:</w:t>
      </w:r>
    </w:p>
    <w:p>
      <w:pPr>
        <w:spacing w:after="0"/>
        <w:ind w:left="0"/>
        <w:jc w:val="both"/>
      </w:pPr>
      <w:r>
        <w:rPr>
          <w:rFonts w:ascii="Times New Roman"/>
          <w:b w:val="false"/>
          <w:i w:val="false"/>
          <w:color w:val="000000"/>
          <w:sz w:val="28"/>
        </w:rPr>
        <w:t>
      conducting processes of processing products with organic solvents and impregnating them with special and preparations on dry cleaning machines with program control;</w:t>
      </w:r>
    </w:p>
    <w:p>
      <w:pPr>
        <w:spacing w:after="0"/>
        <w:ind w:left="0"/>
        <w:jc w:val="both"/>
      </w:pPr>
      <w:r>
        <w:rPr>
          <w:rFonts w:ascii="Times New Roman"/>
          <w:b w:val="false"/>
          <w:i w:val="false"/>
          <w:color w:val="000000"/>
          <w:sz w:val="28"/>
        </w:rPr>
        <w:t>
      selection of a software card in accordance with the selected technological mode and its installation into a software device;</w:t>
      </w:r>
    </w:p>
    <w:p>
      <w:pPr>
        <w:spacing w:after="0"/>
        <w:ind w:left="0"/>
        <w:jc w:val="both"/>
      </w:pPr>
      <w:r>
        <w:rPr>
          <w:rFonts w:ascii="Times New Roman"/>
          <w:b w:val="false"/>
          <w:i w:val="false"/>
          <w:color w:val="000000"/>
          <w:sz w:val="28"/>
        </w:rPr>
        <w:t>
      management of the work of lower qualification dry cleaning machine operators.</w:t>
      </w:r>
    </w:p>
    <w:p>
      <w:pPr>
        <w:spacing w:after="0"/>
        <w:ind w:left="0"/>
        <w:jc w:val="both"/>
      </w:pPr>
      <w:r>
        <w:rPr>
          <w:rFonts w:ascii="Times New Roman"/>
          <w:b w:val="false"/>
          <w:i w:val="false"/>
          <w:color w:val="000000"/>
          <w:sz w:val="28"/>
        </w:rPr>
        <w:t>
      148. Competencies to know:</w:t>
      </w:r>
    </w:p>
    <w:p>
      <w:pPr>
        <w:spacing w:after="0"/>
        <w:ind w:left="0"/>
        <w:jc w:val="both"/>
      </w:pPr>
      <w:r>
        <w:rPr>
          <w:rFonts w:ascii="Times New Roman"/>
          <w:b w:val="false"/>
          <w:i w:val="false"/>
          <w:color w:val="000000"/>
          <w:sz w:val="28"/>
        </w:rPr>
        <w:t>
      device, rules of technical operation and maintenance of installed equipment;</w:t>
      </w:r>
    </w:p>
    <w:p>
      <w:pPr>
        <w:spacing w:after="0"/>
        <w:ind w:left="0"/>
        <w:jc w:val="both"/>
      </w:pPr>
      <w:r>
        <w:rPr>
          <w:rFonts w:ascii="Times New Roman"/>
          <w:b w:val="false"/>
          <w:i w:val="false"/>
          <w:color w:val="000000"/>
          <w:sz w:val="28"/>
        </w:rPr>
        <w:t xml:space="preserve">
      arrangement of an automation system, instrumentation, filter, distiller, water separator and other machine units, adsorption unit; </w:t>
      </w:r>
    </w:p>
    <w:p>
      <w:pPr>
        <w:spacing w:after="0"/>
        <w:ind w:left="0"/>
        <w:jc w:val="both"/>
      </w:pPr>
      <w:r>
        <w:rPr>
          <w:rFonts w:ascii="Times New Roman"/>
          <w:b w:val="false"/>
          <w:i w:val="false"/>
          <w:color w:val="000000"/>
          <w:sz w:val="28"/>
        </w:rPr>
        <w:t>
      the principle of selection of software cards and methods of regulating the duration of individual stages of the technological process.</w:t>
      </w:r>
    </w:p>
    <w:p>
      <w:pPr>
        <w:spacing w:after="0"/>
        <w:ind w:left="0"/>
        <w:jc w:val="left"/>
      </w:pPr>
      <w:r>
        <w:rPr>
          <w:rFonts w:ascii="Times New Roman"/>
          <w:b/>
          <w:i w:val="false"/>
          <w:color w:val="000000"/>
        </w:rPr>
        <w:t xml:space="preserve"> Paragraph 73. Centrifuge squeezer, 2nd category</w:t>
      </w:r>
    </w:p>
    <w:p>
      <w:pPr>
        <w:spacing w:after="0"/>
        <w:ind w:left="0"/>
        <w:jc w:val="both"/>
      </w:pPr>
      <w:r>
        <w:rPr>
          <w:rFonts w:ascii="Times New Roman"/>
          <w:b w:val="false"/>
          <w:i w:val="false"/>
          <w:color w:val="000000"/>
          <w:sz w:val="28"/>
        </w:rPr>
        <w:t>
      149. Characteristics of works:</w:t>
      </w:r>
    </w:p>
    <w:p>
      <w:pPr>
        <w:spacing w:after="0"/>
        <w:ind w:left="0"/>
        <w:jc w:val="both"/>
      </w:pPr>
      <w:r>
        <w:rPr>
          <w:rFonts w:ascii="Times New Roman"/>
          <w:b w:val="false"/>
          <w:i w:val="false"/>
          <w:color w:val="000000"/>
          <w:sz w:val="28"/>
        </w:rPr>
        <w:t>
      spinning of linen in automated and semi- automated centrifuges;</w:t>
      </w:r>
    </w:p>
    <w:p>
      <w:pPr>
        <w:spacing w:after="0"/>
        <w:ind w:left="0"/>
        <w:jc w:val="both"/>
      </w:pPr>
      <w:r>
        <w:rPr>
          <w:rFonts w:ascii="Times New Roman"/>
          <w:b w:val="false"/>
          <w:i w:val="false"/>
          <w:color w:val="000000"/>
          <w:sz w:val="28"/>
        </w:rPr>
        <w:t>
      checking the health of the centrifuge;</w:t>
      </w:r>
    </w:p>
    <w:p>
      <w:pPr>
        <w:spacing w:after="0"/>
        <w:ind w:left="0"/>
        <w:jc w:val="both"/>
      </w:pPr>
      <w:r>
        <w:rPr>
          <w:rFonts w:ascii="Times New Roman"/>
          <w:b w:val="false"/>
          <w:i w:val="false"/>
          <w:color w:val="000000"/>
          <w:sz w:val="28"/>
        </w:rPr>
        <w:t>
      checking the availability of a travel coupon for linen;</w:t>
      </w:r>
    </w:p>
    <w:p>
      <w:pPr>
        <w:spacing w:after="0"/>
        <w:ind w:left="0"/>
        <w:jc w:val="both"/>
      </w:pPr>
      <w:r>
        <w:rPr>
          <w:rFonts w:ascii="Times New Roman"/>
          <w:b w:val="false"/>
          <w:i w:val="false"/>
          <w:color w:val="000000"/>
          <w:sz w:val="28"/>
        </w:rPr>
        <w:t>
      verification of its compliance with the actual composition of the linen and the correspondence of the weight of the linen to the centrifuge capacity;</w:t>
      </w:r>
    </w:p>
    <w:p>
      <w:pPr>
        <w:spacing w:after="0"/>
        <w:ind w:left="0"/>
        <w:jc w:val="both"/>
      </w:pPr>
      <w:r>
        <w:rPr>
          <w:rFonts w:ascii="Times New Roman"/>
          <w:b w:val="false"/>
          <w:i w:val="false"/>
          <w:color w:val="000000"/>
          <w:sz w:val="28"/>
        </w:rPr>
        <w:t>
      determination of the color strength of products and the possibility of loading them together with other linen;</w:t>
      </w:r>
    </w:p>
    <w:p>
      <w:pPr>
        <w:spacing w:after="0"/>
        <w:ind w:left="0"/>
        <w:jc w:val="both"/>
      </w:pPr>
      <w:r>
        <w:rPr>
          <w:rFonts w:ascii="Times New Roman"/>
          <w:b w:val="false"/>
          <w:i w:val="false"/>
          <w:color w:val="000000"/>
          <w:sz w:val="28"/>
        </w:rPr>
        <w:t>
      loading linen into the centrifuge and starting it;</w:t>
      </w:r>
    </w:p>
    <w:p>
      <w:pPr>
        <w:spacing w:after="0"/>
        <w:ind w:left="0"/>
        <w:jc w:val="both"/>
      </w:pPr>
      <w:r>
        <w:rPr>
          <w:rFonts w:ascii="Times New Roman"/>
          <w:b w:val="false"/>
          <w:i w:val="false"/>
          <w:color w:val="000000"/>
          <w:sz w:val="28"/>
        </w:rPr>
        <w:t>
      monitoring the correct operation of the centrifuge;</w:t>
      </w:r>
    </w:p>
    <w:p>
      <w:pPr>
        <w:spacing w:after="0"/>
        <w:ind w:left="0"/>
        <w:jc w:val="both"/>
      </w:pPr>
      <w:r>
        <w:rPr>
          <w:rFonts w:ascii="Times New Roman"/>
          <w:b w:val="false"/>
          <w:i w:val="false"/>
          <w:color w:val="000000"/>
          <w:sz w:val="28"/>
        </w:rPr>
        <w:t>
      stopping centrifuge and unloading it;</w:t>
      </w:r>
    </w:p>
    <w:p>
      <w:pPr>
        <w:spacing w:after="0"/>
        <w:ind w:left="0"/>
        <w:jc w:val="both"/>
      </w:pPr>
      <w:r>
        <w:rPr>
          <w:rFonts w:ascii="Times New Roman"/>
          <w:b w:val="false"/>
          <w:i w:val="false"/>
          <w:color w:val="000000"/>
          <w:sz w:val="28"/>
        </w:rPr>
        <w:t>
      determination of the degree of spinning of the linen (residual moisture);</w:t>
      </w:r>
    </w:p>
    <w:p>
      <w:pPr>
        <w:spacing w:after="0"/>
        <w:ind w:left="0"/>
        <w:jc w:val="both"/>
      </w:pPr>
      <w:r>
        <w:rPr>
          <w:rFonts w:ascii="Times New Roman"/>
          <w:b w:val="false"/>
          <w:i w:val="false"/>
          <w:color w:val="000000"/>
          <w:sz w:val="28"/>
        </w:rPr>
        <w:t>
      identification and elimination of defects when working on centrifuges;</w:t>
      </w:r>
    </w:p>
    <w:p>
      <w:pPr>
        <w:spacing w:after="0"/>
        <w:ind w:left="0"/>
        <w:jc w:val="both"/>
      </w:pPr>
      <w:r>
        <w:rPr>
          <w:rFonts w:ascii="Times New Roman"/>
          <w:b w:val="false"/>
          <w:i w:val="false"/>
          <w:color w:val="000000"/>
          <w:sz w:val="28"/>
        </w:rPr>
        <w:t>
      centrifuge flushing, cleaning and lubrication.</w:t>
      </w:r>
    </w:p>
    <w:p>
      <w:pPr>
        <w:spacing w:after="0"/>
        <w:ind w:left="0"/>
        <w:jc w:val="both"/>
      </w:pPr>
      <w:r>
        <w:rPr>
          <w:rFonts w:ascii="Times New Roman"/>
          <w:b w:val="false"/>
          <w:i w:val="false"/>
          <w:color w:val="000000"/>
          <w:sz w:val="28"/>
        </w:rPr>
        <w:t>
      150. Competencies to know:</w:t>
      </w:r>
    </w:p>
    <w:p>
      <w:pPr>
        <w:spacing w:after="0"/>
        <w:ind w:left="0"/>
        <w:jc w:val="both"/>
      </w:pPr>
      <w:r>
        <w:rPr>
          <w:rFonts w:ascii="Times New Roman"/>
          <w:b w:val="false"/>
          <w:i w:val="false"/>
          <w:color w:val="000000"/>
          <w:sz w:val="28"/>
        </w:rPr>
        <w:t>
      technological process of washing linen, assortment of linen;</w:t>
      </w:r>
    </w:p>
    <w:p>
      <w:pPr>
        <w:spacing w:after="0"/>
        <w:ind w:left="0"/>
        <w:jc w:val="both"/>
      </w:pPr>
      <w:r>
        <w:rPr>
          <w:rFonts w:ascii="Times New Roman"/>
          <w:b w:val="false"/>
          <w:i w:val="false"/>
          <w:color w:val="000000"/>
          <w:sz w:val="28"/>
        </w:rPr>
        <w:t>
      methods for determining the strength of dyes on fabrics;</w:t>
      </w:r>
    </w:p>
    <w:p>
      <w:pPr>
        <w:spacing w:after="0"/>
        <w:ind w:left="0"/>
        <w:jc w:val="both"/>
      </w:pPr>
      <w:r>
        <w:rPr>
          <w:rFonts w:ascii="Times New Roman"/>
          <w:b w:val="false"/>
          <w:i w:val="false"/>
          <w:color w:val="000000"/>
          <w:sz w:val="28"/>
        </w:rPr>
        <w:t>
      technology and duration of spinning of different types of linen on centrifuges of different types;</w:t>
      </w:r>
    </w:p>
    <w:p>
      <w:pPr>
        <w:spacing w:after="0"/>
        <w:ind w:left="0"/>
        <w:jc w:val="both"/>
      </w:pPr>
      <w:r>
        <w:rPr>
          <w:rFonts w:ascii="Times New Roman"/>
          <w:b w:val="false"/>
          <w:i w:val="false"/>
          <w:color w:val="000000"/>
          <w:sz w:val="28"/>
        </w:rPr>
        <w:t xml:space="preserve">
      the technique of loading and unloading linen from the centrifuge; </w:t>
      </w:r>
    </w:p>
    <w:p>
      <w:pPr>
        <w:spacing w:after="0"/>
        <w:ind w:left="0"/>
        <w:jc w:val="both"/>
      </w:pPr>
      <w:r>
        <w:rPr>
          <w:rFonts w:ascii="Times New Roman"/>
          <w:b w:val="false"/>
          <w:i w:val="false"/>
          <w:color w:val="000000"/>
          <w:sz w:val="28"/>
        </w:rPr>
        <w:t>
      purpose, system and design of the centrifuge;</w:t>
      </w:r>
    </w:p>
    <w:p>
      <w:pPr>
        <w:spacing w:after="0"/>
        <w:ind w:left="0"/>
        <w:jc w:val="both"/>
      </w:pPr>
      <w:r>
        <w:rPr>
          <w:rFonts w:ascii="Times New Roman"/>
          <w:b w:val="false"/>
          <w:i w:val="false"/>
          <w:color w:val="000000"/>
          <w:sz w:val="28"/>
        </w:rPr>
        <w:t>
      principles of work and methods of management;</w:t>
      </w:r>
    </w:p>
    <w:p>
      <w:pPr>
        <w:spacing w:after="0"/>
        <w:ind w:left="0"/>
        <w:jc w:val="both"/>
      </w:pPr>
      <w:r>
        <w:rPr>
          <w:rFonts w:ascii="Times New Roman"/>
          <w:b w:val="false"/>
          <w:i w:val="false"/>
          <w:color w:val="000000"/>
          <w:sz w:val="28"/>
        </w:rPr>
        <w:t>
      centrifuge capacity and speed of centrifuge baskets;</w:t>
      </w:r>
    </w:p>
    <w:p>
      <w:pPr>
        <w:spacing w:after="0"/>
        <w:ind w:left="0"/>
        <w:jc w:val="both"/>
      </w:pPr>
      <w:r>
        <w:rPr>
          <w:rFonts w:ascii="Times New Roman"/>
          <w:b w:val="false"/>
          <w:i w:val="false"/>
          <w:color w:val="000000"/>
          <w:sz w:val="28"/>
        </w:rPr>
        <w:t xml:space="preserve">
      rules for the operation and maintenance of the centrifuge; </w:t>
      </w:r>
    </w:p>
    <w:p>
      <w:pPr>
        <w:spacing w:after="0"/>
        <w:ind w:left="0"/>
        <w:jc w:val="both"/>
      </w:pPr>
      <w:r>
        <w:rPr>
          <w:rFonts w:ascii="Times New Roman"/>
          <w:b w:val="false"/>
          <w:i w:val="false"/>
          <w:color w:val="000000"/>
          <w:sz w:val="28"/>
        </w:rPr>
        <w:t xml:space="preserve">
      the procedure for sending the linen for further processing; </w:t>
      </w:r>
    </w:p>
    <w:p>
      <w:pPr>
        <w:spacing w:after="0"/>
        <w:ind w:left="0"/>
        <w:jc w:val="both"/>
      </w:pPr>
      <w:r>
        <w:rPr>
          <w:rFonts w:ascii="Times New Roman"/>
          <w:b w:val="false"/>
          <w:i w:val="false"/>
          <w:color w:val="000000"/>
          <w:sz w:val="28"/>
        </w:rPr>
        <w:t>
      documentation accompanying the batch of linen.</w:t>
      </w:r>
    </w:p>
    <w:p>
      <w:pPr>
        <w:spacing w:after="0"/>
        <w:ind w:left="0"/>
        <w:jc w:val="left"/>
      </w:pPr>
      <w:r>
        <w:rPr>
          <w:rFonts w:ascii="Times New Roman"/>
          <w:b/>
          <w:i w:val="false"/>
          <w:color w:val="000000"/>
        </w:rPr>
        <w:t xml:space="preserve"> Paragraph 74. Hairdresser, 3rd category</w:t>
      </w:r>
    </w:p>
    <w:p>
      <w:pPr>
        <w:spacing w:after="0"/>
        <w:ind w:left="0"/>
        <w:jc w:val="both"/>
      </w:pPr>
      <w:r>
        <w:rPr>
          <w:rFonts w:ascii="Times New Roman"/>
          <w:b w:val="false"/>
          <w:i w:val="false"/>
          <w:color w:val="000000"/>
          <w:sz w:val="28"/>
        </w:rPr>
        <w:t>
      151. Description of works:</w:t>
      </w:r>
    </w:p>
    <w:p>
      <w:pPr>
        <w:spacing w:after="0"/>
        <w:ind w:left="0"/>
        <w:jc w:val="both"/>
      </w:pPr>
      <w:r>
        <w:rPr>
          <w:rFonts w:ascii="Times New Roman"/>
          <w:b w:val="false"/>
          <w:i w:val="false"/>
          <w:color w:val="000000"/>
          <w:sz w:val="28"/>
        </w:rPr>
        <w:t>
      combing, cutting hair of adults and children;</w:t>
      </w:r>
    </w:p>
    <w:p>
      <w:pPr>
        <w:spacing w:after="0"/>
        <w:ind w:left="0"/>
        <w:jc w:val="both"/>
      </w:pPr>
      <w:r>
        <w:rPr>
          <w:rFonts w:ascii="Times New Roman"/>
          <w:b w:val="false"/>
          <w:i w:val="false"/>
          <w:color w:val="000000"/>
          <w:sz w:val="28"/>
        </w:rPr>
        <w:t>
      styling and curling hair in accordance with the direction of fashion and facial features;</w:t>
      </w:r>
    </w:p>
    <w:p>
      <w:pPr>
        <w:spacing w:after="0"/>
        <w:ind w:left="0"/>
        <w:jc w:val="both"/>
      </w:pPr>
      <w:r>
        <w:rPr>
          <w:rFonts w:ascii="Times New Roman"/>
          <w:b w:val="false"/>
          <w:i w:val="false"/>
          <w:color w:val="000000"/>
          <w:sz w:val="28"/>
        </w:rPr>
        <w:t>
      curling hair with curlers, with tongs, chemical and electric (permanent);</w:t>
      </w:r>
    </w:p>
    <w:p>
      <w:pPr>
        <w:spacing w:after="0"/>
        <w:ind w:left="0"/>
        <w:jc w:val="both"/>
      </w:pPr>
      <w:r>
        <w:rPr>
          <w:rFonts w:ascii="Times New Roman"/>
          <w:b w:val="false"/>
          <w:i w:val="false"/>
          <w:color w:val="000000"/>
          <w:sz w:val="28"/>
        </w:rPr>
        <w:t>
      massage and head washing, application of chemicals and solutions;</w:t>
      </w:r>
    </w:p>
    <w:p>
      <w:pPr>
        <w:spacing w:after="0"/>
        <w:ind w:left="0"/>
        <w:jc w:val="both"/>
      </w:pPr>
      <w:r>
        <w:rPr>
          <w:rFonts w:ascii="Times New Roman"/>
          <w:b w:val="false"/>
          <w:i w:val="false"/>
          <w:color w:val="000000"/>
          <w:sz w:val="28"/>
        </w:rPr>
        <w:t>
      hair coloring in different colors and shades, bleaching them;</w:t>
      </w:r>
    </w:p>
    <w:p>
      <w:pPr>
        <w:spacing w:after="0"/>
        <w:ind w:left="0"/>
        <w:jc w:val="both"/>
      </w:pPr>
      <w:r>
        <w:rPr>
          <w:rFonts w:ascii="Times New Roman"/>
          <w:b w:val="false"/>
          <w:i w:val="false"/>
          <w:color w:val="000000"/>
          <w:sz w:val="28"/>
        </w:rPr>
        <w:t xml:space="preserve">
      haircut and shaving, taking into account the properties of the skin; </w:t>
      </w:r>
    </w:p>
    <w:p>
      <w:pPr>
        <w:spacing w:after="0"/>
        <w:ind w:left="0"/>
        <w:jc w:val="both"/>
      </w:pPr>
      <w:r>
        <w:rPr>
          <w:rFonts w:ascii="Times New Roman"/>
          <w:b w:val="false"/>
          <w:i w:val="false"/>
          <w:color w:val="000000"/>
          <w:sz w:val="28"/>
        </w:rPr>
        <w:t>
      applying compresses and facial massage;</w:t>
      </w:r>
    </w:p>
    <w:p>
      <w:pPr>
        <w:spacing w:after="0"/>
        <w:ind w:left="0"/>
        <w:jc w:val="both"/>
      </w:pPr>
      <w:r>
        <w:rPr>
          <w:rFonts w:ascii="Times New Roman"/>
          <w:b w:val="false"/>
          <w:i w:val="false"/>
          <w:color w:val="000000"/>
          <w:sz w:val="28"/>
        </w:rPr>
        <w:t xml:space="preserve">
      performing work with overlays and wigs; </w:t>
      </w:r>
    </w:p>
    <w:p>
      <w:pPr>
        <w:spacing w:after="0"/>
        <w:ind w:left="0"/>
        <w:jc w:val="both"/>
      </w:pPr>
      <w:r>
        <w:rPr>
          <w:rFonts w:ascii="Times New Roman"/>
          <w:b w:val="false"/>
          <w:i w:val="false"/>
          <w:color w:val="000000"/>
          <w:sz w:val="28"/>
        </w:rPr>
        <w:t>
      disinfection, cleaning and inspection of the instrument.</w:t>
      </w:r>
    </w:p>
    <w:p>
      <w:pPr>
        <w:spacing w:after="0"/>
        <w:ind w:left="0"/>
        <w:jc w:val="both"/>
      </w:pPr>
      <w:r>
        <w:rPr>
          <w:rFonts w:ascii="Times New Roman"/>
          <w:b w:val="false"/>
          <w:i w:val="false"/>
          <w:color w:val="000000"/>
          <w:sz w:val="28"/>
        </w:rPr>
        <w:t>
      152. Competencies to know:</w:t>
      </w:r>
    </w:p>
    <w:p>
      <w:pPr>
        <w:spacing w:after="0"/>
        <w:ind w:left="0"/>
        <w:jc w:val="both"/>
      </w:pPr>
      <w:r>
        <w:rPr>
          <w:rFonts w:ascii="Times New Roman"/>
          <w:b w:val="false"/>
          <w:i w:val="false"/>
          <w:color w:val="000000"/>
          <w:sz w:val="28"/>
        </w:rPr>
        <w:t>
      structure and properties of skin and hair;</w:t>
      </w:r>
    </w:p>
    <w:p>
      <w:pPr>
        <w:spacing w:after="0"/>
        <w:ind w:left="0"/>
        <w:jc w:val="both"/>
      </w:pPr>
      <w:r>
        <w:rPr>
          <w:rFonts w:ascii="Times New Roman"/>
          <w:b w:val="false"/>
          <w:i w:val="false"/>
          <w:color w:val="000000"/>
          <w:sz w:val="28"/>
        </w:rPr>
        <w:t xml:space="preserve">
      rules, methods and techniques for performing work; </w:t>
      </w:r>
    </w:p>
    <w:p>
      <w:pPr>
        <w:spacing w:after="0"/>
        <w:ind w:left="0"/>
        <w:jc w:val="both"/>
      </w:pPr>
      <w:r>
        <w:rPr>
          <w:rFonts w:ascii="Times New Roman"/>
          <w:b w:val="false"/>
          <w:i w:val="false"/>
          <w:color w:val="000000"/>
          <w:sz w:val="28"/>
        </w:rPr>
        <w:t>
      the formulation of dye and chemical mixtures and their effect on the skin and hair;</w:t>
      </w:r>
    </w:p>
    <w:p>
      <w:pPr>
        <w:spacing w:after="0"/>
        <w:ind w:left="0"/>
        <w:jc w:val="both"/>
      </w:pPr>
      <w:r>
        <w:rPr>
          <w:rFonts w:ascii="Times New Roman"/>
          <w:b w:val="false"/>
          <w:i w:val="false"/>
          <w:color w:val="000000"/>
          <w:sz w:val="28"/>
        </w:rPr>
        <w:t xml:space="preserve">
      device and rules for the operation of equipment and tools; </w:t>
      </w:r>
    </w:p>
    <w:p>
      <w:pPr>
        <w:spacing w:after="0"/>
        <w:ind w:left="0"/>
        <w:jc w:val="both"/>
      </w:pPr>
      <w:r>
        <w:rPr>
          <w:rFonts w:ascii="Times New Roman"/>
          <w:b w:val="false"/>
          <w:i w:val="false"/>
          <w:color w:val="000000"/>
          <w:sz w:val="28"/>
        </w:rPr>
        <w:t>
      types of materials, products, their purpose and application rates;</w:t>
      </w:r>
    </w:p>
    <w:p>
      <w:pPr>
        <w:spacing w:after="0"/>
        <w:ind w:left="0"/>
        <w:jc w:val="both"/>
      </w:pPr>
      <w:r>
        <w:rPr>
          <w:rFonts w:ascii="Times New Roman"/>
          <w:b w:val="false"/>
          <w:i w:val="false"/>
          <w:color w:val="000000"/>
          <w:sz w:val="28"/>
        </w:rPr>
        <w:t>
      rules of sanitation and hygiene;</w:t>
      </w:r>
    </w:p>
    <w:p>
      <w:pPr>
        <w:spacing w:after="0"/>
        <w:ind w:left="0"/>
        <w:jc w:val="both"/>
      </w:pPr>
      <w:r>
        <w:rPr>
          <w:rFonts w:ascii="Times New Roman"/>
          <w:b w:val="false"/>
          <w:i w:val="false"/>
          <w:color w:val="000000"/>
          <w:sz w:val="28"/>
        </w:rPr>
        <w:t xml:space="preserve">
      service rules and methods of first aid; </w:t>
      </w:r>
    </w:p>
    <w:p>
      <w:pPr>
        <w:spacing w:after="0"/>
        <w:ind w:left="0"/>
        <w:jc w:val="both"/>
      </w:pPr>
      <w:r>
        <w:rPr>
          <w:rFonts w:ascii="Times New Roman"/>
          <w:b w:val="false"/>
          <w:i w:val="false"/>
          <w:color w:val="000000"/>
          <w:sz w:val="28"/>
        </w:rPr>
        <w:t xml:space="preserve">
      the basics of modeling hairstyles, makeup in the scope of the school of fashion designers; </w:t>
      </w:r>
    </w:p>
    <w:p>
      <w:pPr>
        <w:spacing w:after="0"/>
        <w:ind w:left="0"/>
        <w:jc w:val="both"/>
      </w:pPr>
      <w:r>
        <w:rPr>
          <w:rFonts w:ascii="Times New Roman"/>
          <w:b w:val="false"/>
          <w:i w:val="false"/>
          <w:color w:val="000000"/>
          <w:sz w:val="28"/>
        </w:rPr>
        <w:t>
      manufacturing technology wig making products.</w:t>
      </w:r>
    </w:p>
    <w:p>
      <w:pPr>
        <w:spacing w:after="0"/>
        <w:ind w:left="0"/>
        <w:jc w:val="both"/>
      </w:pPr>
      <w:r>
        <w:rPr>
          <w:rFonts w:ascii="Times New Roman"/>
          <w:b w:val="false"/>
          <w:i w:val="false"/>
          <w:color w:val="000000"/>
          <w:sz w:val="28"/>
        </w:rPr>
        <w:t>
      When performing all types of work and services (complex hairstyles, haircuts) - 4th category.</w:t>
      </w:r>
    </w:p>
    <w:p>
      <w:pPr>
        <w:spacing w:after="0"/>
        <w:ind w:left="0"/>
        <w:jc w:val="both"/>
      </w:pPr>
      <w:r>
        <w:rPr>
          <w:rFonts w:ascii="Times New Roman"/>
          <w:b w:val="false"/>
          <w:i w:val="false"/>
          <w:color w:val="000000"/>
          <w:sz w:val="28"/>
        </w:rPr>
        <w:t>
      When performing perm and hair dyeing in various ways and of increased complexity with face correction - 5th category.</w:t>
      </w:r>
    </w:p>
    <w:p>
      <w:pPr>
        <w:spacing w:after="0"/>
        <w:ind w:left="0"/>
        <w:jc w:val="both"/>
      </w:pPr>
      <w:r>
        <w:rPr>
          <w:rFonts w:ascii="Times New Roman"/>
          <w:b w:val="false"/>
          <w:i w:val="false"/>
          <w:color w:val="000000"/>
          <w:sz w:val="28"/>
        </w:rPr>
        <w:t>
      153. Note:</w:t>
      </w:r>
    </w:p>
    <w:p>
      <w:pPr>
        <w:spacing w:after="0"/>
        <w:ind w:left="0"/>
        <w:jc w:val="both"/>
      </w:pPr>
      <w:r>
        <w:rPr>
          <w:rFonts w:ascii="Times New Roman"/>
          <w:b w:val="false"/>
          <w:i w:val="false"/>
          <w:color w:val="000000"/>
          <w:sz w:val="28"/>
        </w:rPr>
        <w:t>
      when developing models of hairstyles and demonstrating them at competitions, the profession is called "hairdresser - designer".</w:t>
      </w:r>
    </w:p>
    <w:p>
      <w:pPr>
        <w:spacing w:after="0"/>
        <w:ind w:left="0"/>
        <w:jc w:val="left"/>
      </w:pPr>
      <w:r>
        <w:rPr>
          <w:rFonts w:ascii="Times New Roman"/>
          <w:b/>
          <w:i w:val="false"/>
          <w:color w:val="000000"/>
        </w:rPr>
        <w:t xml:space="preserve"> Paragraph 75. Operator of linen drying machines, 2nd category</w:t>
      </w:r>
    </w:p>
    <w:p>
      <w:pPr>
        <w:spacing w:after="0"/>
        <w:ind w:left="0"/>
        <w:jc w:val="both"/>
      </w:pPr>
      <w:r>
        <w:rPr>
          <w:rFonts w:ascii="Times New Roman"/>
          <w:b w:val="false"/>
          <w:i w:val="false"/>
          <w:color w:val="000000"/>
          <w:sz w:val="28"/>
        </w:rPr>
        <w:t>
      154. Characteristics of works:</w:t>
      </w:r>
    </w:p>
    <w:p>
      <w:pPr>
        <w:spacing w:after="0"/>
        <w:ind w:left="0"/>
        <w:jc w:val="both"/>
      </w:pPr>
      <w:r>
        <w:rPr>
          <w:rFonts w:ascii="Times New Roman"/>
          <w:b w:val="false"/>
          <w:i w:val="false"/>
          <w:color w:val="000000"/>
          <w:sz w:val="28"/>
        </w:rPr>
        <w:t>
      drying linen and products in drying machines (drums) and link drying cabinets;</w:t>
      </w:r>
    </w:p>
    <w:p>
      <w:pPr>
        <w:spacing w:after="0"/>
        <w:ind w:left="0"/>
        <w:jc w:val="both"/>
      </w:pPr>
      <w:r>
        <w:rPr>
          <w:rFonts w:ascii="Times New Roman"/>
          <w:b w:val="false"/>
          <w:i w:val="false"/>
          <w:color w:val="000000"/>
          <w:sz w:val="28"/>
        </w:rPr>
        <w:t>
      drying of working clothes, cotton and lavsan, contaminated with radioactive substances, in drying machines (drums) and in drying cabinets;</w:t>
      </w:r>
    </w:p>
    <w:p>
      <w:pPr>
        <w:spacing w:after="0"/>
        <w:ind w:left="0"/>
        <w:jc w:val="both"/>
      </w:pPr>
      <w:r>
        <w:rPr>
          <w:rFonts w:ascii="Times New Roman"/>
          <w:b w:val="false"/>
          <w:i w:val="false"/>
          <w:color w:val="000000"/>
          <w:sz w:val="28"/>
        </w:rPr>
        <w:t>
      preparation of drying drums and wings for work;</w:t>
      </w:r>
    </w:p>
    <w:p>
      <w:pPr>
        <w:spacing w:after="0"/>
        <w:ind w:left="0"/>
        <w:jc w:val="both"/>
      </w:pPr>
      <w:r>
        <w:rPr>
          <w:rFonts w:ascii="Times New Roman"/>
          <w:b w:val="false"/>
          <w:i w:val="false"/>
          <w:color w:val="000000"/>
          <w:sz w:val="28"/>
        </w:rPr>
        <w:t>
      loading linen and work clothes into drums;</w:t>
      </w:r>
    </w:p>
    <w:p>
      <w:pPr>
        <w:spacing w:after="0"/>
        <w:ind w:left="0"/>
        <w:jc w:val="both"/>
      </w:pPr>
      <w:r>
        <w:rPr>
          <w:rFonts w:ascii="Times New Roman"/>
          <w:b w:val="false"/>
          <w:i w:val="false"/>
          <w:color w:val="000000"/>
          <w:sz w:val="28"/>
        </w:rPr>
        <w:t>
      hanging in the drying wings in the prescribed manner;</w:t>
      </w:r>
    </w:p>
    <w:p>
      <w:pPr>
        <w:spacing w:after="0"/>
        <w:ind w:left="0"/>
        <w:jc w:val="both"/>
      </w:pPr>
      <w:r>
        <w:rPr>
          <w:rFonts w:ascii="Times New Roman"/>
          <w:b w:val="false"/>
          <w:i w:val="false"/>
          <w:color w:val="000000"/>
          <w:sz w:val="28"/>
        </w:rPr>
        <w:t>
      determination of the duration of drying of various types of linen and work clothes;</w:t>
      </w:r>
    </w:p>
    <w:p>
      <w:pPr>
        <w:spacing w:after="0"/>
        <w:ind w:left="0"/>
        <w:jc w:val="both"/>
      </w:pPr>
      <w:r>
        <w:rPr>
          <w:rFonts w:ascii="Times New Roman"/>
          <w:b w:val="false"/>
          <w:i w:val="false"/>
          <w:color w:val="000000"/>
          <w:sz w:val="28"/>
        </w:rPr>
        <w:t>
      checking the drying process;</w:t>
      </w:r>
    </w:p>
    <w:p>
      <w:pPr>
        <w:spacing w:after="0"/>
        <w:ind w:left="0"/>
        <w:jc w:val="both"/>
      </w:pPr>
      <w:r>
        <w:rPr>
          <w:rFonts w:ascii="Times New Roman"/>
          <w:b w:val="false"/>
          <w:i w:val="false"/>
          <w:color w:val="000000"/>
          <w:sz w:val="28"/>
        </w:rPr>
        <w:t>
      temperature control in drying drums and drying cabinets;</w:t>
      </w:r>
    </w:p>
    <w:p>
      <w:pPr>
        <w:spacing w:after="0"/>
        <w:ind w:left="0"/>
        <w:jc w:val="both"/>
      </w:pPr>
      <w:r>
        <w:rPr>
          <w:rFonts w:ascii="Times New Roman"/>
          <w:b w:val="false"/>
          <w:i w:val="false"/>
          <w:color w:val="000000"/>
          <w:sz w:val="28"/>
        </w:rPr>
        <w:t>
      unloading linen, products and work clothes from drying drums and removing linen from drying wings;</w:t>
      </w:r>
    </w:p>
    <w:p>
      <w:pPr>
        <w:spacing w:after="0"/>
        <w:ind w:left="0"/>
        <w:jc w:val="both"/>
      </w:pPr>
      <w:r>
        <w:rPr>
          <w:rFonts w:ascii="Times New Roman"/>
          <w:b w:val="false"/>
          <w:i w:val="false"/>
          <w:color w:val="000000"/>
          <w:sz w:val="28"/>
        </w:rPr>
        <w:t>
      determination of the moisture content of the linen after drying;</w:t>
      </w:r>
    </w:p>
    <w:p>
      <w:pPr>
        <w:spacing w:after="0"/>
        <w:ind w:left="0"/>
        <w:jc w:val="both"/>
      </w:pPr>
      <w:r>
        <w:rPr>
          <w:rFonts w:ascii="Times New Roman"/>
          <w:b w:val="false"/>
          <w:i w:val="false"/>
          <w:color w:val="000000"/>
          <w:sz w:val="28"/>
        </w:rPr>
        <w:t>
      check of the accepted work clothes from the decontamination department for the degree of radioactive contamination in accordance with the acceptance documents.</w:t>
      </w:r>
    </w:p>
    <w:p>
      <w:pPr>
        <w:spacing w:after="0"/>
        <w:ind w:left="0"/>
        <w:jc w:val="both"/>
      </w:pPr>
      <w:r>
        <w:rPr>
          <w:rFonts w:ascii="Times New Roman"/>
          <w:b w:val="false"/>
          <w:i w:val="false"/>
          <w:color w:val="000000"/>
          <w:sz w:val="28"/>
        </w:rPr>
        <w:t>
      155. Competencies to know:</w:t>
      </w:r>
    </w:p>
    <w:p>
      <w:pPr>
        <w:spacing w:after="0"/>
        <w:ind w:left="0"/>
        <w:jc w:val="both"/>
      </w:pPr>
      <w:r>
        <w:rPr>
          <w:rFonts w:ascii="Times New Roman"/>
          <w:b w:val="false"/>
          <w:i w:val="false"/>
          <w:color w:val="000000"/>
          <w:sz w:val="28"/>
        </w:rPr>
        <w:t>
      The technology of drying clothes, products and cotton Mylar clothing contaminated by radioactive substances in the dryer cans and ovens;</w:t>
      </w:r>
    </w:p>
    <w:p>
      <w:pPr>
        <w:spacing w:after="0"/>
        <w:ind w:left="0"/>
        <w:jc w:val="both"/>
      </w:pPr>
      <w:r>
        <w:rPr>
          <w:rFonts w:ascii="Times New Roman"/>
          <w:b w:val="false"/>
          <w:i w:val="false"/>
          <w:color w:val="000000"/>
          <w:sz w:val="28"/>
        </w:rPr>
        <w:t>
      types of drying drums and cabinets;</w:t>
      </w:r>
    </w:p>
    <w:p>
      <w:pPr>
        <w:spacing w:after="0"/>
        <w:ind w:left="0"/>
        <w:jc w:val="both"/>
      </w:pPr>
      <w:r>
        <w:rPr>
          <w:rFonts w:ascii="Times New Roman"/>
          <w:b w:val="false"/>
          <w:i w:val="false"/>
          <w:color w:val="000000"/>
          <w:sz w:val="28"/>
        </w:rPr>
        <w:t>
      norms for loading linen and work clothes into drying drums and wings;</w:t>
      </w:r>
    </w:p>
    <w:p>
      <w:pPr>
        <w:spacing w:after="0"/>
        <w:ind w:left="0"/>
        <w:jc w:val="both"/>
      </w:pPr>
      <w:r>
        <w:rPr>
          <w:rFonts w:ascii="Times New Roman"/>
          <w:b w:val="false"/>
          <w:i w:val="false"/>
          <w:color w:val="000000"/>
          <w:sz w:val="28"/>
        </w:rPr>
        <w:t>
      device and principle of operation of drying drums and wings;</w:t>
      </w:r>
    </w:p>
    <w:p>
      <w:pPr>
        <w:spacing w:after="0"/>
        <w:ind w:left="0"/>
        <w:jc w:val="both"/>
      </w:pPr>
      <w:r>
        <w:rPr>
          <w:rFonts w:ascii="Times New Roman"/>
          <w:b w:val="false"/>
          <w:i w:val="false"/>
          <w:color w:val="000000"/>
          <w:sz w:val="28"/>
        </w:rPr>
        <w:t>
      operating rules for drying equipment;</w:t>
      </w:r>
    </w:p>
    <w:p>
      <w:pPr>
        <w:spacing w:after="0"/>
        <w:ind w:left="0"/>
        <w:jc w:val="both"/>
      </w:pPr>
      <w:r>
        <w:rPr>
          <w:rFonts w:ascii="Times New Roman"/>
          <w:b w:val="false"/>
          <w:i w:val="false"/>
          <w:color w:val="000000"/>
          <w:sz w:val="28"/>
        </w:rPr>
        <w:t>
      sanitary rules for working with radioactive substances.</w:t>
      </w:r>
    </w:p>
    <w:p>
      <w:pPr>
        <w:spacing w:after="0"/>
        <w:ind w:left="0"/>
        <w:jc w:val="left"/>
      </w:pPr>
      <w:r>
        <w:rPr>
          <w:rFonts w:ascii="Times New Roman"/>
          <w:b/>
          <w:i w:val="false"/>
          <w:color w:val="000000"/>
        </w:rPr>
        <w:t xml:space="preserve"> Paragraph 76. Operator of linen drying installations, 3rd category</w:t>
      </w:r>
    </w:p>
    <w:p>
      <w:pPr>
        <w:spacing w:after="0"/>
        <w:ind w:left="0"/>
        <w:jc w:val="both"/>
      </w:pPr>
      <w:r>
        <w:rPr>
          <w:rFonts w:ascii="Times New Roman"/>
          <w:b w:val="false"/>
          <w:i w:val="false"/>
          <w:color w:val="000000"/>
          <w:sz w:val="28"/>
        </w:rPr>
        <w:t>
      156. Characteristics of works:</w:t>
      </w:r>
    </w:p>
    <w:p>
      <w:pPr>
        <w:spacing w:after="0"/>
        <w:ind w:left="0"/>
        <w:jc w:val="both"/>
      </w:pPr>
      <w:r>
        <w:rPr>
          <w:rFonts w:ascii="Times New Roman"/>
          <w:b w:val="false"/>
          <w:i w:val="false"/>
          <w:color w:val="000000"/>
          <w:sz w:val="28"/>
        </w:rPr>
        <w:t>
      drying of film work clothes, personal protective equipment and footwear in bubble baths;</w:t>
      </w:r>
    </w:p>
    <w:p>
      <w:pPr>
        <w:spacing w:after="0"/>
        <w:ind w:left="0"/>
        <w:jc w:val="both"/>
      </w:pPr>
      <w:r>
        <w:rPr>
          <w:rFonts w:ascii="Times New Roman"/>
          <w:b w:val="false"/>
          <w:i w:val="false"/>
          <w:color w:val="000000"/>
          <w:sz w:val="28"/>
        </w:rPr>
        <w:t>
      checking the correctness of the readings of measuring instruments and drying equipment;</w:t>
      </w:r>
    </w:p>
    <w:p>
      <w:pPr>
        <w:spacing w:after="0"/>
        <w:ind w:left="0"/>
        <w:jc w:val="both"/>
      </w:pPr>
      <w:r>
        <w:rPr>
          <w:rFonts w:ascii="Times New Roman"/>
          <w:b w:val="false"/>
          <w:i w:val="false"/>
          <w:color w:val="000000"/>
          <w:sz w:val="28"/>
        </w:rPr>
        <w:t>
      participation in radiation monitoring after drying.</w:t>
      </w:r>
    </w:p>
    <w:p>
      <w:pPr>
        <w:spacing w:after="0"/>
        <w:ind w:left="0"/>
        <w:jc w:val="both"/>
      </w:pPr>
      <w:r>
        <w:rPr>
          <w:rFonts w:ascii="Times New Roman"/>
          <w:b w:val="false"/>
          <w:i w:val="false"/>
          <w:color w:val="000000"/>
          <w:sz w:val="28"/>
        </w:rPr>
        <w:t>
      157. Competencies to know:</w:t>
      </w:r>
    </w:p>
    <w:p>
      <w:pPr>
        <w:spacing w:after="0"/>
        <w:ind w:left="0"/>
        <w:jc w:val="both"/>
      </w:pPr>
      <w:r>
        <w:rPr>
          <w:rFonts w:ascii="Times New Roman"/>
          <w:b w:val="false"/>
          <w:i w:val="false"/>
          <w:color w:val="000000"/>
          <w:sz w:val="28"/>
        </w:rPr>
        <w:t>
      the technology of drying captive full-time work clothes, personal protective equipment and footwear;</w:t>
      </w:r>
    </w:p>
    <w:p>
      <w:pPr>
        <w:spacing w:after="0"/>
        <w:ind w:left="0"/>
        <w:jc w:val="both"/>
      </w:pPr>
      <w:r>
        <w:rPr>
          <w:rFonts w:ascii="Times New Roman"/>
          <w:b w:val="false"/>
          <w:i w:val="false"/>
          <w:color w:val="000000"/>
          <w:sz w:val="28"/>
        </w:rPr>
        <w:t>
      rules for checking and operating drying equipment;</w:t>
      </w:r>
    </w:p>
    <w:p>
      <w:pPr>
        <w:spacing w:after="0"/>
        <w:ind w:left="0"/>
        <w:jc w:val="both"/>
      </w:pPr>
      <w:r>
        <w:rPr>
          <w:rFonts w:ascii="Times New Roman"/>
          <w:b w:val="false"/>
          <w:i w:val="false"/>
          <w:color w:val="000000"/>
          <w:sz w:val="28"/>
        </w:rPr>
        <w:t>
      methods of measurements on stationary instruments;</w:t>
      </w:r>
    </w:p>
    <w:p>
      <w:pPr>
        <w:spacing w:after="0"/>
        <w:ind w:left="0"/>
        <w:jc w:val="both"/>
      </w:pPr>
      <w:r>
        <w:rPr>
          <w:rFonts w:ascii="Times New Roman"/>
          <w:b w:val="false"/>
          <w:i w:val="false"/>
          <w:color w:val="000000"/>
          <w:sz w:val="28"/>
        </w:rPr>
        <w:t>
      sanitary rules for working with radioactive substances;</w:t>
      </w:r>
    </w:p>
    <w:p>
      <w:pPr>
        <w:spacing w:after="0"/>
        <w:ind w:left="0"/>
        <w:jc w:val="both"/>
      </w:pPr>
      <w:r>
        <w:rPr>
          <w:rFonts w:ascii="Times New Roman"/>
          <w:b w:val="false"/>
          <w:i w:val="false"/>
          <w:color w:val="000000"/>
          <w:sz w:val="28"/>
        </w:rPr>
        <w:t>
      material properties;</w:t>
      </w:r>
    </w:p>
    <w:p>
      <w:pPr>
        <w:spacing w:after="0"/>
        <w:ind w:left="0"/>
        <w:jc w:val="both"/>
      </w:pPr>
      <w:r>
        <w:rPr>
          <w:rFonts w:ascii="Times New Roman"/>
          <w:b w:val="false"/>
          <w:i w:val="false"/>
          <w:color w:val="000000"/>
          <w:sz w:val="28"/>
        </w:rPr>
        <w:t>
      thermal drying regime, safety and labor protection rules.</w:t>
      </w:r>
    </w:p>
    <w:p>
      <w:pPr>
        <w:spacing w:after="0"/>
        <w:ind w:left="0"/>
        <w:jc w:val="left"/>
      </w:pPr>
      <w:r>
        <w:rPr>
          <w:rFonts w:ascii="Times New Roman"/>
          <w:b/>
          <w:i w:val="false"/>
          <w:color w:val="000000"/>
        </w:rPr>
        <w:t xml:space="preserve"> Chapter 3. Alphabetical index of workers' professions</w:t>
      </w:r>
    </w:p>
    <w:p>
      <w:pPr>
        <w:spacing w:after="0"/>
        <w:ind w:left="0"/>
        <w:jc w:val="both"/>
      </w:pPr>
      <w:r>
        <w:rPr>
          <w:rFonts w:ascii="Times New Roman"/>
          <w:b w:val="false"/>
          <w:i w:val="false"/>
          <w:color w:val="000000"/>
          <w:sz w:val="28"/>
        </w:rPr>
        <w:t>
      158. The alphabetical index of workers' occupations is given in the Annex to the UTQR (issue 62).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Unified </w:t>
            </w:r>
            <w:r>
              <w:br/>
            </w:r>
            <w:r>
              <w:rPr>
                <w:rFonts w:ascii="Times New Roman"/>
                <w:b w:val="false"/>
                <w:i w:val="false"/>
                <w:color w:val="000000"/>
                <w:sz w:val="20"/>
              </w:rPr>
              <w:t xml:space="preserve">Tariff and Qualification </w:t>
            </w:r>
            <w:r>
              <w:br/>
            </w:r>
            <w:r>
              <w:rPr>
                <w:rFonts w:ascii="Times New Roman"/>
                <w:b w:val="false"/>
                <w:i w:val="false"/>
                <w:color w:val="000000"/>
                <w:sz w:val="20"/>
              </w:rPr>
              <w:t>Reference Book of Work</w:t>
            </w:r>
            <w:r>
              <w:br/>
            </w:r>
            <w:r>
              <w:rPr>
                <w:rFonts w:ascii="Times New Roman"/>
                <w:b w:val="false"/>
                <w:i w:val="false"/>
                <w:color w:val="000000"/>
                <w:sz w:val="20"/>
              </w:rPr>
              <w:t>and Professions of Workers</w:t>
            </w:r>
            <w:r>
              <w:br/>
            </w:r>
            <w:r>
              <w:rPr>
                <w:rFonts w:ascii="Times New Roman"/>
                <w:b w:val="false"/>
                <w:i w:val="false"/>
                <w:color w:val="000000"/>
                <w:sz w:val="20"/>
              </w:rPr>
              <w:t>(issue 62)</w:t>
            </w:r>
          </w:p>
        </w:tc>
      </w:tr>
    </w:tbl>
    <w:p>
      <w:pPr>
        <w:spacing w:after="0"/>
        <w:ind w:left="0"/>
        <w:jc w:val="left"/>
      </w:pPr>
      <w:r>
        <w:rPr>
          <w:rFonts w:ascii="Times New Roman"/>
          <w:b/>
          <w:i w:val="false"/>
          <w:color w:val="000000"/>
        </w:rPr>
        <w:t xml:space="preserve"> Alphabetical index of workers' professions</w:t>
      </w:r>
    </w:p>
    <w:p>
      <w:pPr>
        <w:spacing w:after="0"/>
        <w:ind w:left="0"/>
        <w:jc w:val="both"/>
      </w:pPr>
      <w:r>
        <w:rPr>
          <w:rFonts w:ascii="Times New Roman"/>
          <w:b w:val="false"/>
          <w:i w:val="false"/>
          <w:color w:val="ff0000"/>
          <w:sz w:val="28"/>
        </w:rPr>
        <w:t>
      Footnote. Appendix as amended by Order of the Minister of Labor and Social Protection of the Population of the Republic of Kazakhstan dated 24.05.2022 No. 174 (effective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range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clothes washing and repair 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wear finisher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Steamer- presser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picker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dryer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Quality controller of product processing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Vignette and album scoreboard designer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Stain remover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Acceptor of the rental point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Laundry solution maker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Washing machine 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Linen picker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Quality inspector for processing clothes and linen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Beautycian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Carpet cleaning 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Ironing arranger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Apparatus operator for cleaning down and feather products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Bath service worker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Self-service laundry 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Pedicurist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Retoucher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Ritual equipment 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Hairstyle demonstrator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taker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inker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Manicurist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Labor and Social Protection of the Population of the Republic of Kazakhstan dated 24.05.2022 No. 174 (shall be enforced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Labor and Social Protection of the Population of the Republic of Kazakhstan dated 24.05.2022 No. 174 (shall be enforced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photomachines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Photoprint edger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Photographer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 laboratory assistant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Drycleaningmachineoperator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Linen squeezer on centrifuges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Hairdresser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Hairdresser- designer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linen drying machines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