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b47b" w14:textId="4fdb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making decisions on the management of the condominium object and the maintenance of the common property of the condominium object, as well as standard forms of the minutes of the meeting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Industry and Infrastructure Development of the Republic of Kazakhstan dated March 30, 2020 № 163. Registered with the Ministry of Justice of the Republic of Kazakhstan on April 2, 2020 № 20283.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9) of Article 10-2 of the Law of the Republic of Kazakhstan “On Housing Relations”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Industry and Construction of the Republic of Kazakhstan dated 27.12.2023 № 165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making decisions on the management of the condominium object and the maintenance of the common property of the condominium object, in accordance with appendix 1 to this order;</w:t>
      </w:r>
    </w:p>
    <w:p>
      <w:pPr>
        <w:spacing w:after="0"/>
        <w:ind w:left="0"/>
        <w:jc w:val="both"/>
      </w:pPr>
      <w:r>
        <w:rPr>
          <w:rFonts w:ascii="Times New Roman"/>
          <w:b w:val="false"/>
          <w:i w:val="false"/>
          <w:color w:val="000000"/>
          <w:sz w:val="28"/>
        </w:rPr>
        <w:t>
      2) Standard forms of the minutes of the meeting in accordance with the appendix to this order, in accordance with appendix 2 to this order.</w:t>
      </w:r>
    </w:p>
    <w:p>
      <w:pPr>
        <w:spacing w:after="0"/>
        <w:ind w:left="0"/>
        <w:jc w:val="both"/>
      </w:pPr>
      <w:r>
        <w:rPr>
          <w:rFonts w:ascii="Times New Roman"/>
          <w:b w:val="false"/>
          <w:i w:val="false"/>
          <w:color w:val="000000"/>
          <w:sz w:val="28"/>
        </w:rPr>
        <w:t>
      2. Declare invalid order Of the Minister of National Economy of the Republic of Kazakhstan dated March 20, 2015 № 243 "On Approval of the Standard Forms of the Minutes of the Meeting of the Owners of Premises (Apartments) and the Voting List When Conducting a Written Survey of the Owners of Premises (Apartments), a Report on the Management of the Condominium Object" of legal acts № 10573, published on April 29, 2015 in the information and legal system "Adilet").</w:t>
      </w:r>
    </w:p>
    <w:p>
      <w:pPr>
        <w:spacing w:after="0"/>
        <w:ind w:left="0"/>
        <w:jc w:val="both"/>
      </w:pPr>
      <w:r>
        <w:rPr>
          <w:rFonts w:ascii="Times New Roman"/>
          <w:b w:val="false"/>
          <w:i w:val="false"/>
          <w:color w:val="000000"/>
          <w:sz w:val="28"/>
        </w:rPr>
        <w:t>
      3. The Committee for Construction and Housing and Communal Services of the Ministry of Industry and Infrastructure Development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Industry and Infrastructure Development of the Republic of Kazakhstan.</w:t>
      </w:r>
    </w:p>
    <w:p>
      <w:pPr>
        <w:spacing w:after="0"/>
        <w:ind w:left="0"/>
        <w:jc w:val="both"/>
      </w:pPr>
      <w:r>
        <w:rPr>
          <w:rFonts w:ascii="Times New Roman"/>
          <w:b w:val="false"/>
          <w:i w:val="false"/>
          <w:color w:val="000000"/>
          <w:sz w:val="28"/>
        </w:rPr>
        <w:t>
      4. Control over the execution of this order shall be entrusted to the supervising vice minister of industry and infrastructure development of the Republic of Kazakhstan.</w:t>
      </w:r>
    </w:p>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Acting</w:t>
            </w:r>
          </w:p>
          <w:p>
            <w:pPr>
              <w:spacing w:after="20"/>
              <w:ind w:left="20"/>
              <w:jc w:val="both"/>
            </w:pPr>
          </w:p>
          <w:p>
            <w:pPr>
              <w:spacing w:after="20"/>
              <w:ind w:left="20"/>
              <w:jc w:val="both"/>
            </w:pPr>
            <w:r>
              <w:rPr>
                <w:rFonts w:ascii="Times New Roman"/>
                <w:b w:val="false"/>
                <w:i/>
                <w:color w:val="000000"/>
                <w:sz w:val="20"/>
              </w:rPr>
              <w:t>Minister of Industry and</w:t>
            </w:r>
          </w:p>
          <w:p>
            <w:pPr>
              <w:spacing w:after="20"/>
              <w:ind w:left="20"/>
              <w:jc w:val="both"/>
            </w:pPr>
            <w:r>
              <w:rPr>
                <w:rFonts w:ascii="Times New Roman"/>
                <w:b w:val="false"/>
                <w:i/>
                <w:color w:val="000000"/>
                <w:sz w:val="20"/>
              </w:rPr>
              <w:t>infrastructure development</w:t>
            </w:r>
          </w:p>
          <w:p>
            <w:pPr>
              <w:spacing w:after="20"/>
              <w:ind w:left="20"/>
              <w:jc w:val="both"/>
            </w:pPr>
            <w:r>
              <w:rPr>
                <w:rFonts w:ascii="Times New Roman"/>
                <w:b w:val="false"/>
                <w:i/>
                <w:color w:val="000000"/>
                <w:sz w:val="20"/>
              </w:rPr>
              <w:t xml:space="preserve">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Uskenbaev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Appendix1 to order</w:t>
            </w:r>
            <w:r>
              <w:br/>
            </w:r>
            <w:r>
              <w:rPr>
                <w:rFonts w:ascii="Times New Roman"/>
                <w:b w:val="false"/>
                <w:i w:val="false"/>
                <w:color w:val="000000"/>
                <w:sz w:val="20"/>
              </w:rPr>
              <w:t xml:space="preserve">dated March 30, 2020 </w:t>
            </w:r>
            <w:r>
              <w:br/>
            </w:r>
            <w:r>
              <w:rPr>
                <w:rFonts w:ascii="Times New Roman"/>
                <w:b w:val="false"/>
                <w:i w:val="false"/>
                <w:color w:val="000000"/>
                <w:sz w:val="20"/>
              </w:rPr>
              <w:t>№ 163</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for making decisions on the management of the condominium object and </w:t>
      </w:r>
      <w:r>
        <w:br/>
      </w:r>
      <w:r>
        <w:rPr>
          <w:rFonts w:ascii="Times New Roman"/>
          <w:b/>
          <w:i w:val="false"/>
          <w:color w:val="000000"/>
        </w:rPr>
        <w:t>the maintenance of the common property of the condominium object</w:t>
      </w:r>
    </w:p>
    <w:p>
      <w:pPr>
        <w:spacing w:after="0"/>
        <w:ind w:left="0"/>
        <w:jc w:val="both"/>
      </w:pPr>
      <w:r>
        <w:rPr>
          <w:rFonts w:ascii="Times New Roman"/>
          <w:b w:val="false"/>
          <w:i w:val="false"/>
          <w:color w:val="ff0000"/>
          <w:sz w:val="28"/>
        </w:rPr>
        <w:t>
      Footnote. Rules - as amended by the order of the Minister of Industry and Construction of the Republic of Kazakhstan dated 27.12.2023 № 165 (shall come into effect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making decisions on the management of the condominium object and the maintenance of the common property of the condominium object (hereinafter referred to as the Rules) have been developed in accordance with subparagraph 9) of Article 10-2 of Law of the Republic of Kazakhstan “On Housing Relations” (hereinafter referred to as the Law) and shall regulate the relations arising at a meeting between the owners of apartments and non-residential premises in the process of making decisions on the management of the condominium object and the maintenance of the common property of the condominium object.</w:t>
      </w:r>
    </w:p>
    <w:p>
      <w:pPr>
        <w:spacing w:after="0"/>
        <w:ind w:left="0"/>
        <w:jc w:val="both"/>
      </w:pPr>
      <w:r>
        <w:rPr>
          <w:rFonts w:ascii="Times New Roman"/>
          <w:b w:val="false"/>
          <w:i w:val="false"/>
          <w:color w:val="000000"/>
          <w:sz w:val="28"/>
        </w:rPr>
        <w:t>
      2. These Rules shall use the following basic concepts:</w:t>
      </w:r>
    </w:p>
    <w:p>
      <w:pPr>
        <w:spacing w:after="0"/>
        <w:ind w:left="0"/>
        <w:jc w:val="both"/>
      </w:pPr>
      <w:r>
        <w:rPr>
          <w:rFonts w:ascii="Times New Roman"/>
          <w:b w:val="false"/>
          <w:i w:val="false"/>
          <w:color w:val="000000"/>
          <w:sz w:val="28"/>
        </w:rPr>
        <w:t>
      1) voting - the process of making decisions by the owners of apartments, non-residential premises related to the management of the condominium object and the maintenance of the common property of the condominium object, as well as by the owners of parking spaces, storage rooms, decisions related to the maintenance of parking spaces and storage rooms, carried out through an open expression of will at a meeting held in person or by written survey. Owners of apartments, non-residential premises, parking spaces, and storage rooms at a meeting held in person or by written poll, can vote through information objects in the field of housing relations and housing and communal services;</w:t>
      </w:r>
    </w:p>
    <w:p>
      <w:pPr>
        <w:spacing w:after="0"/>
        <w:ind w:left="0"/>
        <w:jc w:val="both"/>
      </w:pPr>
      <w:r>
        <w:rPr>
          <w:rFonts w:ascii="Times New Roman"/>
          <w:b w:val="false"/>
          <w:i w:val="false"/>
          <w:color w:val="000000"/>
          <w:sz w:val="28"/>
        </w:rPr>
        <w:t>
      2) association of Property Owners of a multi-apartment residential building (hereinafter referred to as the Association of Property Owners) - a legal entity that is a non-profit organization formed by the owners of apartments, non-residential premises of one multi-apartment residential building, managing the condominium facility, financing its maintenance and ensuring its safety;</w:t>
      </w:r>
    </w:p>
    <w:p>
      <w:pPr>
        <w:spacing w:after="0"/>
        <w:ind w:left="0"/>
        <w:jc w:val="both"/>
      </w:pPr>
      <w:r>
        <w:rPr>
          <w:rFonts w:ascii="Times New Roman"/>
          <w:b w:val="false"/>
          <w:i w:val="false"/>
          <w:color w:val="000000"/>
          <w:sz w:val="28"/>
        </w:rPr>
        <w:t>
      3) meeting of owners of apartments, non-residential premises of a multi-apartment residential building (hereinafter referred to as the Meeting) - the highest management body of the condominium object, ensuring collective discussion and decision-making by the owners of apartments, non-residential premises related to the management of the condominium object and the maintenance of the common property of the condominium object, by voting;</w:t>
      </w:r>
    </w:p>
    <w:p>
      <w:pPr>
        <w:spacing w:after="0"/>
        <w:ind w:left="0"/>
        <w:jc w:val="both"/>
      </w:pPr>
      <w:r>
        <w:rPr>
          <w:rFonts w:ascii="Times New Roman"/>
          <w:b w:val="false"/>
          <w:i w:val="false"/>
          <w:color w:val="000000"/>
          <w:sz w:val="28"/>
        </w:rPr>
        <w:t>
      4) a meeting of owners of parking spaces, and storage rooms of an apartment building (hereinafter referred to as the PSSR meeting) - a body that ensures collective discussion and decision-making by the owners of parking spaces and storage rooms related to the maintenance of parking spaces and storage rooms, by voting;</w:t>
      </w:r>
    </w:p>
    <w:p>
      <w:pPr>
        <w:spacing w:after="0"/>
        <w:ind w:left="0"/>
        <w:jc w:val="both"/>
      </w:pPr>
      <w:r>
        <w:rPr>
          <w:rFonts w:ascii="Times New Roman"/>
          <w:b w:val="false"/>
          <w:i w:val="false"/>
          <w:color w:val="000000"/>
          <w:sz w:val="28"/>
        </w:rPr>
        <w:t>
      5) the council of an apartment building (hereinafter referred to as the House council) - a collegial management body of a condominium facility, elected from among the owners of apartments and non-residential premises.</w:t>
      </w:r>
    </w:p>
    <w:p>
      <w:pPr>
        <w:spacing w:after="0"/>
        <w:ind w:left="0"/>
        <w:jc w:val="left"/>
      </w:pPr>
      <w:r>
        <w:rPr>
          <w:rFonts w:ascii="Times New Roman"/>
          <w:b/>
          <w:i w:val="false"/>
          <w:color w:val="000000"/>
        </w:rPr>
        <w:t xml:space="preserve"> Chapter 2. Procedure for holding a meeting</w:t>
      </w:r>
    </w:p>
    <w:p>
      <w:pPr>
        <w:spacing w:after="0"/>
        <w:ind w:left="0"/>
        <w:jc w:val="both"/>
      </w:pPr>
      <w:r>
        <w:rPr>
          <w:rFonts w:ascii="Times New Roman"/>
          <w:b w:val="false"/>
          <w:i w:val="false"/>
          <w:color w:val="000000"/>
          <w:sz w:val="28"/>
        </w:rPr>
        <w:t>
      3. The meeting shall be held in the following forms:</w:t>
      </w:r>
    </w:p>
    <w:p>
      <w:pPr>
        <w:spacing w:after="0"/>
        <w:ind w:left="0"/>
        <w:jc w:val="both"/>
      </w:pPr>
      <w:r>
        <w:rPr>
          <w:rFonts w:ascii="Times New Roman"/>
          <w:b w:val="false"/>
          <w:i w:val="false"/>
          <w:color w:val="000000"/>
          <w:sz w:val="28"/>
        </w:rPr>
        <w:t>
      1) by open expression of will, carried out in person, including using an information object in the field of housing relations and housing and communal services, a subscriber device for cellular communications and using other methods not prohibited by the legislation of the Republic of Kazakhstan, with mandatory identification of the owner of the apartment, non-residential premises;</w:t>
      </w:r>
    </w:p>
    <w:p>
      <w:pPr>
        <w:spacing w:after="0"/>
        <w:ind w:left="0"/>
        <w:jc w:val="both"/>
      </w:pPr>
      <w:r>
        <w:rPr>
          <w:rFonts w:ascii="Times New Roman"/>
          <w:b w:val="false"/>
          <w:i w:val="false"/>
          <w:color w:val="000000"/>
          <w:sz w:val="28"/>
        </w:rPr>
        <w:t>
      2) by written survey, including using an informatization object in the field of housing relations and housing and communal services, a cellular subscriber device and other methods not prohibited by the legislation of the Republic of Kazakhstan, with mandatory identification of the owner of the apartment, non-residential premises.</w:t>
      </w:r>
    </w:p>
    <w:p>
      <w:pPr>
        <w:spacing w:after="0"/>
        <w:ind w:left="0"/>
        <w:jc w:val="both"/>
      </w:pPr>
      <w:r>
        <w:rPr>
          <w:rFonts w:ascii="Times New Roman"/>
          <w:b w:val="false"/>
          <w:i w:val="false"/>
          <w:color w:val="000000"/>
          <w:sz w:val="28"/>
        </w:rPr>
        <w:t>
      4. The meeting shall be held at least once a year. The meeting shall be convened or a written survey shall be appointed on the initiative of the house council or the chairman of the association of property owners, the trustee of a simple partnership, or at the request of the audit commission (auditor), or the request of at least ten percent of the owners of apartments, non-residential premises, or at the initiative of the housing inspection. When holding a meeting, these persons shall decide on choosing an informatization object in the field of housing relations and housing and communal services for conducting electronic voting.</w:t>
      </w:r>
    </w:p>
    <w:p>
      <w:pPr>
        <w:spacing w:after="0"/>
        <w:ind w:left="0"/>
        <w:jc w:val="both"/>
      </w:pPr>
      <w:r>
        <w:rPr>
          <w:rFonts w:ascii="Times New Roman"/>
          <w:b w:val="false"/>
          <w:i w:val="false"/>
          <w:color w:val="000000"/>
          <w:sz w:val="28"/>
        </w:rPr>
        <w:t>
      5. The owners of apartments and non-residential premises shall be notified of the upcoming meeting by the house council or the chairman of the association of property owners, the trustee of a simple partnership, or the audit commission (auditor), or at least ten percent of the owners of apartments, non-residential premises, or the housing inspection at least in advance ten calendar days about the date of the meeting by posting an announcement in public places, as well as individually by e-mail or by the subscriber number of the subscriber's cellular device.</w:t>
      </w:r>
    </w:p>
    <w:p>
      <w:pPr>
        <w:spacing w:after="0"/>
        <w:ind w:left="0"/>
        <w:jc w:val="both"/>
      </w:pPr>
      <w:r>
        <w:rPr>
          <w:rFonts w:ascii="Times New Roman"/>
          <w:b w:val="false"/>
          <w:i w:val="false"/>
          <w:color w:val="000000"/>
          <w:sz w:val="28"/>
        </w:rPr>
        <w:t>
      6. Notices of a meeting shall indicate:</w:t>
      </w:r>
    </w:p>
    <w:p>
      <w:pPr>
        <w:spacing w:after="0"/>
        <w:ind w:left="0"/>
        <w:jc w:val="both"/>
      </w:pPr>
      <w:r>
        <w:rPr>
          <w:rFonts w:ascii="Times New Roman"/>
          <w:b w:val="false"/>
          <w:i w:val="false"/>
          <w:color w:val="000000"/>
          <w:sz w:val="28"/>
        </w:rPr>
        <w:t>
      1) date, place, and time of this meeting;</w:t>
      </w:r>
    </w:p>
    <w:p>
      <w:pPr>
        <w:spacing w:after="0"/>
        <w:ind w:left="0"/>
        <w:jc w:val="both"/>
      </w:pPr>
      <w:r>
        <w:rPr>
          <w:rFonts w:ascii="Times New Roman"/>
          <w:b w:val="false"/>
          <w:i w:val="false"/>
          <w:color w:val="000000"/>
          <w:sz w:val="28"/>
        </w:rPr>
        <w:t>
      2) the agenda of this meeting;</w:t>
      </w:r>
    </w:p>
    <w:p>
      <w:pPr>
        <w:spacing w:after="0"/>
        <w:ind w:left="0"/>
        <w:jc w:val="both"/>
      </w:pPr>
      <w:r>
        <w:rPr>
          <w:rFonts w:ascii="Times New Roman"/>
          <w:b w:val="false"/>
          <w:i w:val="false"/>
          <w:color w:val="000000"/>
          <w:sz w:val="28"/>
        </w:rPr>
        <w:t>
      3) information about the initiator of the meeting;</w:t>
      </w:r>
    </w:p>
    <w:p>
      <w:pPr>
        <w:spacing w:after="0"/>
        <w:ind w:left="0"/>
        <w:jc w:val="both"/>
      </w:pPr>
      <w:r>
        <w:rPr>
          <w:rFonts w:ascii="Times New Roman"/>
          <w:b w:val="false"/>
          <w:i w:val="false"/>
          <w:color w:val="000000"/>
          <w:sz w:val="28"/>
        </w:rPr>
        <w:t>
      4) the form of holding this meeting (by open expression of will at a meeting held in attendance or a written survey);</w:t>
      </w:r>
    </w:p>
    <w:p>
      <w:pPr>
        <w:spacing w:after="0"/>
        <w:ind w:left="0"/>
        <w:jc w:val="both"/>
      </w:pPr>
      <w:r>
        <w:rPr>
          <w:rFonts w:ascii="Times New Roman"/>
          <w:b w:val="false"/>
          <w:i w:val="false"/>
          <w:color w:val="000000"/>
          <w:sz w:val="28"/>
        </w:rPr>
        <w:t>
      5) the procedure for familiarizing with the information and (or) materials that will be presented at this meeting, and the place or address where they can be viewed.</w:t>
      </w:r>
    </w:p>
    <w:p>
      <w:pPr>
        <w:spacing w:after="0"/>
        <w:ind w:left="0"/>
        <w:jc w:val="both"/>
      </w:pPr>
      <w:r>
        <w:rPr>
          <w:rFonts w:ascii="Times New Roman"/>
          <w:b w:val="false"/>
          <w:i w:val="false"/>
          <w:color w:val="000000"/>
          <w:sz w:val="28"/>
        </w:rPr>
        <w:t>
      Materials at the meeting shall be provided by the initiator for review by the owners of apartments, and non-residential premises, as well as persons participating in the meeting, upon application by the owner of the apartment, and non-residential premises before the start of the meeting.</w:t>
      </w:r>
    </w:p>
    <w:p>
      <w:pPr>
        <w:spacing w:after="0"/>
        <w:ind w:left="0"/>
        <w:jc w:val="both"/>
      </w:pPr>
      <w:r>
        <w:rPr>
          <w:rFonts w:ascii="Times New Roman"/>
          <w:b w:val="false"/>
          <w:i w:val="false"/>
          <w:color w:val="000000"/>
          <w:sz w:val="28"/>
        </w:rPr>
        <w:t>
      When convening a meeting on the initiative of at least ten percent of the owners of apartments and non-residential premises, a notification shall be drawn up in accordance with Appendix 1 to these Rules.</w:t>
      </w:r>
    </w:p>
    <w:p>
      <w:pPr>
        <w:spacing w:after="0"/>
        <w:ind w:left="0"/>
        <w:jc w:val="both"/>
      </w:pPr>
      <w:r>
        <w:rPr>
          <w:rFonts w:ascii="Times New Roman"/>
          <w:b w:val="false"/>
          <w:i w:val="false"/>
          <w:color w:val="000000"/>
          <w:sz w:val="28"/>
        </w:rPr>
        <w:t>
      7. Owners of apartments and non-residential premises shall participate in the meeting in person or through their representatives. Representatives of the owners of apartments and non-residential premises shall submit documents confirming their proper authority (power of attorney or lease (sublease) agreement for housing provided from the public housing stock, where the tenant (subtenant) takes part and votes in the management of the condominium facility). A power of attorney issued to the representative of the owner of an apartment or non-residential premises shall be drawn up in accordance with the requirements of the legislation on notaries.</w:t>
      </w:r>
    </w:p>
    <w:p>
      <w:pPr>
        <w:spacing w:after="0"/>
        <w:ind w:left="0"/>
        <w:jc w:val="both"/>
      </w:pPr>
      <w:r>
        <w:rPr>
          <w:rFonts w:ascii="Times New Roman"/>
          <w:b w:val="false"/>
          <w:i w:val="false"/>
          <w:color w:val="000000"/>
          <w:sz w:val="28"/>
        </w:rPr>
        <w:t>
      8. To determine the eligibility of a meeting, it shall be necessary to first register in the registration sheet of owners of apartments, and non-residential premises in an apartment building, participating in the meeting in accordance with Appendix 2 to these Rules.</w:t>
      </w:r>
    </w:p>
    <w:p>
      <w:pPr>
        <w:spacing w:after="0"/>
        <w:ind w:left="0"/>
        <w:jc w:val="both"/>
      </w:pPr>
      <w:r>
        <w:rPr>
          <w:rFonts w:ascii="Times New Roman"/>
          <w:b w:val="false"/>
          <w:i w:val="false"/>
          <w:color w:val="000000"/>
          <w:sz w:val="28"/>
        </w:rPr>
        <w:t>
      The registration sheet for owners of apartments and non-residential premises shall contain the following information:</w:t>
      </w:r>
    </w:p>
    <w:p>
      <w:pPr>
        <w:spacing w:after="0"/>
        <w:ind w:left="0"/>
        <w:jc w:val="both"/>
      </w:pPr>
      <w:r>
        <w:rPr>
          <w:rFonts w:ascii="Times New Roman"/>
          <w:b w:val="false"/>
          <w:i w:val="false"/>
          <w:color w:val="000000"/>
          <w:sz w:val="28"/>
        </w:rPr>
        <w:t>
      1) identification data of the owner of apartments, non-residential premises (last name, first name, patronymic (if any) or identification data of the representative of the owner of apartments, non-residential premises (last name, first name, patronymic (if any), information about the document on which his/her powers are based, the term of such powers;</w:t>
      </w:r>
    </w:p>
    <w:p>
      <w:pPr>
        <w:spacing w:after="0"/>
        <w:ind w:left="0"/>
        <w:jc w:val="both"/>
      </w:pPr>
      <w:r>
        <w:rPr>
          <w:rFonts w:ascii="Times New Roman"/>
          <w:b w:val="false"/>
          <w:i w:val="false"/>
          <w:color w:val="000000"/>
          <w:sz w:val="28"/>
        </w:rPr>
        <w:t>
      2) number of the apartment or non-residential premises (cellular phone number, email address of the owner of the apartment, non-residential premises, to which messages about general meetings can be sent).</w:t>
      </w:r>
    </w:p>
    <w:p>
      <w:pPr>
        <w:spacing w:after="0"/>
        <w:ind w:left="0"/>
        <w:jc w:val="both"/>
      </w:pPr>
      <w:r>
        <w:rPr>
          <w:rFonts w:ascii="Times New Roman"/>
          <w:b w:val="false"/>
          <w:i w:val="false"/>
          <w:color w:val="000000"/>
          <w:sz w:val="28"/>
        </w:rPr>
        <w:t>
      If the owner of an apartment or non-residential premises owns several apartments or non-residential premises, he shall be registered for each apartment or non-residential premises separately.</w:t>
      </w:r>
    </w:p>
    <w:p>
      <w:pPr>
        <w:spacing w:after="0"/>
        <w:ind w:left="0"/>
        <w:jc w:val="both"/>
      </w:pPr>
      <w:r>
        <w:rPr>
          <w:rFonts w:ascii="Times New Roman"/>
          <w:b w:val="false"/>
          <w:i w:val="false"/>
          <w:color w:val="000000"/>
          <w:sz w:val="28"/>
        </w:rPr>
        <w:t>
      9. A meeting held in person by owners of apartments and non-residential premises shall be opened at the time specified in the notice of the meeting by the initiator of the meeting.</w:t>
      </w:r>
    </w:p>
    <w:p>
      <w:pPr>
        <w:spacing w:after="0"/>
        <w:ind w:left="0"/>
        <w:jc w:val="both"/>
      </w:pPr>
      <w:r>
        <w:rPr>
          <w:rFonts w:ascii="Times New Roman"/>
          <w:b w:val="false"/>
          <w:i w:val="false"/>
          <w:color w:val="000000"/>
          <w:sz w:val="28"/>
        </w:rPr>
        <w:t>
      10. Organizational and procedural issues of holding a meeting in person shall be resolved by the initiator of the meeting.</w:t>
      </w:r>
    </w:p>
    <w:p>
      <w:pPr>
        <w:spacing w:after="0"/>
        <w:ind w:left="0"/>
        <w:jc w:val="both"/>
      </w:pPr>
      <w:r>
        <w:rPr>
          <w:rFonts w:ascii="Times New Roman"/>
          <w:b w:val="false"/>
          <w:i w:val="false"/>
          <w:color w:val="000000"/>
          <w:sz w:val="28"/>
        </w:rPr>
        <w:t>
      The procedural and organizational issues of conducting such a meeting shall include the following issues:</w:t>
      </w:r>
    </w:p>
    <w:p>
      <w:pPr>
        <w:spacing w:after="0"/>
        <w:ind w:left="0"/>
        <w:jc w:val="both"/>
      </w:pPr>
      <w:r>
        <w:rPr>
          <w:rFonts w:ascii="Times New Roman"/>
          <w:b w:val="false"/>
          <w:i w:val="false"/>
          <w:color w:val="000000"/>
          <w:sz w:val="28"/>
        </w:rPr>
        <w:t>
      1) the procedure for conducting the meeting and other procedural issues;</w:t>
      </w:r>
    </w:p>
    <w:p>
      <w:pPr>
        <w:spacing w:after="0"/>
        <w:ind w:left="0"/>
        <w:jc w:val="both"/>
      </w:pPr>
      <w:r>
        <w:rPr>
          <w:rFonts w:ascii="Times New Roman"/>
          <w:b w:val="false"/>
          <w:i w:val="false"/>
          <w:color w:val="000000"/>
          <w:sz w:val="28"/>
        </w:rPr>
        <w:t>
      2) election of the chairman of the meeting;</w:t>
      </w:r>
    </w:p>
    <w:p>
      <w:pPr>
        <w:spacing w:after="0"/>
        <w:ind w:left="0"/>
        <w:jc w:val="both"/>
      </w:pPr>
      <w:r>
        <w:rPr>
          <w:rFonts w:ascii="Times New Roman"/>
          <w:b w:val="false"/>
          <w:i w:val="false"/>
          <w:color w:val="000000"/>
          <w:sz w:val="28"/>
        </w:rPr>
        <w:t>
      3) election of the secretary of the meeting;</w:t>
      </w:r>
    </w:p>
    <w:p>
      <w:pPr>
        <w:spacing w:after="0"/>
        <w:ind w:left="0"/>
        <w:jc w:val="both"/>
      </w:pPr>
      <w:r>
        <w:rPr>
          <w:rFonts w:ascii="Times New Roman"/>
          <w:b w:val="false"/>
          <w:i w:val="false"/>
          <w:color w:val="000000"/>
          <w:sz w:val="28"/>
        </w:rPr>
        <w:t>
      4) determination of turnout and presence of a quorum;</w:t>
      </w:r>
    </w:p>
    <w:p>
      <w:pPr>
        <w:spacing w:after="0"/>
        <w:ind w:left="0"/>
        <w:jc w:val="both"/>
      </w:pPr>
      <w:r>
        <w:rPr>
          <w:rFonts w:ascii="Times New Roman"/>
          <w:b w:val="false"/>
          <w:i w:val="false"/>
          <w:color w:val="000000"/>
          <w:sz w:val="28"/>
        </w:rPr>
        <w:t>
      5) other issues related to holding a meeting and making decisions on the management of the condominium facility and the maintenance of the common property of the condominium facility of an apartment building.</w:t>
      </w:r>
    </w:p>
    <w:p>
      <w:pPr>
        <w:spacing w:after="0"/>
        <w:ind w:left="0"/>
        <w:jc w:val="both"/>
      </w:pPr>
      <w:r>
        <w:rPr>
          <w:rFonts w:ascii="Times New Roman"/>
          <w:b w:val="false"/>
          <w:i w:val="false"/>
          <w:color w:val="000000"/>
          <w:sz w:val="28"/>
        </w:rPr>
        <w:t>
      At a meeting held in person, the owners of apartments and non-residential premises shall make decisions not only on the issues included in the agenda but also on other issues that arose during the meeting.</w:t>
      </w:r>
    </w:p>
    <w:p>
      <w:pPr>
        <w:spacing w:after="0"/>
        <w:ind w:left="0"/>
        <w:jc w:val="left"/>
      </w:pPr>
      <w:r>
        <w:rPr>
          <w:rFonts w:ascii="Times New Roman"/>
          <w:b/>
          <w:i w:val="false"/>
          <w:color w:val="000000"/>
        </w:rPr>
        <w:t xml:space="preserve"> Chapter 3. Procedure for making a decision</w:t>
      </w:r>
    </w:p>
    <w:p>
      <w:pPr>
        <w:spacing w:after="0"/>
        <w:ind w:left="0"/>
        <w:jc w:val="both"/>
      </w:pPr>
      <w:r>
        <w:rPr>
          <w:rFonts w:ascii="Times New Roman"/>
          <w:b w:val="false"/>
          <w:i w:val="false"/>
          <w:color w:val="000000"/>
          <w:sz w:val="28"/>
        </w:rPr>
        <w:t>
      11. The meeting shall be competent to decide if more than half of the total number of owners of apartments and non-residential premises participate in it.</w:t>
      </w:r>
    </w:p>
    <w:p>
      <w:pPr>
        <w:spacing w:after="0"/>
        <w:ind w:left="0"/>
        <w:jc w:val="both"/>
      </w:pPr>
      <w:r>
        <w:rPr>
          <w:rFonts w:ascii="Times New Roman"/>
          <w:b w:val="false"/>
          <w:i w:val="false"/>
          <w:color w:val="000000"/>
          <w:sz w:val="28"/>
        </w:rPr>
        <w:t>
      The decision shall be made with the consent of the majority of the total number of owners of apartments and non-residential premises who directly took part in voting on the following issues:</w:t>
      </w:r>
    </w:p>
    <w:p>
      <w:pPr>
        <w:spacing w:after="0"/>
        <w:ind w:left="0"/>
        <w:jc w:val="both"/>
      </w:pPr>
      <w:r>
        <w:rPr>
          <w:rFonts w:ascii="Times New Roman"/>
          <w:b w:val="false"/>
          <w:i w:val="false"/>
          <w:color w:val="000000"/>
          <w:sz w:val="28"/>
        </w:rPr>
        <w:t>
      1) election of the chairman of the association of property owners, trustee of a simple partnership, members of the house council, re-election, as well as early termination of their powers;</w:t>
      </w:r>
    </w:p>
    <w:p>
      <w:pPr>
        <w:spacing w:after="0"/>
        <w:ind w:left="0"/>
        <w:jc w:val="both"/>
      </w:pPr>
      <w:r>
        <w:rPr>
          <w:rFonts w:ascii="Times New Roman"/>
          <w:b w:val="false"/>
          <w:i w:val="false"/>
          <w:color w:val="000000"/>
          <w:sz w:val="28"/>
        </w:rPr>
        <w:t>
      2) election of an audit commission (auditor), re-election, as well as early termination of their powers;</w:t>
      </w:r>
    </w:p>
    <w:p>
      <w:pPr>
        <w:spacing w:after="0"/>
        <w:ind w:left="0"/>
        <w:jc w:val="both"/>
      </w:pPr>
      <w:r>
        <w:rPr>
          <w:rFonts w:ascii="Times New Roman"/>
          <w:b w:val="false"/>
          <w:i w:val="false"/>
          <w:color w:val="000000"/>
          <w:sz w:val="28"/>
        </w:rPr>
        <w:t>
      3) deciding on choosing the form of management of the condominium object or delegating authority to choose the form of management to the house council;</w:t>
      </w:r>
    </w:p>
    <w:p>
      <w:pPr>
        <w:spacing w:after="0"/>
        <w:ind w:left="0"/>
        <w:jc w:val="both"/>
      </w:pPr>
      <w:r>
        <w:rPr>
          <w:rFonts w:ascii="Times New Roman"/>
          <w:b w:val="false"/>
          <w:i w:val="false"/>
          <w:color w:val="000000"/>
          <w:sz w:val="28"/>
        </w:rPr>
        <w:t>
      4) deciding on choosing a manager of an apartment building or a management company or delegating such powers to the building council;</w:t>
      </w:r>
    </w:p>
    <w:p>
      <w:pPr>
        <w:spacing w:after="0"/>
        <w:ind w:left="0"/>
        <w:jc w:val="both"/>
      </w:pPr>
      <w:r>
        <w:rPr>
          <w:rFonts w:ascii="Times New Roman"/>
          <w:b w:val="false"/>
          <w:i w:val="false"/>
          <w:color w:val="000000"/>
          <w:sz w:val="28"/>
        </w:rPr>
        <w:t>
      5) approval of the charter of the association of property owners or conclusion of a simple partnership agreement;</w:t>
      </w:r>
    </w:p>
    <w:p>
      <w:pPr>
        <w:spacing w:after="0"/>
        <w:ind w:left="0"/>
        <w:jc w:val="both"/>
      </w:pPr>
      <w:r>
        <w:rPr>
          <w:rFonts w:ascii="Times New Roman"/>
          <w:b w:val="false"/>
          <w:i w:val="false"/>
          <w:color w:val="000000"/>
          <w:sz w:val="28"/>
        </w:rPr>
        <w:t>
      6) making a decision on replacing (repairing) elevators in an apartment building;</w:t>
      </w:r>
    </w:p>
    <w:p>
      <w:pPr>
        <w:spacing w:after="0"/>
        <w:ind w:left="0"/>
        <w:jc w:val="both"/>
      </w:pPr>
      <w:r>
        <w:rPr>
          <w:rFonts w:ascii="Times New Roman"/>
          <w:b w:val="false"/>
          <w:i w:val="false"/>
          <w:color w:val="000000"/>
          <w:sz w:val="28"/>
        </w:rPr>
        <w:t>
      7) approval of the annual report on the management of the condominium object and the maintenance of the common property of the condominium object on the implementation of the annual cost estimate for the management of the condominium object and the maintenance of the common property of the condominium object;</w:t>
      </w:r>
    </w:p>
    <w:p>
      <w:pPr>
        <w:spacing w:after="0"/>
        <w:ind w:left="0"/>
        <w:jc w:val="both"/>
      </w:pPr>
      <w:r>
        <w:rPr>
          <w:rFonts w:ascii="Times New Roman"/>
          <w:b w:val="false"/>
          <w:i w:val="false"/>
          <w:color w:val="000000"/>
          <w:sz w:val="28"/>
        </w:rPr>
        <w:t>
      8) deciding on transferring to the owner of an apartment, non-residential premises or third parties part of the common property of the condominium object for property lease (lease) or delegating such authority to the house council;</w:t>
      </w:r>
    </w:p>
    <w:p>
      <w:pPr>
        <w:spacing w:after="0"/>
        <w:ind w:left="0"/>
        <w:jc w:val="both"/>
      </w:pPr>
      <w:r>
        <w:rPr>
          <w:rFonts w:ascii="Times New Roman"/>
          <w:b w:val="false"/>
          <w:i w:val="false"/>
          <w:color w:val="000000"/>
          <w:sz w:val="28"/>
        </w:rPr>
        <w:t>
      9) deciding on the selection of subjects of service activities or delegating such authority to the house council;</w:t>
      </w:r>
    </w:p>
    <w:p>
      <w:pPr>
        <w:spacing w:after="0"/>
        <w:ind w:left="0"/>
        <w:jc w:val="both"/>
      </w:pPr>
      <w:r>
        <w:rPr>
          <w:rFonts w:ascii="Times New Roman"/>
          <w:b w:val="false"/>
          <w:i w:val="false"/>
          <w:color w:val="000000"/>
          <w:sz w:val="28"/>
        </w:rPr>
        <w:t>
      10) agreeing, if necessary, on the amount of remuneration for the house council and the audit commission (auditor) based on the results of activities for the reporting period;</w:t>
      </w:r>
    </w:p>
    <w:p>
      <w:pPr>
        <w:spacing w:after="0"/>
        <w:ind w:left="0"/>
        <w:jc w:val="both"/>
      </w:pPr>
      <w:r>
        <w:rPr>
          <w:rFonts w:ascii="Times New Roman"/>
          <w:b w:val="false"/>
          <w:i w:val="false"/>
          <w:color w:val="000000"/>
          <w:sz w:val="28"/>
        </w:rPr>
        <w:t>
      11) agreeing on the amount of remuneration for the chairman of the association of property owners, the authorized representative of the simple partnership;</w:t>
      </w:r>
    </w:p>
    <w:p>
      <w:pPr>
        <w:spacing w:after="0"/>
        <w:ind w:left="0"/>
        <w:jc w:val="both"/>
      </w:pPr>
      <w:r>
        <w:rPr>
          <w:rFonts w:ascii="Times New Roman"/>
          <w:b w:val="false"/>
          <w:i w:val="false"/>
          <w:color w:val="000000"/>
          <w:sz w:val="28"/>
        </w:rPr>
        <w:t>
      12) deciding on choosing an object of informatization in the field of housing relations and housing and communal services or delegating such authority to the house council.</w:t>
      </w:r>
    </w:p>
    <w:p>
      <w:pPr>
        <w:spacing w:after="0"/>
        <w:ind w:left="0"/>
        <w:jc w:val="both"/>
      </w:pPr>
      <w:r>
        <w:rPr>
          <w:rFonts w:ascii="Times New Roman"/>
          <w:b w:val="false"/>
          <w:i w:val="false"/>
          <w:color w:val="000000"/>
          <w:sz w:val="28"/>
        </w:rPr>
        <w:t>
      12. The meeting shall make decisions with the consent of the majority of the total number of owners of apartments and non-residential premises on the following issues:</w:t>
      </w:r>
    </w:p>
    <w:p>
      <w:pPr>
        <w:spacing w:after="0"/>
        <w:ind w:left="0"/>
        <w:jc w:val="both"/>
      </w:pPr>
      <w:r>
        <w:rPr>
          <w:rFonts w:ascii="Times New Roman"/>
          <w:b w:val="false"/>
          <w:i w:val="false"/>
          <w:color w:val="000000"/>
          <w:sz w:val="28"/>
        </w:rPr>
        <w:t>
      1) determination of the common property of the condominium object, as well as changes in its composition;</w:t>
      </w:r>
    </w:p>
    <w:p>
      <w:pPr>
        <w:spacing w:after="0"/>
        <w:ind w:left="0"/>
        <w:jc w:val="both"/>
      </w:pPr>
      <w:r>
        <w:rPr>
          <w:rFonts w:ascii="Times New Roman"/>
          <w:b w:val="false"/>
          <w:i w:val="false"/>
          <w:color w:val="000000"/>
          <w:sz w:val="28"/>
        </w:rPr>
        <w:t>
      2) approval of the amount of contributions for accumulating money for major repairs of the common property of the condominium facility, exceeding the amount of contributions provided for by this Law;</w:t>
      </w:r>
    </w:p>
    <w:p>
      <w:pPr>
        <w:spacing w:after="0"/>
        <w:ind w:left="0"/>
        <w:jc w:val="both"/>
      </w:pPr>
      <w:r>
        <w:rPr>
          <w:rFonts w:ascii="Times New Roman"/>
          <w:b w:val="false"/>
          <w:i w:val="false"/>
          <w:color w:val="000000"/>
          <w:sz w:val="28"/>
        </w:rPr>
        <w:t>
      3) approval of the annual cost estimate for managing the condominium facility and maintaining the common property of the condominium facility, making changes and additions to it, as well as approving the amount of expenses for managing the condominium facility and maintaining the common property of the condominium facility;</w:t>
      </w:r>
    </w:p>
    <w:p>
      <w:pPr>
        <w:spacing w:after="0"/>
        <w:ind w:left="0"/>
        <w:jc w:val="both"/>
      </w:pPr>
      <w:r>
        <w:rPr>
          <w:rFonts w:ascii="Times New Roman"/>
          <w:b w:val="false"/>
          <w:i w:val="false"/>
          <w:color w:val="000000"/>
          <w:sz w:val="28"/>
        </w:rPr>
        <w:t>
      4) approval of the amount of payment for the maintenance of a parking space, and storage room in accordance with the methodology for calculating the cost estimate for managing the condominium facility and maintaining the common property of the condominium facility, as well as the methodology for calculating the minimum amount of costs for managing the condominium facility and maintaining the common property of the condominium facility;</w:t>
      </w:r>
    </w:p>
    <w:p>
      <w:pPr>
        <w:spacing w:after="0"/>
        <w:ind w:left="0"/>
        <w:jc w:val="both"/>
      </w:pPr>
      <w:r>
        <w:rPr>
          <w:rFonts w:ascii="Times New Roman"/>
          <w:b w:val="false"/>
          <w:i w:val="false"/>
          <w:color w:val="000000"/>
          <w:sz w:val="28"/>
        </w:rPr>
        <w:t>
      5) deciding on carrying out major repairs of the common property of the condominium object (modernization, reconstruction, restoration), on approving the annual cost estimate for carrying out major repairs of the common property of the condominium object;</w:t>
      </w:r>
    </w:p>
    <w:p>
      <w:pPr>
        <w:spacing w:after="0"/>
        <w:ind w:left="0"/>
        <w:jc w:val="both"/>
      </w:pPr>
      <w:r>
        <w:rPr>
          <w:rFonts w:ascii="Times New Roman"/>
          <w:b w:val="false"/>
          <w:i w:val="false"/>
          <w:color w:val="000000"/>
          <w:sz w:val="28"/>
        </w:rPr>
        <w:t>
      6) deciding on the collection of targeted contributions and their amount;</w:t>
      </w:r>
    </w:p>
    <w:p>
      <w:pPr>
        <w:spacing w:after="0"/>
        <w:ind w:left="0"/>
        <w:jc w:val="both"/>
      </w:pPr>
      <w:r>
        <w:rPr>
          <w:rFonts w:ascii="Times New Roman"/>
          <w:b w:val="false"/>
          <w:i w:val="false"/>
          <w:color w:val="000000"/>
          <w:sz w:val="28"/>
        </w:rPr>
        <w:t>
      7) deciding on spending money accumulated in a savings account.</w:t>
      </w:r>
    </w:p>
    <w:p>
      <w:pPr>
        <w:spacing w:after="0"/>
        <w:ind w:left="0"/>
        <w:jc w:val="both"/>
      </w:pPr>
      <w:r>
        <w:rPr>
          <w:rFonts w:ascii="Times New Roman"/>
          <w:b w:val="false"/>
          <w:i w:val="false"/>
          <w:color w:val="000000"/>
          <w:sz w:val="28"/>
        </w:rPr>
        <w:t>
      In the case of organizing and financing the replacement (repair) of the elevator of one of the entrances of an apartment building at the expense of budget funds with the condition of ensuring the repayment of funds by the owners of apartments and non-residential premises, the owners of apartments, non-residential premises of a given entrance of an apartment building may decide to replace (repair) the elevator in a given entrance of a multi-apartment residential building, with the consent of more than two-thirds of the total number of owners of apartments, non-residential premises of a given entrance of a multi-apartment residential building with the execution of the appropriate protocol.</w:t>
      </w:r>
    </w:p>
    <w:p>
      <w:pPr>
        <w:spacing w:after="0"/>
        <w:ind w:left="0"/>
        <w:jc w:val="both"/>
      </w:pPr>
      <w:r>
        <w:rPr>
          <w:rFonts w:ascii="Times New Roman"/>
          <w:b w:val="false"/>
          <w:i w:val="false"/>
          <w:color w:val="000000"/>
          <w:sz w:val="28"/>
        </w:rPr>
        <w:t>
      In the case provided for in part one of this paragraph, payment of the costs of replacing (repairing) the elevator shall be carried out by the owners of apartments, non-residential premises of a given entrance of an apartment building.</w:t>
      </w:r>
    </w:p>
    <w:p>
      <w:pPr>
        <w:spacing w:after="0"/>
        <w:ind w:left="0"/>
        <w:jc w:val="both"/>
      </w:pPr>
      <w:r>
        <w:rPr>
          <w:rFonts w:ascii="Times New Roman"/>
          <w:b w:val="false"/>
          <w:i w:val="false"/>
          <w:color w:val="000000"/>
          <w:sz w:val="28"/>
        </w:rPr>
        <w:t>
      13. The PSSR meeting shall make decisions with the consent of the majority of the total number of parking spaces and storage rooms only on the following issues:</w:t>
      </w:r>
    </w:p>
    <w:p>
      <w:pPr>
        <w:spacing w:after="0"/>
        <w:ind w:left="0"/>
        <w:jc w:val="both"/>
      </w:pPr>
      <w:r>
        <w:rPr>
          <w:rFonts w:ascii="Times New Roman"/>
          <w:b w:val="false"/>
          <w:i w:val="false"/>
          <w:color w:val="000000"/>
          <w:sz w:val="28"/>
        </w:rPr>
        <w:t>
      1) approval of the amount of payment for the maintenance of a parking space, and storage room in accordance with the methodology for calculating the cost estimate for managing the condominium facility and maintaining the common property of the condominium facility, as well as the methodology for calculating the minimum amount of costs for managing the condominium facility and maintaining the common property of the condominium facility;</w:t>
      </w:r>
    </w:p>
    <w:p>
      <w:pPr>
        <w:spacing w:after="0"/>
        <w:ind w:left="0"/>
        <w:jc w:val="both"/>
      </w:pPr>
      <w:r>
        <w:rPr>
          <w:rFonts w:ascii="Times New Roman"/>
          <w:b w:val="false"/>
          <w:i w:val="false"/>
          <w:color w:val="000000"/>
          <w:sz w:val="28"/>
        </w:rPr>
        <w:t>
      2) decision-making by the owners of parking spaces and storage rooms on the collection of targeted contributions and their amount.</w:t>
      </w:r>
    </w:p>
    <w:p>
      <w:pPr>
        <w:spacing w:after="0"/>
        <w:ind w:left="0"/>
        <w:jc w:val="both"/>
      </w:pPr>
      <w:r>
        <w:rPr>
          <w:rFonts w:ascii="Times New Roman"/>
          <w:b w:val="false"/>
          <w:i w:val="false"/>
          <w:color w:val="000000"/>
          <w:sz w:val="28"/>
        </w:rPr>
        <w:t>
      Owners of parking spaces and storage rooms shall make decisions at the meeting only on the issues specified in subparagraphs 1) and 2) of this paragraph.</w:t>
      </w:r>
    </w:p>
    <w:p>
      <w:pPr>
        <w:spacing w:after="0"/>
        <w:ind w:left="0"/>
        <w:jc w:val="both"/>
      </w:pPr>
      <w:r>
        <w:rPr>
          <w:rFonts w:ascii="Times New Roman"/>
          <w:b w:val="false"/>
          <w:i w:val="false"/>
          <w:color w:val="000000"/>
          <w:sz w:val="28"/>
        </w:rPr>
        <w:t>
      The decision shall be considered adopted if the majority of owners of parking spaces and storage rooms out of the total number of owners of parking spaces and storage rooms votes for it.</w:t>
      </w:r>
    </w:p>
    <w:p>
      <w:pPr>
        <w:spacing w:after="0"/>
        <w:ind w:left="0"/>
        <w:jc w:val="both"/>
      </w:pPr>
      <w:r>
        <w:rPr>
          <w:rFonts w:ascii="Times New Roman"/>
          <w:b w:val="false"/>
          <w:i w:val="false"/>
          <w:color w:val="000000"/>
          <w:sz w:val="28"/>
        </w:rPr>
        <w:t>
      14. The minutes of the meeting by open expression of will, carried out in person shall be conducted by the elected secretary of the meeting and drawn up in accordance with the standard form of the minutes in accordance with Form 1 of Appendix 2 to this Order, and on issues specified in subparagraphs 1), 2) of paragraph 13 of these Rules, drawn up in accordance with the form 2 appendices 2 to this Order.</w:t>
      </w:r>
    </w:p>
    <w:p>
      <w:pPr>
        <w:spacing w:after="0"/>
        <w:ind w:left="0"/>
        <w:jc w:val="both"/>
      </w:pPr>
      <w:r>
        <w:rPr>
          <w:rFonts w:ascii="Times New Roman"/>
          <w:b w:val="false"/>
          <w:i w:val="false"/>
          <w:color w:val="000000"/>
          <w:sz w:val="28"/>
        </w:rPr>
        <w:t>
      15. The voting sheet of the owners of apartments, and non-residential premises indicating their last name, first name, patronymic (if any) (if it is indicated in the identity document), numbers of apartments, non-residential premises shall be drawn up in accordance with Appendix 3 to these Rules.</w:t>
      </w:r>
    </w:p>
    <w:p>
      <w:pPr>
        <w:spacing w:after="0"/>
        <w:ind w:left="0"/>
        <w:jc w:val="both"/>
      </w:pPr>
      <w:r>
        <w:rPr>
          <w:rFonts w:ascii="Times New Roman"/>
          <w:b w:val="false"/>
          <w:i w:val="false"/>
          <w:color w:val="000000"/>
          <w:sz w:val="28"/>
        </w:rPr>
        <w:t>
      The voting sheet of the owners of parking spaces, and storage rooms, indicating their last name, first name, patronymic (if any) (if it is indicated in the identity document), and numbers of parking spaces, and storage rooms shall be drawn up in accordance with Appendix 4 to these Rules.</w:t>
      </w:r>
    </w:p>
    <w:p>
      <w:pPr>
        <w:spacing w:after="0"/>
        <w:ind w:left="0"/>
        <w:jc w:val="both"/>
      </w:pPr>
      <w:r>
        <w:rPr>
          <w:rFonts w:ascii="Times New Roman"/>
          <w:b w:val="false"/>
          <w:i w:val="false"/>
          <w:color w:val="000000"/>
          <w:sz w:val="28"/>
        </w:rPr>
        <w:t>
      For each question submitted for discussion, a separate voting sheet shall be filled out.</w:t>
      </w:r>
    </w:p>
    <w:p>
      <w:pPr>
        <w:spacing w:after="0"/>
        <w:ind w:left="0"/>
        <w:jc w:val="both"/>
      </w:pPr>
      <w:r>
        <w:rPr>
          <w:rFonts w:ascii="Times New Roman"/>
          <w:b w:val="false"/>
          <w:i w:val="false"/>
          <w:color w:val="000000"/>
          <w:sz w:val="28"/>
        </w:rPr>
        <w:t>
      Voting sheets shall be an integral part of the minutes of the meeting; they shall be bound and numbered.</w:t>
      </w:r>
    </w:p>
    <w:p>
      <w:pPr>
        <w:spacing w:after="0"/>
        <w:ind w:left="0"/>
        <w:jc w:val="both"/>
      </w:pPr>
      <w:r>
        <w:rPr>
          <w:rFonts w:ascii="Times New Roman"/>
          <w:b w:val="false"/>
          <w:i w:val="false"/>
          <w:color w:val="000000"/>
          <w:sz w:val="28"/>
        </w:rPr>
        <w:t>
      16. The meeting shall be held by written poll if the previously announced meeting in attendance did not take place due to the lack of a quorum.</w:t>
      </w:r>
    </w:p>
    <w:p>
      <w:pPr>
        <w:spacing w:after="0"/>
        <w:ind w:left="0"/>
        <w:jc w:val="both"/>
      </w:pPr>
      <w:r>
        <w:rPr>
          <w:rFonts w:ascii="Times New Roman"/>
          <w:b w:val="false"/>
          <w:i w:val="false"/>
          <w:color w:val="000000"/>
          <w:sz w:val="28"/>
        </w:rPr>
        <w:t>
      The meeting shall be held on the initiative of the house council, the chairman of the association of property owners, the trustee of a simple partnership, at the request of the audit commission (auditor), or the initiative of the housing inspection, or the request of at least ten percent of the owners of apartments and non-residential premises.</w:t>
      </w:r>
    </w:p>
    <w:p>
      <w:pPr>
        <w:spacing w:after="0"/>
        <w:ind w:left="0"/>
        <w:jc w:val="both"/>
      </w:pPr>
      <w:r>
        <w:rPr>
          <w:rFonts w:ascii="Times New Roman"/>
          <w:b w:val="false"/>
          <w:i w:val="false"/>
          <w:color w:val="000000"/>
          <w:sz w:val="28"/>
        </w:rPr>
        <w:t>
      17. To organize a meeting by conducting a written survey, an initiative group shall be determined from among the owners of apartments, and non-residential premises, on the issues specified in subparagraphs 1), 2) of paragraph 13 of these Rules from among the owners of parking spaces, storage rooms.</w:t>
      </w:r>
    </w:p>
    <w:p>
      <w:pPr>
        <w:spacing w:after="0"/>
        <w:ind w:left="0"/>
        <w:jc w:val="both"/>
      </w:pPr>
      <w:r>
        <w:rPr>
          <w:rFonts w:ascii="Times New Roman"/>
          <w:b w:val="false"/>
          <w:i w:val="false"/>
          <w:color w:val="000000"/>
          <w:sz w:val="28"/>
        </w:rPr>
        <w:t>
      18. If a meeting is held through a written survey, along with a notice of such a meeting indicating the agenda, a written survey sheet shall be sent by hand or by email to each owner of an apartment, non-residential premises, parking space, storage room within seven calendar days from the date of the written announcement survey. Sheets of written questioning shall be drawn up in accordance with Appendix 5 or 6 to these Rules and shall be an integral part of the minutes of the meeting, bound and numbered.</w:t>
      </w:r>
    </w:p>
    <w:p>
      <w:pPr>
        <w:spacing w:after="0"/>
        <w:ind w:left="0"/>
        <w:jc w:val="both"/>
      </w:pPr>
      <w:r>
        <w:rPr>
          <w:rFonts w:ascii="Times New Roman"/>
          <w:b w:val="false"/>
          <w:i w:val="false"/>
          <w:color w:val="000000"/>
          <w:sz w:val="28"/>
        </w:rPr>
        <w:t>
      19. The owner of an apartment, non-residential premises in the written survey sheet shall indicate the last name, first name, patronymic (if any) (if it is indicated in the identity document), number of the apartment, non-residential premises, fill out in his/her own hand an opinion on each issue put to a vote, and sign the written survey sheet.</w:t>
      </w:r>
    </w:p>
    <w:p>
      <w:pPr>
        <w:spacing w:after="0"/>
        <w:ind w:left="0"/>
        <w:jc w:val="both"/>
      </w:pPr>
      <w:r>
        <w:rPr>
          <w:rFonts w:ascii="Times New Roman"/>
          <w:b w:val="false"/>
          <w:i w:val="false"/>
          <w:color w:val="000000"/>
          <w:sz w:val="28"/>
        </w:rPr>
        <w:t>
      The owner of a parking space, or storage room in the written survey sheet shall indicate the last name, first name, patronymic (if any) (if it is indicated in the identity document), the number of the parking space, storage room, fill out his own opinion on each issue put to vote, and sign written survey sheet.</w:t>
      </w:r>
    </w:p>
    <w:p>
      <w:pPr>
        <w:spacing w:after="0"/>
        <w:ind w:left="0"/>
        <w:jc w:val="both"/>
      </w:pPr>
      <w:r>
        <w:rPr>
          <w:rFonts w:ascii="Times New Roman"/>
          <w:b w:val="false"/>
          <w:i w:val="false"/>
          <w:color w:val="000000"/>
          <w:sz w:val="28"/>
        </w:rPr>
        <w:t>
      A written survey shall be carried out within no more than two months from the date of announcement of the meeting.</w:t>
      </w:r>
    </w:p>
    <w:p>
      <w:pPr>
        <w:spacing w:after="0"/>
        <w:ind w:left="0"/>
        <w:jc w:val="both"/>
      </w:pPr>
      <w:r>
        <w:rPr>
          <w:rFonts w:ascii="Times New Roman"/>
          <w:b w:val="false"/>
          <w:i w:val="false"/>
          <w:color w:val="000000"/>
          <w:sz w:val="28"/>
        </w:rPr>
        <w:t>
      20. The house council or the initiative group shall collect and receive written survey sheets on purpose or by e-mail for recording and drawing up a protocol for the written survey.</w:t>
      </w:r>
    </w:p>
    <w:p>
      <w:pPr>
        <w:spacing w:after="0"/>
        <w:ind w:left="0"/>
        <w:jc w:val="both"/>
      </w:pPr>
      <w:r>
        <w:rPr>
          <w:rFonts w:ascii="Times New Roman"/>
          <w:b w:val="false"/>
          <w:i w:val="false"/>
          <w:color w:val="000000"/>
          <w:sz w:val="28"/>
        </w:rPr>
        <w:t>
      21. Summarizing the voting results through a written survey shall be carried out collegiately by members of the house council, an initiative group from among the owners of apartments, non-residential premises, the chairman of the association of property owners or a trustee of a simple partnership or a representative of the management company or the manager of an apartment building (if any).</w:t>
      </w:r>
    </w:p>
    <w:p>
      <w:pPr>
        <w:spacing w:after="0"/>
        <w:ind w:left="0"/>
        <w:jc w:val="both"/>
      </w:pPr>
      <w:r>
        <w:rPr>
          <w:rFonts w:ascii="Times New Roman"/>
          <w:b w:val="false"/>
          <w:i w:val="false"/>
          <w:color w:val="000000"/>
          <w:sz w:val="28"/>
        </w:rPr>
        <w:t>
      Voting results shall be summed up through a written survey on the maintenance of parking spaces, and storage rooms, carried out by members of the building council, an initiative group from among the owners of parking spaces, and storage rooms, the chairman of the association of property owners or a trustee of a simple partnership or a representative of the management company or the manager of an apartment building (if any).</w:t>
      </w:r>
    </w:p>
    <w:p>
      <w:pPr>
        <w:spacing w:after="0"/>
        <w:ind w:left="0"/>
        <w:jc w:val="both"/>
      </w:pPr>
      <w:r>
        <w:rPr>
          <w:rFonts w:ascii="Times New Roman"/>
          <w:b w:val="false"/>
          <w:i w:val="false"/>
          <w:color w:val="000000"/>
          <w:sz w:val="28"/>
        </w:rPr>
        <w:t>
      22. The results of voting by written survey shall be documented in a protocol in accordance with Form 3 of Appendix 2 to this Order and shall be posted in publicly accessible places.</w:t>
      </w:r>
    </w:p>
    <w:p>
      <w:pPr>
        <w:spacing w:after="0"/>
        <w:ind w:left="0"/>
        <w:jc w:val="both"/>
      </w:pPr>
      <w:r>
        <w:rPr>
          <w:rFonts w:ascii="Times New Roman"/>
          <w:b w:val="false"/>
          <w:i w:val="false"/>
          <w:color w:val="000000"/>
          <w:sz w:val="28"/>
        </w:rPr>
        <w:t>
      23. Voting of the owner of an apartment, non-residential premises, shall be carried out through information objects in the field of housing relations and housing and communal services, a cellular subscriber device and using other methods not prohibited by the legislation of the Republic of Kazakhstan, with mandatory identification of the owner of the apartment, non-residential premises.</w:t>
      </w:r>
    </w:p>
    <w:p>
      <w:pPr>
        <w:spacing w:after="0"/>
        <w:ind w:left="0"/>
        <w:jc w:val="both"/>
      </w:pPr>
      <w:r>
        <w:rPr>
          <w:rFonts w:ascii="Times New Roman"/>
          <w:b w:val="false"/>
          <w:i w:val="false"/>
          <w:color w:val="000000"/>
          <w:sz w:val="28"/>
        </w:rPr>
        <w:t>
      The results of electronic voting shall be recorded through information objects in the field of housing relations and housing and communal services.</w:t>
      </w:r>
    </w:p>
    <w:p>
      <w:pPr>
        <w:spacing w:after="0"/>
        <w:ind w:left="0"/>
        <w:jc w:val="both"/>
      </w:pPr>
      <w:r>
        <w:rPr>
          <w:rFonts w:ascii="Times New Roman"/>
          <w:b w:val="false"/>
          <w:i w:val="false"/>
          <w:color w:val="000000"/>
          <w:sz w:val="28"/>
        </w:rPr>
        <w:t>
      When summing up the voting results, the votes of the owners of apartments and non-residential premises shall be taken into account at a meeting held in person and through an informatization object in the field of housing relations and housing and communal services, through a written survey and an informatization object in the field of housing relations and housing and communal services.</w:t>
      </w:r>
    </w:p>
    <w:p>
      <w:pPr>
        <w:spacing w:after="0"/>
        <w:ind w:left="0"/>
        <w:jc w:val="both"/>
      </w:pPr>
      <w:r>
        <w:rPr>
          <w:rFonts w:ascii="Times New Roman"/>
          <w:b w:val="false"/>
          <w:i w:val="false"/>
          <w:color w:val="000000"/>
          <w:sz w:val="28"/>
        </w:rPr>
        <w:t>
      For owners of parking spaces and storage rooms, the provisions of paragraph 22 of these Rules shall apply regarding the maintenance of parking spaces and storage rooms.</w:t>
      </w:r>
    </w:p>
    <w:p>
      <w:pPr>
        <w:spacing w:after="0"/>
        <w:ind w:left="0"/>
        <w:jc w:val="both"/>
      </w:pPr>
      <w:r>
        <w:rPr>
          <w:rFonts w:ascii="Times New Roman"/>
          <w:b w:val="false"/>
          <w:i w:val="false"/>
          <w:color w:val="000000"/>
          <w:sz w:val="28"/>
        </w:rPr>
        <w:t>
      Advertisement and housing and communal services in accordance with the Rules for the formation, processing, as well as centralized collection and storage of information in electronic form, approved by order of the Acting Minister of Industry and Infrastructure Development of the Republic of Kazakhstan dated March 31, 2020 № 172 (registered in the State Register of Normative Legal Acts under № 20245), including the functioning of informatization objects in the field of housing relations and housing and communal services.</w:t>
      </w:r>
    </w:p>
    <w:p>
      <w:pPr>
        <w:spacing w:after="0"/>
        <w:ind w:left="0"/>
        <w:jc w:val="both"/>
      </w:pPr>
      <w:r>
        <w:rPr>
          <w:rFonts w:ascii="Times New Roman"/>
          <w:b w:val="false"/>
          <w:i w:val="false"/>
          <w:color w:val="000000"/>
          <w:sz w:val="28"/>
        </w:rPr>
        <w:t>
      25. In the case of electronic execution of the protocol, the chairman, secretary, and members of the house council shall sign with an electronic digital signature.</w:t>
      </w:r>
    </w:p>
    <w:p>
      <w:pPr>
        <w:spacing w:after="0"/>
        <w:ind w:left="0"/>
        <w:jc w:val="both"/>
      </w:pPr>
      <w:r>
        <w:rPr>
          <w:rFonts w:ascii="Times New Roman"/>
          <w:b w:val="false"/>
          <w:i w:val="false"/>
          <w:color w:val="000000"/>
          <w:sz w:val="28"/>
        </w:rPr>
        <w:t>
      26. The decisions made by the meeting, documented in a paper protocol or a printed electronic protocol, shall be document when considering controversial and other issues in court, other government bodies and organizations as the will of the owners of apartments, non-residential premises, and also serve as the basis for calculating housing assistance.</w:t>
      </w:r>
    </w:p>
    <w:p>
      <w:pPr>
        <w:spacing w:after="0"/>
        <w:ind w:left="0"/>
        <w:jc w:val="both"/>
      </w:pPr>
      <w:r>
        <w:rPr>
          <w:rFonts w:ascii="Times New Roman"/>
          <w:b w:val="false"/>
          <w:i w:val="false"/>
          <w:color w:val="000000"/>
          <w:sz w:val="28"/>
        </w:rPr>
        <w:t>
      27. Each owner of an apartment, or non-residential premises shall receive the voting results of other owners, apartments, and non-residential premises.</w:t>
      </w:r>
    </w:p>
    <w:p>
      <w:pPr>
        <w:spacing w:after="0"/>
        <w:ind w:left="0"/>
        <w:jc w:val="both"/>
      </w:pPr>
      <w:r>
        <w:rPr>
          <w:rFonts w:ascii="Times New Roman"/>
          <w:b w:val="false"/>
          <w:i w:val="false"/>
          <w:color w:val="000000"/>
          <w:sz w:val="28"/>
        </w:rPr>
        <w:t>
      The owner of a parking space or storage room shall receive the voting results only as other owners of parking spaces and storage rooms voted.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making </w:t>
            </w:r>
            <w:r>
              <w:br/>
            </w:r>
            <w:r>
              <w:rPr>
                <w:rFonts w:ascii="Times New Roman"/>
                <w:b w:val="false"/>
                <w:i w:val="false"/>
                <w:color w:val="000000"/>
                <w:sz w:val="20"/>
              </w:rPr>
              <w:t xml:space="preserve">decisions on the management </w:t>
            </w:r>
            <w:r>
              <w:br/>
            </w:r>
            <w:r>
              <w:rPr>
                <w:rFonts w:ascii="Times New Roman"/>
                <w:b w:val="false"/>
                <w:i w:val="false"/>
                <w:color w:val="000000"/>
                <w:sz w:val="20"/>
              </w:rPr>
              <w:t>of the condominium object and</w:t>
            </w:r>
            <w:r>
              <w:br/>
            </w:r>
            <w:r>
              <w:rPr>
                <w:rFonts w:ascii="Times New Roman"/>
                <w:b w:val="false"/>
                <w:i w:val="false"/>
                <w:color w:val="000000"/>
                <w:sz w:val="20"/>
              </w:rPr>
              <w:t>the maintenance of the common</w:t>
            </w:r>
            <w:r>
              <w:br/>
            </w:r>
            <w:r>
              <w:rPr>
                <w:rFonts w:ascii="Times New Roman"/>
                <w:b w:val="false"/>
                <w:i w:val="false"/>
                <w:color w:val="000000"/>
                <w:sz w:val="20"/>
              </w:rPr>
              <w:t xml:space="preserve">property of the condominium </w:t>
            </w:r>
            <w:r>
              <w:br/>
            </w:r>
            <w:r>
              <w:rPr>
                <w:rFonts w:ascii="Times New Roman"/>
                <w:b w:val="false"/>
                <w:i w:val="false"/>
                <w:color w:val="000000"/>
                <w:sz w:val="20"/>
              </w:rPr>
              <w:t>object</w:t>
            </w:r>
          </w:p>
        </w:tc>
      </w:tr>
    </w:tbl>
    <w:p>
      <w:pPr>
        <w:spacing w:after="0"/>
        <w:ind w:left="0"/>
        <w:jc w:val="left"/>
      </w:pPr>
      <w:r>
        <w:rPr>
          <w:rFonts w:ascii="Times New Roman"/>
          <w:b/>
          <w:i w:val="false"/>
          <w:color w:val="000000"/>
        </w:rPr>
        <w:t xml:space="preserve"> Notification of convening a meeting by the initiative group</w:t>
      </w:r>
    </w:p>
    <w:p>
      <w:pPr>
        <w:spacing w:after="0"/>
        <w:ind w:left="0"/>
        <w:jc w:val="both"/>
      </w:pPr>
      <w:r>
        <w:rPr>
          <w:rFonts w:ascii="Times New Roman"/>
          <w:b w:val="false"/>
          <w:i w:val="false"/>
          <w:color w:val="000000"/>
          <w:sz w:val="28"/>
        </w:rPr>
        <w:t xml:space="preserve">
      _________ "__"______ 20__   time ________ </w:t>
      </w:r>
    </w:p>
    <w:p>
      <w:pPr>
        <w:spacing w:after="0"/>
        <w:ind w:left="0"/>
        <w:jc w:val="both"/>
      </w:pPr>
      <w:r>
        <w:rPr>
          <w:rFonts w:ascii="Times New Roman"/>
          <w:b w:val="false"/>
          <w:i w:val="false"/>
          <w:color w:val="000000"/>
          <w:sz w:val="28"/>
        </w:rPr>
        <w:t>
      Location of the multi-apartment residential building:______________________________________</w:t>
      </w:r>
    </w:p>
    <w:p>
      <w:pPr>
        <w:spacing w:after="0"/>
        <w:ind w:left="0"/>
        <w:jc w:val="both"/>
      </w:pPr>
      <w:r>
        <w:rPr>
          <w:rFonts w:ascii="Times New Roman"/>
          <w:b w:val="false"/>
          <w:i w:val="false"/>
          <w:color w:val="000000"/>
          <w:sz w:val="28"/>
        </w:rPr>
        <w:t xml:space="preserve">
                                                                                                                          (address) </w:t>
      </w:r>
    </w:p>
    <w:p>
      <w:pPr>
        <w:spacing w:after="0"/>
        <w:ind w:left="0"/>
        <w:jc w:val="both"/>
      </w:pPr>
      <w:r>
        <w:rPr>
          <w:rFonts w:ascii="Times New Roman"/>
          <w:b w:val="false"/>
          <w:i w:val="false"/>
          <w:color w:val="000000"/>
          <w:sz w:val="28"/>
        </w:rPr>
        <w:t xml:space="preserve">
      Total number of apartments, non-residential premises______________________________________ </w:t>
      </w:r>
    </w:p>
    <w:p>
      <w:pPr>
        <w:spacing w:after="0"/>
        <w:ind w:left="0"/>
        <w:jc w:val="both"/>
      </w:pPr>
      <w:r>
        <w:rPr>
          <w:rFonts w:ascii="Times New Roman"/>
          <w:b w:val="false"/>
          <w:i w:val="false"/>
          <w:color w:val="000000"/>
          <w:sz w:val="28"/>
        </w:rPr>
        <w:t xml:space="preserve">
      In accordance with Article 42-1 of the Law of the Republic of Kazakhstan “On Housing Relations”, </w:t>
      </w:r>
    </w:p>
    <w:p>
      <w:pPr>
        <w:spacing w:after="0"/>
        <w:ind w:left="0"/>
        <w:jc w:val="both"/>
      </w:pPr>
      <w:r>
        <w:rPr>
          <w:rFonts w:ascii="Times New Roman"/>
          <w:b w:val="false"/>
          <w:i w:val="false"/>
          <w:color w:val="000000"/>
          <w:sz w:val="28"/>
        </w:rPr>
        <w:t xml:space="preserve">
      a meeting is convened at the request of at least ten percent of the owners of apartments, non-residential </w:t>
      </w:r>
    </w:p>
    <w:p>
      <w:pPr>
        <w:spacing w:after="0"/>
        <w:ind w:left="0"/>
        <w:jc w:val="both"/>
      </w:pPr>
      <w:r>
        <w:rPr>
          <w:rFonts w:ascii="Times New Roman"/>
          <w:b w:val="false"/>
          <w:i w:val="false"/>
          <w:color w:val="000000"/>
          <w:sz w:val="28"/>
        </w:rPr>
        <w:t xml:space="preserve">
      premises multi-apartment residential buildings. </w:t>
      </w:r>
    </w:p>
    <w:p>
      <w:pPr>
        <w:spacing w:after="0"/>
        <w:ind w:left="0"/>
        <w:jc w:val="both"/>
      </w:pPr>
      <w:r>
        <w:rPr>
          <w:rFonts w:ascii="Times New Roman"/>
          <w:b w:val="false"/>
          <w:i w:val="false"/>
          <w:color w:val="000000"/>
          <w:sz w:val="28"/>
        </w:rPr>
        <w:t xml:space="preserve">
      An initiative group of ________ (in words) owners of apartments, and non-residential premises initiates </w:t>
      </w:r>
    </w:p>
    <w:p>
      <w:pPr>
        <w:spacing w:after="0"/>
        <w:ind w:left="0"/>
        <w:jc w:val="both"/>
      </w:pPr>
      <w:r>
        <w:rPr>
          <w:rFonts w:ascii="Times New Roman"/>
          <w:b w:val="false"/>
          <w:i w:val="false"/>
          <w:color w:val="000000"/>
          <w:sz w:val="28"/>
        </w:rPr>
        <w:t xml:space="preserve">
      the convening of a meeting of owners of apartments, and non-residential premises of a multi-apartment </w:t>
      </w:r>
    </w:p>
    <w:p>
      <w:pPr>
        <w:spacing w:after="0"/>
        <w:ind w:left="0"/>
        <w:jc w:val="both"/>
      </w:pPr>
      <w:r>
        <w:rPr>
          <w:rFonts w:ascii="Times New Roman"/>
          <w:b w:val="false"/>
          <w:i w:val="false"/>
          <w:color w:val="000000"/>
          <w:sz w:val="28"/>
        </w:rPr>
        <w:t xml:space="preserve">
      residential building. </w:t>
      </w:r>
    </w:p>
    <w:p>
      <w:pPr>
        <w:spacing w:after="0"/>
        <w:ind w:left="0"/>
        <w:jc w:val="both"/>
      </w:pPr>
      <w:r>
        <w:rPr>
          <w:rFonts w:ascii="Times New Roman"/>
          <w:b w:val="false"/>
          <w:i w:val="false"/>
          <w:color w:val="000000"/>
          <w:sz w:val="28"/>
        </w:rPr>
        <w:t xml:space="preserve">
      Agenda: </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Place, time and date of the meeting:</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Form of the meeting:</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 of the initiators of the meeting</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Apartment/non-residential premises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number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Total initiators: ______________ (in words) owners of apartments, </w:t>
      </w:r>
    </w:p>
    <w:p>
      <w:pPr>
        <w:spacing w:after="0"/>
        <w:ind w:left="0"/>
        <w:jc w:val="both"/>
      </w:pPr>
      <w:r>
        <w:rPr>
          <w:rFonts w:ascii="Times New Roman"/>
          <w:b w:val="false"/>
          <w:i w:val="false"/>
          <w:color w:val="000000"/>
          <w:sz w:val="28"/>
        </w:rPr>
        <w:t>
      non-residential premises of an apartment building.</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making </w:t>
            </w:r>
            <w:r>
              <w:br/>
            </w:r>
            <w:r>
              <w:rPr>
                <w:rFonts w:ascii="Times New Roman"/>
                <w:b w:val="false"/>
                <w:i w:val="false"/>
                <w:color w:val="000000"/>
                <w:sz w:val="20"/>
              </w:rPr>
              <w:t xml:space="preserve">decisions on the management </w:t>
            </w:r>
            <w:r>
              <w:br/>
            </w:r>
            <w:r>
              <w:rPr>
                <w:rFonts w:ascii="Times New Roman"/>
                <w:b w:val="false"/>
                <w:i w:val="false"/>
                <w:color w:val="000000"/>
                <w:sz w:val="20"/>
              </w:rPr>
              <w:t xml:space="preserve">of the condominium object </w:t>
            </w:r>
            <w:r>
              <w:br/>
            </w:r>
            <w:r>
              <w:rPr>
                <w:rFonts w:ascii="Times New Roman"/>
                <w:b w:val="false"/>
                <w:i w:val="false"/>
                <w:color w:val="000000"/>
                <w:sz w:val="20"/>
              </w:rPr>
              <w:t xml:space="preserve">and the maintenance of the </w:t>
            </w:r>
            <w:r>
              <w:br/>
            </w:r>
            <w:r>
              <w:rPr>
                <w:rFonts w:ascii="Times New Roman"/>
                <w:b w:val="false"/>
                <w:i w:val="false"/>
                <w:color w:val="000000"/>
                <w:sz w:val="20"/>
              </w:rPr>
              <w:t xml:space="preserve">common property of the </w:t>
            </w:r>
            <w:r>
              <w:br/>
            </w:r>
            <w:r>
              <w:rPr>
                <w:rFonts w:ascii="Times New Roman"/>
                <w:b w:val="false"/>
                <w:i w:val="false"/>
                <w:color w:val="000000"/>
                <w:sz w:val="20"/>
              </w:rPr>
              <w:t>condominium object</w:t>
            </w:r>
          </w:p>
        </w:tc>
      </w:tr>
    </w:tbl>
    <w:p>
      <w:pPr>
        <w:spacing w:after="0"/>
        <w:ind w:left="0"/>
        <w:jc w:val="left"/>
      </w:pPr>
      <w:r>
        <w:rPr>
          <w:rFonts w:ascii="Times New Roman"/>
          <w:b/>
          <w:i w:val="false"/>
          <w:color w:val="000000"/>
        </w:rPr>
        <w:t xml:space="preserve"> Registration sheet of owners of parking spaces, storage rooms of an apartment </w:t>
      </w:r>
      <w:r>
        <w:br/>
      </w:r>
      <w:r>
        <w:rPr>
          <w:rFonts w:ascii="Times New Roman"/>
          <w:b/>
          <w:i w:val="false"/>
          <w:color w:val="000000"/>
        </w:rPr>
        <w:t>building participating in the meeting “__”_________ 20___</w:t>
      </w:r>
    </w:p>
    <w:p>
      <w:pPr>
        <w:spacing w:after="0"/>
        <w:ind w:left="0"/>
        <w:jc w:val="both"/>
      </w:pPr>
      <w:r>
        <w:rPr>
          <w:rFonts w:ascii="Times New Roman"/>
          <w:b w:val="false"/>
          <w:i w:val="false"/>
          <w:color w:val="000000"/>
          <w:sz w:val="28"/>
        </w:rPr>
        <w:t>
      Location of the apartment building: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w:t>
            </w:r>
          </w:p>
          <w:p>
            <w:pPr>
              <w:spacing w:after="20"/>
              <w:ind w:left="20"/>
              <w:jc w:val="both"/>
            </w:pPr>
            <w:r>
              <w:rPr>
                <w:rFonts w:ascii="Times New Roman"/>
                <w:b w:val="false"/>
                <w:i w:val="false"/>
                <w:color w:val="000000"/>
                <w:sz w:val="20"/>
              </w:rPr>
              <w:t xml:space="preserve">
First name </w:t>
            </w:r>
          </w:p>
          <w:p>
            <w:pPr>
              <w:spacing w:after="20"/>
              <w:ind w:left="20"/>
              <w:jc w:val="both"/>
            </w:pPr>
            <w:r>
              <w:rPr>
                <w:rFonts w:ascii="Times New Roman"/>
                <w:b w:val="false"/>
                <w:i w:val="false"/>
                <w:color w:val="000000"/>
                <w:sz w:val="20"/>
              </w:rPr>
              <w:t xml:space="preserve">
Patronymic </w:t>
            </w:r>
          </w:p>
          <w:p>
            <w:pPr>
              <w:spacing w:after="20"/>
              <w:ind w:left="20"/>
              <w:jc w:val="both"/>
            </w:pPr>
            <w:r>
              <w:rPr>
                <w:rFonts w:ascii="Times New Roman"/>
                <w:b w:val="false"/>
                <w:i w:val="false"/>
                <w:color w:val="000000"/>
                <w:sz w:val="20"/>
              </w:rPr>
              <w:t>(if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Parking space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Storage room № </w:t>
            </w:r>
          </w:p>
          <w:p>
            <w:pPr>
              <w:spacing w:after="20"/>
              <w:ind w:left="20"/>
              <w:jc w:val="both"/>
            </w:pPr>
            <w:r>
              <w:rPr>
                <w:rFonts w:ascii="Times New Roman"/>
                <w:b w:val="false"/>
                <w:i w:val="false"/>
                <w:color w:val="000000"/>
                <w:sz w:val="20"/>
              </w:rPr>
              <w:t>(location)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Chairman of the meeting: _______________________________ _____________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Secretary of the meeting: _____________________________________ 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____________________________________ _____________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____________________________________ _____________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____________________________________ _____________ </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making decisions </w:t>
            </w:r>
            <w:r>
              <w:br/>
            </w:r>
            <w:r>
              <w:rPr>
                <w:rFonts w:ascii="Times New Roman"/>
                <w:b w:val="false"/>
                <w:i w:val="false"/>
                <w:color w:val="000000"/>
                <w:sz w:val="20"/>
              </w:rPr>
              <w:t xml:space="preserve">on the management of the condominium </w:t>
            </w:r>
            <w:r>
              <w:br/>
            </w:r>
            <w:r>
              <w:rPr>
                <w:rFonts w:ascii="Times New Roman"/>
                <w:b w:val="false"/>
                <w:i w:val="false"/>
                <w:color w:val="000000"/>
                <w:sz w:val="20"/>
              </w:rPr>
              <w:t xml:space="preserve">object and the maintenance of the common </w:t>
            </w:r>
            <w:r>
              <w:br/>
            </w:r>
            <w:r>
              <w:rPr>
                <w:rFonts w:ascii="Times New Roman"/>
                <w:b w:val="false"/>
                <w:i w:val="false"/>
                <w:color w:val="000000"/>
                <w:sz w:val="20"/>
              </w:rPr>
              <w:t>property of the condominium object</w:t>
            </w:r>
          </w:p>
        </w:tc>
      </w:tr>
    </w:tbl>
    <w:p>
      <w:pPr>
        <w:spacing w:after="0"/>
        <w:ind w:left="0"/>
        <w:jc w:val="left"/>
      </w:pPr>
      <w:r>
        <w:rPr>
          <w:rFonts w:ascii="Times New Roman"/>
          <w:b/>
          <w:i w:val="false"/>
          <w:color w:val="000000"/>
        </w:rPr>
        <w:t xml:space="preserve"> Voting sheet of owners of apartments and non-residential premises </w:t>
      </w:r>
      <w:r>
        <w:br/>
      </w:r>
      <w:r>
        <w:rPr>
          <w:rFonts w:ascii="Times New Roman"/>
          <w:b/>
          <w:i w:val="false"/>
          <w:color w:val="000000"/>
        </w:rPr>
        <w:t>who voted at the meeting (conducted by means of attendance)</w:t>
      </w:r>
    </w:p>
    <w:p>
      <w:pPr>
        <w:spacing w:after="0"/>
        <w:ind w:left="0"/>
        <w:jc w:val="both"/>
      </w:pPr>
      <w:r>
        <w:rPr>
          <w:rFonts w:ascii="Times New Roman"/>
          <w:b w:val="false"/>
          <w:i w:val="false"/>
          <w:color w:val="000000"/>
          <w:sz w:val="28"/>
        </w:rPr>
        <w:t xml:space="preserve">
      “__”_________ 20___ </w:t>
      </w:r>
    </w:p>
    <w:p>
      <w:pPr>
        <w:spacing w:after="0"/>
        <w:ind w:left="0"/>
        <w:jc w:val="both"/>
      </w:pPr>
      <w:r>
        <w:rPr>
          <w:rFonts w:ascii="Times New Roman"/>
          <w:b w:val="false"/>
          <w:i w:val="false"/>
          <w:color w:val="000000"/>
          <w:sz w:val="28"/>
        </w:rPr>
        <w:t>
      time ________</w:t>
      </w:r>
    </w:p>
    <w:p>
      <w:pPr>
        <w:spacing w:after="0"/>
        <w:ind w:left="0"/>
        <w:jc w:val="both"/>
      </w:pPr>
      <w:r>
        <w:rPr>
          <w:rFonts w:ascii="Times New Roman"/>
          <w:b w:val="false"/>
          <w:i w:val="false"/>
          <w:color w:val="000000"/>
          <w:sz w:val="28"/>
        </w:rPr>
        <w:t>
      Location of an apartment building: ________________________</w:t>
      </w:r>
    </w:p>
    <w:p>
      <w:pPr>
        <w:spacing w:after="0"/>
        <w:ind w:left="0"/>
        <w:jc w:val="both"/>
      </w:pPr>
      <w:r>
        <w:rPr>
          <w:rFonts w:ascii="Times New Roman"/>
          <w:b w:val="false"/>
          <w:i w:val="false"/>
          <w:color w:val="000000"/>
          <w:sz w:val="28"/>
        </w:rPr>
        <w:t>
      Question submitted for discussion: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First name Patronymic </w:t>
            </w:r>
          </w:p>
          <w:p>
            <w:pPr>
              <w:spacing w:after="20"/>
              <w:ind w:left="20"/>
              <w:jc w:val="both"/>
            </w:pPr>
            <w:r>
              <w:rPr>
                <w:rFonts w:ascii="Times New Roman"/>
                <w:b w:val="false"/>
                <w:i w:val="false"/>
                <w:color w:val="000000"/>
                <w:sz w:val="20"/>
              </w:rPr>
              <w:t>
(if any)</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Cellular number and/or </w:t>
            </w:r>
          </w:p>
          <w:p>
            <w:pPr>
              <w:spacing w:after="20"/>
              <w:ind w:left="20"/>
              <w:jc w:val="both"/>
            </w:pPr>
            <w:r>
              <w:rPr>
                <w:rFonts w:ascii="Times New Roman"/>
                <w:b w:val="false"/>
                <w:i w:val="false"/>
                <w:color w:val="000000"/>
                <w:sz w:val="20"/>
              </w:rPr>
              <w:t xml:space="preserve">
email address </w:t>
            </w:r>
          </w:p>
          <w:p>
            <w:pPr>
              <w:spacing w:after="20"/>
              <w:ind w:left="20"/>
              <w:jc w:val="both"/>
            </w:pPr>
            <w:r>
              <w:rPr>
                <w:rFonts w:ascii="Times New Roman"/>
                <w:b w:val="false"/>
                <w:i w:val="false"/>
                <w:color w:val="000000"/>
                <w:sz w:val="20"/>
              </w:rPr>
              <w:t>
(at the discretion of the owner)</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Apartment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non-residential premises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t>
            </w:r>
          </w:p>
          <w:p>
            <w:pPr>
              <w:spacing w:after="20"/>
              <w:ind w:left="20"/>
              <w:jc w:val="both"/>
            </w:pPr>
            <w:r>
              <w:rPr>
                <w:rFonts w:ascii="Times New Roman"/>
                <w:b w:val="false"/>
                <w:i w:val="false"/>
                <w:color w:val="000000"/>
                <w:sz w:val="20"/>
              </w:rPr>
              <w:t>(signature)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"Against" </w:t>
            </w:r>
          </w:p>
          <w:p>
            <w:pPr>
              <w:spacing w:after="20"/>
              <w:ind w:left="20"/>
              <w:jc w:val="both"/>
            </w:pPr>
            <w:r>
              <w:rPr>
                <w:rFonts w:ascii="Times New Roman"/>
                <w:b w:val="false"/>
                <w:i w:val="false"/>
                <w:color w:val="000000"/>
                <w:sz w:val="20"/>
              </w:rPr>
              <w:t>(signature)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“Abstain” </w:t>
            </w:r>
          </w:p>
          <w:p>
            <w:pPr>
              <w:spacing w:after="20"/>
              <w:ind w:left="20"/>
              <w:jc w:val="both"/>
            </w:pPr>
            <w:r>
              <w:rPr>
                <w:rFonts w:ascii="Times New Roman"/>
                <w:b w:val="false"/>
                <w:i w:val="false"/>
                <w:color w:val="000000"/>
                <w:sz w:val="20"/>
              </w:rPr>
              <w:t>(signature)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Chairman of the meeting: ________________ 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Secretary of the meeting: ___________________ 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 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 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 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 If voting through informatization objects in the field of housing relations and housing and communal services shall not be required and excluded.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to the Rules for making decisions</w:t>
            </w:r>
            <w:r>
              <w:br/>
            </w:r>
            <w:r>
              <w:rPr>
                <w:rFonts w:ascii="Times New Roman"/>
                <w:b w:val="false"/>
                <w:i w:val="false"/>
                <w:color w:val="000000"/>
                <w:sz w:val="20"/>
              </w:rPr>
              <w:t xml:space="preserve"> on the management of the condominium </w:t>
            </w:r>
            <w:r>
              <w:br/>
            </w:r>
            <w:r>
              <w:rPr>
                <w:rFonts w:ascii="Times New Roman"/>
                <w:b w:val="false"/>
                <w:i w:val="false"/>
                <w:color w:val="000000"/>
                <w:sz w:val="20"/>
              </w:rPr>
              <w:t xml:space="preserve">object and the maintenance of the common </w:t>
            </w:r>
            <w:r>
              <w:br/>
            </w:r>
            <w:r>
              <w:rPr>
                <w:rFonts w:ascii="Times New Roman"/>
                <w:b w:val="false"/>
                <w:i w:val="false"/>
                <w:color w:val="000000"/>
                <w:sz w:val="20"/>
              </w:rPr>
              <w:t>property of the condominium object</w:t>
            </w:r>
          </w:p>
        </w:tc>
      </w:tr>
    </w:tbl>
    <w:p>
      <w:pPr>
        <w:spacing w:after="0"/>
        <w:ind w:left="0"/>
        <w:jc w:val="left"/>
      </w:pPr>
      <w:r>
        <w:rPr>
          <w:rFonts w:ascii="Times New Roman"/>
          <w:b/>
          <w:i w:val="false"/>
          <w:color w:val="000000"/>
        </w:rPr>
        <w:t xml:space="preserve"> Voting sheet of owners of parking spaces, and storage rooms who voted at the meeting </w:t>
      </w:r>
      <w:r>
        <w:br/>
      </w:r>
      <w:r>
        <w:rPr>
          <w:rFonts w:ascii="Times New Roman"/>
          <w:b/>
          <w:i w:val="false"/>
          <w:color w:val="000000"/>
        </w:rPr>
        <w:t>(by open expression of will, conducted in person) “__”_________ 20___</w:t>
      </w:r>
    </w:p>
    <w:p>
      <w:pPr>
        <w:spacing w:after="0"/>
        <w:ind w:left="0"/>
        <w:jc w:val="both"/>
      </w:pPr>
      <w:r>
        <w:rPr>
          <w:rFonts w:ascii="Times New Roman"/>
          <w:b w:val="false"/>
          <w:i w:val="false"/>
          <w:color w:val="000000"/>
          <w:sz w:val="28"/>
        </w:rPr>
        <w:t xml:space="preserve">
      time ________ </w:t>
      </w:r>
    </w:p>
    <w:p>
      <w:pPr>
        <w:spacing w:after="0"/>
        <w:ind w:left="0"/>
        <w:jc w:val="both"/>
      </w:pPr>
      <w:r>
        <w:rPr>
          <w:rFonts w:ascii="Times New Roman"/>
          <w:b w:val="false"/>
          <w:i w:val="false"/>
          <w:color w:val="000000"/>
          <w:sz w:val="28"/>
        </w:rPr>
        <w:t>
      Location of multi-apartment residential building: ___________________</w:t>
      </w:r>
    </w:p>
    <w:p>
      <w:pPr>
        <w:spacing w:after="0"/>
        <w:ind w:left="0"/>
        <w:jc w:val="both"/>
      </w:pPr>
      <w:r>
        <w:rPr>
          <w:rFonts w:ascii="Times New Roman"/>
          <w:b w:val="false"/>
          <w:i w:val="false"/>
          <w:color w:val="000000"/>
          <w:sz w:val="28"/>
        </w:rPr>
        <w:t>
      Question submitted for discussion: 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First name Patronymic </w:t>
            </w:r>
          </w:p>
          <w:p>
            <w:pPr>
              <w:spacing w:after="20"/>
              <w:ind w:left="20"/>
              <w:jc w:val="both"/>
            </w:pPr>
            <w:r>
              <w:rPr>
                <w:rFonts w:ascii="Times New Roman"/>
                <w:b w:val="false"/>
                <w:i w:val="false"/>
                <w:color w:val="000000"/>
                <w:sz w:val="20"/>
              </w:rPr>
              <w:t>
(if any)</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Cellular number and/or email address </w:t>
            </w:r>
          </w:p>
          <w:p>
            <w:pPr>
              <w:spacing w:after="20"/>
              <w:ind w:left="20"/>
              <w:jc w:val="both"/>
            </w:pPr>
            <w:r>
              <w:rPr>
                <w:rFonts w:ascii="Times New Roman"/>
                <w:b w:val="false"/>
                <w:i w:val="false"/>
                <w:color w:val="000000"/>
                <w:sz w:val="20"/>
              </w:rPr>
              <w:t>
(at the discretion of the owner)</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Parking space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Pantry № </w:t>
            </w:r>
          </w:p>
          <w:p>
            <w:pPr>
              <w:spacing w:after="20"/>
              <w:ind w:left="20"/>
              <w:jc w:val="both"/>
            </w:pPr>
            <w:r>
              <w:rPr>
                <w:rFonts w:ascii="Times New Roman"/>
                <w:b w:val="false"/>
                <w:i w:val="false"/>
                <w:color w:val="000000"/>
                <w:sz w:val="20"/>
              </w:rPr>
              <w:t>(location)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t>
            </w:r>
          </w:p>
          <w:p>
            <w:pPr>
              <w:spacing w:after="20"/>
              <w:ind w:left="20"/>
              <w:jc w:val="both"/>
            </w:pPr>
            <w:r>
              <w:rPr>
                <w:rFonts w:ascii="Times New Roman"/>
                <w:b w:val="false"/>
                <w:i w:val="false"/>
                <w:color w:val="000000"/>
                <w:sz w:val="20"/>
              </w:rPr>
              <w:t>(signature)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"Against" </w:t>
            </w:r>
          </w:p>
          <w:p>
            <w:pPr>
              <w:spacing w:after="20"/>
              <w:ind w:left="20"/>
              <w:jc w:val="both"/>
            </w:pPr>
            <w:r>
              <w:rPr>
                <w:rFonts w:ascii="Times New Roman"/>
                <w:b w:val="false"/>
                <w:i w:val="false"/>
                <w:color w:val="000000"/>
                <w:sz w:val="20"/>
              </w:rPr>
              <w:t>(signature)</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“Abstain” </w:t>
            </w:r>
          </w:p>
          <w:p>
            <w:pPr>
              <w:spacing w:after="20"/>
              <w:ind w:left="20"/>
              <w:jc w:val="both"/>
            </w:pPr>
            <w:r>
              <w:rPr>
                <w:rFonts w:ascii="Times New Roman"/>
                <w:b w:val="false"/>
                <w:i w:val="false"/>
                <w:color w:val="000000"/>
                <w:sz w:val="20"/>
              </w:rPr>
              <w:t>(signature)</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Chairman of the meeting: __________________ 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Secretary of the meeting: ______________________ 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 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 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 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*when voting through informatization objects in the field of housing relations and housing and communal services shall not be required and excluded.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making decisions </w:t>
            </w:r>
            <w:r>
              <w:br/>
            </w:r>
            <w:r>
              <w:rPr>
                <w:rFonts w:ascii="Times New Roman"/>
                <w:b w:val="false"/>
                <w:i w:val="false"/>
                <w:color w:val="000000"/>
                <w:sz w:val="20"/>
              </w:rPr>
              <w:t xml:space="preserve">on the management of the condominium </w:t>
            </w:r>
            <w:r>
              <w:br/>
            </w:r>
            <w:r>
              <w:rPr>
                <w:rFonts w:ascii="Times New Roman"/>
                <w:b w:val="false"/>
                <w:i w:val="false"/>
                <w:color w:val="000000"/>
                <w:sz w:val="20"/>
              </w:rPr>
              <w:t xml:space="preserve">object and the maintenance of the common </w:t>
            </w:r>
            <w:r>
              <w:br/>
            </w:r>
            <w:r>
              <w:rPr>
                <w:rFonts w:ascii="Times New Roman"/>
                <w:b w:val="false"/>
                <w:i w:val="false"/>
                <w:color w:val="000000"/>
                <w:sz w:val="20"/>
              </w:rPr>
              <w:t>property of the condominium object</w:t>
            </w:r>
          </w:p>
        </w:tc>
      </w:tr>
    </w:tbl>
    <w:p>
      <w:pPr>
        <w:spacing w:after="0"/>
        <w:ind w:left="0"/>
        <w:jc w:val="left"/>
      </w:pPr>
      <w:r>
        <w:rPr>
          <w:rFonts w:ascii="Times New Roman"/>
          <w:b/>
          <w:i w:val="false"/>
          <w:color w:val="000000"/>
        </w:rPr>
        <w:t xml:space="preserve"> Sheet № ___ of voting when conducting a written survey of owners of apartments and non-residential premises</w:t>
      </w:r>
    </w:p>
    <w:p>
      <w:pPr>
        <w:spacing w:after="0"/>
        <w:ind w:left="0"/>
        <w:jc w:val="both"/>
      </w:pPr>
      <w:r>
        <w:rPr>
          <w:rFonts w:ascii="Times New Roman"/>
          <w:b w:val="false"/>
          <w:i w:val="false"/>
          <w:color w:val="000000"/>
          <w:sz w:val="28"/>
        </w:rPr>
        <w:t xml:space="preserve">
      _________ “__”_______ 20__ time _________ </w:t>
      </w:r>
    </w:p>
    <w:p>
      <w:pPr>
        <w:spacing w:after="0"/>
        <w:ind w:left="0"/>
        <w:jc w:val="both"/>
      </w:pPr>
      <w:r>
        <w:rPr>
          <w:rFonts w:ascii="Times New Roman"/>
          <w:b w:val="false"/>
          <w:i w:val="false"/>
          <w:color w:val="000000"/>
          <w:sz w:val="28"/>
        </w:rPr>
        <w:t>
      Location of the multi-apartment residential building:</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Responsible persons: ________________________________________ </w:t>
      </w:r>
    </w:p>
    <w:p>
      <w:pPr>
        <w:spacing w:after="0"/>
        <w:ind w:left="0"/>
        <w:jc w:val="both"/>
      </w:pPr>
      <w:r>
        <w:rPr>
          <w:rFonts w:ascii="Times New Roman"/>
          <w:b w:val="false"/>
          <w:i w:val="false"/>
          <w:color w:val="000000"/>
          <w:sz w:val="28"/>
        </w:rPr>
        <w:t>
      (appointed from among the owners of apartments, non-residential premises)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Questions submitted </w:t>
            </w:r>
          </w:p>
          <w:p>
            <w:pPr>
              <w:spacing w:after="20"/>
              <w:ind w:left="20"/>
              <w:jc w:val="both"/>
            </w:pPr>
            <w:r>
              <w:rPr>
                <w:rFonts w:ascii="Times New Roman"/>
                <w:b w:val="false"/>
                <w:i w:val="false"/>
                <w:color w:val="000000"/>
                <w:sz w:val="20"/>
              </w:rPr>
              <w:t>for discussion: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t>
            </w:r>
          </w:p>
          <w:p>
            <w:pPr>
              <w:spacing w:after="20"/>
              <w:ind w:left="20"/>
              <w:jc w:val="both"/>
            </w:pPr>
            <w:r>
              <w:rPr>
                <w:rFonts w:ascii="Times New Roman"/>
                <w:b w:val="false"/>
                <w:i w:val="false"/>
                <w:color w:val="000000"/>
                <w:sz w:val="20"/>
              </w:rPr>
              <w:t>(signature)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"Against" </w:t>
            </w:r>
          </w:p>
          <w:p>
            <w:pPr>
              <w:spacing w:after="20"/>
              <w:ind w:left="20"/>
              <w:jc w:val="both"/>
            </w:pPr>
            <w:r>
              <w:rPr>
                <w:rFonts w:ascii="Times New Roman"/>
                <w:b w:val="false"/>
                <w:i w:val="false"/>
                <w:color w:val="000000"/>
                <w:sz w:val="20"/>
              </w:rPr>
              <w:t>(signature)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“Abstain” </w:t>
            </w:r>
          </w:p>
          <w:p>
            <w:pPr>
              <w:spacing w:after="20"/>
              <w:ind w:left="20"/>
              <w:jc w:val="both"/>
            </w:pPr>
            <w:r>
              <w:rPr>
                <w:rFonts w:ascii="Times New Roman"/>
                <w:b w:val="false"/>
                <w:i w:val="false"/>
                <w:color w:val="000000"/>
                <w:sz w:val="20"/>
              </w:rPr>
              <w:t>(signature)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(last name, first name, patronymic (if any) of the owner of the apartment, non-residential premises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Address of the owner of the apartment, non-residential premises </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xml:space="preserve">
      Cellular number and (or) email address of the owner of the apartment, non-residential premises </w:t>
      </w:r>
    </w:p>
    <w:p>
      <w:pPr>
        <w:spacing w:after="0"/>
        <w:ind w:left="0"/>
        <w:jc w:val="both"/>
      </w:pPr>
      <w:r>
        <w:rPr>
          <w:rFonts w:ascii="Times New Roman"/>
          <w:b w:val="false"/>
          <w:i w:val="false"/>
          <w:color w:val="000000"/>
          <w:sz w:val="28"/>
        </w:rPr>
        <w:t>
      (at the discretion of the owner of the apartment, non-residential premises)</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Signature _______________________________________________ </w:t>
      </w:r>
    </w:p>
    <w:p>
      <w:pPr>
        <w:spacing w:after="0"/>
        <w:ind w:left="0"/>
        <w:jc w:val="both"/>
      </w:pPr>
      <w:r>
        <w:rPr>
          <w:rFonts w:ascii="Times New Roman"/>
          <w:b w:val="false"/>
          <w:i w:val="false"/>
          <w:color w:val="000000"/>
          <w:sz w:val="28"/>
        </w:rPr>
        <w:t xml:space="preserve">
      (of the owner of the apartment, non-residential premises) </w:t>
      </w:r>
    </w:p>
    <w:p>
      <w:pPr>
        <w:spacing w:after="0"/>
        <w:ind w:left="0"/>
        <w:jc w:val="both"/>
      </w:pPr>
      <w:r>
        <w:rPr>
          <w:rFonts w:ascii="Times New Roman"/>
          <w:b w:val="false"/>
          <w:i w:val="false"/>
          <w:color w:val="000000"/>
          <w:sz w:val="28"/>
        </w:rPr>
        <w:t xml:space="preserve">
      Signature ___________________________________*(responsible persons) </w:t>
      </w:r>
    </w:p>
    <w:p>
      <w:pPr>
        <w:spacing w:after="0"/>
        <w:ind w:left="0"/>
        <w:jc w:val="both"/>
      </w:pPr>
      <w:r>
        <w:rPr>
          <w:rFonts w:ascii="Times New Roman"/>
          <w:b w:val="false"/>
          <w:i w:val="false"/>
          <w:color w:val="000000"/>
          <w:sz w:val="28"/>
        </w:rPr>
        <w:t xml:space="preserve">
      Signature ___________________________________ (member of the house council) </w:t>
      </w:r>
    </w:p>
    <w:p>
      <w:pPr>
        <w:spacing w:after="0"/>
        <w:ind w:left="0"/>
        <w:jc w:val="both"/>
      </w:pPr>
      <w:r>
        <w:rPr>
          <w:rFonts w:ascii="Times New Roman"/>
          <w:b w:val="false"/>
          <w:i w:val="false"/>
          <w:color w:val="000000"/>
          <w:sz w:val="28"/>
        </w:rPr>
        <w:t xml:space="preserve">
      Signature ___________________________________ (member of the house council) </w:t>
      </w:r>
    </w:p>
    <w:p>
      <w:pPr>
        <w:spacing w:after="0"/>
        <w:ind w:left="0"/>
        <w:jc w:val="both"/>
      </w:pPr>
      <w:r>
        <w:rPr>
          <w:rFonts w:ascii="Times New Roman"/>
          <w:b w:val="false"/>
          <w:i w:val="false"/>
          <w:color w:val="000000"/>
          <w:sz w:val="28"/>
        </w:rPr>
        <w:t>
      Signature ___________________________________ (member of the house council)</w:t>
      </w:r>
    </w:p>
    <w:p>
      <w:pPr>
        <w:spacing w:after="0"/>
        <w:ind w:left="0"/>
        <w:jc w:val="both"/>
      </w:pPr>
      <w:r>
        <w:rPr>
          <w:rFonts w:ascii="Times New Roman"/>
          <w:b w:val="false"/>
          <w:i w:val="false"/>
          <w:color w:val="000000"/>
          <w:sz w:val="28"/>
        </w:rPr>
        <w:t>
      *when voting through informatization objects in the field of housing relations and housing and communal services shall not be required and excluded.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making decisions </w:t>
            </w:r>
            <w:r>
              <w:br/>
            </w:r>
            <w:r>
              <w:rPr>
                <w:rFonts w:ascii="Times New Roman"/>
                <w:b w:val="false"/>
                <w:i w:val="false"/>
                <w:color w:val="000000"/>
                <w:sz w:val="20"/>
              </w:rPr>
              <w:t xml:space="preserve">on the management of the condominium </w:t>
            </w:r>
            <w:r>
              <w:br/>
            </w:r>
            <w:r>
              <w:rPr>
                <w:rFonts w:ascii="Times New Roman"/>
                <w:b w:val="false"/>
                <w:i w:val="false"/>
                <w:color w:val="000000"/>
                <w:sz w:val="20"/>
              </w:rPr>
              <w:t xml:space="preserve">object and the maintenance of the common </w:t>
            </w:r>
            <w:r>
              <w:br/>
            </w:r>
            <w:r>
              <w:rPr>
                <w:rFonts w:ascii="Times New Roman"/>
                <w:b w:val="false"/>
                <w:i w:val="false"/>
                <w:color w:val="000000"/>
                <w:sz w:val="20"/>
              </w:rPr>
              <w:t>property of the condominium object</w:t>
            </w:r>
          </w:p>
        </w:tc>
      </w:tr>
    </w:tbl>
    <w:p>
      <w:pPr>
        <w:spacing w:after="0"/>
        <w:ind w:left="0"/>
        <w:jc w:val="left"/>
      </w:pPr>
      <w:r>
        <w:rPr>
          <w:rFonts w:ascii="Times New Roman"/>
          <w:b/>
          <w:i w:val="false"/>
          <w:color w:val="000000"/>
        </w:rPr>
        <w:t xml:space="preserve"> Sheet № ___ of voting when conducting a written survey of owners of parking spaces and storage rooms</w:t>
      </w:r>
    </w:p>
    <w:p>
      <w:pPr>
        <w:spacing w:after="0"/>
        <w:ind w:left="0"/>
        <w:jc w:val="both"/>
      </w:pPr>
      <w:r>
        <w:rPr>
          <w:rFonts w:ascii="Times New Roman"/>
          <w:b w:val="false"/>
          <w:i w:val="false"/>
          <w:color w:val="000000"/>
          <w:sz w:val="28"/>
        </w:rPr>
        <w:t xml:space="preserve">
      _________ “__”_______ 20__  time ________ </w:t>
      </w:r>
    </w:p>
    <w:p>
      <w:pPr>
        <w:spacing w:after="0"/>
        <w:ind w:left="0"/>
        <w:jc w:val="both"/>
      </w:pPr>
      <w:r>
        <w:rPr>
          <w:rFonts w:ascii="Times New Roman"/>
          <w:b w:val="false"/>
          <w:i w:val="false"/>
          <w:color w:val="000000"/>
          <w:sz w:val="28"/>
        </w:rPr>
        <w:t>
      Location of an apartment building:</w:t>
      </w:r>
    </w:p>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Responsible persons: _______________________________________ </w:t>
      </w:r>
    </w:p>
    <w:p>
      <w:pPr>
        <w:spacing w:after="0"/>
        <w:ind w:left="0"/>
        <w:jc w:val="both"/>
      </w:pPr>
      <w:r>
        <w:rPr>
          <w:rFonts w:ascii="Times New Roman"/>
          <w:b w:val="false"/>
          <w:i w:val="false"/>
          <w:color w:val="000000"/>
          <w:sz w:val="28"/>
        </w:rPr>
        <w:t>
      (appointed from among the owners of parking spaces, storage rooms)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Questions submitted </w:t>
            </w:r>
          </w:p>
          <w:p>
            <w:pPr>
              <w:spacing w:after="20"/>
              <w:ind w:left="20"/>
              <w:jc w:val="both"/>
            </w:pPr>
            <w:r>
              <w:rPr>
                <w:rFonts w:ascii="Times New Roman"/>
                <w:b w:val="false"/>
                <w:i w:val="false"/>
                <w:color w:val="000000"/>
                <w:sz w:val="20"/>
              </w:rPr>
              <w:t>for discussion: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vote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w:t>
            </w:r>
          </w:p>
          <w:p>
            <w:pPr>
              <w:spacing w:after="20"/>
              <w:ind w:left="20"/>
              <w:jc w:val="both"/>
            </w:pPr>
            <w:r>
              <w:rPr>
                <w:rFonts w:ascii="Times New Roman"/>
                <w:b w:val="false"/>
                <w:i w:val="false"/>
                <w:color w:val="000000"/>
                <w:sz w:val="20"/>
              </w:rPr>
              <w:t>(signature)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"Against" </w:t>
            </w:r>
          </w:p>
          <w:p>
            <w:pPr>
              <w:spacing w:after="20"/>
              <w:ind w:left="20"/>
              <w:jc w:val="both"/>
            </w:pPr>
            <w:r>
              <w:rPr>
                <w:rFonts w:ascii="Times New Roman"/>
                <w:b w:val="false"/>
                <w:i w:val="false"/>
                <w:color w:val="000000"/>
                <w:sz w:val="20"/>
              </w:rPr>
              <w:t>(signature)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“Abstain” </w:t>
            </w:r>
          </w:p>
          <w:p>
            <w:pPr>
              <w:spacing w:after="20"/>
              <w:ind w:left="20"/>
              <w:jc w:val="both"/>
            </w:pPr>
            <w:r>
              <w:rPr>
                <w:rFonts w:ascii="Times New Roman"/>
                <w:b w:val="false"/>
                <w:i w:val="false"/>
                <w:color w:val="000000"/>
                <w:sz w:val="20"/>
              </w:rPr>
              <w:t>(signature)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(last name, first name, patronymic (if any) of the owner of the parking space, storage room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Address of the owner of the apartment, non-residential premises ____________________ </w:t>
      </w:r>
    </w:p>
    <w:p>
      <w:pPr>
        <w:spacing w:after="0"/>
        <w:ind w:left="0"/>
        <w:jc w:val="both"/>
      </w:pPr>
      <w:r>
        <w:rPr>
          <w:rFonts w:ascii="Times New Roman"/>
          <w:b w:val="false"/>
          <w:i w:val="false"/>
          <w:color w:val="000000"/>
          <w:sz w:val="28"/>
        </w:rPr>
        <w:t xml:space="preserve">
      Cell phone number and (or) email address of the owner of the parking space, storage room </w:t>
      </w:r>
    </w:p>
    <w:p>
      <w:pPr>
        <w:spacing w:after="0"/>
        <w:ind w:left="0"/>
        <w:jc w:val="both"/>
      </w:pPr>
      <w:r>
        <w:rPr>
          <w:rFonts w:ascii="Times New Roman"/>
          <w:b w:val="false"/>
          <w:i w:val="false"/>
          <w:color w:val="000000"/>
          <w:sz w:val="28"/>
        </w:rPr>
        <w:t>
      (at the discretion of the owner of the parking space, and storage room)</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Signature __________________________________________________________ </w:t>
      </w:r>
    </w:p>
    <w:p>
      <w:pPr>
        <w:spacing w:after="0"/>
        <w:ind w:left="0"/>
        <w:jc w:val="both"/>
      </w:pPr>
      <w:r>
        <w:rPr>
          <w:rFonts w:ascii="Times New Roman"/>
          <w:b w:val="false"/>
          <w:i w:val="false"/>
          <w:color w:val="000000"/>
          <w:sz w:val="28"/>
        </w:rPr>
        <w:t>
      (owner of the apartment), non-residential premises) Signature __________________________________________________________________</w:t>
      </w:r>
    </w:p>
    <w:p>
      <w:pPr>
        <w:spacing w:after="0"/>
        <w:ind w:left="0"/>
        <w:jc w:val="both"/>
      </w:pPr>
      <w:r>
        <w:rPr>
          <w:rFonts w:ascii="Times New Roman"/>
          <w:b w:val="false"/>
          <w:i w:val="false"/>
          <w:color w:val="000000"/>
          <w:sz w:val="28"/>
        </w:rPr>
        <w:t xml:space="preserve">
      * (responsible persons) </w:t>
      </w:r>
    </w:p>
    <w:p>
      <w:pPr>
        <w:spacing w:after="0"/>
        <w:ind w:left="0"/>
        <w:jc w:val="both"/>
      </w:pPr>
      <w:r>
        <w:rPr>
          <w:rFonts w:ascii="Times New Roman"/>
          <w:b w:val="false"/>
          <w:i w:val="false"/>
          <w:color w:val="000000"/>
          <w:sz w:val="28"/>
        </w:rPr>
        <w:t xml:space="preserve">
      Signature __________________________________________________________ </w:t>
      </w:r>
    </w:p>
    <w:p>
      <w:pPr>
        <w:spacing w:after="0"/>
        <w:ind w:left="0"/>
        <w:jc w:val="both"/>
      </w:pPr>
      <w:r>
        <w:rPr>
          <w:rFonts w:ascii="Times New Roman"/>
          <w:b w:val="false"/>
          <w:i w:val="false"/>
          <w:color w:val="000000"/>
          <w:sz w:val="28"/>
        </w:rPr>
        <w:t xml:space="preserve">
      (member of the house council) </w:t>
      </w:r>
    </w:p>
    <w:p>
      <w:pPr>
        <w:spacing w:after="0"/>
        <w:ind w:left="0"/>
        <w:jc w:val="both"/>
      </w:pPr>
      <w:r>
        <w:rPr>
          <w:rFonts w:ascii="Times New Roman"/>
          <w:b w:val="false"/>
          <w:i w:val="false"/>
          <w:color w:val="000000"/>
          <w:sz w:val="28"/>
        </w:rPr>
        <w:t>
      Signature __________________________________________________________</w:t>
      </w:r>
    </w:p>
    <w:p>
      <w:pPr>
        <w:spacing w:after="0"/>
        <w:ind w:left="0"/>
        <w:jc w:val="both"/>
      </w:pPr>
      <w:r>
        <w:rPr>
          <w:rFonts w:ascii="Times New Roman"/>
          <w:b w:val="false"/>
          <w:i w:val="false"/>
          <w:color w:val="000000"/>
          <w:sz w:val="28"/>
        </w:rPr>
        <w:t xml:space="preserve">
      (member of the house council) </w:t>
      </w:r>
    </w:p>
    <w:p>
      <w:pPr>
        <w:spacing w:after="0"/>
        <w:ind w:left="0"/>
        <w:jc w:val="both"/>
      </w:pPr>
      <w:r>
        <w:rPr>
          <w:rFonts w:ascii="Times New Roman"/>
          <w:b w:val="false"/>
          <w:i w:val="false"/>
          <w:color w:val="000000"/>
          <w:sz w:val="28"/>
        </w:rPr>
        <w:t xml:space="preserve">
      Signature __________________________________________________________ </w:t>
      </w:r>
    </w:p>
    <w:p>
      <w:pPr>
        <w:spacing w:after="0"/>
        <w:ind w:left="0"/>
        <w:jc w:val="both"/>
      </w:pPr>
      <w:r>
        <w:rPr>
          <w:rFonts w:ascii="Times New Roman"/>
          <w:b w:val="false"/>
          <w:i w:val="false"/>
          <w:color w:val="000000"/>
          <w:sz w:val="28"/>
        </w:rPr>
        <w:t xml:space="preserve">
      (member of the house council) </w:t>
      </w:r>
    </w:p>
    <w:p>
      <w:pPr>
        <w:spacing w:after="0"/>
        <w:ind w:left="0"/>
        <w:jc w:val="both"/>
      </w:pPr>
      <w:r>
        <w:rPr>
          <w:rFonts w:ascii="Times New Roman"/>
          <w:b w:val="false"/>
          <w:i w:val="false"/>
          <w:color w:val="000000"/>
          <w:sz w:val="28"/>
        </w:rPr>
        <w:t>
      * when voting through information objects in the field of housing relations and housing and communal services shall not be required and excluded.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making decisions </w:t>
            </w:r>
            <w:r>
              <w:br/>
            </w:r>
            <w:r>
              <w:rPr>
                <w:rFonts w:ascii="Times New Roman"/>
                <w:b w:val="false"/>
                <w:i w:val="false"/>
                <w:color w:val="000000"/>
                <w:sz w:val="20"/>
              </w:rPr>
              <w:t xml:space="preserve">on the management of the condominium </w:t>
            </w:r>
            <w:r>
              <w:br/>
            </w:r>
            <w:r>
              <w:rPr>
                <w:rFonts w:ascii="Times New Roman"/>
                <w:b w:val="false"/>
                <w:i w:val="false"/>
                <w:color w:val="000000"/>
                <w:sz w:val="20"/>
              </w:rPr>
              <w:t xml:space="preserve">object and the maintenance of the common </w:t>
            </w:r>
            <w:r>
              <w:br/>
            </w:r>
            <w:r>
              <w:rPr>
                <w:rFonts w:ascii="Times New Roman"/>
                <w:b w:val="false"/>
                <w:i w:val="false"/>
                <w:color w:val="000000"/>
                <w:sz w:val="20"/>
              </w:rPr>
              <w:t>property of the condominium object</w:t>
            </w:r>
          </w:p>
        </w:tc>
      </w:tr>
    </w:tbl>
    <w:p>
      <w:pPr>
        <w:spacing w:after="0"/>
        <w:ind w:left="0"/>
        <w:jc w:val="left"/>
      </w:pPr>
      <w:r>
        <w:rPr>
          <w:rFonts w:ascii="Times New Roman"/>
          <w:b/>
          <w:i w:val="false"/>
          <w:color w:val="000000"/>
        </w:rPr>
        <w:t xml:space="preserve"> Registration sheet of owners of apartments, non-residential premises of an apartment building, </w:t>
      </w:r>
      <w:r>
        <w:br/>
      </w:r>
      <w:r>
        <w:rPr>
          <w:rFonts w:ascii="Times New Roman"/>
          <w:b/>
          <w:i w:val="false"/>
          <w:color w:val="000000"/>
        </w:rPr>
        <w:t>participating in the meeting “__”_________ 20___</w:t>
      </w:r>
    </w:p>
    <w:p>
      <w:pPr>
        <w:spacing w:after="0"/>
        <w:ind w:left="0"/>
        <w:jc w:val="both"/>
      </w:pPr>
      <w:r>
        <w:rPr>
          <w:rFonts w:ascii="Times New Roman"/>
          <w:b w:val="false"/>
          <w:i w:val="false"/>
          <w:color w:val="000000"/>
          <w:sz w:val="28"/>
        </w:rPr>
        <w:t>
      Location of the apartment building: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Last name </w:t>
            </w:r>
          </w:p>
          <w:p>
            <w:pPr>
              <w:spacing w:after="20"/>
              <w:ind w:left="20"/>
              <w:jc w:val="both"/>
            </w:pPr>
            <w:r>
              <w:rPr>
                <w:rFonts w:ascii="Times New Roman"/>
                <w:b w:val="false"/>
                <w:i w:val="false"/>
                <w:color w:val="000000"/>
                <w:sz w:val="20"/>
              </w:rPr>
              <w:t xml:space="preserve">
First name </w:t>
            </w:r>
          </w:p>
          <w:p>
            <w:pPr>
              <w:spacing w:after="20"/>
              <w:ind w:left="20"/>
              <w:jc w:val="both"/>
            </w:pPr>
            <w:r>
              <w:rPr>
                <w:rFonts w:ascii="Times New Roman"/>
                <w:b w:val="false"/>
                <w:i w:val="false"/>
                <w:color w:val="000000"/>
                <w:sz w:val="20"/>
              </w:rPr>
              <w:t>
Patronymic (if 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Apartment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Non-residential premises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Chairman of the meeting: _____________________________ _____________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Secretary of the meeting: ________________________________ 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___________________________________ 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 _______ </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 to order</w:t>
            </w:r>
            <w:r>
              <w:br/>
            </w:r>
            <w:r>
              <w:rPr>
                <w:rFonts w:ascii="Times New Roman"/>
                <w:b w:val="false"/>
                <w:i w:val="false"/>
                <w:color w:val="000000"/>
                <w:sz w:val="20"/>
              </w:rPr>
              <w:t>dated March 30, 2020 № 163</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Minutes № __ of the meeting of owners of apartments, </w:t>
      </w:r>
      <w:r>
        <w:br/>
      </w:r>
      <w:r>
        <w:rPr>
          <w:rFonts w:ascii="Times New Roman"/>
          <w:b/>
          <w:i w:val="false"/>
          <w:color w:val="000000"/>
        </w:rPr>
        <w:t xml:space="preserve">non-residential premises of an apartment building (by open expression of will, carried out in person) </w:t>
      </w:r>
      <w:r>
        <w:br/>
      </w:r>
      <w:r>
        <w:rPr>
          <w:rFonts w:ascii="Times New Roman"/>
          <w:b/>
          <w:i w:val="false"/>
          <w:color w:val="000000"/>
        </w:rPr>
        <w:t>on the initiative of _____________________________</w:t>
      </w:r>
    </w:p>
    <w:p>
      <w:pPr>
        <w:spacing w:after="0"/>
        <w:ind w:left="0"/>
        <w:jc w:val="both"/>
      </w:pPr>
      <w:r>
        <w:rPr>
          <w:rFonts w:ascii="Times New Roman"/>
          <w:b w:val="false"/>
          <w:i w:val="false"/>
          <w:color w:val="ff0000"/>
          <w:sz w:val="28"/>
        </w:rPr>
        <w:t>
      Footnote. Standard forms are in the wording of the Order of the Minister of Industry and Construction of the Republic of Kazakhstan dated 27.12.2023 № 165 (effective ten calendar days after the date of its first official publication).</w:t>
      </w:r>
    </w:p>
    <w:p>
      <w:pPr>
        <w:spacing w:after="0"/>
        <w:ind w:left="0"/>
        <w:jc w:val="both"/>
      </w:pPr>
      <w:r>
        <w:rPr>
          <w:rFonts w:ascii="Times New Roman"/>
          <w:b w:val="false"/>
          <w:i w:val="false"/>
          <w:color w:val="000000"/>
          <w:sz w:val="28"/>
        </w:rPr>
        <w:t xml:space="preserve">
      time _____ “__”______ 20___ </w:t>
      </w:r>
    </w:p>
    <w:p>
      <w:pPr>
        <w:spacing w:after="0"/>
        <w:ind w:left="0"/>
        <w:jc w:val="both"/>
      </w:pPr>
      <w:r>
        <w:rPr>
          <w:rFonts w:ascii="Times New Roman"/>
          <w:b w:val="false"/>
          <w:i w:val="false"/>
          <w:color w:val="000000"/>
          <w:sz w:val="28"/>
        </w:rPr>
        <w:t>
      1. Location of an apartment building:______________________________________________________________</w:t>
      </w:r>
    </w:p>
    <w:p>
      <w:pPr>
        <w:spacing w:after="0"/>
        <w:ind w:left="0"/>
        <w:jc w:val="both"/>
      </w:pPr>
      <w:r>
        <w:rPr>
          <w:rFonts w:ascii="Times New Roman"/>
          <w:b w:val="false"/>
          <w:i w:val="false"/>
          <w:color w:val="000000"/>
          <w:sz w:val="28"/>
        </w:rPr>
        <w:t>
      2. Total number of apartment owners:______________________________________________________________</w:t>
      </w:r>
    </w:p>
    <w:p>
      <w:pPr>
        <w:spacing w:after="0"/>
        <w:ind w:left="0"/>
        <w:jc w:val="both"/>
      </w:pPr>
      <w:r>
        <w:rPr>
          <w:rFonts w:ascii="Times New Roman"/>
          <w:b w:val="false"/>
          <w:i w:val="false"/>
          <w:color w:val="000000"/>
          <w:sz w:val="28"/>
        </w:rPr>
        <w:t>
      3. Total number of owners of non-residential premises:_________________________________________________</w:t>
      </w:r>
    </w:p>
    <w:p>
      <w:pPr>
        <w:spacing w:after="0"/>
        <w:ind w:left="0"/>
        <w:jc w:val="both"/>
      </w:pPr>
      <w:r>
        <w:rPr>
          <w:rFonts w:ascii="Times New Roman"/>
          <w:b w:val="false"/>
          <w:i w:val="false"/>
          <w:color w:val="000000"/>
          <w:sz w:val="28"/>
        </w:rPr>
        <w:t>
      4. Number of participants at the meeting (in the form according to the appendix to the minutes):________________</w:t>
      </w:r>
    </w:p>
    <w:p>
      <w:pPr>
        <w:spacing w:after="0"/>
        <w:ind w:left="0"/>
        <w:jc w:val="both"/>
      </w:pPr>
      <w:r>
        <w:rPr>
          <w:rFonts w:ascii="Times New Roman"/>
          <w:b w:val="false"/>
          <w:i w:val="false"/>
          <w:color w:val="000000"/>
          <w:sz w:val="28"/>
        </w:rPr>
        <w:t>
      5. Invited persons: (last name, first name, patronymic (if any)</w:t>
      </w:r>
    </w:p>
    <w:p>
      <w:pPr>
        <w:spacing w:after="0"/>
        <w:ind w:left="0"/>
        <w:jc w:val="both"/>
      </w:pPr>
      <w:r>
        <w:rPr>
          <w:rFonts w:ascii="Times New Roman"/>
          <w:b w:val="false"/>
          <w:i w:val="false"/>
          <w:color w:val="000000"/>
          <w:sz w:val="28"/>
        </w:rPr>
        <w:t>
      _____________________________________________________________________________________________</w:t>
      </w:r>
    </w:p>
    <w:p>
      <w:pPr>
        <w:spacing w:after="0"/>
        <w:ind w:left="0"/>
        <w:jc w:val="both"/>
      </w:pPr>
      <w:r>
        <w:rPr>
          <w:rFonts w:ascii="Times New Roman"/>
          <w:b w:val="false"/>
          <w:i w:val="false"/>
          <w:color w:val="000000"/>
          <w:sz w:val="28"/>
        </w:rPr>
        <w:t xml:space="preserve">
      6. Form of the meeting __________________________________________________________________________ </w:t>
      </w:r>
    </w:p>
    <w:p>
      <w:pPr>
        <w:spacing w:after="0"/>
        <w:ind w:left="0"/>
        <w:jc w:val="both"/>
      </w:pPr>
      <w:r>
        <w:rPr>
          <w:rFonts w:ascii="Times New Roman"/>
          <w:b w:val="false"/>
          <w:i w:val="false"/>
          <w:color w:val="000000"/>
          <w:sz w:val="28"/>
        </w:rPr>
        <w:t xml:space="preserve">
      Agenda of the meeting: </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xml:space="preserve">
      2.______________________________________________________________ </w:t>
      </w:r>
    </w:p>
    <w:p>
      <w:pPr>
        <w:spacing w:after="0"/>
        <w:ind w:left="0"/>
        <w:jc w:val="both"/>
      </w:pPr>
      <w:r>
        <w:rPr>
          <w:rFonts w:ascii="Times New Roman"/>
          <w:b w:val="false"/>
          <w:i w:val="false"/>
          <w:color w:val="000000"/>
          <w:sz w:val="28"/>
        </w:rPr>
        <w:t>
      Persons speaking: (last name, first name, patronymic (if any)</w:t>
      </w:r>
    </w:p>
    <w:p>
      <w:pPr>
        <w:spacing w:after="0"/>
        <w:ind w:left="0"/>
        <w:jc w:val="both"/>
      </w:pPr>
      <w:r>
        <w:rPr>
          <w:rFonts w:ascii="Times New Roman"/>
          <w:b w:val="false"/>
          <w:i w:val="false"/>
          <w:color w:val="000000"/>
          <w:sz w:val="28"/>
        </w:rPr>
        <w:t xml:space="preserve">
      __________ _____________________________________________________ </w:t>
      </w:r>
    </w:p>
    <w:p>
      <w:pPr>
        <w:spacing w:after="0"/>
        <w:ind w:left="0"/>
        <w:jc w:val="both"/>
      </w:pPr>
      <w:r>
        <w:rPr>
          <w:rFonts w:ascii="Times New Roman"/>
          <w:b w:val="false"/>
          <w:i w:val="false"/>
          <w:color w:val="000000"/>
          <w:sz w:val="28"/>
        </w:rPr>
        <w:t xml:space="preserve">
      Voting results: </w:t>
      </w:r>
    </w:p>
    <w:p>
      <w:pPr>
        <w:spacing w:after="0"/>
        <w:ind w:left="0"/>
        <w:jc w:val="both"/>
      </w:pPr>
      <w:r>
        <w:rPr>
          <w:rFonts w:ascii="Times New Roman"/>
          <w:b w:val="false"/>
          <w:i w:val="false"/>
          <w:color w:val="000000"/>
          <w:sz w:val="28"/>
        </w:rPr>
        <w:t xml:space="preserve">
      Issues put to vote: </w:t>
      </w:r>
    </w:p>
    <w:p>
      <w:pPr>
        <w:spacing w:after="0"/>
        <w:ind w:left="0"/>
        <w:jc w:val="both"/>
      </w:pPr>
      <w:r>
        <w:rPr>
          <w:rFonts w:ascii="Times New Roman"/>
          <w:b w:val="false"/>
          <w:i w:val="false"/>
          <w:color w:val="000000"/>
          <w:sz w:val="28"/>
        </w:rPr>
        <w:t>
      On paper: For ________ Against ________ Abstained _____</w:t>
      </w:r>
    </w:p>
    <w:p>
      <w:pPr>
        <w:spacing w:after="0"/>
        <w:ind w:left="0"/>
        <w:jc w:val="both"/>
      </w:pPr>
      <w:r>
        <w:rPr>
          <w:rFonts w:ascii="Times New Roman"/>
          <w:b w:val="false"/>
          <w:i w:val="false"/>
          <w:color w:val="000000"/>
          <w:sz w:val="28"/>
        </w:rPr>
        <w:t>
      Results of voting at the meeting:_____________</w:t>
      </w:r>
    </w:p>
    <w:p>
      <w:pPr>
        <w:spacing w:after="0"/>
        <w:ind w:left="0"/>
        <w:jc w:val="both"/>
      </w:pPr>
      <w:r>
        <w:rPr>
          <w:rFonts w:ascii="Times New Roman"/>
          <w:b w:val="false"/>
          <w:i w:val="false"/>
          <w:color w:val="000000"/>
          <w:sz w:val="28"/>
        </w:rPr>
        <w:t>
      Decision made by voting:</w:t>
      </w:r>
    </w:p>
    <w:p>
      <w:pPr>
        <w:spacing w:after="0"/>
        <w:ind w:left="0"/>
        <w:jc w:val="both"/>
      </w:pPr>
      <w:r>
        <w:rPr>
          <w:rFonts w:ascii="Times New Roman"/>
          <w:b w:val="false"/>
          <w:i w:val="false"/>
          <w:color w:val="000000"/>
          <w:sz w:val="28"/>
        </w:rPr>
        <w:t>
      1. _______________</w:t>
      </w:r>
    </w:p>
    <w:p>
      <w:pPr>
        <w:spacing w:after="0"/>
        <w:ind w:left="0"/>
        <w:jc w:val="both"/>
      </w:pPr>
      <w:r>
        <w:rPr>
          <w:rFonts w:ascii="Times New Roman"/>
          <w:b w:val="false"/>
          <w:i w:val="false"/>
          <w:color w:val="000000"/>
          <w:sz w:val="28"/>
        </w:rPr>
        <w:t>
      2. _______________</w:t>
      </w:r>
    </w:p>
    <w:p>
      <w:pPr>
        <w:spacing w:after="0"/>
        <w:ind w:left="0"/>
        <w:jc w:val="both"/>
      </w:pPr>
      <w:r>
        <w:rPr>
          <w:rFonts w:ascii="Times New Roman"/>
          <w:b w:val="false"/>
          <w:i w:val="false"/>
          <w:color w:val="000000"/>
          <w:sz w:val="28"/>
        </w:rPr>
        <w:t>
      Chairman of the meeting:________________ 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Secretary of the meeting: __________________ 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Member of the house council _______________ 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Form 2</w:t>
      </w:r>
    </w:p>
    <w:p>
      <w:pPr>
        <w:spacing w:after="0"/>
        <w:ind w:left="0"/>
        <w:jc w:val="left"/>
      </w:pPr>
      <w:r>
        <w:rPr>
          <w:rFonts w:ascii="Times New Roman"/>
          <w:b/>
          <w:i w:val="false"/>
          <w:color w:val="000000"/>
        </w:rPr>
        <w:t xml:space="preserve"> Minutes № __ of the meeting of owners of parking spaces, </w:t>
      </w:r>
      <w:r>
        <w:br/>
      </w:r>
      <w:r>
        <w:rPr>
          <w:rFonts w:ascii="Times New Roman"/>
          <w:b/>
          <w:i w:val="false"/>
          <w:color w:val="000000"/>
        </w:rPr>
        <w:t xml:space="preserve">storage rooms of an apartment building (by open expression of will, conducted in person) </w:t>
      </w:r>
      <w:r>
        <w:br/>
      </w:r>
      <w:r>
        <w:rPr>
          <w:rFonts w:ascii="Times New Roman"/>
          <w:b/>
          <w:i w:val="false"/>
          <w:color w:val="000000"/>
        </w:rPr>
        <w:t>on the initiative of _____________________________</w:t>
      </w:r>
    </w:p>
    <w:p>
      <w:pPr>
        <w:spacing w:after="0"/>
        <w:ind w:left="0"/>
        <w:jc w:val="both"/>
      </w:pPr>
      <w:r>
        <w:rPr>
          <w:rFonts w:ascii="Times New Roman"/>
          <w:b w:val="false"/>
          <w:i w:val="false"/>
          <w:color w:val="000000"/>
          <w:sz w:val="28"/>
        </w:rPr>
        <w:t>
      time__________ “__”_____________ 20___</w:t>
      </w:r>
    </w:p>
    <w:p>
      <w:pPr>
        <w:spacing w:after="0"/>
        <w:ind w:left="0"/>
        <w:jc w:val="both"/>
      </w:pPr>
      <w:r>
        <w:rPr>
          <w:rFonts w:ascii="Times New Roman"/>
          <w:b w:val="false"/>
          <w:i w:val="false"/>
          <w:color w:val="000000"/>
          <w:sz w:val="28"/>
        </w:rPr>
        <w:t>
      1. Location of an apartment building: _______________________________________</w:t>
      </w:r>
    </w:p>
    <w:p>
      <w:pPr>
        <w:spacing w:after="0"/>
        <w:ind w:left="0"/>
        <w:jc w:val="both"/>
      </w:pPr>
      <w:r>
        <w:rPr>
          <w:rFonts w:ascii="Times New Roman"/>
          <w:b w:val="false"/>
          <w:i w:val="false"/>
          <w:color w:val="000000"/>
          <w:sz w:val="28"/>
        </w:rPr>
        <w:t>
      2. Total number of owners of parking spaces: _________________________________</w:t>
      </w:r>
    </w:p>
    <w:p>
      <w:pPr>
        <w:spacing w:after="0"/>
        <w:ind w:left="0"/>
        <w:jc w:val="both"/>
      </w:pPr>
      <w:r>
        <w:rPr>
          <w:rFonts w:ascii="Times New Roman"/>
          <w:b w:val="false"/>
          <w:i w:val="false"/>
          <w:color w:val="000000"/>
          <w:sz w:val="28"/>
        </w:rPr>
        <w:t>
      3. Total number of owners of storage rooms: __________________________________</w:t>
      </w:r>
    </w:p>
    <w:p>
      <w:pPr>
        <w:spacing w:after="0"/>
        <w:ind w:left="0"/>
        <w:jc w:val="both"/>
      </w:pPr>
      <w:r>
        <w:rPr>
          <w:rFonts w:ascii="Times New Roman"/>
          <w:b w:val="false"/>
          <w:i w:val="false"/>
          <w:color w:val="000000"/>
          <w:sz w:val="28"/>
        </w:rPr>
        <w:t>
      4. Number of participants at the meeting (in the form according to the appendix to the minutes):</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5. Invited persons: (last name, first name, patronymic (if any)_____________________</w:t>
      </w:r>
    </w:p>
    <w:p>
      <w:pPr>
        <w:spacing w:after="0"/>
        <w:ind w:left="0"/>
        <w:jc w:val="both"/>
      </w:pPr>
      <w:r>
        <w:rPr>
          <w:rFonts w:ascii="Times New Roman"/>
          <w:b w:val="false"/>
          <w:i w:val="false"/>
          <w:color w:val="000000"/>
          <w:sz w:val="28"/>
        </w:rPr>
        <w:t>
      6. Form of the meeting____________________________________________________</w:t>
      </w:r>
    </w:p>
    <w:p>
      <w:pPr>
        <w:spacing w:after="0"/>
        <w:ind w:left="0"/>
        <w:jc w:val="both"/>
      </w:pPr>
      <w:r>
        <w:rPr>
          <w:rFonts w:ascii="Times New Roman"/>
          <w:b w:val="false"/>
          <w:i w:val="false"/>
          <w:color w:val="000000"/>
          <w:sz w:val="28"/>
        </w:rPr>
        <w:t xml:space="preserve">
      Agenda of the meeting: </w:t>
      </w:r>
    </w:p>
    <w:p>
      <w:pPr>
        <w:spacing w:after="0"/>
        <w:ind w:left="0"/>
        <w:jc w:val="both"/>
      </w:pPr>
      <w:r>
        <w:rPr>
          <w:rFonts w:ascii="Times New Roman"/>
          <w:b w:val="false"/>
          <w:i w:val="false"/>
          <w:color w:val="000000"/>
          <w:sz w:val="28"/>
        </w:rPr>
        <w:t>
      1._____________________________________________________________________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w:t>
      </w:r>
    </w:p>
    <w:p>
      <w:pPr>
        <w:spacing w:after="0"/>
        <w:ind w:left="0"/>
        <w:jc w:val="both"/>
      </w:pPr>
      <w:r>
        <w:rPr>
          <w:rFonts w:ascii="Times New Roman"/>
          <w:b w:val="false"/>
          <w:i w:val="false"/>
          <w:color w:val="000000"/>
          <w:sz w:val="28"/>
        </w:rPr>
        <w:t>
      Persons who spoke: (last name, first name, patronymic (if any)</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Voting results: </w:t>
      </w:r>
    </w:p>
    <w:p>
      <w:pPr>
        <w:spacing w:after="0"/>
        <w:ind w:left="0"/>
        <w:jc w:val="both"/>
      </w:pPr>
      <w:r>
        <w:rPr>
          <w:rFonts w:ascii="Times New Roman"/>
          <w:b w:val="false"/>
          <w:i w:val="false"/>
          <w:color w:val="000000"/>
          <w:sz w:val="28"/>
        </w:rPr>
        <w:t>
      Issues put to vote:</w:t>
      </w:r>
    </w:p>
    <w:p>
      <w:pPr>
        <w:spacing w:after="0"/>
        <w:ind w:left="0"/>
        <w:jc w:val="both"/>
      </w:pPr>
      <w:r>
        <w:rPr>
          <w:rFonts w:ascii="Times New Roman"/>
          <w:b w:val="false"/>
          <w:i w:val="false"/>
          <w:color w:val="000000"/>
          <w:sz w:val="28"/>
        </w:rPr>
        <w:t xml:space="preserve">
      1. ___________________________________________________________________ </w:t>
      </w:r>
    </w:p>
    <w:p>
      <w:pPr>
        <w:spacing w:after="0"/>
        <w:ind w:left="0"/>
        <w:jc w:val="both"/>
      </w:pPr>
      <w:r>
        <w:rPr>
          <w:rFonts w:ascii="Times New Roman"/>
          <w:b w:val="false"/>
          <w:i w:val="false"/>
          <w:color w:val="000000"/>
          <w:sz w:val="28"/>
        </w:rPr>
        <w:t>
      On paper: For ________ Against _______ Abstained ________</w:t>
      </w:r>
    </w:p>
    <w:p>
      <w:pPr>
        <w:spacing w:after="0"/>
        <w:ind w:left="0"/>
        <w:jc w:val="both"/>
      </w:pPr>
      <w:r>
        <w:rPr>
          <w:rFonts w:ascii="Times New Roman"/>
          <w:b w:val="false"/>
          <w:i w:val="false"/>
          <w:color w:val="000000"/>
          <w:sz w:val="28"/>
        </w:rPr>
        <w:t xml:space="preserve">
      Through information objects in the field of housing relations and housing and communal services: </w:t>
      </w:r>
    </w:p>
    <w:p>
      <w:pPr>
        <w:spacing w:after="0"/>
        <w:ind w:left="0"/>
        <w:jc w:val="both"/>
      </w:pPr>
      <w:r>
        <w:rPr>
          <w:rFonts w:ascii="Times New Roman"/>
          <w:b w:val="false"/>
          <w:i w:val="false"/>
          <w:color w:val="000000"/>
          <w:sz w:val="28"/>
        </w:rPr>
        <w:t xml:space="preserve">
      For ________ Against _______ Abstained ______ </w:t>
      </w:r>
    </w:p>
    <w:p>
      <w:pPr>
        <w:spacing w:after="0"/>
        <w:ind w:left="0"/>
        <w:jc w:val="both"/>
      </w:pPr>
      <w:r>
        <w:rPr>
          <w:rFonts w:ascii="Times New Roman"/>
          <w:b w:val="false"/>
          <w:i w:val="false"/>
          <w:color w:val="000000"/>
          <w:sz w:val="28"/>
        </w:rPr>
        <w:t xml:space="preserve">
      2. ___________________________________________________________________ </w:t>
      </w:r>
    </w:p>
    <w:p>
      <w:pPr>
        <w:spacing w:after="0"/>
        <w:ind w:left="0"/>
        <w:jc w:val="both"/>
      </w:pPr>
      <w:r>
        <w:rPr>
          <w:rFonts w:ascii="Times New Roman"/>
          <w:b w:val="false"/>
          <w:i w:val="false"/>
          <w:color w:val="000000"/>
          <w:sz w:val="28"/>
        </w:rPr>
        <w:t xml:space="preserve">
      On paper: For _______ Against _______ Abstained _________ </w:t>
      </w:r>
    </w:p>
    <w:p>
      <w:pPr>
        <w:spacing w:after="0"/>
        <w:ind w:left="0"/>
        <w:jc w:val="both"/>
      </w:pPr>
      <w:r>
        <w:rPr>
          <w:rFonts w:ascii="Times New Roman"/>
          <w:b w:val="false"/>
          <w:i w:val="false"/>
          <w:color w:val="000000"/>
          <w:sz w:val="28"/>
        </w:rPr>
        <w:t xml:space="preserve">
      Through informatization objects in the field of housing relations and housing and communal services: </w:t>
      </w:r>
    </w:p>
    <w:p>
      <w:pPr>
        <w:spacing w:after="0"/>
        <w:ind w:left="0"/>
        <w:jc w:val="both"/>
      </w:pPr>
      <w:r>
        <w:rPr>
          <w:rFonts w:ascii="Times New Roman"/>
          <w:b w:val="false"/>
          <w:i w:val="false"/>
          <w:color w:val="000000"/>
          <w:sz w:val="28"/>
        </w:rPr>
        <w:t>
      For ______ Against _______ Abstained ________</w:t>
      </w:r>
    </w:p>
    <w:p>
      <w:pPr>
        <w:spacing w:after="0"/>
        <w:ind w:left="0"/>
        <w:jc w:val="both"/>
      </w:pPr>
      <w:r>
        <w:rPr>
          <w:rFonts w:ascii="Times New Roman"/>
          <w:b w:val="false"/>
          <w:i w:val="false"/>
          <w:color w:val="000000"/>
          <w:sz w:val="28"/>
        </w:rPr>
        <w:t>
      Results of voting at the meeting:__________________________________</w:t>
      </w:r>
    </w:p>
    <w:p>
      <w:pPr>
        <w:spacing w:after="0"/>
        <w:ind w:left="0"/>
        <w:jc w:val="both"/>
      </w:pPr>
      <w:r>
        <w:rPr>
          <w:rFonts w:ascii="Times New Roman"/>
          <w:b w:val="false"/>
          <w:i w:val="false"/>
          <w:color w:val="000000"/>
          <w:sz w:val="28"/>
        </w:rPr>
        <w:t>
      Decision made by voting:</w:t>
      </w:r>
    </w:p>
    <w:p>
      <w:pPr>
        <w:spacing w:after="0"/>
        <w:ind w:left="0"/>
        <w:jc w:val="both"/>
      </w:pPr>
      <w:r>
        <w:rPr>
          <w:rFonts w:ascii="Times New Roman"/>
          <w:b w:val="false"/>
          <w:i w:val="false"/>
          <w:color w:val="000000"/>
          <w:sz w:val="28"/>
        </w:rPr>
        <w:t>
      1. ___________________________________________________________</w:t>
      </w:r>
    </w:p>
    <w:p>
      <w:pPr>
        <w:spacing w:after="0"/>
        <w:ind w:left="0"/>
        <w:jc w:val="both"/>
      </w:pPr>
      <w:r>
        <w:rPr>
          <w:rFonts w:ascii="Times New Roman"/>
          <w:b w:val="false"/>
          <w:i w:val="false"/>
          <w:color w:val="000000"/>
          <w:sz w:val="28"/>
        </w:rPr>
        <w:t xml:space="preserve">
      2. ___________________________________________________________ </w:t>
      </w:r>
    </w:p>
    <w:p>
      <w:pPr>
        <w:spacing w:after="0"/>
        <w:ind w:left="0"/>
        <w:jc w:val="both"/>
      </w:pPr>
      <w:r>
        <w:rPr>
          <w:rFonts w:ascii="Times New Roman"/>
          <w:b w:val="false"/>
          <w:i w:val="false"/>
          <w:color w:val="000000"/>
          <w:sz w:val="28"/>
        </w:rPr>
        <w:t xml:space="preserve">
      Chairman of the meeting: _________________________________ 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Secretary of the meeting: _________________________________ 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___________________________________ __ </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Form 3</w:t>
      </w:r>
    </w:p>
    <w:p>
      <w:pPr>
        <w:spacing w:after="0"/>
        <w:ind w:left="0"/>
        <w:jc w:val="left"/>
      </w:pPr>
      <w:r>
        <w:rPr>
          <w:rFonts w:ascii="Times New Roman"/>
          <w:b/>
          <w:i w:val="false"/>
          <w:color w:val="000000"/>
        </w:rPr>
        <w:t xml:space="preserve"> Minutes № __ of the meeting of owners of apartments, non-residential premises of an apartment building </w:t>
      </w:r>
      <w:r>
        <w:br/>
      </w:r>
      <w:r>
        <w:rPr>
          <w:rFonts w:ascii="Times New Roman"/>
          <w:b/>
          <w:i w:val="false"/>
          <w:color w:val="000000"/>
        </w:rPr>
        <w:t>(conducted by written survey)</w:t>
      </w:r>
    </w:p>
    <w:p>
      <w:pPr>
        <w:spacing w:after="0"/>
        <w:ind w:left="0"/>
        <w:jc w:val="both"/>
      </w:pPr>
      <w:r>
        <w:rPr>
          <w:rFonts w:ascii="Times New Roman"/>
          <w:b w:val="false"/>
          <w:i w:val="false"/>
          <w:color w:val="000000"/>
          <w:sz w:val="28"/>
        </w:rPr>
        <w:t xml:space="preserve">
      __________ “__”_____________ 20___ time _____ </w:t>
      </w:r>
    </w:p>
    <w:p>
      <w:pPr>
        <w:spacing w:after="0"/>
        <w:ind w:left="0"/>
        <w:jc w:val="both"/>
      </w:pPr>
      <w:r>
        <w:rPr>
          <w:rFonts w:ascii="Times New Roman"/>
          <w:b w:val="false"/>
          <w:i w:val="false"/>
          <w:color w:val="000000"/>
          <w:sz w:val="28"/>
        </w:rPr>
        <w:t>
      1. Location of an apartment building: ___________________________________</w:t>
      </w:r>
    </w:p>
    <w:p>
      <w:pPr>
        <w:spacing w:after="0"/>
        <w:ind w:left="0"/>
        <w:jc w:val="both"/>
      </w:pPr>
      <w:r>
        <w:rPr>
          <w:rFonts w:ascii="Times New Roman"/>
          <w:b w:val="false"/>
          <w:i w:val="false"/>
          <w:color w:val="000000"/>
          <w:sz w:val="28"/>
        </w:rPr>
        <w:t>
      2. Total number of apartment owners:___________________________________</w:t>
      </w:r>
    </w:p>
    <w:p>
      <w:pPr>
        <w:spacing w:after="0"/>
        <w:ind w:left="0"/>
        <w:jc w:val="both"/>
      </w:pPr>
      <w:r>
        <w:rPr>
          <w:rFonts w:ascii="Times New Roman"/>
          <w:b w:val="false"/>
          <w:i w:val="false"/>
          <w:color w:val="000000"/>
          <w:sz w:val="28"/>
        </w:rPr>
        <w:t>
      3. Total number of owners of non-residential premises: 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4. Number of people who took part in the written survey </w:t>
      </w:r>
    </w:p>
    <w:p>
      <w:pPr>
        <w:spacing w:after="0"/>
        <w:ind w:left="0"/>
        <w:jc w:val="both"/>
      </w:pPr>
      <w:r>
        <w:rPr>
          <w:rFonts w:ascii="Times New Roman"/>
          <w:b w:val="false"/>
          <w:i w:val="false"/>
          <w:color w:val="000000"/>
          <w:sz w:val="28"/>
        </w:rPr>
        <w:t>
      (according to the form of the written survey sheet accompanying the protocol):____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5. Form of the meeting ________________________________________________</w:t>
      </w:r>
    </w:p>
    <w:p>
      <w:pPr>
        <w:spacing w:after="0"/>
        <w:ind w:left="0"/>
        <w:jc w:val="both"/>
      </w:pPr>
      <w:r>
        <w:rPr>
          <w:rFonts w:ascii="Times New Roman"/>
          <w:b w:val="false"/>
          <w:i w:val="false"/>
          <w:color w:val="000000"/>
          <w:sz w:val="28"/>
        </w:rPr>
        <w:t xml:space="preserve">
      Agenda of the meeting: </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w:t>
      </w:r>
    </w:p>
    <w:p>
      <w:pPr>
        <w:spacing w:after="0"/>
        <w:ind w:left="0"/>
        <w:jc w:val="both"/>
      </w:pPr>
      <w:r>
        <w:rPr>
          <w:rFonts w:ascii="Times New Roman"/>
          <w:b w:val="false"/>
          <w:i w:val="false"/>
          <w:color w:val="000000"/>
          <w:sz w:val="28"/>
        </w:rPr>
        <w:t>
      Voting results: Issues put to vote:</w:t>
      </w:r>
    </w:p>
    <w:p>
      <w:pPr>
        <w:spacing w:after="0"/>
        <w:ind w:left="0"/>
        <w:jc w:val="both"/>
      </w:pPr>
      <w:r>
        <w:rPr>
          <w:rFonts w:ascii="Times New Roman"/>
          <w:b w:val="false"/>
          <w:i w:val="false"/>
          <w:color w:val="000000"/>
          <w:sz w:val="28"/>
        </w:rPr>
        <w:t>
      1. _________________________________________________________________</w:t>
      </w:r>
    </w:p>
    <w:p>
      <w:pPr>
        <w:spacing w:after="0"/>
        <w:ind w:left="0"/>
        <w:jc w:val="both"/>
      </w:pPr>
      <w:r>
        <w:rPr>
          <w:rFonts w:ascii="Times New Roman"/>
          <w:b w:val="false"/>
          <w:i w:val="false"/>
          <w:color w:val="000000"/>
          <w:sz w:val="28"/>
        </w:rPr>
        <w:t>
      For ________ Against ________ Abstained 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For ________ Against ________ Abstained __________</w:t>
      </w:r>
    </w:p>
    <w:p>
      <w:pPr>
        <w:spacing w:after="0"/>
        <w:ind w:left="0"/>
        <w:jc w:val="both"/>
      </w:pPr>
      <w:r>
        <w:rPr>
          <w:rFonts w:ascii="Times New Roman"/>
          <w:b w:val="false"/>
          <w:i w:val="false"/>
          <w:color w:val="000000"/>
          <w:sz w:val="28"/>
        </w:rPr>
        <w:t xml:space="preserve">
      Results of voting carried out through a written poll (on paper):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Results of voting carried out through an electronic poll sheet (in electronic format</w:t>
      </w:r>
    </w:p>
    <w:p>
      <w:pPr>
        <w:spacing w:after="0"/>
        <w:ind w:left="0"/>
        <w:jc w:val="both"/>
      </w:pPr>
      <w:r>
        <w:rPr>
          <w:rFonts w:ascii="Times New Roman"/>
          <w:b w:val="false"/>
          <w:i w:val="false"/>
          <w:color w:val="000000"/>
          <w:sz w:val="28"/>
        </w:rPr>
        <w:t xml:space="preserve">
      through objects of informatization in the field of housing relations and housing </w:t>
      </w:r>
    </w:p>
    <w:p>
      <w:pPr>
        <w:spacing w:after="0"/>
        <w:ind w:left="0"/>
        <w:jc w:val="both"/>
      </w:pPr>
      <w:r>
        <w:rPr>
          <w:rFonts w:ascii="Times New Roman"/>
          <w:b w:val="false"/>
          <w:i w:val="false"/>
          <w:color w:val="000000"/>
          <w:sz w:val="28"/>
        </w:rPr>
        <w:t>
      and communal services): _____________________________________________</w:t>
      </w:r>
    </w:p>
    <w:p>
      <w:pPr>
        <w:spacing w:after="0"/>
        <w:ind w:left="0"/>
        <w:jc w:val="both"/>
      </w:pPr>
      <w:r>
        <w:rPr>
          <w:rFonts w:ascii="Times New Roman"/>
          <w:b w:val="false"/>
          <w:i w:val="false"/>
          <w:color w:val="000000"/>
          <w:sz w:val="28"/>
        </w:rPr>
        <w:t>
      Decision made by voting: 1. __________________________________________</w:t>
      </w:r>
    </w:p>
    <w:p>
      <w:pPr>
        <w:spacing w:after="0"/>
        <w:ind w:left="0"/>
        <w:jc w:val="both"/>
      </w:pPr>
      <w:r>
        <w:rPr>
          <w:rFonts w:ascii="Times New Roman"/>
          <w:b w:val="false"/>
          <w:i w:val="false"/>
          <w:color w:val="000000"/>
          <w:sz w:val="28"/>
        </w:rPr>
        <w:t>
      2. _______________________________________________________________</w:t>
      </w:r>
    </w:p>
    <w:p>
      <w:pPr>
        <w:spacing w:after="0"/>
        <w:ind w:left="0"/>
        <w:jc w:val="both"/>
      </w:pPr>
      <w:r>
        <w:rPr>
          <w:rFonts w:ascii="Times New Roman"/>
          <w:b w:val="false"/>
          <w:i w:val="false"/>
          <w:color w:val="000000"/>
          <w:sz w:val="28"/>
        </w:rPr>
        <w:t>
      Chairman of the meeting: __________________________ __________________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Secretary of the meeting: _____________________________ 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 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 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________________________________ __________ </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Form 4</w:t>
      </w:r>
    </w:p>
    <w:p>
      <w:pPr>
        <w:spacing w:after="0"/>
        <w:ind w:left="0"/>
        <w:jc w:val="left"/>
      </w:pPr>
      <w:r>
        <w:rPr>
          <w:rFonts w:ascii="Times New Roman"/>
          <w:b/>
          <w:i w:val="false"/>
          <w:color w:val="000000"/>
        </w:rPr>
        <w:t xml:space="preserve"> Minutes № __ of the meeting of owners of parking spaces, and storage rooms of an apartment building </w:t>
      </w:r>
      <w:r>
        <w:br/>
      </w:r>
      <w:r>
        <w:rPr>
          <w:rFonts w:ascii="Times New Roman"/>
          <w:b/>
          <w:i w:val="false"/>
          <w:color w:val="000000"/>
        </w:rPr>
        <w:t>(conducted by written survey)</w:t>
      </w:r>
    </w:p>
    <w:p>
      <w:pPr>
        <w:spacing w:after="0"/>
        <w:ind w:left="0"/>
        <w:jc w:val="both"/>
      </w:pPr>
      <w:r>
        <w:rPr>
          <w:rFonts w:ascii="Times New Roman"/>
          <w:b w:val="false"/>
          <w:i w:val="false"/>
          <w:color w:val="000000"/>
          <w:sz w:val="28"/>
        </w:rPr>
        <w:t>
      _______ “__”________ 20___  time_____</w:t>
      </w:r>
    </w:p>
    <w:p>
      <w:pPr>
        <w:spacing w:after="0"/>
        <w:ind w:left="0"/>
        <w:jc w:val="both"/>
      </w:pPr>
      <w:r>
        <w:rPr>
          <w:rFonts w:ascii="Times New Roman"/>
          <w:b w:val="false"/>
          <w:i w:val="false"/>
          <w:color w:val="000000"/>
          <w:sz w:val="28"/>
        </w:rPr>
        <w:t>
      1. Location of an apartment building: ________________________________________________________</w:t>
      </w:r>
    </w:p>
    <w:p>
      <w:pPr>
        <w:spacing w:after="0"/>
        <w:ind w:left="0"/>
        <w:jc w:val="both"/>
      </w:pPr>
      <w:r>
        <w:rPr>
          <w:rFonts w:ascii="Times New Roman"/>
          <w:b w:val="false"/>
          <w:i w:val="false"/>
          <w:color w:val="000000"/>
          <w:sz w:val="28"/>
        </w:rPr>
        <w:t>
      2. Total number of parking spaces:___________________________________________________________</w:t>
      </w:r>
    </w:p>
    <w:p>
      <w:pPr>
        <w:spacing w:after="0"/>
        <w:ind w:left="0"/>
        <w:jc w:val="both"/>
      </w:pPr>
      <w:r>
        <w:rPr>
          <w:rFonts w:ascii="Times New Roman"/>
          <w:b w:val="false"/>
          <w:i w:val="false"/>
          <w:color w:val="000000"/>
          <w:sz w:val="28"/>
        </w:rPr>
        <w:t>
      3. Total number of storage room owners:______________________________________________________</w:t>
      </w:r>
    </w:p>
    <w:p>
      <w:pPr>
        <w:spacing w:after="0"/>
        <w:ind w:left="0"/>
        <w:jc w:val="both"/>
      </w:pPr>
      <w:r>
        <w:rPr>
          <w:rFonts w:ascii="Times New Roman"/>
          <w:b w:val="false"/>
          <w:i w:val="false"/>
          <w:color w:val="000000"/>
          <w:sz w:val="28"/>
        </w:rPr>
        <w:t>
      4. Number of people who took part in the written survey (according to the form of the written survey sheet accompanying the protocol):</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5. Form of the meeting _____________________________________________</w:t>
      </w:r>
    </w:p>
    <w:p>
      <w:pPr>
        <w:spacing w:after="0"/>
        <w:ind w:left="0"/>
        <w:jc w:val="both"/>
      </w:pPr>
      <w:r>
        <w:rPr>
          <w:rFonts w:ascii="Times New Roman"/>
          <w:b w:val="false"/>
          <w:i w:val="false"/>
          <w:color w:val="000000"/>
          <w:sz w:val="28"/>
        </w:rPr>
        <w:t xml:space="preserve">
      Agenda of the meeting: </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xml:space="preserve">
      2.______________________________________________________________ </w:t>
      </w:r>
    </w:p>
    <w:p>
      <w:pPr>
        <w:spacing w:after="0"/>
        <w:ind w:left="0"/>
        <w:jc w:val="both"/>
      </w:pPr>
      <w:r>
        <w:rPr>
          <w:rFonts w:ascii="Times New Roman"/>
          <w:b w:val="false"/>
          <w:i w:val="false"/>
          <w:color w:val="000000"/>
          <w:sz w:val="28"/>
        </w:rPr>
        <w:t xml:space="preserve">
      Voting results: </w:t>
      </w:r>
    </w:p>
    <w:p>
      <w:pPr>
        <w:spacing w:after="0"/>
        <w:ind w:left="0"/>
        <w:jc w:val="both"/>
      </w:pPr>
      <w:r>
        <w:rPr>
          <w:rFonts w:ascii="Times New Roman"/>
          <w:b w:val="false"/>
          <w:i w:val="false"/>
          <w:color w:val="000000"/>
          <w:sz w:val="28"/>
        </w:rPr>
        <w:t xml:space="preserve">
      Issues put to vote: </w:t>
      </w:r>
    </w:p>
    <w:p>
      <w:pPr>
        <w:spacing w:after="0"/>
        <w:ind w:left="0"/>
        <w:jc w:val="both"/>
      </w:pPr>
      <w:r>
        <w:rPr>
          <w:rFonts w:ascii="Times New Roman"/>
          <w:b w:val="false"/>
          <w:i w:val="false"/>
          <w:color w:val="000000"/>
          <w:sz w:val="28"/>
        </w:rPr>
        <w:t xml:space="preserve">
      1. ______________________________________________________________ </w:t>
      </w:r>
    </w:p>
    <w:p>
      <w:pPr>
        <w:spacing w:after="0"/>
        <w:ind w:left="0"/>
        <w:jc w:val="both"/>
      </w:pPr>
      <w:r>
        <w:rPr>
          <w:rFonts w:ascii="Times New Roman"/>
          <w:b w:val="false"/>
          <w:i w:val="false"/>
          <w:color w:val="000000"/>
          <w:sz w:val="28"/>
        </w:rPr>
        <w:t xml:space="preserve">
      On paper: For ________ Against ________ Abstained _______ </w:t>
      </w:r>
    </w:p>
    <w:p>
      <w:pPr>
        <w:spacing w:after="0"/>
        <w:ind w:left="0"/>
        <w:jc w:val="both"/>
      </w:pPr>
      <w:r>
        <w:rPr>
          <w:rFonts w:ascii="Times New Roman"/>
          <w:b w:val="false"/>
          <w:i w:val="false"/>
          <w:color w:val="000000"/>
          <w:sz w:val="28"/>
        </w:rPr>
        <w:t xml:space="preserve">
      Through information objects in the field of housing relations and housing and communal services: </w:t>
      </w:r>
    </w:p>
    <w:p>
      <w:pPr>
        <w:spacing w:after="0"/>
        <w:ind w:left="0"/>
        <w:jc w:val="both"/>
      </w:pPr>
      <w:r>
        <w:rPr>
          <w:rFonts w:ascii="Times New Roman"/>
          <w:b w:val="false"/>
          <w:i w:val="false"/>
          <w:color w:val="000000"/>
          <w:sz w:val="28"/>
        </w:rPr>
        <w:t>
      For ________ Against _______ Abstained _______</w:t>
      </w:r>
    </w:p>
    <w:p>
      <w:pPr>
        <w:spacing w:after="0"/>
        <w:ind w:left="0"/>
        <w:jc w:val="both"/>
      </w:pPr>
      <w:r>
        <w:rPr>
          <w:rFonts w:ascii="Times New Roman"/>
          <w:b w:val="false"/>
          <w:i w:val="false"/>
          <w:color w:val="000000"/>
          <w:sz w:val="28"/>
        </w:rPr>
        <w:t xml:space="preserve">
      2._______________________________________________________________ </w:t>
      </w:r>
    </w:p>
    <w:p>
      <w:pPr>
        <w:spacing w:after="0"/>
        <w:ind w:left="0"/>
        <w:jc w:val="both"/>
      </w:pPr>
      <w:r>
        <w:rPr>
          <w:rFonts w:ascii="Times New Roman"/>
          <w:b w:val="false"/>
          <w:i w:val="false"/>
          <w:color w:val="000000"/>
          <w:sz w:val="28"/>
        </w:rPr>
        <w:t>
      On paper:</w:t>
      </w:r>
    </w:p>
    <w:p>
      <w:pPr>
        <w:spacing w:after="0"/>
        <w:ind w:left="0"/>
        <w:jc w:val="both"/>
      </w:pPr>
      <w:r>
        <w:rPr>
          <w:rFonts w:ascii="Times New Roman"/>
          <w:b w:val="false"/>
          <w:i w:val="false"/>
          <w:color w:val="000000"/>
          <w:sz w:val="28"/>
        </w:rPr>
        <w:t>
      For ______ Against _________ Abstained________</w:t>
      </w:r>
    </w:p>
    <w:p>
      <w:pPr>
        <w:spacing w:after="0"/>
        <w:ind w:left="0"/>
        <w:jc w:val="both"/>
      </w:pPr>
      <w:r>
        <w:rPr>
          <w:rFonts w:ascii="Times New Roman"/>
          <w:b w:val="false"/>
          <w:i w:val="false"/>
          <w:color w:val="000000"/>
          <w:sz w:val="28"/>
        </w:rPr>
        <w:t xml:space="preserve">
      Through information objects in the field of housing relations and housing and communal services: </w:t>
      </w:r>
    </w:p>
    <w:p>
      <w:pPr>
        <w:spacing w:after="0"/>
        <w:ind w:left="0"/>
        <w:jc w:val="both"/>
      </w:pPr>
      <w:r>
        <w:rPr>
          <w:rFonts w:ascii="Times New Roman"/>
          <w:b w:val="false"/>
          <w:i w:val="false"/>
          <w:color w:val="000000"/>
          <w:sz w:val="28"/>
        </w:rPr>
        <w:t>
      For ______ Against _________ Abstained _______</w:t>
      </w:r>
    </w:p>
    <w:p>
      <w:pPr>
        <w:spacing w:after="0"/>
        <w:ind w:left="0"/>
        <w:jc w:val="both"/>
      </w:pPr>
      <w:r>
        <w:rPr>
          <w:rFonts w:ascii="Times New Roman"/>
          <w:b w:val="false"/>
          <w:i w:val="false"/>
          <w:color w:val="000000"/>
          <w:sz w:val="28"/>
        </w:rPr>
        <w:t>
      Results of voting conducted by means of a written survey (on paper):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Results of voting conducted by means of an electronic survey sheet </w:t>
      </w:r>
    </w:p>
    <w:p>
      <w:pPr>
        <w:spacing w:after="0"/>
        <w:ind w:left="0"/>
        <w:jc w:val="both"/>
      </w:pPr>
      <w:r>
        <w:rPr>
          <w:rFonts w:ascii="Times New Roman"/>
          <w:b w:val="false"/>
          <w:i w:val="false"/>
          <w:color w:val="000000"/>
          <w:sz w:val="28"/>
        </w:rPr>
        <w:t xml:space="preserve">
      (in electronic format through objects of informatization in the field of housing </w:t>
      </w:r>
    </w:p>
    <w:p>
      <w:pPr>
        <w:spacing w:after="0"/>
        <w:ind w:left="0"/>
        <w:jc w:val="both"/>
      </w:pPr>
      <w:r>
        <w:rPr>
          <w:rFonts w:ascii="Times New Roman"/>
          <w:b w:val="false"/>
          <w:i w:val="false"/>
          <w:color w:val="000000"/>
          <w:sz w:val="28"/>
        </w:rPr>
        <w:t>
      relations and housing and communal services):_______________________________</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Decision made by voting: </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Chairman of the meeting:__________________________________ 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Secretary of the meeting: ________________________ 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Member of the house council ____________________ __________</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 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Member of the house council ____________________ __________ </w:t>
      </w:r>
    </w:p>
    <w:p>
      <w:pPr>
        <w:spacing w:after="0"/>
        <w:ind w:left="0"/>
        <w:jc w:val="both"/>
      </w:pPr>
      <w:r>
        <w:rPr>
          <w:rFonts w:ascii="Times New Roman"/>
          <w:b w:val="false"/>
          <w:i w:val="false"/>
          <w:color w:val="000000"/>
          <w:sz w:val="28"/>
        </w:rPr>
        <w:t>
      (last name, first name, patronymic (if any) (signature)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