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6d1a7" w14:textId="806d1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calculating (determining) the amount of social benefits, for granting, recalculating, suspending, resuming, terminating and paying social benefits from the State Social Insurance Fund</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 217of the Minister of Labor and Social Protection of the Population of the Republic of Kazakhstan as of June 8, 2020. It is registered with the Ministry of Justice of the Republic of Kazakhstan under № 20838 on June 8, 2020. Abolished by the order of the Deputy Prime Minister - Minister of Labor and Social Protection of the Population of the Republic of Kazakhstan dated June 22, 2023 No. 237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order of the Deputy Prime Minister - Minister of Labor and Social Protection of the Population of the Republic of Kazakhstan dated June 22, 2023 No. 237 (effective from 01.07.2023).</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12 of Article 10 of the Law of the Republic of Kazakhstan “On compulsory social insurance” as of December 26, 2019, </w:t>
      </w:r>
      <w:r>
        <w:rPr>
          <w:rFonts w:ascii="Times New Roman"/>
          <w:b/>
          <w:i w:val="false"/>
          <w:color w:val="000000"/>
          <w:sz w:val="28"/>
        </w:rPr>
        <w:t>I</w:t>
      </w:r>
      <w:r>
        <w:rPr>
          <w:rFonts w:ascii="Times New Roman"/>
          <w:b w:val="false"/>
          <w:i w:val="false"/>
          <w:color w:val="000000"/>
          <w:sz w:val="28"/>
        </w:rPr>
        <w:t xml:space="preserve"> hereby </w:t>
      </w:r>
      <w:r>
        <w:rPr>
          <w:rFonts w:ascii="Times New Roman"/>
          <w:b/>
          <w:i w:val="false"/>
          <w:color w:val="000000"/>
          <w:sz w:val="28"/>
        </w:rPr>
        <w:t>ORDER</w:t>
      </w:r>
      <w:r>
        <w:rPr>
          <w:rFonts w:ascii="Times New Roman"/>
          <w:b w:val="false"/>
          <w:i w:val="false"/>
          <w:color w:val="000000"/>
          <w:sz w:val="28"/>
        </w:rPr>
        <w:t xml:space="preserve">: </w:t>
      </w:r>
    </w:p>
    <w:bookmarkStart w:name="z1" w:id="0"/>
    <w:p>
      <w:pPr>
        <w:spacing w:after="0"/>
        <w:ind w:left="0"/>
        <w:jc w:val="both"/>
      </w:pPr>
      <w:r>
        <w:rPr>
          <w:rFonts w:ascii="Times New Roman"/>
          <w:b w:val="false"/>
          <w:i w:val="false"/>
          <w:color w:val="000000"/>
          <w:sz w:val="28"/>
        </w:rPr>
        <w:t>
      1. To approve the appended Rules for granting, calculating (determining), recalculating the amount of social benefits from the State Social Insurance Fund, and also for their paying in accordance with Appendix 1 to this order.</w:t>
      </w:r>
    </w:p>
    <w:bookmarkEnd w:id="0"/>
    <w:bookmarkStart w:name="z2" w:id="1"/>
    <w:p>
      <w:pPr>
        <w:spacing w:after="0"/>
        <w:ind w:left="0"/>
        <w:jc w:val="both"/>
      </w:pPr>
      <w:r>
        <w:rPr>
          <w:rFonts w:ascii="Times New Roman"/>
          <w:b w:val="false"/>
          <w:i w:val="false"/>
          <w:color w:val="000000"/>
          <w:sz w:val="28"/>
        </w:rPr>
        <w:t>
      2. To invalidate some orders of the Minister of Health and Social Development of the Republic of Kazakhstan and the Minister of Labor and Social Protection of the Population of the Republic of Kazakhstan indicated in the list in Appendix 2 to this order.</w:t>
      </w:r>
    </w:p>
    <w:bookmarkEnd w:id="1"/>
    <w:bookmarkStart w:name="z3" w:id="2"/>
    <w:p>
      <w:pPr>
        <w:spacing w:after="0"/>
        <w:ind w:left="0"/>
        <w:jc w:val="both"/>
      </w:pPr>
      <w:r>
        <w:rPr>
          <w:rFonts w:ascii="Times New Roman"/>
          <w:b w:val="false"/>
          <w:i w:val="false"/>
          <w:color w:val="000000"/>
          <w:sz w:val="28"/>
        </w:rPr>
        <w:t>
      3. In accordance with the procedure established by the legislation, the Department of Social Insurance Policy, Basic Social and Pension Security shall ensure:</w:t>
      </w:r>
    </w:p>
    <w:bookmarkEnd w:id="2"/>
    <w:bookmarkStart w:name="z4" w:id="3"/>
    <w:p>
      <w:pPr>
        <w:spacing w:after="0"/>
        <w:ind w:left="0"/>
        <w:jc w:val="both"/>
      </w:pPr>
      <w:r>
        <w:rPr>
          <w:rFonts w:ascii="Times New Roman"/>
          <w:b w:val="false"/>
          <w:i w:val="false"/>
          <w:color w:val="000000"/>
          <w:sz w:val="28"/>
        </w:rPr>
        <w:t>
       1) the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the posting of this order on the website of the Ministry of Labor and Social Protection of the Population of the Republic of Kazakhstan after its official publication;</w:t>
      </w:r>
    </w:p>
    <w:bookmarkEnd w:id="4"/>
    <w:bookmarkStart w:name="z6" w:id="5"/>
    <w:p>
      <w:pPr>
        <w:spacing w:after="0"/>
        <w:ind w:left="0"/>
        <w:jc w:val="both"/>
      </w:pPr>
      <w:r>
        <w:rPr>
          <w:rFonts w:ascii="Times New Roman"/>
          <w:b w:val="false"/>
          <w:i w:val="false"/>
          <w:color w:val="000000"/>
          <w:sz w:val="28"/>
        </w:rPr>
        <w:t>
      3) the submission of information on the implementation of the measures specified in subparagraphs 1) and 2) of this paragraph to the Legal Service Department of the Ministry of Labor and Social Protection of the Population of the Republic of Kazakhstan within ten working days of the state registration of this order with the Ministry of Justice of the Republic of Kazakhstan.</w:t>
      </w:r>
    </w:p>
    <w:bookmarkEnd w:id="5"/>
    <w:bookmarkStart w:name="z7" w:id="6"/>
    <w:p>
      <w:pPr>
        <w:spacing w:after="0"/>
        <w:ind w:left="0"/>
        <w:jc w:val="both"/>
      </w:pPr>
      <w:r>
        <w:rPr>
          <w:rFonts w:ascii="Times New Roman"/>
          <w:b w:val="false"/>
          <w:i w:val="false"/>
          <w:color w:val="000000"/>
          <w:sz w:val="28"/>
        </w:rPr>
        <w:t>
      4. Control over the execution of this order shall be entrusted to A. A. Sarbasov, the Vice-Minister of Labor and Social Protection of the Population of the Republic of Kazakhstan.</w:t>
      </w:r>
    </w:p>
    <w:bookmarkEnd w:id="6"/>
    <w:bookmarkStart w:name="z8" w:id="7"/>
    <w:p>
      <w:pPr>
        <w:spacing w:after="0"/>
        <w:ind w:left="0"/>
        <w:jc w:val="both"/>
      </w:pPr>
      <w:r>
        <w:rPr>
          <w:rFonts w:ascii="Times New Roman"/>
          <w:b w:val="false"/>
          <w:i w:val="false"/>
          <w:color w:val="000000"/>
          <w:sz w:val="28"/>
        </w:rPr>
        <w:t xml:space="preserve">
      5. The order shall be enforced from January 1, 2020 and published.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Labor and Social Protection of</w:t>
            </w:r>
          </w:p>
          <w:p>
            <w:pPr>
              <w:spacing w:after="20"/>
              <w:ind w:left="20"/>
              <w:jc w:val="both"/>
            </w:pPr>
          </w:p>
          <w:p>
            <w:pPr>
              <w:spacing w:after="20"/>
              <w:ind w:left="20"/>
              <w:jc w:val="both"/>
            </w:pPr>
            <w:r>
              <w:rPr>
                <w:rFonts w:ascii="Times New Roman"/>
                <w:b w:val="false"/>
                <w:i/>
                <w:color w:val="000000"/>
                <w:sz w:val="20"/>
              </w:rPr>
              <w:t xml:space="preserve">the Population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Nurymbetov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Education and Science of </w:t>
      </w:r>
    </w:p>
    <w:p>
      <w:pPr>
        <w:spacing w:after="0"/>
        <w:ind w:left="0"/>
        <w:jc w:val="both"/>
      </w:pPr>
      <w:r>
        <w:rPr>
          <w:rFonts w:ascii="Times New Roman"/>
          <w:b w:val="false"/>
          <w:i w:val="false"/>
          <w:color w:val="000000"/>
          <w:sz w:val="28"/>
        </w:rPr>
        <w:t>the 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Finance of </w:t>
      </w:r>
    </w:p>
    <w:p>
      <w:pPr>
        <w:spacing w:after="0"/>
        <w:ind w:left="0"/>
        <w:jc w:val="both"/>
      </w:pPr>
      <w:r>
        <w:rPr>
          <w:rFonts w:ascii="Times New Roman"/>
          <w:b w:val="false"/>
          <w:i w:val="false"/>
          <w:color w:val="000000"/>
          <w:sz w:val="28"/>
        </w:rPr>
        <w:t>the 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National Economy of </w:t>
      </w:r>
    </w:p>
    <w:p>
      <w:pPr>
        <w:spacing w:after="0"/>
        <w:ind w:left="0"/>
        <w:jc w:val="both"/>
      </w:pPr>
      <w:r>
        <w:rPr>
          <w:rFonts w:ascii="Times New Roman"/>
          <w:b w:val="false"/>
          <w:i w:val="false"/>
          <w:color w:val="000000"/>
          <w:sz w:val="28"/>
        </w:rPr>
        <w:t>the 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Digital Development, </w:t>
      </w:r>
    </w:p>
    <w:p>
      <w:pPr>
        <w:spacing w:after="0"/>
        <w:ind w:left="0"/>
        <w:jc w:val="both"/>
      </w:pPr>
      <w:r>
        <w:rPr>
          <w:rFonts w:ascii="Times New Roman"/>
          <w:b w:val="false"/>
          <w:i w:val="false"/>
          <w:color w:val="000000"/>
          <w:sz w:val="28"/>
        </w:rPr>
        <w:t>
      Innovation and Aerospace Industry of</w:t>
      </w:r>
    </w:p>
    <w:p>
      <w:pPr>
        <w:spacing w:after="0"/>
        <w:ind w:left="0"/>
        <w:jc w:val="both"/>
      </w:pPr>
      <w:r>
        <w:rPr>
          <w:rFonts w:ascii="Times New Roman"/>
          <w:b w:val="false"/>
          <w:i w:val="false"/>
          <w:color w:val="000000"/>
          <w:sz w:val="28"/>
        </w:rPr>
        <w:t xml:space="preserve">the 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Order № 217</w:t>
            </w:r>
            <w:r>
              <w:br/>
            </w:r>
            <w:r>
              <w:rPr>
                <w:rFonts w:ascii="Times New Roman"/>
                <w:b w:val="false"/>
                <w:i w:val="false"/>
                <w:color w:val="000000"/>
                <w:sz w:val="20"/>
              </w:rPr>
              <w:t>of the Minister of Labor and Social</w:t>
            </w:r>
            <w:r>
              <w:br/>
            </w:r>
            <w:r>
              <w:rPr>
                <w:rFonts w:ascii="Times New Roman"/>
                <w:b w:val="false"/>
                <w:i w:val="false"/>
                <w:color w:val="000000"/>
                <w:sz w:val="20"/>
              </w:rPr>
              <w:t xml:space="preserve">Protection of the Population </w:t>
            </w:r>
            <w:r>
              <w:br/>
            </w:r>
            <w:r>
              <w:rPr>
                <w:rFonts w:ascii="Times New Roman"/>
                <w:b w:val="false"/>
                <w:i w:val="false"/>
                <w:color w:val="000000"/>
                <w:sz w:val="20"/>
              </w:rPr>
              <w:t>of the Republic of Kazakhstan</w:t>
            </w:r>
            <w:r>
              <w:br/>
            </w:r>
            <w:r>
              <w:rPr>
                <w:rFonts w:ascii="Times New Roman"/>
                <w:b w:val="false"/>
                <w:i w:val="false"/>
                <w:color w:val="000000"/>
                <w:sz w:val="20"/>
              </w:rPr>
              <w:t xml:space="preserve">as of June 8, 2020 </w:t>
            </w:r>
          </w:p>
        </w:tc>
      </w:tr>
    </w:tbl>
    <w:bookmarkStart w:name="z10" w:id="8"/>
    <w:p>
      <w:pPr>
        <w:spacing w:after="0"/>
        <w:ind w:left="0"/>
        <w:jc w:val="left"/>
      </w:pPr>
      <w:r>
        <w:rPr>
          <w:rFonts w:ascii="Times New Roman"/>
          <w:b/>
          <w:i w:val="false"/>
          <w:color w:val="000000"/>
        </w:rPr>
        <w:t xml:space="preserve"> Rules for calculating (determining) the amount of social benefits, for granting, recalculating, suspending, </w:t>
      </w:r>
      <w:r>
        <w:br/>
      </w:r>
      <w:r>
        <w:rPr>
          <w:rFonts w:ascii="Times New Roman"/>
          <w:b/>
          <w:i w:val="false"/>
          <w:color w:val="000000"/>
        </w:rPr>
        <w:t xml:space="preserve">resuming, terminating and paying social benefits from the State Social Insurance Fund </w:t>
      </w:r>
      <w:r>
        <w:br/>
      </w:r>
    </w:p>
    <w:bookmarkEnd w:id="8"/>
    <w:bookmarkStart w:name="z11" w:id="9"/>
    <w:p>
      <w:pPr>
        <w:spacing w:after="0"/>
        <w:ind w:left="0"/>
        <w:jc w:val="left"/>
      </w:pPr>
      <w:r>
        <w:rPr>
          <w:rFonts w:ascii="Times New Roman"/>
          <w:b/>
          <w:i w:val="false"/>
          <w:color w:val="000000"/>
        </w:rPr>
        <w:t xml:space="preserve"> Chapter 1. General provisions </w:t>
      </w:r>
    </w:p>
    <w:bookmarkEnd w:id="9"/>
    <w:bookmarkStart w:name="z12" w:id="10"/>
    <w:p>
      <w:pPr>
        <w:spacing w:after="0"/>
        <w:ind w:left="0"/>
        <w:jc w:val="both"/>
      </w:pPr>
      <w:r>
        <w:rPr>
          <w:rFonts w:ascii="Times New Roman"/>
          <w:b w:val="false"/>
          <w:i w:val="false"/>
          <w:color w:val="000000"/>
          <w:sz w:val="28"/>
        </w:rPr>
        <w:t>
      1. These Rules for calculating (determining) the amount of social benefits, for granting, recalculating, suspending, resuming, terminating and paying social benefits from the State Social Insurance Fund (hereinafter referred to as the Rules) are developed in accordance with subparagraph 12) of Article 10 of the Law of the Republic of Kazakhstan “On compulsory social insurance” as of December 26, 2019 (hereinafter referred to as the Law), subparagraph 1) of Article 10 of the Law of the Republic of Kazakhstan “"On public services” as of April 15, 2013 and establish the procedure for calculating (determining) the amount of social benefits, for granting, recalculating, suspending, resuming, terminating and paying social benefits from the State Social Insurance Fund.</w:t>
      </w:r>
    </w:p>
    <w:bookmarkEnd w:id="10"/>
    <w:bookmarkStart w:name="z13" w:id="11"/>
    <w:p>
      <w:pPr>
        <w:spacing w:after="0"/>
        <w:ind w:left="0"/>
        <w:jc w:val="both"/>
      </w:pPr>
      <w:r>
        <w:rPr>
          <w:rFonts w:ascii="Times New Roman"/>
          <w:b w:val="false"/>
          <w:i w:val="false"/>
          <w:color w:val="000000"/>
          <w:sz w:val="28"/>
        </w:rPr>
        <w:t>
      2. The basic terms used in these Rules are as follows:</w:t>
      </w:r>
    </w:p>
    <w:bookmarkEnd w:id="11"/>
    <w:bookmarkStart w:name="z14" w:id="12"/>
    <w:p>
      <w:pPr>
        <w:spacing w:after="0"/>
        <w:ind w:left="0"/>
        <w:jc w:val="both"/>
      </w:pPr>
      <w:r>
        <w:rPr>
          <w:rFonts w:ascii="Times New Roman"/>
          <w:b w:val="false"/>
          <w:i w:val="false"/>
          <w:color w:val="000000"/>
          <w:sz w:val="28"/>
        </w:rPr>
        <w:t>
      1) the “Government for Citizens” State Corporation (hereinafter referred to as the State Corporation) - a legal entity established by the decision of the Government of the Republic of Kazakhstan to provide public services, services for the issuance of technical specifications for connecting to networks of natural monopoly entities and services of quasi-public entities in accordance with the legislation of the Republic of Kazakhstan, for managing the process of accepting applications for the provision of public services, services for the issuance of technical specifications for connecting to networks of natural monopoly entities, services of quasi-public entities and for giving their results to a service recipient based on the “one-contact” principle, as well as ensuring the provision of public services in electronic form, carrying out state registration of rights to real estate at the place of its location;</w:t>
      </w:r>
    </w:p>
    <w:bookmarkEnd w:id="12"/>
    <w:bookmarkStart w:name="z15" w:id="13"/>
    <w:p>
      <w:pPr>
        <w:spacing w:after="0"/>
        <w:ind w:left="0"/>
        <w:jc w:val="both"/>
      </w:pPr>
      <w:r>
        <w:rPr>
          <w:rFonts w:ascii="Times New Roman"/>
          <w:b w:val="false"/>
          <w:i w:val="false"/>
          <w:color w:val="000000"/>
          <w:sz w:val="28"/>
        </w:rPr>
        <w:t>
      2) breadwinner - a person who supports his/her dependent disabled family members with his/her income;</w:t>
      </w:r>
    </w:p>
    <w:bookmarkEnd w:id="13"/>
    <w:bookmarkStart w:name="z16" w:id="14"/>
    <w:p>
      <w:pPr>
        <w:spacing w:after="0"/>
        <w:ind w:left="0"/>
        <w:jc w:val="both"/>
      </w:pPr>
      <w:r>
        <w:rPr>
          <w:rFonts w:ascii="Times New Roman"/>
          <w:b w:val="false"/>
          <w:i w:val="false"/>
          <w:color w:val="000000"/>
          <w:sz w:val="28"/>
        </w:rPr>
        <w:t>
      3) payer of social contributions (hereinafter referred to as the payer) - an employer, an individual entrepreneur, including a peasant or farm enterprise, a private practitioner who calculates and pays social contributions to the State Social Insurance Fund in the manner prescribed by the legislation of the Republic of Kazakhstan;</w:t>
      </w:r>
    </w:p>
    <w:bookmarkEnd w:id="14"/>
    <w:bookmarkStart w:name="z17" w:id="15"/>
    <w:p>
      <w:pPr>
        <w:spacing w:after="0"/>
        <w:ind w:left="0"/>
        <w:jc w:val="both"/>
      </w:pPr>
      <w:r>
        <w:rPr>
          <w:rFonts w:ascii="Times New Roman"/>
          <w:b w:val="false"/>
          <w:i w:val="false"/>
          <w:color w:val="000000"/>
          <w:sz w:val="28"/>
        </w:rPr>
        <w:t>
      4) social benefits - payments made by the State Social Insurance Fund to a recipient of social benefits;</w:t>
      </w:r>
    </w:p>
    <w:bookmarkEnd w:id="15"/>
    <w:bookmarkStart w:name="z18" w:id="16"/>
    <w:p>
      <w:pPr>
        <w:spacing w:after="0"/>
        <w:ind w:left="0"/>
        <w:jc w:val="both"/>
      </w:pPr>
      <w:r>
        <w:rPr>
          <w:rFonts w:ascii="Times New Roman"/>
          <w:b w:val="false"/>
          <w:i w:val="false"/>
          <w:color w:val="000000"/>
          <w:sz w:val="28"/>
        </w:rPr>
        <w:t xml:space="preserve">
      5) an authorized organization for paying social benefits - second-tier banks, organizations licensed to carry out relevant types of banking operations by the authorized body for the regulation and supervision of the financial market and financial organizations, territorial subdivisions of the Kazpost JSC; </w:t>
      </w:r>
    </w:p>
    <w:bookmarkEnd w:id="16"/>
    <w:bookmarkStart w:name="z19" w:id="17"/>
    <w:p>
      <w:pPr>
        <w:spacing w:after="0"/>
        <w:ind w:left="0"/>
        <w:jc w:val="both"/>
      </w:pPr>
      <w:r>
        <w:rPr>
          <w:rFonts w:ascii="Times New Roman"/>
          <w:b w:val="false"/>
          <w:i w:val="false"/>
          <w:color w:val="000000"/>
          <w:sz w:val="28"/>
        </w:rPr>
        <w:t>
      6) recipient of social benefits (hereinafter referred to as a recipient) - an individual in whose favor social contributions were made to the State Social Insurance Fund before the occurrence of a social-risk event and in respect of whom the State Social Insurance Fund issued a decision on granting social benefits, and in case of the death of a person who is a member of the compulsory social insurance system - family members of the deceased (recognized by the court as missing or declared deceased) breadwinner that who were dependent on him/her;</w:t>
      </w:r>
    </w:p>
    <w:bookmarkEnd w:id="17"/>
    <w:bookmarkStart w:name="z20" w:id="18"/>
    <w:p>
      <w:pPr>
        <w:spacing w:after="0"/>
        <w:ind w:left="0"/>
        <w:jc w:val="both"/>
      </w:pPr>
      <w:r>
        <w:rPr>
          <w:rFonts w:ascii="Times New Roman"/>
          <w:b w:val="false"/>
          <w:i w:val="false"/>
          <w:color w:val="000000"/>
          <w:sz w:val="28"/>
        </w:rPr>
        <w:t>
      7) the “one application” principle - a form of provision of a public service, which combines several public services provided on the basis of one application;</w:t>
      </w:r>
    </w:p>
    <w:bookmarkEnd w:id="18"/>
    <w:bookmarkStart w:name="z21" w:id="19"/>
    <w:p>
      <w:pPr>
        <w:spacing w:after="0"/>
        <w:ind w:left="0"/>
        <w:jc w:val="both"/>
      </w:pPr>
      <w:r>
        <w:rPr>
          <w:rFonts w:ascii="Times New Roman"/>
          <w:b w:val="false"/>
          <w:i w:val="false"/>
          <w:color w:val="000000"/>
          <w:sz w:val="28"/>
        </w:rPr>
        <w:t>
      8) “E-model” AIS - automated information system “Electronic granting of pension payments and benefits” of the authorized body (hereinafter referred to as the “E-model” AIS);</w:t>
      </w:r>
    </w:p>
    <w:bookmarkEnd w:id="19"/>
    <w:bookmarkStart w:name="z22" w:id="20"/>
    <w:p>
      <w:pPr>
        <w:spacing w:after="0"/>
        <w:ind w:left="0"/>
        <w:jc w:val="both"/>
      </w:pPr>
      <w:r>
        <w:rPr>
          <w:rFonts w:ascii="Times New Roman"/>
          <w:b w:val="false"/>
          <w:i w:val="false"/>
          <w:color w:val="000000"/>
          <w:sz w:val="28"/>
        </w:rPr>
        <w:t>
      9) a private practitioner - a private notary, a private bailiff, a lawyer, a professional mediator;</w:t>
      </w:r>
    </w:p>
    <w:bookmarkEnd w:id="20"/>
    <w:bookmarkStart w:name="z23" w:id="21"/>
    <w:p>
      <w:pPr>
        <w:spacing w:after="0"/>
        <w:ind w:left="0"/>
        <w:jc w:val="both"/>
      </w:pPr>
      <w:r>
        <w:rPr>
          <w:rFonts w:ascii="Times New Roman"/>
          <w:b w:val="false"/>
          <w:i w:val="false"/>
          <w:color w:val="000000"/>
          <w:sz w:val="28"/>
        </w:rPr>
        <w:t>
      10) branches of the fund - branches of the State Social Insurance Fund in regions, cities of republican significance and the capital;</w:t>
      </w:r>
    </w:p>
    <w:bookmarkEnd w:id="21"/>
    <w:bookmarkStart w:name="z24" w:id="22"/>
    <w:p>
      <w:pPr>
        <w:spacing w:after="0"/>
        <w:ind w:left="0"/>
        <w:jc w:val="both"/>
      </w:pPr>
      <w:r>
        <w:rPr>
          <w:rFonts w:ascii="Times New Roman"/>
          <w:b w:val="false"/>
          <w:i w:val="false"/>
          <w:color w:val="000000"/>
          <w:sz w:val="28"/>
        </w:rPr>
        <w:t>
      11) subdivision of medical and social assessment (hereinafter referred to as the MSA subdivision) - a structural subdivision of the authorized body for control in the field of compulsory social insurance that performs medical and social assessment;</w:t>
      </w:r>
    </w:p>
    <w:bookmarkEnd w:id="22"/>
    <w:bookmarkStart w:name="z25" w:id="23"/>
    <w:p>
      <w:pPr>
        <w:spacing w:after="0"/>
        <w:ind w:left="0"/>
        <w:jc w:val="both"/>
      </w:pPr>
      <w:r>
        <w:rPr>
          <w:rFonts w:ascii="Times New Roman"/>
          <w:b w:val="false"/>
          <w:i w:val="false"/>
          <w:color w:val="000000"/>
          <w:sz w:val="28"/>
        </w:rPr>
        <w:t>
      12) the State Social Insurance Fund (hereinafter referred to as the fund) - a legal entity that accumulates social contributions, grants and pays social benefits to members of the compulsory social insurance system and in respect of whom a social risk event has occurred, including dependent family members who lost their breadwinner;</w:t>
      </w:r>
    </w:p>
    <w:bookmarkEnd w:id="23"/>
    <w:bookmarkStart w:name="z26" w:id="24"/>
    <w:p>
      <w:pPr>
        <w:spacing w:after="0"/>
        <w:ind w:left="0"/>
        <w:jc w:val="both"/>
      </w:pPr>
      <w:r>
        <w:rPr>
          <w:rFonts w:ascii="Times New Roman"/>
          <w:b w:val="false"/>
          <w:i w:val="false"/>
          <w:color w:val="000000"/>
          <w:sz w:val="28"/>
        </w:rPr>
        <w:t>
      13) offices of the State Corporation - city, district offices of the State Corporation;</w:t>
      </w:r>
    </w:p>
    <w:bookmarkEnd w:id="24"/>
    <w:bookmarkStart w:name="z27" w:id="25"/>
    <w:p>
      <w:pPr>
        <w:spacing w:after="0"/>
        <w:ind w:left="0"/>
        <w:jc w:val="both"/>
      </w:pPr>
      <w:r>
        <w:rPr>
          <w:rFonts w:ascii="Times New Roman"/>
          <w:b w:val="false"/>
          <w:i w:val="false"/>
          <w:color w:val="000000"/>
          <w:sz w:val="28"/>
        </w:rPr>
        <w:t>
      14) branches of the State Corporation - branches of the State Corporation in regions, cities of republican significance and the capital;</w:t>
      </w:r>
    </w:p>
    <w:bookmarkEnd w:id="25"/>
    <w:bookmarkStart w:name="z28" w:id="26"/>
    <w:p>
      <w:pPr>
        <w:spacing w:after="0"/>
        <w:ind w:left="0"/>
        <w:jc w:val="both"/>
      </w:pPr>
      <w:r>
        <w:rPr>
          <w:rFonts w:ascii="Times New Roman"/>
          <w:b w:val="false"/>
          <w:i w:val="false"/>
          <w:color w:val="000000"/>
          <w:sz w:val="28"/>
        </w:rPr>
        <w:t>
      15) total compulsory social insurance record - the total number of months for which social contributions were received;</w:t>
      </w:r>
    </w:p>
    <w:bookmarkEnd w:id="26"/>
    <w:bookmarkStart w:name="z29" w:id="27"/>
    <w:p>
      <w:pPr>
        <w:spacing w:after="0"/>
        <w:ind w:left="0"/>
        <w:jc w:val="both"/>
      </w:pPr>
      <w:r>
        <w:rPr>
          <w:rFonts w:ascii="Times New Roman"/>
          <w:b w:val="false"/>
          <w:i w:val="false"/>
          <w:color w:val="000000"/>
          <w:sz w:val="28"/>
        </w:rPr>
        <w:t>
      16) a member of the compulsory social insurance system - an individual in whose favor social contributions are paid and who is entitled to receive social benefits in the event of social-risk events provided for by the Law;</w:t>
      </w:r>
    </w:p>
    <w:bookmarkEnd w:id="27"/>
    <w:bookmarkStart w:name="z30" w:id="28"/>
    <w:p>
      <w:pPr>
        <w:spacing w:after="0"/>
        <w:ind w:left="0"/>
        <w:jc w:val="both"/>
      </w:pPr>
      <w:r>
        <w:rPr>
          <w:rFonts w:ascii="Times New Roman"/>
          <w:b w:val="false"/>
          <w:i w:val="false"/>
          <w:color w:val="000000"/>
          <w:sz w:val="28"/>
        </w:rPr>
        <w:t>
      17) the authorized body for control in the field of compulsory social insurance - a territorial subdivision of the state body that implements state policy in the field of social protection of the population;</w:t>
      </w:r>
    </w:p>
    <w:bookmarkEnd w:id="28"/>
    <w:bookmarkStart w:name="z31" w:id="29"/>
    <w:p>
      <w:pPr>
        <w:spacing w:after="0"/>
        <w:ind w:left="0"/>
        <w:jc w:val="both"/>
      </w:pPr>
      <w:r>
        <w:rPr>
          <w:rFonts w:ascii="Times New Roman"/>
          <w:b w:val="false"/>
          <w:i w:val="false"/>
          <w:color w:val="000000"/>
          <w:sz w:val="28"/>
        </w:rPr>
        <w:t>
      18) a proactive service - a public service provided in electronic form at the initiative of the service provider, which requires mandatory consent of a service recipient submitted via a subscriber’s mobile device;</w:t>
      </w:r>
    </w:p>
    <w:bookmarkEnd w:id="29"/>
    <w:bookmarkStart w:name="z32" w:id="30"/>
    <w:p>
      <w:pPr>
        <w:spacing w:after="0"/>
        <w:ind w:left="0"/>
        <w:jc w:val="both"/>
      </w:pPr>
      <w:r>
        <w:rPr>
          <w:rFonts w:ascii="Times New Roman"/>
          <w:b w:val="false"/>
          <w:i w:val="false"/>
          <w:color w:val="000000"/>
          <w:sz w:val="28"/>
        </w:rPr>
        <w:t>
      19) an authorized body - a central executive body in charge of social protection of the population, carrying out the regulation, control and supervisory functions over the fund’s activities;</w:t>
      </w:r>
    </w:p>
    <w:bookmarkEnd w:id="30"/>
    <w:bookmarkStart w:name="z33" w:id="31"/>
    <w:p>
      <w:pPr>
        <w:spacing w:after="0"/>
        <w:ind w:left="0"/>
        <w:jc w:val="both"/>
      </w:pPr>
      <w:r>
        <w:rPr>
          <w:rFonts w:ascii="Times New Roman"/>
          <w:b w:val="false"/>
          <w:i w:val="false"/>
          <w:color w:val="000000"/>
          <w:sz w:val="28"/>
        </w:rPr>
        <w:t>
      20) an employment center (hereinafter referred to as an employment center) - a legal entity established by the local executive body of a district, cities of regional and republican significance, the capital in order to implement active measures to promote employment, organize social protection against unemployment and other measures to promote employment in accordance with the Law The Republic of Kazakhstan “On employment of the population”;</w:t>
      </w:r>
    </w:p>
    <w:bookmarkEnd w:id="31"/>
    <w:bookmarkStart w:name="z34" w:id="32"/>
    <w:p>
      <w:pPr>
        <w:spacing w:after="0"/>
        <w:ind w:left="0"/>
        <w:jc w:val="both"/>
      </w:pPr>
      <w:r>
        <w:rPr>
          <w:rFonts w:ascii="Times New Roman"/>
          <w:b w:val="false"/>
          <w:i w:val="false"/>
          <w:color w:val="000000"/>
          <w:sz w:val="28"/>
        </w:rPr>
        <w:t>
      21) electronic model of the file (hereinafter - EMF) - an electronic model of the file of a recipient of social benefits, which is formed by the State Corporation in the “E-model” automated information system;</w:t>
      </w:r>
    </w:p>
    <w:bookmarkEnd w:id="32"/>
    <w:bookmarkStart w:name="z35" w:id="33"/>
    <w:p>
      <w:pPr>
        <w:spacing w:after="0"/>
        <w:ind w:left="0"/>
        <w:jc w:val="both"/>
      </w:pPr>
      <w:r>
        <w:rPr>
          <w:rFonts w:ascii="Times New Roman"/>
          <w:b w:val="false"/>
          <w:i w:val="false"/>
          <w:color w:val="000000"/>
          <w:sz w:val="28"/>
        </w:rPr>
        <w:t>
      22) the “e-government” web portal (www.egov.kz) (hereinafter referred to as the portal) - an information system providing “one-contact” access to all consolidated government information, including the regulatory legal framework, and to public services, services for the issuance of technical specifications for connecting to the networks of natural monopoly entities and services of quasi-public entities provided in electronic form;</w:t>
      </w:r>
    </w:p>
    <w:bookmarkEnd w:id="33"/>
    <w:bookmarkStart w:name="z36" w:id="34"/>
    <w:p>
      <w:pPr>
        <w:spacing w:after="0"/>
        <w:ind w:left="0"/>
        <w:jc w:val="both"/>
      </w:pPr>
      <w:r>
        <w:rPr>
          <w:rFonts w:ascii="Times New Roman"/>
          <w:b w:val="false"/>
          <w:i w:val="false"/>
          <w:color w:val="000000"/>
          <w:sz w:val="28"/>
        </w:rPr>
        <w:t>
      23) electronic digital signature (hereinafter referred to as EDS) - a set of electronic digital symbols created by means of an electronic digital signature and confirming the authenticity of an electronic document, its ownership and invariability of its content;</w:t>
      </w:r>
    </w:p>
    <w:bookmarkEnd w:id="34"/>
    <w:bookmarkStart w:name="z37" w:id="35"/>
    <w:p>
      <w:pPr>
        <w:spacing w:after="0"/>
        <w:ind w:left="0"/>
        <w:jc w:val="both"/>
      </w:pPr>
      <w:r>
        <w:rPr>
          <w:rFonts w:ascii="Times New Roman"/>
          <w:b w:val="false"/>
          <w:i w:val="false"/>
          <w:color w:val="000000"/>
          <w:sz w:val="28"/>
        </w:rPr>
        <w:t>
      24) electronic document - a document in which information is presented in electronic digital form and certified by an electronic digital signature;</w:t>
      </w:r>
    </w:p>
    <w:bookmarkEnd w:id="35"/>
    <w:bookmarkStart w:name="z38" w:id="36"/>
    <w:p>
      <w:pPr>
        <w:spacing w:after="0"/>
        <w:ind w:left="0"/>
        <w:jc w:val="both"/>
      </w:pPr>
      <w:r>
        <w:rPr>
          <w:rFonts w:ascii="Times New Roman"/>
          <w:b w:val="false"/>
          <w:i w:val="false"/>
          <w:color w:val="000000"/>
          <w:sz w:val="28"/>
        </w:rPr>
        <w:t>
      25) electronic claim - information required for granting social benefits in the form of an electronic document certified by an electronic digital signature of the State Corporation, MSA subdivision, employment center;</w:t>
      </w:r>
    </w:p>
    <w:bookmarkEnd w:id="36"/>
    <w:bookmarkStart w:name="z39" w:id="37"/>
    <w:p>
      <w:pPr>
        <w:spacing w:after="0"/>
        <w:ind w:left="0"/>
        <w:jc w:val="both"/>
      </w:pPr>
      <w:r>
        <w:rPr>
          <w:rFonts w:ascii="Times New Roman"/>
          <w:b w:val="false"/>
          <w:i w:val="false"/>
          <w:color w:val="000000"/>
          <w:sz w:val="28"/>
        </w:rPr>
        <w:t>
      26) electronic application - an application in the form of an electronic document certified by an electronic digital signature.</w:t>
      </w:r>
    </w:p>
    <w:bookmarkEnd w:id="37"/>
    <w:bookmarkStart w:name="z40" w:id="38"/>
    <w:p>
      <w:pPr>
        <w:spacing w:after="0"/>
        <w:ind w:left="0"/>
        <w:jc w:val="left"/>
      </w:pPr>
      <w:r>
        <w:rPr>
          <w:rFonts w:ascii="Times New Roman"/>
          <w:b/>
          <w:i w:val="false"/>
          <w:color w:val="000000"/>
        </w:rPr>
        <w:t xml:space="preserve"> Chapter 2. The procedure for claiming social benefits</w:t>
      </w:r>
    </w:p>
    <w:bookmarkEnd w:id="38"/>
    <w:bookmarkStart w:name="z452" w:id="39"/>
    <w:p>
      <w:pPr>
        <w:spacing w:after="0"/>
        <w:ind w:left="0"/>
        <w:jc w:val="both"/>
      </w:pPr>
      <w:r>
        <w:rPr>
          <w:rFonts w:ascii="Times New Roman"/>
          <w:b w:val="false"/>
          <w:i w:val="false"/>
          <w:color w:val="000000"/>
          <w:sz w:val="28"/>
        </w:rPr>
        <w:t>
      3. Persons entitled to receive social benefits (hereinafter referred to as the service recipient) shall apply at their place of residence with an identity document and an application according to the forms set forth in Annexes 1, 2, 4 and 5 to the Rules to the fund through:</w:t>
      </w:r>
    </w:p>
    <w:bookmarkEnd w:id="39"/>
    <w:p>
      <w:pPr>
        <w:spacing w:after="0"/>
        <w:ind w:left="0"/>
        <w:jc w:val="both"/>
      </w:pPr>
      <w:r>
        <w:rPr>
          <w:rFonts w:ascii="Times New Roman"/>
          <w:b w:val="false"/>
          <w:i w:val="false"/>
          <w:color w:val="000000"/>
          <w:sz w:val="28"/>
        </w:rPr>
        <w:t>
      1) State corporation - for the purpose of assigning social benefits:</w:t>
      </w:r>
    </w:p>
    <w:p>
      <w:pPr>
        <w:spacing w:after="0"/>
        <w:ind w:left="0"/>
        <w:jc w:val="both"/>
      </w:pPr>
      <w:r>
        <w:rPr>
          <w:rFonts w:ascii="Times New Roman"/>
          <w:b w:val="false"/>
          <w:i w:val="false"/>
          <w:color w:val="000000"/>
          <w:sz w:val="28"/>
        </w:rPr>
        <w:t>
      in case of disability (if there is information on the determination of the degree of loss of general disability at the time of application);</w:t>
      </w:r>
    </w:p>
    <w:p>
      <w:pPr>
        <w:spacing w:after="0"/>
        <w:ind w:left="0"/>
        <w:jc w:val="both"/>
      </w:pPr>
      <w:r>
        <w:rPr>
          <w:rFonts w:ascii="Times New Roman"/>
          <w:b w:val="false"/>
          <w:i w:val="false"/>
          <w:color w:val="000000"/>
          <w:sz w:val="28"/>
        </w:rPr>
        <w:t>
      in case of loss of breadwinner.</w:t>
      </w:r>
    </w:p>
    <w:p>
      <w:pPr>
        <w:spacing w:after="0"/>
        <w:ind w:left="0"/>
        <w:jc w:val="both"/>
      </w:pPr>
      <w:r>
        <w:rPr>
          <w:rFonts w:ascii="Times New Roman"/>
          <w:b w:val="false"/>
          <w:i w:val="false"/>
          <w:color w:val="000000"/>
          <w:sz w:val="28"/>
        </w:rPr>
        <w:t>
      At the same time, a person entitled to a share of social benefits in case of loss of breadwinner applies to the branch of the State Corporation at the place of residence;</w:t>
      </w:r>
    </w:p>
    <w:p>
      <w:pPr>
        <w:spacing w:after="0"/>
        <w:ind w:left="0"/>
        <w:jc w:val="both"/>
      </w:pPr>
      <w:r>
        <w:rPr>
          <w:rFonts w:ascii="Times New Roman"/>
          <w:b w:val="false"/>
          <w:i w:val="false"/>
          <w:color w:val="000000"/>
          <w:sz w:val="28"/>
        </w:rPr>
        <w:t>
      in case of loss of work (if there is information about registration as unemployed);</w:t>
      </w:r>
    </w:p>
    <w:p>
      <w:pPr>
        <w:spacing w:after="0"/>
        <w:ind w:left="0"/>
        <w:jc w:val="both"/>
      </w:pPr>
      <w:r>
        <w:rPr>
          <w:rFonts w:ascii="Times New Roman"/>
          <w:b w:val="false"/>
          <w:i w:val="false"/>
          <w:color w:val="000000"/>
          <w:sz w:val="28"/>
        </w:rPr>
        <w:t>
      for cases of loss of income due to pregnancy and childbirth, adoption (adoption) of a newborn child (children);</w:t>
      </w:r>
    </w:p>
    <w:p>
      <w:pPr>
        <w:spacing w:after="0"/>
        <w:ind w:left="0"/>
        <w:jc w:val="both"/>
      </w:pPr>
      <w:r>
        <w:rPr>
          <w:rFonts w:ascii="Times New Roman"/>
          <w:b w:val="false"/>
          <w:i w:val="false"/>
          <w:color w:val="000000"/>
          <w:sz w:val="28"/>
        </w:rPr>
        <w:t>
      in case of loss of income due to child care upon reaching the age of one year;</w:t>
      </w:r>
    </w:p>
    <w:p>
      <w:pPr>
        <w:spacing w:after="0"/>
        <w:ind w:left="0"/>
        <w:jc w:val="both"/>
      </w:pPr>
      <w:r>
        <w:rPr>
          <w:rFonts w:ascii="Times New Roman"/>
          <w:b w:val="false"/>
          <w:i w:val="false"/>
          <w:color w:val="000000"/>
          <w:sz w:val="28"/>
        </w:rPr>
        <w:t>
      2) division of medical and social expertise - at the initial establishment of disability at the choice of the service recipient, an application shall be submitted on the principle of "one application" for the appointment of a state social benefit for disability, special state disability allowance, benefits for raising a disabled child, benefits for caring for a disabled person of the first group since childhood, social benefits in case of disability in accordance with Annex 3 of the Rules for the provision of state basic pension payments at the expense of budgetary funds, as well as the appointment and implementation of pension payments by age, state social benefits for disability, on the occasion of the loss of the breadwinner, state special benefits approved by order of the Minister of Healthcare and Social Development of the Republic of Kazakhstan dated April 14, 2015 No. 223 (registered in the Register of State Registration of Regulatory Legal Acts No. 11110);</w:t>
      </w:r>
    </w:p>
    <w:p>
      <w:pPr>
        <w:spacing w:after="0"/>
        <w:ind w:left="0"/>
        <w:jc w:val="both"/>
      </w:pPr>
      <w:r>
        <w:rPr>
          <w:rFonts w:ascii="Times New Roman"/>
          <w:b w:val="false"/>
          <w:i w:val="false"/>
          <w:color w:val="000000"/>
          <w:sz w:val="28"/>
        </w:rPr>
        <w:t>
      In this case, the application shall be accepted:</w:t>
      </w:r>
    </w:p>
    <w:p>
      <w:pPr>
        <w:spacing w:after="0"/>
        <w:ind w:left="0"/>
        <w:jc w:val="both"/>
      </w:pPr>
      <w:r>
        <w:rPr>
          <w:rFonts w:ascii="Times New Roman"/>
          <w:b w:val="false"/>
          <w:i w:val="false"/>
          <w:color w:val="000000"/>
          <w:sz w:val="28"/>
        </w:rPr>
        <w:t>
      at the location of the division of medical and social expertise (departments of medical and social expertise and (or) departments of methodology and control of medical and social expertise) of the relevant region;</w:t>
      </w:r>
    </w:p>
    <w:p>
      <w:pPr>
        <w:spacing w:after="0"/>
        <w:ind w:left="0"/>
        <w:jc w:val="both"/>
      </w:pPr>
      <w:r>
        <w:rPr>
          <w:rFonts w:ascii="Times New Roman"/>
          <w:b w:val="false"/>
          <w:i w:val="false"/>
          <w:color w:val="000000"/>
          <w:sz w:val="28"/>
        </w:rPr>
        <w:t>
      On-site meetings:</w:t>
      </w:r>
    </w:p>
    <w:p>
      <w:pPr>
        <w:spacing w:after="0"/>
        <w:ind w:left="0"/>
        <w:jc w:val="both"/>
      </w:pPr>
      <w:r>
        <w:rPr>
          <w:rFonts w:ascii="Times New Roman"/>
          <w:b w:val="false"/>
          <w:i w:val="false"/>
          <w:color w:val="000000"/>
          <w:sz w:val="28"/>
        </w:rPr>
        <w:t>
      on the basis of medical and preventive institutions at the place of permanent residence (registration) of the service recipient;</w:t>
      </w:r>
    </w:p>
    <w:p>
      <w:pPr>
        <w:spacing w:after="0"/>
        <w:ind w:left="0"/>
        <w:jc w:val="both"/>
      </w:pPr>
      <w:r>
        <w:rPr>
          <w:rFonts w:ascii="Times New Roman"/>
          <w:b w:val="false"/>
          <w:i w:val="false"/>
          <w:color w:val="000000"/>
          <w:sz w:val="28"/>
        </w:rPr>
        <w:t>
      at the location of treatment in specialized institutions;</w:t>
      </w:r>
    </w:p>
    <w:p>
      <w:pPr>
        <w:spacing w:after="0"/>
        <w:ind w:left="0"/>
        <w:jc w:val="both"/>
      </w:pPr>
      <w:r>
        <w:rPr>
          <w:rFonts w:ascii="Times New Roman"/>
          <w:b w:val="false"/>
          <w:i w:val="false"/>
          <w:color w:val="000000"/>
          <w:sz w:val="28"/>
        </w:rPr>
        <w:t>
      in correctional institutions and pre-trial detention centers, at the place of stay of the service recipient;</w:t>
      </w:r>
    </w:p>
    <w:p>
      <w:pPr>
        <w:spacing w:after="0"/>
        <w:ind w:left="0"/>
        <w:jc w:val="both"/>
      </w:pPr>
      <w:r>
        <w:rPr>
          <w:rFonts w:ascii="Times New Roman"/>
          <w:b w:val="false"/>
          <w:i w:val="false"/>
          <w:color w:val="000000"/>
          <w:sz w:val="28"/>
        </w:rPr>
        <w:t>
      at home, in a hospital - if a person, for health reasons, in accordance with the conclusion of the medical advisory commission, cannot appear for medical and social examination;</w:t>
      </w:r>
    </w:p>
    <w:p>
      <w:pPr>
        <w:spacing w:after="0"/>
        <w:ind w:left="0"/>
        <w:jc w:val="both"/>
      </w:pPr>
      <w:r>
        <w:rPr>
          <w:rFonts w:ascii="Times New Roman"/>
          <w:b w:val="false"/>
          <w:i w:val="false"/>
          <w:color w:val="000000"/>
          <w:sz w:val="28"/>
        </w:rPr>
        <w:t>
      in absentia - when the examined person is not transportable and/or in hospital treatment outside the serviced region, on the basis of the submitted documents determined by the standard of the state service "Appointment of social benefits in case of disability," with the consent of the examined person or legal representative;</w:t>
      </w:r>
    </w:p>
    <w:p>
      <w:pPr>
        <w:spacing w:after="0"/>
        <w:ind w:left="0"/>
        <w:jc w:val="both"/>
      </w:pPr>
      <w:r>
        <w:rPr>
          <w:rFonts w:ascii="Times New Roman"/>
          <w:b w:val="false"/>
          <w:i w:val="false"/>
          <w:color w:val="000000"/>
          <w:sz w:val="28"/>
        </w:rPr>
        <w:t>
      3) employment center - when registering a person as unemployed and applying on the principle of "one application" for the appointment of social benefits in case of loss of work;</w:t>
      </w:r>
    </w:p>
    <w:p>
      <w:pPr>
        <w:spacing w:after="0"/>
        <w:ind w:left="0"/>
        <w:jc w:val="both"/>
      </w:pPr>
      <w:r>
        <w:rPr>
          <w:rFonts w:ascii="Times New Roman"/>
          <w:b w:val="false"/>
          <w:i w:val="false"/>
          <w:color w:val="000000"/>
          <w:sz w:val="28"/>
        </w:rPr>
        <w:t>
      4) through the portal - to assign social benefits:</w:t>
      </w:r>
    </w:p>
    <w:p>
      <w:pPr>
        <w:spacing w:after="0"/>
        <w:ind w:left="0"/>
        <w:jc w:val="both"/>
      </w:pPr>
      <w:r>
        <w:rPr>
          <w:rFonts w:ascii="Times New Roman"/>
          <w:b w:val="false"/>
          <w:i w:val="false"/>
          <w:color w:val="000000"/>
          <w:sz w:val="28"/>
        </w:rPr>
        <w:t>
      in case of loss of work (if there is information about registration as unemployed);</w:t>
      </w:r>
    </w:p>
    <w:p>
      <w:pPr>
        <w:spacing w:after="0"/>
        <w:ind w:left="0"/>
        <w:jc w:val="both"/>
      </w:pPr>
      <w:r>
        <w:rPr>
          <w:rFonts w:ascii="Times New Roman"/>
          <w:b w:val="false"/>
          <w:i w:val="false"/>
          <w:color w:val="000000"/>
          <w:sz w:val="28"/>
        </w:rPr>
        <w:t>
      in case of loss of income due to child care upon reaching the age of one year.</w:t>
      </w:r>
    </w:p>
    <w:p>
      <w:pPr>
        <w:spacing w:after="0"/>
        <w:ind w:left="0"/>
        <w:jc w:val="both"/>
      </w:pPr>
      <w:r>
        <w:rPr>
          <w:rFonts w:ascii="Times New Roman"/>
          <w:b w:val="false"/>
          <w:i w:val="false"/>
          <w:color w:val="000000"/>
          <w:sz w:val="28"/>
        </w:rPr>
        <w:t>
      At the same time, the application for the appointment of a social payment in case of loss of income in connection with caring for a child upon reaching the age of one year can be carried out on the principle of "one application" when receiving the state service "Registration of the birth of a child, including amendments, additions and corrections to the civil registry." Consideration of the application for the appointment of social benefits in case of loss of income in connection with caring for a child upon reaching the age of one year is carried out after registering the birth of a child.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in the wording of the order of the Minister of Labor and Social Protection of the Population of the Republic of Kazakhstan dated 30.03.2021 № 94 (shall enter into force upon expiry of ten calendar days after the day of its first official publication).</w:t>
      </w:r>
      <w:r>
        <w:br/>
      </w:r>
      <w:r>
        <w:rPr>
          <w:rFonts w:ascii="Times New Roman"/>
          <w:b w:val="false"/>
          <w:i w:val="false"/>
          <w:color w:val="000000"/>
          <w:sz w:val="28"/>
        </w:rPr>
        <w:t>
</w:t>
      </w:r>
    </w:p>
    <w:bookmarkStart w:name="z63" w:id="40"/>
    <w:p>
      <w:pPr>
        <w:spacing w:after="0"/>
        <w:ind w:left="0"/>
        <w:jc w:val="both"/>
      </w:pPr>
      <w:r>
        <w:rPr>
          <w:rFonts w:ascii="Times New Roman"/>
          <w:b w:val="false"/>
          <w:i w:val="false"/>
          <w:color w:val="000000"/>
          <w:sz w:val="28"/>
        </w:rPr>
        <w:t>
      4. An application and documents required for granting social benefits are submitted by third parties upon presentation of a notarized power of attorney of a person eligible for social benefits in the manner prescribed by the Notary Law.</w:t>
      </w:r>
    </w:p>
    <w:bookmarkEnd w:id="40"/>
    <w:bookmarkStart w:name="z64" w:id="41"/>
    <w:p>
      <w:pPr>
        <w:spacing w:after="0"/>
        <w:ind w:left="0"/>
        <w:jc w:val="both"/>
      </w:pPr>
      <w:r>
        <w:rPr>
          <w:rFonts w:ascii="Times New Roman"/>
          <w:b w:val="false"/>
          <w:i w:val="false"/>
          <w:color w:val="000000"/>
          <w:sz w:val="28"/>
        </w:rPr>
        <w:t>
      5. For granting social benefits to persons recognized as incapable, partially capable or in need of guardianship or trusteeship by a court decision, an application and required documents are submitted by their guardians.</w:t>
      </w:r>
    </w:p>
    <w:bookmarkEnd w:id="41"/>
    <w:bookmarkStart w:name="z65" w:id="42"/>
    <w:p>
      <w:pPr>
        <w:spacing w:after="0"/>
        <w:ind w:left="0"/>
        <w:jc w:val="both"/>
      </w:pPr>
      <w:r>
        <w:rPr>
          <w:rFonts w:ascii="Times New Roman"/>
          <w:b w:val="false"/>
          <w:i w:val="false"/>
          <w:color w:val="000000"/>
          <w:sz w:val="28"/>
        </w:rPr>
        <w:t>
       A person eligible for a social benefit who is in a correctional facility is granted a social benefit on the basis of an application and documents submitted by the authorities of the correctional facility to the office of the State Corporation at the place of its location.</w:t>
      </w:r>
    </w:p>
    <w:bookmarkEnd w:id="42"/>
    <w:bookmarkStart w:name="z66" w:id="43"/>
    <w:p>
      <w:pPr>
        <w:spacing w:after="0"/>
        <w:ind w:left="0"/>
        <w:jc w:val="both"/>
      </w:pPr>
      <w:r>
        <w:rPr>
          <w:rFonts w:ascii="Times New Roman"/>
          <w:b w:val="false"/>
          <w:i w:val="false"/>
          <w:color w:val="000000"/>
          <w:sz w:val="28"/>
        </w:rPr>
        <w:t>
      6. It is not required to submit an application for granting social benefits if they are granted using a proactive service. The procedure for providing proactive services for granting social benefits is specified in Chapter 5 of these Rules.</w:t>
      </w:r>
    </w:p>
    <w:bookmarkEnd w:id="43"/>
    <w:p>
      <w:pPr>
        <w:spacing w:after="0"/>
        <w:ind w:left="0"/>
        <w:jc w:val="both"/>
      </w:pPr>
      <w:r>
        <w:rPr>
          <w:rFonts w:ascii="Times New Roman"/>
          <w:b w:val="false"/>
          <w:i w:val="false"/>
          <w:color w:val="000000"/>
          <w:sz w:val="28"/>
        </w:rPr>
        <w:t>
      7. In the event of social risks, the appointment of social benefits shall be carried out on the basis of an application (including an electronic one) and an identity document for identification (in the case of applying for the appointment of social benefits of persons with the status of a repatriate, a certificate of a repatriate shall be provided), as well as:</w:t>
      </w:r>
    </w:p>
    <w:p>
      <w:pPr>
        <w:spacing w:after="0"/>
        <w:ind w:left="0"/>
        <w:jc w:val="both"/>
      </w:pPr>
      <w:r>
        <w:rPr>
          <w:rFonts w:ascii="Times New Roman"/>
          <w:b w:val="false"/>
          <w:i w:val="false"/>
          <w:color w:val="000000"/>
          <w:sz w:val="28"/>
        </w:rPr>
        <w:t>
      the death certificate of the breadwinner or a court decision on recognizing the person as missing or declaring him/her dead;</w:t>
      </w:r>
    </w:p>
    <w:p>
      <w:pPr>
        <w:spacing w:after="0"/>
        <w:ind w:left="0"/>
        <w:jc w:val="both"/>
      </w:pPr>
      <w:r>
        <w:rPr>
          <w:rFonts w:ascii="Times New Roman"/>
          <w:b w:val="false"/>
          <w:i w:val="false"/>
          <w:color w:val="000000"/>
          <w:sz w:val="28"/>
        </w:rPr>
        <w:t xml:space="preserve">
      documents confirming kinship with the deceased (recognized as missing or declared dead by the court), birth certificates of the child (children) of the deceased breadwinner and a marriage (divorce) certificate, certificates of adoption, proof of paternity (maternity): </w:t>
      </w:r>
    </w:p>
    <w:p>
      <w:pPr>
        <w:spacing w:after="0"/>
        <w:ind w:left="0"/>
        <w:jc w:val="both"/>
      </w:pPr>
      <w:r>
        <w:rPr>
          <w:rFonts w:ascii="Times New Roman"/>
          <w:b w:val="false"/>
          <w:i w:val="false"/>
          <w:color w:val="000000"/>
          <w:sz w:val="28"/>
        </w:rPr>
        <w:t>
      statements issued by secondary, technical and vocational, post-secondary, higher and (or) postgraduate educational institutions confirming that family members aged eighteen to twenty-three years of age are or were full-time students, in accordance with the form in Appendix 6 to these Rules (to be updated annually);</w:t>
      </w:r>
    </w:p>
    <w:p>
      <w:pPr>
        <w:spacing w:after="0"/>
        <w:ind w:left="0"/>
        <w:jc w:val="both"/>
      </w:pPr>
      <w:r>
        <w:rPr>
          <w:rFonts w:ascii="Times New Roman"/>
          <w:b w:val="false"/>
          <w:i w:val="false"/>
          <w:color w:val="000000"/>
          <w:sz w:val="28"/>
        </w:rPr>
        <w:t>
      a document on guardianship or trusteeship;</w:t>
      </w:r>
    </w:p>
    <w:p>
      <w:pPr>
        <w:spacing w:after="0"/>
        <w:ind w:left="0"/>
        <w:jc w:val="both"/>
      </w:pPr>
      <w:r>
        <w:rPr>
          <w:rFonts w:ascii="Times New Roman"/>
          <w:b w:val="false"/>
          <w:i w:val="false"/>
          <w:color w:val="000000"/>
          <w:sz w:val="28"/>
        </w:rPr>
        <w:t>
      2) in cases of loss of income due to pregnancy and childbirth, adoption of a newborn child (children):</w:t>
      </w:r>
    </w:p>
    <w:p>
      <w:pPr>
        <w:spacing w:after="0"/>
        <w:ind w:left="0"/>
        <w:jc w:val="both"/>
      </w:pPr>
      <w:r>
        <w:rPr>
          <w:rFonts w:ascii="Times New Roman"/>
          <w:b w:val="false"/>
          <w:i w:val="false"/>
          <w:color w:val="000000"/>
          <w:sz w:val="28"/>
        </w:rPr>
        <w:t>
      a sick leave certificate issued in connection with pregnancy and childbirth, adoption of a newborn child (children);</w:t>
      </w:r>
    </w:p>
    <w:p>
      <w:pPr>
        <w:spacing w:after="0"/>
        <w:ind w:left="0"/>
        <w:jc w:val="both"/>
      </w:pPr>
      <w:r>
        <w:rPr>
          <w:rFonts w:ascii="Times New Roman"/>
          <w:b w:val="false"/>
          <w:i w:val="false"/>
          <w:color w:val="000000"/>
          <w:sz w:val="28"/>
        </w:rPr>
        <w:t>
      3) in case of loss of income due to caring for a child under one year of age:</w:t>
      </w:r>
    </w:p>
    <w:p>
      <w:pPr>
        <w:spacing w:after="0"/>
        <w:ind w:left="0"/>
        <w:jc w:val="both"/>
      </w:pPr>
      <w:r>
        <w:rPr>
          <w:rFonts w:ascii="Times New Roman"/>
          <w:b w:val="false"/>
          <w:i w:val="false"/>
          <w:color w:val="000000"/>
          <w:sz w:val="28"/>
        </w:rPr>
        <w:t>
      a certificate (certificates) of the birth of a child (children) (or a certificate containing information from the vital records of birth);</w:t>
      </w:r>
    </w:p>
    <w:p>
      <w:pPr>
        <w:spacing w:after="0"/>
        <w:ind w:left="0"/>
        <w:jc w:val="both"/>
      </w:pPr>
      <w:r>
        <w:rPr>
          <w:rFonts w:ascii="Times New Roman"/>
          <w:b w:val="false"/>
          <w:i w:val="false"/>
          <w:color w:val="000000"/>
          <w:sz w:val="28"/>
        </w:rPr>
        <w:t>
      whichever is available:</w:t>
      </w:r>
    </w:p>
    <w:p>
      <w:pPr>
        <w:spacing w:after="0"/>
        <w:ind w:left="0"/>
        <w:jc w:val="both"/>
      </w:pPr>
      <w:r>
        <w:rPr>
          <w:rFonts w:ascii="Times New Roman"/>
          <w:b w:val="false"/>
          <w:i w:val="false"/>
          <w:color w:val="000000"/>
          <w:sz w:val="28"/>
        </w:rPr>
        <w:t>
      extracts from a court decision on the adoption of a child (children) issued by a body exercising the functions of guardianship or trusteeship (in cases of adoption of a child (children) under one year);</w:t>
      </w:r>
    </w:p>
    <w:p>
      <w:pPr>
        <w:spacing w:after="0"/>
        <w:ind w:left="0"/>
        <w:jc w:val="both"/>
      </w:pPr>
      <w:r>
        <w:rPr>
          <w:rFonts w:ascii="Times New Roman"/>
          <w:b w:val="false"/>
          <w:i w:val="false"/>
          <w:color w:val="000000"/>
          <w:sz w:val="28"/>
        </w:rPr>
        <w:t>
      a certificate (certificates) of the death of a child (children) (or a certificate containing information from the vital records of death).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in the wording of the order of the Minister of Labor and Social Protection of the Population of the Republic of Kazakhstan dated 16.03.2021 № 78 (shall enter into force upon expiry of ten calendar days after the day of its first official publication).</w:t>
      </w:r>
      <w:r>
        <w:br/>
      </w:r>
      <w:r>
        <w:rPr>
          <w:rFonts w:ascii="Times New Roman"/>
          <w:b w:val="false"/>
          <w:i w:val="false"/>
          <w:color w:val="000000"/>
          <w:sz w:val="28"/>
        </w:rPr>
        <w:t>
</w:t>
      </w:r>
    </w:p>
    <w:bookmarkStart w:name="z80" w:id="44"/>
    <w:p>
      <w:pPr>
        <w:spacing w:after="0"/>
        <w:ind w:left="0"/>
        <w:jc w:val="both"/>
      </w:pPr>
      <w:r>
        <w:rPr>
          <w:rFonts w:ascii="Times New Roman"/>
          <w:b w:val="false"/>
          <w:i w:val="false"/>
          <w:color w:val="000000"/>
          <w:sz w:val="28"/>
        </w:rPr>
        <w:t>
      8. In addition to the documents specified in paragraph 7 of these Rules, the application shall be accompanied by information requested from information systems (hereinafter referred to as IS) in accordance with paragraph 14 of these Rules.</w:t>
      </w:r>
    </w:p>
    <w:bookmarkEnd w:id="44"/>
    <w:bookmarkStart w:name="z81" w:id="45"/>
    <w:p>
      <w:pPr>
        <w:spacing w:after="0"/>
        <w:ind w:left="0"/>
        <w:jc w:val="both"/>
      </w:pPr>
      <w:r>
        <w:rPr>
          <w:rFonts w:ascii="Times New Roman"/>
          <w:b w:val="false"/>
          <w:i w:val="false"/>
          <w:color w:val="000000"/>
          <w:sz w:val="28"/>
        </w:rPr>
        <w:t>
      9. The list of basic requirements for the provision of public services, including the characteristics of the process, the form, content and result of the provision, as well as other information with account of the specifics of the provision of public services, is given in the public service standards in accordance with Appendices 6, 7, 8, 9 and 10 to these Rules.</w:t>
      </w:r>
    </w:p>
    <w:bookmarkEnd w:id="45"/>
    <w:bookmarkStart w:name="z82" w:id="46"/>
    <w:p>
      <w:pPr>
        <w:spacing w:after="0"/>
        <w:ind w:left="0"/>
        <w:jc w:val="both"/>
      </w:pPr>
      <w:r>
        <w:rPr>
          <w:rFonts w:ascii="Times New Roman"/>
          <w:b w:val="false"/>
          <w:i w:val="false"/>
          <w:color w:val="000000"/>
          <w:sz w:val="28"/>
        </w:rPr>
        <w:t>
      10. When accepting documents, it is necessary to produce their originals and copies for verification, copies of documents are verified by a specialist who accepts the documents, after comparison with the submitted originals, except for cases when copies of documents are certified in the manner prescribed by the Law of the Republic of Kazakhstan “On Notaries” as of July 14, 1997 (hereinafter referred to as the Notary Law). The documents presented in the original are scanned and returned to the applicant, except for the certificate (certificates) of temporary incapacity for work issued in connection with pregnancy and childbirth, adoption of a newborn child (children) and statements from a secondary, technical and professional, post-secondary, higher and (or) postgraduate educational institution.</w:t>
      </w:r>
    </w:p>
    <w:bookmarkEnd w:id="46"/>
    <w:bookmarkStart w:name="z83" w:id="47"/>
    <w:p>
      <w:pPr>
        <w:spacing w:after="0"/>
        <w:ind w:left="0"/>
        <w:jc w:val="both"/>
      </w:pPr>
      <w:r>
        <w:rPr>
          <w:rFonts w:ascii="Times New Roman"/>
          <w:b w:val="false"/>
          <w:i w:val="false"/>
          <w:color w:val="000000"/>
          <w:sz w:val="28"/>
        </w:rPr>
        <w:t>
      When submitting documents drawn up in a foreign language, a notary certifies the accuracy of the translation of the document into Kazakh or Russian in accordance with subparagraph 9) of paragraph 1 of Article 34, Article 80 of the Law of the Republic of Kazakhstan “On Notaries”.</w:t>
      </w:r>
    </w:p>
    <w:bookmarkEnd w:id="47"/>
    <w:bookmarkStart w:name="z84" w:id="48"/>
    <w:p>
      <w:pPr>
        <w:spacing w:after="0"/>
        <w:ind w:left="0"/>
        <w:jc w:val="both"/>
      </w:pPr>
      <w:r>
        <w:rPr>
          <w:rFonts w:ascii="Times New Roman"/>
          <w:b w:val="false"/>
          <w:i w:val="false"/>
          <w:color w:val="000000"/>
          <w:sz w:val="28"/>
        </w:rPr>
        <w:t>
      11. When an applicant applies for a social benefit, it is necessary to check whether the applicant has already been granted the appropriate social benefit or applied for it, and also for that for his/her child (children).</w:t>
      </w:r>
    </w:p>
    <w:bookmarkEnd w:id="48"/>
    <w:bookmarkStart w:name="z85" w:id="49"/>
    <w:p>
      <w:pPr>
        <w:spacing w:after="0"/>
        <w:ind w:left="0"/>
        <w:jc w:val="both"/>
      </w:pPr>
      <w:r>
        <w:rPr>
          <w:rFonts w:ascii="Times New Roman"/>
          <w:b w:val="false"/>
          <w:i w:val="false"/>
          <w:color w:val="000000"/>
          <w:sz w:val="28"/>
        </w:rPr>
        <w:t>
      Upon receipt of information from the IS of the authorized body confirming the fact of granting the appropriate social benefit or application for the appropriate social benefit (except for cases of termination of social benefits for the loss of income due to caring for a child under one year of age), the applicant is immediately given a receipt for refusal to accept documents in accordance with the form in Appendix 11 to these Rules.</w:t>
      </w:r>
    </w:p>
    <w:bookmarkEnd w:id="49"/>
    <w:bookmarkStart w:name="z86" w:id="50"/>
    <w:p>
      <w:pPr>
        <w:spacing w:after="0"/>
        <w:ind w:left="0"/>
        <w:jc w:val="both"/>
      </w:pPr>
      <w:r>
        <w:rPr>
          <w:rFonts w:ascii="Times New Roman"/>
          <w:b w:val="false"/>
          <w:i w:val="false"/>
          <w:color w:val="000000"/>
          <w:sz w:val="28"/>
        </w:rPr>
        <w:t>
      12. A specialist accepting an application checks the completeness of the package of documents received from an applicant for an appropriate social benefit, as well as information obtained from the IS of state bodies and (or) organizations, ensures the quality of scanning and compliance of electronic copies of the documents with the originals submitted by the applicant in accordance with Appendices 6, 7, 8, 9 and 10 of these Rules.</w:t>
      </w:r>
    </w:p>
    <w:bookmarkEnd w:id="50"/>
    <w:bookmarkStart w:name="z87" w:id="51"/>
    <w:p>
      <w:pPr>
        <w:spacing w:after="0"/>
        <w:ind w:left="0"/>
        <w:jc w:val="both"/>
      </w:pPr>
      <w:r>
        <w:rPr>
          <w:rFonts w:ascii="Times New Roman"/>
          <w:b w:val="false"/>
          <w:i w:val="false"/>
          <w:color w:val="000000"/>
          <w:sz w:val="28"/>
        </w:rPr>
        <w:t>
      13. If an applicant submits an incomplete package of documents and (or) expired documents, and (or) in case of inconsistency of the information on the identity document (except for their change in accordance with the legislation of the Republic of Kazakhstan, confirmed by information from state information systems) with the documents required for granting a benefit, or ineligibility for a social benefit, the applicant is immediately issued a receipt for refusal to accept documents in accordance with the form in Appendix 11 to these Rules.</w:t>
      </w:r>
    </w:p>
    <w:bookmarkEnd w:id="51"/>
    <w:bookmarkStart w:name="z453" w:id="52"/>
    <w:p>
      <w:pPr>
        <w:spacing w:after="0"/>
        <w:ind w:left="0"/>
        <w:jc w:val="both"/>
      </w:pPr>
      <w:r>
        <w:rPr>
          <w:rFonts w:ascii="Times New Roman"/>
          <w:b w:val="false"/>
          <w:i w:val="false"/>
          <w:color w:val="000000"/>
          <w:sz w:val="28"/>
        </w:rPr>
        <w:t>
      14. The specialist who shall receive the application and documents forms requests to the relevant ISs through the "e-government" gateway:</w:t>
      </w:r>
    </w:p>
    <w:bookmarkEnd w:id="52"/>
    <w:p>
      <w:pPr>
        <w:spacing w:after="0"/>
        <w:ind w:left="0"/>
        <w:jc w:val="both"/>
      </w:pPr>
      <w:r>
        <w:rPr>
          <w:rFonts w:ascii="Times New Roman"/>
          <w:b w:val="false"/>
          <w:i w:val="false"/>
          <w:color w:val="000000"/>
          <w:sz w:val="28"/>
        </w:rPr>
        <w:t>
      in IS State database "Individuals" according to the identity documents of the applicant;</w:t>
      </w:r>
    </w:p>
    <w:p>
      <w:pPr>
        <w:spacing w:after="0"/>
        <w:ind w:left="0"/>
        <w:jc w:val="both"/>
      </w:pPr>
      <w:r>
        <w:rPr>
          <w:rFonts w:ascii="Times New Roman"/>
          <w:b w:val="false"/>
          <w:i w:val="false"/>
          <w:color w:val="000000"/>
          <w:sz w:val="28"/>
        </w:rPr>
        <w:t>
      in the IS of second-tier banks according to the information on the number of the bank account opened in banks and (or) organizations carrying out certain types of banking operations, or the cash control account of the correctional institution;</w:t>
      </w:r>
    </w:p>
    <w:p>
      <w:pPr>
        <w:spacing w:after="0"/>
        <w:ind w:left="0"/>
        <w:jc w:val="both"/>
      </w:pPr>
      <w:r>
        <w:rPr>
          <w:rFonts w:ascii="Times New Roman"/>
          <w:b w:val="false"/>
          <w:i w:val="false"/>
          <w:color w:val="000000"/>
          <w:sz w:val="28"/>
        </w:rPr>
        <w:t>
      when applying for the appointment of a social payment:</w:t>
      </w:r>
    </w:p>
    <w:p>
      <w:pPr>
        <w:spacing w:after="0"/>
        <w:ind w:left="0"/>
        <w:jc w:val="both"/>
      </w:pPr>
      <w:r>
        <w:rPr>
          <w:rFonts w:ascii="Times New Roman"/>
          <w:b w:val="false"/>
          <w:i w:val="false"/>
          <w:color w:val="000000"/>
          <w:sz w:val="28"/>
        </w:rPr>
        <w:t>
      in case of disability - in the IS "Centralized data bank of individuals with disabilities" according to certificates on establishing the degree of loss of general disability, on conducting an examination and establishing a disability group;</w:t>
      </w:r>
    </w:p>
    <w:p>
      <w:pPr>
        <w:spacing w:after="0"/>
        <w:ind w:left="0"/>
        <w:jc w:val="both"/>
      </w:pPr>
      <w:r>
        <w:rPr>
          <w:rFonts w:ascii="Times New Roman"/>
          <w:b w:val="false"/>
          <w:i w:val="false"/>
          <w:color w:val="000000"/>
          <w:sz w:val="28"/>
        </w:rPr>
        <w:t>
      in case of loss of breadwinner:</w:t>
      </w:r>
    </w:p>
    <w:p>
      <w:pPr>
        <w:spacing w:after="0"/>
        <w:ind w:left="0"/>
        <w:jc w:val="both"/>
      </w:pPr>
      <w:r>
        <w:rPr>
          <w:rFonts w:ascii="Times New Roman"/>
          <w:b w:val="false"/>
          <w:i w:val="false"/>
          <w:color w:val="000000"/>
          <w:sz w:val="28"/>
        </w:rPr>
        <w:t>
      in the IS "Civil registration" on the birth certificate of a child (children) or a certificate containing information from the civil status records on birth, adoption (adoption) of a child (children), on marriage or a certificate containing information from civil records on marriage, on the death of the breadwinner (recognized by the court as missing or declared dead) about the death of a child (children) or a certificate containing information from the civil records of death;</w:t>
      </w:r>
    </w:p>
    <w:p>
      <w:pPr>
        <w:spacing w:after="0"/>
        <w:ind w:left="0"/>
        <w:jc w:val="both"/>
      </w:pPr>
      <w:r>
        <w:rPr>
          <w:rFonts w:ascii="Times New Roman"/>
          <w:b w:val="false"/>
          <w:i w:val="false"/>
          <w:color w:val="000000"/>
          <w:sz w:val="28"/>
        </w:rPr>
        <w:t>
      in the IS "Centralized data bank of individuals with disabilities" on conducting an examination and establishing a disability group (in the event that children, including adopted brothers, sisters and grandchildren under eighteen years of age and older, shall be recognized as disabled from childhood of the first or second group);</w:t>
      </w:r>
    </w:p>
    <w:p>
      <w:pPr>
        <w:spacing w:after="0"/>
        <w:ind w:left="0"/>
        <w:jc w:val="both"/>
      </w:pPr>
      <w:r>
        <w:rPr>
          <w:rFonts w:ascii="Times New Roman"/>
          <w:b w:val="false"/>
          <w:i w:val="false"/>
          <w:color w:val="000000"/>
          <w:sz w:val="28"/>
        </w:rPr>
        <w:t>
      in the IS "e-Guardianship" on the certificate of establishing guardianship (guardianship) over the child;</w:t>
      </w:r>
    </w:p>
    <w:p>
      <w:pPr>
        <w:spacing w:after="0"/>
        <w:ind w:left="0"/>
        <w:jc w:val="both"/>
      </w:pPr>
      <w:r>
        <w:rPr>
          <w:rFonts w:ascii="Times New Roman"/>
          <w:b w:val="false"/>
          <w:i w:val="false"/>
          <w:color w:val="000000"/>
          <w:sz w:val="28"/>
        </w:rPr>
        <w:t>
      in case of loss of work - in the IS "Labor market" according to the certificate of the authorized employment body on the registration of the applicant as unemployed;</w:t>
      </w:r>
    </w:p>
    <w:p>
      <w:pPr>
        <w:spacing w:after="0"/>
        <w:ind w:left="0"/>
        <w:jc w:val="both"/>
      </w:pPr>
      <w:r>
        <w:rPr>
          <w:rFonts w:ascii="Times New Roman"/>
          <w:b w:val="false"/>
          <w:i w:val="false"/>
          <w:color w:val="000000"/>
          <w:sz w:val="28"/>
        </w:rPr>
        <w:t>
      for cases of loss of income due to pregnancy and childbirth, adoption (adoption) of a newborn child (children):</w:t>
      </w:r>
    </w:p>
    <w:p>
      <w:pPr>
        <w:spacing w:after="0"/>
        <w:ind w:left="0"/>
        <w:jc w:val="both"/>
      </w:pPr>
      <w:r>
        <w:rPr>
          <w:rFonts w:ascii="Times New Roman"/>
          <w:b w:val="false"/>
          <w:i w:val="false"/>
          <w:color w:val="000000"/>
          <w:sz w:val="28"/>
        </w:rPr>
        <w:t>
      in the IS "Register of pregnant and fertile women " according to the list of temporary disability issued in connection with pregnancy and childbirth, adoption (adoption) of a newborn child (children);</w:t>
      </w:r>
    </w:p>
    <w:p>
      <w:pPr>
        <w:spacing w:after="0"/>
        <w:ind w:left="0"/>
        <w:jc w:val="both"/>
      </w:pPr>
      <w:r>
        <w:rPr>
          <w:rFonts w:ascii="Times New Roman"/>
          <w:b w:val="false"/>
          <w:i w:val="false"/>
          <w:color w:val="000000"/>
          <w:sz w:val="28"/>
        </w:rPr>
        <w:t xml:space="preserve">
      in the IS "Integrated tax information system" according to the information on the state registration of the applicant as an individual entrepreneur, persons engaged in private practice, as well as heads of peasant or farm farms and in the IS "Centralized unified personal accounts" on the extract from the personal account of the taxpayer on the state of settlements with the budget, as well as on social payments issued by state revenue authorities, in form according to </w:t>
      </w:r>
      <w:r>
        <w:rPr>
          <w:rFonts w:ascii="Times New Roman"/>
          <w:b w:val="false"/>
          <w:i w:val="false"/>
          <w:color w:val="000000"/>
          <w:sz w:val="28"/>
        </w:rPr>
        <w:t>Annex 19</w:t>
      </w:r>
      <w:r>
        <w:rPr>
          <w:rFonts w:ascii="Times New Roman"/>
          <w:b w:val="false"/>
          <w:i w:val="false"/>
          <w:color w:val="000000"/>
          <w:sz w:val="28"/>
          <w:u w:val="single"/>
        </w:rPr>
        <w:t xml:space="preserve"> </w:t>
      </w:r>
      <w:r>
        <w:rPr>
          <w:rFonts w:ascii="Times New Roman"/>
          <w:b w:val="false"/>
          <w:i w:val="false"/>
          <w:color w:val="000000"/>
          <w:sz w:val="28"/>
        </w:rPr>
        <w:t>to the Rules for maintaining personal accounts, approved by order of the Minister of Finance of the Republic of Kazakhstan dated February 27, 2018 No. 306 (registered in the Register of State Registration of Regulatory Legal Acts No. 16601) (when applying for the appointment of social benefits for cases of loss of income due to pregnancy and childbirth, adoption (adoption) of a newborn child (s) by an individual entrepreneur, a person engaged in private practice, as well as the head of a peasant or farm) in the last twelve calendar months preceding the month in which the right to social benefits occurred;</w:t>
      </w:r>
    </w:p>
    <w:p>
      <w:pPr>
        <w:spacing w:after="0"/>
        <w:ind w:left="0"/>
        <w:jc w:val="both"/>
      </w:pPr>
      <w:r>
        <w:rPr>
          <w:rFonts w:ascii="Times New Roman"/>
          <w:b w:val="false"/>
          <w:i w:val="false"/>
          <w:color w:val="000000"/>
          <w:sz w:val="28"/>
        </w:rPr>
        <w:t>
      in case of loss of income due to child care upon reaching the age of one year - in the IS "civil registration" on the child's birth certificate (children) or a certificate containing information from the civil records on birth, adoption (adoption) of the child (s), on marriage or a certificate containing information from civil records on marriage (in cases of changing the name of the parent contained in the information received), about the death of the child (children) or a certificate containing information from death records.</w:t>
      </w:r>
    </w:p>
    <w:p>
      <w:pPr>
        <w:spacing w:after="0"/>
        <w:ind w:left="0"/>
        <w:jc w:val="both"/>
      </w:pPr>
      <w:r>
        <w:rPr>
          <w:rFonts w:ascii="Times New Roman"/>
          <w:b w:val="false"/>
          <w:i w:val="false"/>
          <w:color w:val="000000"/>
          <w:sz w:val="28"/>
        </w:rPr>
        <w:t>
      In case of non-compliance (absence) of information in the IS, the relevant documents shall be attached to the application, with the exception of information about the bank account number.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 in the wording of the order of the Minister of Labor and Social Protection of the Population of the Republic of Kazakhstan dated 14.06.2021 № 205 (shall enter into force upon expiry of ten calendar days after the day of its first official publication).</w:t>
      </w:r>
      <w:r>
        <w:br/>
      </w:r>
      <w:r>
        <w:rPr>
          <w:rFonts w:ascii="Times New Roman"/>
          <w:b w:val="false"/>
          <w:i w:val="false"/>
          <w:color w:val="000000"/>
          <w:sz w:val="28"/>
        </w:rPr>
        <w:t>
</w:t>
      </w:r>
    </w:p>
    <w:bookmarkStart w:name="z103" w:id="53"/>
    <w:p>
      <w:pPr>
        <w:spacing w:after="0"/>
        <w:ind w:left="0"/>
        <w:jc w:val="both"/>
      </w:pPr>
      <w:r>
        <w:rPr>
          <w:rFonts w:ascii="Times New Roman"/>
          <w:b w:val="false"/>
          <w:i w:val="false"/>
          <w:color w:val="000000"/>
          <w:sz w:val="28"/>
        </w:rPr>
        <w:t>
      15. An applicant, who applied to the State Corporation, is given a receipt confirming the acceptance of relevant documents.</w:t>
      </w:r>
    </w:p>
    <w:bookmarkEnd w:id="53"/>
    <w:bookmarkStart w:name="z104" w:id="54"/>
    <w:p>
      <w:pPr>
        <w:spacing w:after="0"/>
        <w:ind w:left="0"/>
        <w:jc w:val="both"/>
      </w:pPr>
      <w:r>
        <w:rPr>
          <w:rFonts w:ascii="Times New Roman"/>
          <w:b w:val="false"/>
          <w:i w:val="false"/>
          <w:color w:val="000000"/>
          <w:sz w:val="28"/>
        </w:rPr>
        <w:t>
       An applicant who contacts an employment center or an MSA subdivision receives a tear-off section of the application with a note of acceptance.</w:t>
      </w:r>
    </w:p>
    <w:bookmarkEnd w:id="54"/>
    <w:bookmarkStart w:name="z105" w:id="55"/>
    <w:p>
      <w:pPr>
        <w:spacing w:after="0"/>
        <w:ind w:left="0"/>
        <w:jc w:val="left"/>
      </w:pPr>
      <w:r>
        <w:rPr>
          <w:rFonts w:ascii="Times New Roman"/>
          <w:b/>
          <w:i w:val="false"/>
          <w:color w:val="000000"/>
        </w:rPr>
        <w:t xml:space="preserve"> Chapter 3. The procedure for granting social benefits</w:t>
      </w:r>
    </w:p>
    <w:bookmarkEnd w:id="55"/>
    <w:bookmarkStart w:name="z106" w:id="56"/>
    <w:p>
      <w:pPr>
        <w:spacing w:after="0"/>
        <w:ind w:left="0"/>
        <w:jc w:val="both"/>
      </w:pPr>
      <w:r>
        <w:rPr>
          <w:rFonts w:ascii="Times New Roman"/>
          <w:b w:val="false"/>
          <w:i w:val="false"/>
          <w:color w:val="000000"/>
          <w:sz w:val="28"/>
        </w:rPr>
        <w:t>
      16. Within one working day of acceptance of the application for a social benefit, an employment center, an MSA subdivision send an electronic application consisting of an application and electronic copies of original documents submitted to an office of the State Corporation by the applicant, as well as information obtained from the IS of state bodies and (or) organizations.</w:t>
      </w:r>
    </w:p>
    <w:bookmarkEnd w:id="56"/>
    <w:bookmarkStart w:name="z107" w:id="57"/>
    <w:p>
      <w:pPr>
        <w:spacing w:after="0"/>
        <w:ind w:left="0"/>
        <w:jc w:val="both"/>
      </w:pPr>
      <w:r>
        <w:rPr>
          <w:rFonts w:ascii="Times New Roman"/>
          <w:b w:val="false"/>
          <w:i w:val="false"/>
          <w:color w:val="000000"/>
          <w:sz w:val="28"/>
        </w:rPr>
        <w:t>
       Electronic copies of documents are certified by the EDS of a specialist accepting the application.</w:t>
      </w:r>
    </w:p>
    <w:bookmarkEnd w:id="57"/>
    <w:bookmarkStart w:name="z108" w:id="58"/>
    <w:p>
      <w:pPr>
        <w:spacing w:after="0"/>
        <w:ind w:left="0"/>
        <w:jc w:val="both"/>
      </w:pPr>
      <w:r>
        <w:rPr>
          <w:rFonts w:ascii="Times New Roman"/>
          <w:b w:val="false"/>
          <w:i w:val="false"/>
          <w:color w:val="000000"/>
          <w:sz w:val="28"/>
        </w:rPr>
        <w:t>
      17. Applications for social benefits and electronic applications are registered in electronic logs of citizens’ applications for social benefits by an office of the State Corporation in accordance with the forms in Appendices 12 and 13 to these Rules.</w:t>
      </w:r>
    </w:p>
    <w:bookmarkEnd w:id="58"/>
    <w:bookmarkStart w:name="z454" w:id="59"/>
    <w:p>
      <w:pPr>
        <w:spacing w:after="0"/>
        <w:ind w:left="0"/>
        <w:jc w:val="both"/>
      </w:pPr>
      <w:r>
        <w:rPr>
          <w:rFonts w:ascii="Times New Roman"/>
          <w:b w:val="false"/>
          <w:i w:val="false"/>
          <w:color w:val="000000"/>
          <w:sz w:val="28"/>
        </w:rPr>
        <w:t>
      18. Branch of the State corporation within two working days, except for documents, necessary for the appointment of social benefits in case of loss of work, the verification period of which is one working day, shall verify the completeness of the received package of documents, shall form the EMD, a certificate of experience in the compulsory social insurance system and the average monthly income of a participant in the compulsory social insurance system according to the forms according to Annexes 14 or 15 to these Rules, a draft decision on the appointment (recalculation) or refusal to assign social benefits according to forms according to Annexes16, 17, 18, 19 and 20 to the Rules, draft certificate (draft certificates) on the amount of social benefits for cases of loss of income in connection with pregnancy and childbirth, adoption (adoption) of the newborn child (s) and/or the amount of the social benefit assigned in case of disability or refusal to assign it according to the forms in accordance with Annexes 21 and/or 22 hereto. The formed EMD shall be sent by the branch to the State Corporation and printed to form a paper version of the case of the recipient of social benefits for cases of loss of breadwinner, loss of income due to pregnancy and childbirth, adoption (adoption) of a newborn child (children) in the form in accordance with Annex 23 to these Rules.</w:t>
      </w:r>
    </w:p>
    <w:bookmarkEnd w:id="59"/>
    <w:p>
      <w:pPr>
        <w:spacing w:after="0"/>
        <w:ind w:left="0"/>
        <w:jc w:val="both"/>
      </w:pPr>
      <w:r>
        <w:rPr>
          <w:rFonts w:ascii="Times New Roman"/>
          <w:b w:val="false"/>
          <w:i w:val="false"/>
          <w:color w:val="000000"/>
          <w:sz w:val="28"/>
        </w:rPr>
        <w:t>
      The branch of the State Corporation shall, within two working days, except for the documents required for the appointment of a social payment in case of loss of work, the term of consideration of which is one working day, shall consider the received documents, verify the correctness of the EMD and calculation of the amount of social payment, and send it to the branch of the fund.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 in the wording of the order of the Minister of Labor and Social Protection of the Population of the Republic of Kazakhstan dated 30.03.2021 № 94 (shall enter into force upon expiry of ten calendar days after the day of its first official publication).</w:t>
      </w:r>
      <w:r>
        <w:br/>
      </w:r>
      <w:r>
        <w:rPr>
          <w:rFonts w:ascii="Times New Roman"/>
          <w:b w:val="false"/>
          <w:i w:val="false"/>
          <w:color w:val="000000"/>
          <w:sz w:val="28"/>
        </w:rPr>
        <w:t>
</w:t>
      </w:r>
    </w:p>
    <w:bookmarkStart w:name="z111" w:id="60"/>
    <w:p>
      <w:pPr>
        <w:spacing w:after="0"/>
        <w:ind w:left="0"/>
        <w:jc w:val="both"/>
      </w:pPr>
      <w:r>
        <w:rPr>
          <w:rFonts w:ascii="Times New Roman"/>
          <w:b w:val="false"/>
          <w:i w:val="false"/>
          <w:color w:val="000000"/>
          <w:sz w:val="28"/>
        </w:rPr>
        <w:t>
      19. Within four working days, the branch of the fund considers the EMF with the draft decision and makes a decision on granting (recalculating) or refusing to grant social benefits (hereinafter referred to as the decision).</w:t>
      </w:r>
    </w:p>
    <w:bookmarkEnd w:id="60"/>
    <w:bookmarkStart w:name="z112" w:id="61"/>
    <w:p>
      <w:pPr>
        <w:spacing w:after="0"/>
        <w:ind w:left="0"/>
        <w:jc w:val="both"/>
      </w:pPr>
      <w:r>
        <w:rPr>
          <w:rFonts w:ascii="Times New Roman"/>
          <w:b w:val="false"/>
          <w:i w:val="false"/>
          <w:color w:val="000000"/>
          <w:sz w:val="28"/>
        </w:rPr>
        <w:t>
      20. Given grounds, the branch of the fund verifies the accuracy of documents (information) required for the granting of social benefits in case of:</w:t>
      </w:r>
    </w:p>
    <w:bookmarkEnd w:id="61"/>
    <w:bookmarkStart w:name="z113" w:id="62"/>
    <w:p>
      <w:pPr>
        <w:spacing w:after="0"/>
        <w:ind w:left="0"/>
        <w:jc w:val="both"/>
      </w:pPr>
      <w:r>
        <w:rPr>
          <w:rFonts w:ascii="Times New Roman"/>
          <w:b w:val="false"/>
          <w:i w:val="false"/>
          <w:color w:val="000000"/>
          <w:sz w:val="28"/>
        </w:rPr>
        <w:t>
      untimely and (or) incomplete receipt of social contributions;</w:t>
      </w:r>
    </w:p>
    <w:bookmarkEnd w:id="62"/>
    <w:bookmarkStart w:name="z114" w:id="63"/>
    <w:p>
      <w:pPr>
        <w:spacing w:after="0"/>
        <w:ind w:left="0"/>
        <w:jc w:val="both"/>
      </w:pPr>
      <w:r>
        <w:rPr>
          <w:rFonts w:ascii="Times New Roman"/>
          <w:b w:val="false"/>
          <w:i w:val="false"/>
          <w:color w:val="000000"/>
          <w:sz w:val="28"/>
        </w:rPr>
        <w:t>
      inadequacy of the paid amounts of social contributions to the income of an employee and (or) that of individual entrepreneurs and private practitioners, as well as heads of peasant or farm enterprises according to transferred amounts of compulsory pension contributions;</w:t>
      </w:r>
    </w:p>
    <w:bookmarkEnd w:id="63"/>
    <w:bookmarkStart w:name="z115" w:id="64"/>
    <w:p>
      <w:pPr>
        <w:spacing w:after="0"/>
        <w:ind w:left="0"/>
        <w:jc w:val="both"/>
      </w:pPr>
      <w:r>
        <w:rPr>
          <w:rFonts w:ascii="Times New Roman"/>
          <w:b w:val="false"/>
          <w:i w:val="false"/>
          <w:color w:val="000000"/>
          <w:sz w:val="28"/>
        </w:rPr>
        <w:t>
      discrepancy of documents and information in the IS of state bodies.</w:t>
      </w:r>
    </w:p>
    <w:bookmarkEnd w:id="64"/>
    <w:bookmarkStart w:name="z116" w:id="65"/>
    <w:p>
      <w:pPr>
        <w:spacing w:after="0"/>
        <w:ind w:left="0"/>
        <w:jc w:val="both"/>
      </w:pPr>
      <w:r>
        <w:rPr>
          <w:rFonts w:ascii="Times New Roman"/>
          <w:b w:val="false"/>
          <w:i w:val="false"/>
          <w:color w:val="000000"/>
          <w:sz w:val="28"/>
        </w:rPr>
        <w:t>
      To this end, the branch of the fund sends inquiries to state bodies and relevant organizations, to a payer of social contributions. At the same time, the applicant is notified in writing by the office of the State Corporation about a delay in making a decision on granting social benefits and extension of a timeframe for making the decision, but maximum for one month of the date of sending the EMF for verification.</w:t>
      </w:r>
    </w:p>
    <w:bookmarkEnd w:id="65"/>
    <w:bookmarkStart w:name="z117" w:id="66"/>
    <w:p>
      <w:pPr>
        <w:spacing w:after="0"/>
        <w:ind w:left="0"/>
        <w:jc w:val="both"/>
      </w:pPr>
      <w:r>
        <w:rPr>
          <w:rFonts w:ascii="Times New Roman"/>
          <w:b w:val="false"/>
          <w:i w:val="false"/>
          <w:color w:val="000000"/>
          <w:sz w:val="28"/>
        </w:rPr>
        <w:t>
      Within five working days of receipt of the electronic notification from the branch of the fund, the office of the State Corporation notifies the applicant:</w:t>
      </w:r>
    </w:p>
    <w:bookmarkEnd w:id="66"/>
    <w:bookmarkStart w:name="z118" w:id="67"/>
    <w:p>
      <w:pPr>
        <w:spacing w:after="0"/>
        <w:ind w:left="0"/>
        <w:jc w:val="both"/>
      </w:pPr>
      <w:r>
        <w:rPr>
          <w:rFonts w:ascii="Times New Roman"/>
          <w:b w:val="false"/>
          <w:i w:val="false"/>
          <w:color w:val="000000"/>
          <w:sz w:val="28"/>
        </w:rPr>
        <w:t>
      when the latter applies in person by delivering a notification of the documents’ verification in accordance with Appendix 24 to these Rules;</w:t>
      </w:r>
    </w:p>
    <w:bookmarkEnd w:id="67"/>
    <w:bookmarkStart w:name="z119" w:id="68"/>
    <w:p>
      <w:pPr>
        <w:spacing w:after="0"/>
        <w:ind w:left="0"/>
        <w:jc w:val="both"/>
      </w:pPr>
      <w:r>
        <w:rPr>
          <w:rFonts w:ascii="Times New Roman"/>
          <w:b w:val="false"/>
          <w:i w:val="false"/>
          <w:color w:val="000000"/>
          <w:sz w:val="28"/>
        </w:rPr>
        <w:t xml:space="preserve">
      by sending Short Message Service notifications (hereinafter referred to as SMS notifications) to the applicant’s mobile phone if it is contained in the IS; </w:t>
      </w:r>
    </w:p>
    <w:bookmarkEnd w:id="68"/>
    <w:bookmarkStart w:name="z120" w:id="69"/>
    <w:p>
      <w:pPr>
        <w:spacing w:after="0"/>
        <w:ind w:left="0"/>
        <w:jc w:val="both"/>
      </w:pPr>
      <w:r>
        <w:rPr>
          <w:rFonts w:ascii="Times New Roman"/>
          <w:b w:val="false"/>
          <w:i w:val="false"/>
          <w:color w:val="000000"/>
          <w:sz w:val="28"/>
        </w:rPr>
        <w:t>
      SMS notifications about the documents’ verification are registered in the SMS-notification log in accordance with the form in Appendix 25 to these Rules.</w:t>
      </w:r>
    </w:p>
    <w:bookmarkEnd w:id="69"/>
    <w:bookmarkStart w:name="z121" w:id="70"/>
    <w:p>
      <w:pPr>
        <w:spacing w:after="0"/>
        <w:ind w:left="0"/>
        <w:jc w:val="both"/>
      </w:pPr>
      <w:r>
        <w:rPr>
          <w:rFonts w:ascii="Times New Roman"/>
          <w:b w:val="false"/>
          <w:i w:val="false"/>
          <w:color w:val="000000"/>
          <w:sz w:val="28"/>
        </w:rPr>
        <w:t>
      21. Given grounds when considering the EMF, the branch of the fund requests from the office of the State Corporation a paper-based model of the file of the recipient of the social benefit for the loss of the breadwinner, loss of income due to pregnancy and childbirth, adoption of a newborn child (children) for verification with the EMF.</w:t>
      </w:r>
    </w:p>
    <w:bookmarkEnd w:id="70"/>
    <w:bookmarkStart w:name="z122" w:id="71"/>
    <w:p>
      <w:pPr>
        <w:spacing w:after="0"/>
        <w:ind w:left="0"/>
        <w:jc w:val="both"/>
      </w:pPr>
      <w:r>
        <w:rPr>
          <w:rFonts w:ascii="Times New Roman"/>
          <w:b w:val="false"/>
          <w:i w:val="false"/>
          <w:color w:val="000000"/>
          <w:sz w:val="28"/>
        </w:rPr>
        <w:t xml:space="preserve">
      22. If a need is identified to attach additional documents (information) to the EMF for making a decision on granting (refusal to grant) a social benefit, the branch of the fund returns the EMF to the office of the State Corporation with a notification of the need to supplement the documents for granting the social benefit in accordance with the form in Appendix 26 to these Rules. Within five working days of receipt of the electronic notification from the branch of the fund, the office of the State Corporation notifies the applicant about the need to submit additional documents to the office of the State Corporation within twenty-five working days: </w:t>
      </w:r>
    </w:p>
    <w:bookmarkEnd w:id="71"/>
    <w:bookmarkStart w:name="z123" w:id="72"/>
    <w:p>
      <w:pPr>
        <w:spacing w:after="0"/>
        <w:ind w:left="0"/>
        <w:jc w:val="both"/>
      </w:pPr>
      <w:r>
        <w:rPr>
          <w:rFonts w:ascii="Times New Roman"/>
          <w:b w:val="false"/>
          <w:i w:val="false"/>
          <w:color w:val="000000"/>
          <w:sz w:val="28"/>
        </w:rPr>
        <w:t>
       when the applicant applies in person, by delivering a notification of the need to supplement the documents for granting the social benefit in accordance with Appendix 26 to these Rules;</w:t>
      </w:r>
    </w:p>
    <w:bookmarkEnd w:id="72"/>
    <w:bookmarkStart w:name="z124" w:id="73"/>
    <w:p>
      <w:pPr>
        <w:spacing w:after="0"/>
        <w:ind w:left="0"/>
        <w:jc w:val="both"/>
      </w:pPr>
      <w:r>
        <w:rPr>
          <w:rFonts w:ascii="Times New Roman"/>
          <w:b w:val="false"/>
          <w:i w:val="false"/>
          <w:color w:val="000000"/>
          <w:sz w:val="28"/>
        </w:rPr>
        <w:t xml:space="preserve">
      by sending an SMS notification to the applicant’s mobile phone if it is contained in the IS; </w:t>
      </w:r>
    </w:p>
    <w:bookmarkEnd w:id="73"/>
    <w:bookmarkStart w:name="z125" w:id="74"/>
    <w:p>
      <w:pPr>
        <w:spacing w:after="0"/>
        <w:ind w:left="0"/>
        <w:jc w:val="both"/>
      </w:pPr>
      <w:r>
        <w:rPr>
          <w:rFonts w:ascii="Times New Roman"/>
          <w:b w:val="false"/>
          <w:i w:val="false"/>
          <w:color w:val="000000"/>
          <w:sz w:val="28"/>
        </w:rPr>
        <w:t>
      SMS notifications about supplementing the documents are registered in the SMS-notification log in accordance with the form in Appendix 25 to these Rules.</w:t>
      </w:r>
    </w:p>
    <w:bookmarkEnd w:id="74"/>
    <w:bookmarkStart w:name="z126" w:id="75"/>
    <w:p>
      <w:pPr>
        <w:spacing w:after="0"/>
        <w:ind w:left="0"/>
        <w:jc w:val="both"/>
      </w:pPr>
      <w:r>
        <w:rPr>
          <w:rFonts w:ascii="Times New Roman"/>
          <w:b w:val="false"/>
          <w:i w:val="false"/>
          <w:color w:val="000000"/>
          <w:sz w:val="28"/>
        </w:rPr>
        <w:t xml:space="preserve">
      23. The term for supplementing the documents shall not exceed thirty working days of the date of sending the EMF for supplementing by the branch of the fund. </w:t>
      </w:r>
    </w:p>
    <w:bookmarkEnd w:id="75"/>
    <w:bookmarkStart w:name="z127" w:id="76"/>
    <w:p>
      <w:pPr>
        <w:spacing w:after="0"/>
        <w:ind w:left="0"/>
        <w:jc w:val="both"/>
      </w:pPr>
      <w:r>
        <w:rPr>
          <w:rFonts w:ascii="Times New Roman"/>
          <w:b w:val="false"/>
          <w:i w:val="false"/>
          <w:color w:val="000000"/>
          <w:sz w:val="28"/>
        </w:rPr>
        <w:t>
      24. If the required documents are not submitted within thirty working days, the branch of the fund makes a decision to refuse to grant the social benefit.</w:t>
      </w:r>
    </w:p>
    <w:bookmarkEnd w:id="76"/>
    <w:bookmarkStart w:name="z128" w:id="77"/>
    <w:p>
      <w:pPr>
        <w:spacing w:after="0"/>
        <w:ind w:left="0"/>
        <w:jc w:val="both"/>
      </w:pPr>
      <w:r>
        <w:rPr>
          <w:rFonts w:ascii="Times New Roman"/>
          <w:b w:val="false"/>
          <w:i w:val="false"/>
          <w:color w:val="000000"/>
          <w:sz w:val="28"/>
        </w:rPr>
        <w:t>
      25. The office of the State Corporation informs the applicant about a decision made by the branch of the fund on granting or refusal to grant a social benefit:</w:t>
      </w:r>
    </w:p>
    <w:bookmarkEnd w:id="77"/>
    <w:bookmarkStart w:name="z129" w:id="78"/>
    <w:p>
      <w:pPr>
        <w:spacing w:after="0"/>
        <w:ind w:left="0"/>
        <w:jc w:val="both"/>
      </w:pPr>
      <w:r>
        <w:rPr>
          <w:rFonts w:ascii="Times New Roman"/>
          <w:b w:val="false"/>
          <w:i w:val="false"/>
          <w:color w:val="000000"/>
          <w:sz w:val="28"/>
        </w:rPr>
        <w:t>
      when the applicant applies in person, by delivering a notification of granting (refusal to grant) in accordance with Appendix 27 to these Rules;</w:t>
      </w:r>
    </w:p>
    <w:bookmarkEnd w:id="78"/>
    <w:bookmarkStart w:name="z130" w:id="79"/>
    <w:p>
      <w:pPr>
        <w:spacing w:after="0"/>
        <w:ind w:left="0"/>
        <w:jc w:val="both"/>
      </w:pPr>
      <w:r>
        <w:rPr>
          <w:rFonts w:ascii="Times New Roman"/>
          <w:b w:val="false"/>
          <w:i w:val="false"/>
          <w:color w:val="000000"/>
          <w:sz w:val="28"/>
        </w:rPr>
        <w:t>
      by sending an SMS notification to the applicant’s mobile phone if it is contained in the IS.</w:t>
      </w:r>
    </w:p>
    <w:bookmarkEnd w:id="79"/>
    <w:bookmarkStart w:name="z131" w:id="80"/>
    <w:p>
      <w:pPr>
        <w:spacing w:after="0"/>
        <w:ind w:left="0"/>
        <w:jc w:val="both"/>
      </w:pPr>
      <w:r>
        <w:rPr>
          <w:rFonts w:ascii="Times New Roman"/>
          <w:b w:val="false"/>
          <w:i w:val="false"/>
          <w:color w:val="000000"/>
          <w:sz w:val="28"/>
        </w:rPr>
        <w:t>
      SMS notifications about granting or refusal to grant a social benefit are registered in the SMS-notification log in accordance with the form in Appendix 25 to these Rules.</w:t>
      </w:r>
    </w:p>
    <w:bookmarkEnd w:id="80"/>
    <w:bookmarkStart w:name="z132" w:id="81"/>
    <w:p>
      <w:pPr>
        <w:spacing w:after="0"/>
        <w:ind w:left="0"/>
        <w:jc w:val="both"/>
      </w:pPr>
      <w:r>
        <w:rPr>
          <w:rFonts w:ascii="Times New Roman"/>
          <w:b w:val="false"/>
          <w:i w:val="false"/>
          <w:color w:val="000000"/>
          <w:sz w:val="28"/>
        </w:rPr>
        <w:t>
      26. If a decision is made to refuse to grant social benefits, the branch of the fund indicates a reason for the refusal in the decision.</w:t>
      </w:r>
    </w:p>
    <w:bookmarkEnd w:id="81"/>
    <w:bookmarkStart w:name="z133" w:id="82"/>
    <w:p>
      <w:pPr>
        <w:spacing w:after="0"/>
        <w:ind w:left="0"/>
        <w:jc w:val="both"/>
      </w:pPr>
      <w:r>
        <w:rPr>
          <w:rFonts w:ascii="Times New Roman"/>
          <w:b w:val="false"/>
          <w:i w:val="false"/>
          <w:color w:val="000000"/>
          <w:sz w:val="28"/>
        </w:rPr>
        <w:t xml:space="preserve">
      27. When the branch of the fund makes a decision, the office of the State Corporation generates in the “E-model” IS an electronic certificate (certificates) of the amount of the granted social benefit for the loss of income due to pregnancy and childbirth, adoption of a newborn child ( children) or refusal to grant it in accordance with the form in Appendix 21 to these Rules; a certificate (certificates) of the amount of the granted social benefit for the loss of capacity for work or refusal to grant it in accordance with the form in Appendix 22 to these Rules is issued to the recipient appearing in person, or to a third party that applies with a notarized power of attorney from the recipient to the office of the State Corporation. </w:t>
      </w:r>
    </w:p>
    <w:bookmarkEnd w:id="82"/>
    <w:bookmarkStart w:name="z134" w:id="83"/>
    <w:p>
      <w:pPr>
        <w:spacing w:after="0"/>
        <w:ind w:left="0"/>
        <w:jc w:val="both"/>
      </w:pPr>
      <w:r>
        <w:rPr>
          <w:rFonts w:ascii="Times New Roman"/>
          <w:b w:val="false"/>
          <w:i w:val="false"/>
          <w:color w:val="000000"/>
          <w:sz w:val="28"/>
        </w:rPr>
        <w:t xml:space="preserve">
      28. In cases of change of the guardian (trustee) receiving benefits for a person under guardianship (trusteeship) recognized as incapable or partially capable by a court decision, an increase in the number of dependents, including the allocation of a share of a social benefit for the loss of the breadwinner, the office of the State Corporation prepares an EMF supplemented with newly submitted information and documents, forms a draft decision and sends it to the branch of the fund for approval. </w:t>
      </w:r>
    </w:p>
    <w:bookmarkEnd w:id="83"/>
    <w:bookmarkStart w:name="z135" w:id="84"/>
    <w:p>
      <w:pPr>
        <w:spacing w:after="0"/>
        <w:ind w:left="0"/>
        <w:jc w:val="both"/>
      </w:pPr>
      <w:r>
        <w:rPr>
          <w:rFonts w:ascii="Times New Roman"/>
          <w:b w:val="false"/>
          <w:i w:val="false"/>
          <w:color w:val="000000"/>
          <w:sz w:val="28"/>
        </w:rPr>
        <w:t>
      In case of a change in a degree of loss of general capacity for work, of timeframe for assessing the degree of loss of general capacity for work or a decrease in the number of dependents, the amount of a social benefit is recalculated by the fund’s branches on the basis of information obtained from the IS of the authorized body.</w:t>
      </w:r>
    </w:p>
    <w:bookmarkEnd w:id="84"/>
    <w:bookmarkStart w:name="z136" w:id="85"/>
    <w:p>
      <w:pPr>
        <w:spacing w:after="0"/>
        <w:ind w:left="0"/>
        <w:jc w:val="both"/>
      </w:pPr>
      <w:r>
        <w:rPr>
          <w:rFonts w:ascii="Times New Roman"/>
          <w:b w:val="false"/>
          <w:i w:val="false"/>
          <w:color w:val="000000"/>
          <w:sz w:val="28"/>
        </w:rPr>
        <w:t>
      When the surname, name, patronymic, date of birth of a recipient of a social benefit change in the IS, changes in the EMF are made automatically.</w:t>
      </w:r>
    </w:p>
    <w:bookmarkEnd w:id="85"/>
    <w:bookmarkStart w:name="z137" w:id="86"/>
    <w:p>
      <w:pPr>
        <w:spacing w:after="0"/>
        <w:ind w:left="0"/>
        <w:jc w:val="both"/>
      </w:pPr>
      <w:r>
        <w:rPr>
          <w:rFonts w:ascii="Times New Roman"/>
          <w:b w:val="false"/>
          <w:i w:val="false"/>
          <w:color w:val="000000"/>
          <w:sz w:val="28"/>
        </w:rPr>
        <w:t xml:space="preserve">
      In cases of the death (recognition as missing or declaration as dead by the court), deprivation or restriction of parental rights, serving a sentence in places of deprivation of liberty of a recipient of a social benefit for the loss of income due to caring for a child under one year of age, the amount of the social benefit is granted to a person caring for a child under one year of age by the decision of the fund’s branch, except for cases of providing the child with full state support, on the basis of the following documents: </w:t>
      </w:r>
    </w:p>
    <w:bookmarkEnd w:id="86"/>
    <w:bookmarkStart w:name="z138" w:id="87"/>
    <w:p>
      <w:pPr>
        <w:spacing w:after="0"/>
        <w:ind w:left="0"/>
        <w:jc w:val="both"/>
      </w:pPr>
      <w:r>
        <w:rPr>
          <w:rFonts w:ascii="Times New Roman"/>
          <w:b w:val="false"/>
          <w:i w:val="false"/>
          <w:color w:val="000000"/>
          <w:sz w:val="28"/>
        </w:rPr>
        <w:t xml:space="preserve">
      1) an identity document (for identification); </w:t>
      </w:r>
    </w:p>
    <w:bookmarkEnd w:id="87"/>
    <w:bookmarkStart w:name="z139" w:id="88"/>
    <w:p>
      <w:pPr>
        <w:spacing w:after="0"/>
        <w:ind w:left="0"/>
        <w:jc w:val="both"/>
      </w:pPr>
      <w:r>
        <w:rPr>
          <w:rFonts w:ascii="Times New Roman"/>
          <w:b w:val="false"/>
          <w:i w:val="false"/>
          <w:color w:val="000000"/>
          <w:sz w:val="28"/>
        </w:rPr>
        <w:t>
      2) a death certificate, court decision on recognition as missing or declaring dead, deprivation or restriction of parental rights, court verdict on serving the sentence in places of deprivation of liberty of the recipient of the social benefit for the loss of income due to caring for a child under one year of age;</w:t>
      </w:r>
    </w:p>
    <w:bookmarkEnd w:id="88"/>
    <w:bookmarkStart w:name="z140" w:id="89"/>
    <w:p>
      <w:pPr>
        <w:spacing w:after="0"/>
        <w:ind w:left="0"/>
        <w:jc w:val="both"/>
      </w:pPr>
      <w:r>
        <w:rPr>
          <w:rFonts w:ascii="Times New Roman"/>
          <w:b w:val="false"/>
          <w:i w:val="false"/>
          <w:color w:val="000000"/>
          <w:sz w:val="28"/>
        </w:rPr>
        <w:t>
      3) an order on guardianship (trusteeship) or a foster care agreement, or a foster family agreement, or an agreement on transfer to a family-type orphanage.</w:t>
      </w:r>
    </w:p>
    <w:bookmarkEnd w:id="89"/>
    <w:bookmarkStart w:name="z141" w:id="90"/>
    <w:p>
      <w:pPr>
        <w:spacing w:after="0"/>
        <w:ind w:left="0"/>
        <w:jc w:val="both"/>
      </w:pPr>
      <w:r>
        <w:rPr>
          <w:rFonts w:ascii="Times New Roman"/>
          <w:b w:val="false"/>
          <w:i w:val="false"/>
          <w:color w:val="000000"/>
          <w:sz w:val="28"/>
        </w:rPr>
        <w:t>
      It is not required to submit documents that can be obtained from the IS.</w:t>
      </w:r>
    </w:p>
    <w:bookmarkEnd w:id="90"/>
    <w:bookmarkStart w:name="z142" w:id="91"/>
    <w:p>
      <w:pPr>
        <w:spacing w:after="0"/>
        <w:ind w:left="0"/>
        <w:jc w:val="both"/>
      </w:pPr>
      <w:r>
        <w:rPr>
          <w:rFonts w:ascii="Times New Roman"/>
          <w:b w:val="false"/>
          <w:i w:val="false"/>
          <w:color w:val="000000"/>
          <w:sz w:val="28"/>
        </w:rPr>
        <w:t>
      When applying for a social benefit for the loss of income due to caring for a child under one year of age after the death of a child under one year of age, the social benefit is granted for the period including the month of the child’s death.</w:t>
      </w:r>
    </w:p>
    <w:bookmarkEnd w:id="91"/>
    <w:bookmarkStart w:name="z143" w:id="92"/>
    <w:p>
      <w:pPr>
        <w:spacing w:after="0"/>
        <w:ind w:left="0"/>
        <w:jc w:val="both"/>
      </w:pPr>
      <w:r>
        <w:rPr>
          <w:rFonts w:ascii="Times New Roman"/>
          <w:b w:val="false"/>
          <w:i w:val="false"/>
          <w:color w:val="000000"/>
          <w:sz w:val="28"/>
        </w:rPr>
        <w:t>
      When granting a social benefit for the loss of income due to caring for a child under one year of age, it is necessary to include born, adopted children, stepchildren in the family members if they are not included in the family of the other parent, as well as children under guardianship (trusteeship), except for children in respect of whom parents are deprived of parental rights or are limited in parental rights, stillborn children.</w:t>
      </w:r>
    </w:p>
    <w:bookmarkEnd w:id="92"/>
    <w:bookmarkStart w:name="z144" w:id="93"/>
    <w:p>
      <w:pPr>
        <w:spacing w:after="0"/>
        <w:ind w:left="0"/>
        <w:jc w:val="left"/>
      </w:pPr>
      <w:r>
        <w:rPr>
          <w:rFonts w:ascii="Times New Roman"/>
          <w:b/>
          <w:i w:val="false"/>
          <w:color w:val="000000"/>
        </w:rPr>
        <w:t xml:space="preserve"> Chapter 4. The procedure for granting social benefits through the portal </w:t>
      </w:r>
    </w:p>
    <w:bookmarkEnd w:id="93"/>
    <w:bookmarkStart w:name="z145" w:id="94"/>
    <w:p>
      <w:pPr>
        <w:spacing w:after="0"/>
        <w:ind w:left="0"/>
        <w:jc w:val="both"/>
      </w:pPr>
      <w:r>
        <w:rPr>
          <w:rFonts w:ascii="Times New Roman"/>
          <w:b w:val="false"/>
          <w:i w:val="false"/>
          <w:color w:val="000000"/>
          <w:sz w:val="28"/>
        </w:rPr>
        <w:t>
      29. When an applicant contacts the portal for a social benefit, the information required in accordance with the application in Appendix 5 to these Rules is obtained from the relevant IS of state bodies and (or) organizations by the applicant himself/herself through the “e-government” gateway.</w:t>
      </w:r>
    </w:p>
    <w:bookmarkEnd w:id="94"/>
    <w:bookmarkStart w:name="z146" w:id="95"/>
    <w:p>
      <w:pPr>
        <w:spacing w:after="0"/>
        <w:ind w:left="0"/>
        <w:jc w:val="both"/>
      </w:pPr>
      <w:r>
        <w:rPr>
          <w:rFonts w:ascii="Times New Roman"/>
          <w:b w:val="false"/>
          <w:i w:val="false"/>
          <w:color w:val="000000"/>
          <w:sz w:val="28"/>
        </w:rPr>
        <w:t>
      30. The applicant who applied through the portal certifies the electronic application and information received from the IS of state bodies and (or) organizations with his/her EDS and sends it to the “E-model” AIS.</w:t>
      </w:r>
    </w:p>
    <w:bookmarkEnd w:id="95"/>
    <w:bookmarkStart w:name="z147" w:id="96"/>
    <w:p>
      <w:pPr>
        <w:spacing w:after="0"/>
        <w:ind w:left="0"/>
        <w:jc w:val="both"/>
      </w:pPr>
      <w:r>
        <w:rPr>
          <w:rFonts w:ascii="Times New Roman"/>
          <w:b w:val="false"/>
          <w:i w:val="false"/>
          <w:color w:val="000000"/>
          <w:sz w:val="28"/>
        </w:rPr>
        <w:t>
      31. An electronic application received through the portal together with the attached information submitted for receiving a social benefit is checked by the following parameters:</w:t>
      </w:r>
    </w:p>
    <w:bookmarkEnd w:id="96"/>
    <w:bookmarkStart w:name="z148" w:id="97"/>
    <w:p>
      <w:pPr>
        <w:spacing w:after="0"/>
        <w:ind w:left="0"/>
        <w:jc w:val="both"/>
      </w:pPr>
      <w:r>
        <w:rPr>
          <w:rFonts w:ascii="Times New Roman"/>
          <w:b w:val="false"/>
          <w:i w:val="false"/>
          <w:color w:val="000000"/>
          <w:sz w:val="28"/>
        </w:rPr>
        <w:t>
      1) the completeness of the information provided;</w:t>
      </w:r>
    </w:p>
    <w:bookmarkEnd w:id="97"/>
    <w:bookmarkStart w:name="z149" w:id="98"/>
    <w:p>
      <w:pPr>
        <w:spacing w:after="0"/>
        <w:ind w:left="0"/>
        <w:jc w:val="both"/>
      </w:pPr>
      <w:r>
        <w:rPr>
          <w:rFonts w:ascii="Times New Roman"/>
          <w:b w:val="false"/>
          <w:i w:val="false"/>
          <w:color w:val="000000"/>
          <w:sz w:val="28"/>
        </w:rPr>
        <w:t>
      2) the absence of facts of granting, paying the social benefit, as well as filing an application for it;</w:t>
      </w:r>
    </w:p>
    <w:bookmarkEnd w:id="98"/>
    <w:bookmarkStart w:name="z150" w:id="99"/>
    <w:p>
      <w:pPr>
        <w:spacing w:after="0"/>
        <w:ind w:left="0"/>
        <w:jc w:val="both"/>
      </w:pPr>
      <w:r>
        <w:rPr>
          <w:rFonts w:ascii="Times New Roman"/>
          <w:b w:val="false"/>
          <w:i w:val="false"/>
          <w:color w:val="000000"/>
          <w:sz w:val="28"/>
        </w:rPr>
        <w:t>
      3) the applicant has reached the age specified in paragraph 1 of Article 11 of the Law of the Republic of Kazakhstan “On Pension Provision in the Republic of Kazakhstan”.</w:t>
      </w:r>
    </w:p>
    <w:bookmarkEnd w:id="99"/>
    <w:bookmarkStart w:name="z151" w:id="100"/>
    <w:p>
      <w:pPr>
        <w:spacing w:after="0"/>
        <w:ind w:left="0"/>
        <w:jc w:val="both"/>
      </w:pPr>
      <w:r>
        <w:rPr>
          <w:rFonts w:ascii="Times New Roman"/>
          <w:b w:val="false"/>
          <w:i w:val="false"/>
          <w:color w:val="000000"/>
          <w:sz w:val="28"/>
        </w:rPr>
        <w:t>
      If the check by the specified parameters is positive, the application is placed in the log of incoming messages intended for processing in the “E-model” AIS.</w:t>
      </w:r>
    </w:p>
    <w:bookmarkEnd w:id="100"/>
    <w:bookmarkStart w:name="z152" w:id="101"/>
    <w:p>
      <w:pPr>
        <w:spacing w:after="0"/>
        <w:ind w:left="0"/>
        <w:jc w:val="both"/>
      </w:pPr>
      <w:r>
        <w:rPr>
          <w:rFonts w:ascii="Times New Roman"/>
          <w:b w:val="false"/>
          <w:i w:val="false"/>
          <w:color w:val="000000"/>
          <w:sz w:val="28"/>
        </w:rPr>
        <w:t>
      When an office of the State Corporation receives an electronic application sent through the portal, the applicant is sent a notice of acceptance of the electronic application certified by the digital signature of a specialist of the office of the State Corporation.</w:t>
      </w:r>
    </w:p>
    <w:bookmarkEnd w:id="101"/>
    <w:bookmarkStart w:name="z153" w:id="102"/>
    <w:p>
      <w:pPr>
        <w:spacing w:after="0"/>
        <w:ind w:left="0"/>
        <w:jc w:val="both"/>
      </w:pPr>
      <w:r>
        <w:rPr>
          <w:rFonts w:ascii="Times New Roman"/>
          <w:b w:val="false"/>
          <w:i w:val="false"/>
          <w:color w:val="000000"/>
          <w:sz w:val="28"/>
        </w:rPr>
        <w:t>
      If an EMF misses a document necessary for making a decision on granting (refusal to grant) based on applications received through the portal, the fund’s branch makes a decision to refuse to grant a social benefit.</w:t>
      </w:r>
    </w:p>
    <w:bookmarkEnd w:id="102"/>
    <w:bookmarkStart w:name="z154" w:id="103"/>
    <w:p>
      <w:pPr>
        <w:spacing w:after="0"/>
        <w:ind w:left="0"/>
        <w:jc w:val="both"/>
      </w:pPr>
      <w:r>
        <w:rPr>
          <w:rFonts w:ascii="Times New Roman"/>
          <w:b w:val="false"/>
          <w:i w:val="false"/>
          <w:color w:val="000000"/>
          <w:sz w:val="28"/>
        </w:rPr>
        <w:t xml:space="preserve">
      32. Given grounds, the branch of the fund verifies the accuracy of the documents (information) required for granting social benefits in case of: </w:t>
      </w:r>
    </w:p>
    <w:bookmarkEnd w:id="103"/>
    <w:bookmarkStart w:name="z155" w:id="104"/>
    <w:p>
      <w:pPr>
        <w:spacing w:after="0"/>
        <w:ind w:left="0"/>
        <w:jc w:val="both"/>
      </w:pPr>
      <w:r>
        <w:rPr>
          <w:rFonts w:ascii="Times New Roman"/>
          <w:b w:val="false"/>
          <w:i w:val="false"/>
          <w:color w:val="000000"/>
          <w:sz w:val="28"/>
        </w:rPr>
        <w:t>
      untimely and (or) incomplete receipt of social contributions;</w:t>
      </w:r>
    </w:p>
    <w:bookmarkEnd w:id="104"/>
    <w:bookmarkStart w:name="z156" w:id="105"/>
    <w:p>
      <w:pPr>
        <w:spacing w:after="0"/>
        <w:ind w:left="0"/>
        <w:jc w:val="both"/>
      </w:pPr>
      <w:r>
        <w:rPr>
          <w:rFonts w:ascii="Times New Roman"/>
          <w:b w:val="false"/>
          <w:i w:val="false"/>
          <w:color w:val="000000"/>
          <w:sz w:val="28"/>
        </w:rPr>
        <w:t>
      inadequacy of the paid amounts of social contributions to the income of an employee and (or) that of individual entrepreneurs and private practitioners, as well as heads of peasant or farm enterprises according to transferred amounts of compulsory pension contributions;</w:t>
      </w:r>
    </w:p>
    <w:bookmarkEnd w:id="105"/>
    <w:bookmarkStart w:name="z157" w:id="106"/>
    <w:p>
      <w:pPr>
        <w:spacing w:after="0"/>
        <w:ind w:left="0"/>
        <w:jc w:val="both"/>
      </w:pPr>
      <w:r>
        <w:rPr>
          <w:rFonts w:ascii="Times New Roman"/>
          <w:b w:val="false"/>
          <w:i w:val="false"/>
          <w:color w:val="000000"/>
          <w:sz w:val="28"/>
        </w:rPr>
        <w:t>
      discrepancy of documents and information in the IS of state bodies.</w:t>
      </w:r>
    </w:p>
    <w:bookmarkEnd w:id="106"/>
    <w:bookmarkStart w:name="z158" w:id="107"/>
    <w:p>
      <w:pPr>
        <w:spacing w:after="0"/>
        <w:ind w:left="0"/>
        <w:jc w:val="both"/>
      </w:pPr>
      <w:r>
        <w:rPr>
          <w:rFonts w:ascii="Times New Roman"/>
          <w:b w:val="false"/>
          <w:i w:val="false"/>
          <w:color w:val="000000"/>
          <w:sz w:val="28"/>
        </w:rPr>
        <w:t>
      To this end, the branch of the fund sends inquiries to state bodies and relevant organizations, to a payer of social contributions. At the same time, the applicant is notified through the portal about a delay in making a decision on granting social benefits and extension of a timeframe for making the decision, but maximum for one month of the date of sending the EMF for verification.</w:t>
      </w:r>
    </w:p>
    <w:bookmarkEnd w:id="107"/>
    <w:bookmarkStart w:name="z159" w:id="108"/>
    <w:p>
      <w:pPr>
        <w:spacing w:after="0"/>
        <w:ind w:left="0"/>
        <w:jc w:val="both"/>
      </w:pPr>
      <w:r>
        <w:rPr>
          <w:rFonts w:ascii="Times New Roman"/>
          <w:b w:val="false"/>
          <w:i w:val="false"/>
          <w:color w:val="000000"/>
          <w:sz w:val="28"/>
        </w:rPr>
        <w:t xml:space="preserve">
      If a need is identified to attach additional documents (information) on electronic applications received through the portal to the EMF for making a decision on granting (refusal to grant) a social benefit, the branch of the fund returns the EMF to the office of the State Corporation through the “E-model” AIS. The notification of the need to supplement the documents for granting the social benefit is automatically sent to the service recipient through the portal in accordance with the form in Appendix 26 to these Rules. </w:t>
      </w:r>
    </w:p>
    <w:bookmarkEnd w:id="108"/>
    <w:bookmarkStart w:name="z160" w:id="109"/>
    <w:p>
      <w:pPr>
        <w:spacing w:after="0"/>
        <w:ind w:left="0"/>
        <w:jc w:val="both"/>
      </w:pPr>
      <w:r>
        <w:rPr>
          <w:rFonts w:ascii="Times New Roman"/>
          <w:b w:val="false"/>
          <w:i w:val="false"/>
          <w:color w:val="000000"/>
          <w:sz w:val="28"/>
        </w:rPr>
        <w:t>
      The term for supplementing the documents shall not exceed thirty working days of the date of sending the EMF for supplementing by the branch of the fund. If the required documents are not submitted within twenty-five working days, the branch of the fund makes a decision to refuse to grant the social benefit.</w:t>
      </w:r>
    </w:p>
    <w:bookmarkEnd w:id="109"/>
    <w:bookmarkStart w:name="z161" w:id="110"/>
    <w:p>
      <w:pPr>
        <w:spacing w:after="0"/>
        <w:ind w:left="0"/>
        <w:jc w:val="both"/>
      </w:pPr>
      <w:r>
        <w:rPr>
          <w:rFonts w:ascii="Times New Roman"/>
          <w:b w:val="false"/>
          <w:i w:val="false"/>
          <w:color w:val="000000"/>
          <w:sz w:val="28"/>
        </w:rPr>
        <w:t>
      33. Based on the results of the decision made by the branch of the fund, the “E-model” AIS generates an electronic notification of granting (refusal to grant with the indication of the reason) the social benefit in accordance with Appendix 27 to these Rules certified by the EDS of the head of the fund’s branch and sends it to the “personal account” of the service recipient on the portal.</w:t>
      </w:r>
    </w:p>
    <w:bookmarkEnd w:id="110"/>
    <w:bookmarkStart w:name="z162" w:id="111"/>
    <w:p>
      <w:pPr>
        <w:spacing w:after="0"/>
        <w:ind w:left="0"/>
        <w:jc w:val="left"/>
      </w:pPr>
      <w:r>
        <w:rPr>
          <w:rFonts w:ascii="Times New Roman"/>
          <w:b/>
          <w:i w:val="false"/>
          <w:color w:val="000000"/>
        </w:rPr>
        <w:t xml:space="preserve"> Chapter 5. The procedure for providing proactive services for granting social benefits</w:t>
      </w:r>
    </w:p>
    <w:bookmarkEnd w:id="111"/>
    <w:bookmarkStart w:name="z163" w:id="112"/>
    <w:p>
      <w:pPr>
        <w:spacing w:after="0"/>
        <w:ind w:left="0"/>
        <w:jc w:val="both"/>
      </w:pPr>
      <w:r>
        <w:rPr>
          <w:rFonts w:ascii="Times New Roman"/>
          <w:b w:val="false"/>
          <w:i w:val="false"/>
          <w:color w:val="000000"/>
          <w:sz w:val="28"/>
        </w:rPr>
        <w:t>
      34. If a right to social benefits arises on the grounds provided for by the Law, when registering the telephone number of the subscriber’s mobile device of the service recipient on the portal, the “E-model” AIS automatically generates a message about the possibility to receive a social benefit and choose a language.</w:t>
      </w:r>
    </w:p>
    <w:bookmarkEnd w:id="112"/>
    <w:bookmarkStart w:name="z164" w:id="113"/>
    <w:p>
      <w:pPr>
        <w:spacing w:after="0"/>
        <w:ind w:left="0"/>
        <w:jc w:val="both"/>
      </w:pPr>
      <w:r>
        <w:rPr>
          <w:rFonts w:ascii="Times New Roman"/>
          <w:b w:val="false"/>
          <w:i w:val="false"/>
          <w:color w:val="000000"/>
          <w:sz w:val="28"/>
        </w:rPr>
        <w:t xml:space="preserve">
      35. The day of obtaining consent for receiving social benefits from the fund using a proactive service is the day of applying for granting social benefits. </w:t>
      </w:r>
    </w:p>
    <w:bookmarkEnd w:id="113"/>
    <w:bookmarkStart w:name="z165" w:id="114"/>
    <w:p>
      <w:pPr>
        <w:spacing w:after="0"/>
        <w:ind w:left="0"/>
        <w:jc w:val="both"/>
      </w:pPr>
      <w:r>
        <w:rPr>
          <w:rFonts w:ascii="Times New Roman"/>
          <w:b w:val="false"/>
          <w:i w:val="false"/>
          <w:color w:val="000000"/>
          <w:sz w:val="28"/>
        </w:rPr>
        <w:t>
      If the service recipient does not express his/her consent within three calendar days, the proactive service is not provided.</w:t>
      </w:r>
    </w:p>
    <w:bookmarkEnd w:id="114"/>
    <w:bookmarkStart w:name="z166" w:id="115"/>
    <w:p>
      <w:pPr>
        <w:spacing w:after="0"/>
        <w:ind w:left="0"/>
        <w:jc w:val="both"/>
      </w:pPr>
      <w:r>
        <w:rPr>
          <w:rFonts w:ascii="Times New Roman"/>
          <w:b w:val="false"/>
          <w:i w:val="false"/>
          <w:color w:val="000000"/>
          <w:sz w:val="28"/>
        </w:rPr>
        <w:t>
      36. After receiving the consent of the service recipient for the provision of a proactive service, as well as other necessary information from the service recipient, including that of limited access, a notification is sent via the subscriber’s mobile device of the service recipient to confirm or provide a bank account number.</w:t>
      </w:r>
    </w:p>
    <w:bookmarkEnd w:id="115"/>
    <w:bookmarkStart w:name="z167" w:id="116"/>
    <w:p>
      <w:pPr>
        <w:spacing w:after="0"/>
        <w:ind w:left="0"/>
        <w:jc w:val="both"/>
      </w:pPr>
      <w:r>
        <w:rPr>
          <w:rFonts w:ascii="Times New Roman"/>
          <w:b w:val="false"/>
          <w:i w:val="false"/>
          <w:color w:val="000000"/>
          <w:sz w:val="28"/>
        </w:rPr>
        <w:t>
      37. When granting social benefits using a proactive service, a request to the IS of state bodies and (or) organizations to obtain the necessary information specified in paragraph 14 of these Rules is carried out by the “E-model” AIS.</w:t>
      </w:r>
    </w:p>
    <w:bookmarkEnd w:id="116"/>
    <w:bookmarkStart w:name="z168" w:id="117"/>
    <w:p>
      <w:pPr>
        <w:spacing w:after="0"/>
        <w:ind w:left="0"/>
        <w:jc w:val="both"/>
      </w:pPr>
      <w:r>
        <w:rPr>
          <w:rFonts w:ascii="Times New Roman"/>
          <w:b w:val="false"/>
          <w:i w:val="false"/>
          <w:color w:val="000000"/>
          <w:sz w:val="28"/>
        </w:rPr>
        <w:t>
      38. As soon as the bank account number is confirmed by a second-tier bank (hereinafter referred to as STB) and information is obtained from the SB IS, a specialist of the office of the State Corporation generates an electronic application, EMF, calculates the amount of social benefits, forms a draft decision and certifies it with EDS.</w:t>
      </w:r>
    </w:p>
    <w:bookmarkEnd w:id="117"/>
    <w:bookmarkStart w:name="z169" w:id="118"/>
    <w:p>
      <w:pPr>
        <w:spacing w:after="0"/>
        <w:ind w:left="0"/>
        <w:jc w:val="both"/>
      </w:pPr>
      <w:r>
        <w:rPr>
          <w:rFonts w:ascii="Times New Roman"/>
          <w:b w:val="false"/>
          <w:i w:val="false"/>
          <w:color w:val="000000"/>
          <w:sz w:val="28"/>
        </w:rPr>
        <w:t>
      The actions of employees of the branch of the State Corporation and the branch of the fund are described in Chapter 3 of these Rules.</w:t>
      </w:r>
    </w:p>
    <w:bookmarkEnd w:id="118"/>
    <w:bookmarkStart w:name="z170" w:id="119"/>
    <w:p>
      <w:pPr>
        <w:spacing w:after="0"/>
        <w:ind w:left="0"/>
        <w:jc w:val="both"/>
      </w:pPr>
      <w:r>
        <w:rPr>
          <w:rFonts w:ascii="Times New Roman"/>
          <w:b w:val="false"/>
          <w:i w:val="false"/>
          <w:color w:val="000000"/>
          <w:sz w:val="28"/>
        </w:rPr>
        <w:t>
      If the EMF lacks or contains incorrect information necessary for making a decision on granting (refusal to grant), the branch of the fund makes a decision to refuse to grant a social benefit.</w:t>
      </w:r>
    </w:p>
    <w:bookmarkEnd w:id="119"/>
    <w:bookmarkStart w:name="z171" w:id="120"/>
    <w:p>
      <w:pPr>
        <w:spacing w:after="0"/>
        <w:ind w:left="0"/>
        <w:jc w:val="both"/>
      </w:pPr>
      <w:r>
        <w:rPr>
          <w:rFonts w:ascii="Times New Roman"/>
          <w:b w:val="false"/>
          <w:i w:val="false"/>
          <w:color w:val="000000"/>
          <w:sz w:val="28"/>
        </w:rPr>
        <w:t>
      39. The office of the State Corporation informs the applicant about the decision made by the fund’s branch on granting or refusal to grant a social benefit by sending an SMS notification to the mobile phone of the service recipient.</w:t>
      </w:r>
    </w:p>
    <w:bookmarkEnd w:id="120"/>
    <w:bookmarkStart w:name="z172" w:id="121"/>
    <w:p>
      <w:pPr>
        <w:spacing w:after="0"/>
        <w:ind w:left="0"/>
        <w:jc w:val="both"/>
      </w:pPr>
      <w:r>
        <w:rPr>
          <w:rFonts w:ascii="Times New Roman"/>
          <w:b w:val="false"/>
          <w:i w:val="false"/>
          <w:color w:val="000000"/>
          <w:sz w:val="28"/>
        </w:rPr>
        <w:t>
       SMS notifications about granting or refusal to grant a social benefit are registered in the SMS-notification log in accordance with the form in Appendix 25 of these Rules.</w:t>
      </w:r>
    </w:p>
    <w:bookmarkEnd w:id="121"/>
    <w:bookmarkStart w:name="z173" w:id="122"/>
    <w:p>
      <w:pPr>
        <w:spacing w:after="0"/>
        <w:ind w:left="0"/>
        <w:jc w:val="left"/>
      </w:pPr>
      <w:r>
        <w:rPr>
          <w:rFonts w:ascii="Times New Roman"/>
          <w:b/>
          <w:i w:val="false"/>
          <w:color w:val="000000"/>
        </w:rPr>
        <w:t xml:space="preserve"> Chapter 6. The procedure for calculating (determining) amounts of social benefits </w:t>
      </w:r>
    </w:p>
    <w:bookmarkEnd w:id="122"/>
    <w:bookmarkStart w:name="z174" w:id="123"/>
    <w:p>
      <w:pPr>
        <w:spacing w:after="0"/>
        <w:ind w:left="0"/>
        <w:jc w:val="both"/>
      </w:pPr>
      <w:r>
        <w:rPr>
          <w:rFonts w:ascii="Times New Roman"/>
          <w:b w:val="false"/>
          <w:i w:val="false"/>
          <w:color w:val="000000"/>
          <w:sz w:val="28"/>
        </w:rPr>
        <w:t>
      40. The amount of a social benefit is calculated on the basis of the average monthly income of a member of the compulsory social insurance system, which is accounted for as an object of calculating social contributions, except for the income of individuals who are payers of the single aggregate payment in accordance with Article 774 of the Code, until the date of the emergence of the right to a social benefit and corresponding coefficients.</w:t>
      </w:r>
    </w:p>
    <w:bookmarkEnd w:id="123"/>
    <w:bookmarkStart w:name="z175" w:id="124"/>
    <w:p>
      <w:pPr>
        <w:spacing w:after="0"/>
        <w:ind w:left="0"/>
        <w:jc w:val="both"/>
      </w:pPr>
      <w:r>
        <w:rPr>
          <w:rFonts w:ascii="Times New Roman"/>
          <w:b w:val="false"/>
          <w:i w:val="false"/>
          <w:color w:val="000000"/>
          <w:sz w:val="28"/>
        </w:rPr>
        <w:t>
      When calculating and changing the amount of social benefits, the amounts calculated in tiyn are rounded up to one tenge.</w:t>
      </w:r>
    </w:p>
    <w:bookmarkEnd w:id="124"/>
    <w:bookmarkStart w:name="z176" w:id="125"/>
    <w:p>
      <w:pPr>
        <w:spacing w:after="0"/>
        <w:ind w:left="0"/>
        <w:jc w:val="both"/>
      </w:pPr>
      <w:r>
        <w:rPr>
          <w:rFonts w:ascii="Times New Roman"/>
          <w:b w:val="false"/>
          <w:i w:val="false"/>
          <w:color w:val="000000"/>
          <w:sz w:val="28"/>
        </w:rPr>
        <w:t>
      41. If social contributions for the same period were received both from an employer and an individual who is a payer of the single aggregate payment in accordance with Article 774 of the Tax Code, when calculating social benefits, the income of the individual, who is the payer of the single aggregate payment in accordance with Article 774 Of the Tax Code, is recognized at the level of income from which social contributions to the fund were made.</w:t>
      </w:r>
    </w:p>
    <w:bookmarkEnd w:id="125"/>
    <w:bookmarkStart w:name="z177" w:id="126"/>
    <w:p>
      <w:pPr>
        <w:spacing w:after="0"/>
        <w:ind w:left="0"/>
        <w:jc w:val="both"/>
      </w:pPr>
      <w:r>
        <w:rPr>
          <w:rFonts w:ascii="Times New Roman"/>
          <w:b w:val="false"/>
          <w:i w:val="false"/>
          <w:color w:val="000000"/>
          <w:sz w:val="28"/>
        </w:rPr>
        <w:t>
      42. When calculating the amount of social benefits for the loss of capacity for work, loss of the breadwinner, loss of job and loss of income due to caring for a child under one year of age, the average monthly income taken into account as an object of calculating social contributions is determined by dividing the amount of income, from which social contributions were made for the previous twenty-four calendar months (regardless of whether there were breaks in paying social contributions during this period) preceding the month in which the right to the social benefit arose, by twenty-four using the formula below:</w:t>
      </w:r>
    </w:p>
    <w:bookmarkEnd w:id="126"/>
    <w:bookmarkStart w:name="z178" w:id="127"/>
    <w:p>
      <w:pPr>
        <w:spacing w:after="0"/>
        <w:ind w:left="0"/>
        <w:jc w:val="both"/>
      </w:pPr>
      <w:r>
        <w:rPr>
          <w:rFonts w:ascii="Times New Roman"/>
          <w:b w:val="false"/>
          <w:i w:val="false"/>
          <w:color w:val="000000"/>
          <w:sz w:val="28"/>
        </w:rPr>
        <w:t>
      AMI = (MI 1 + MI 2 + MI 3.......+ MI 24) / 24, where:</w:t>
      </w:r>
    </w:p>
    <w:bookmarkEnd w:id="127"/>
    <w:bookmarkStart w:name="z179" w:id="128"/>
    <w:p>
      <w:pPr>
        <w:spacing w:after="0"/>
        <w:ind w:left="0"/>
        <w:jc w:val="both"/>
      </w:pPr>
      <w:r>
        <w:rPr>
          <w:rFonts w:ascii="Times New Roman"/>
          <w:b w:val="false"/>
          <w:i w:val="false"/>
          <w:color w:val="000000"/>
          <w:sz w:val="28"/>
        </w:rPr>
        <w:t>
      AMI – average monthly income of a member of the compulsory social insurance system;</w:t>
      </w:r>
    </w:p>
    <w:bookmarkEnd w:id="128"/>
    <w:bookmarkStart w:name="z180" w:id="129"/>
    <w:p>
      <w:pPr>
        <w:spacing w:after="0"/>
        <w:ind w:left="0"/>
        <w:jc w:val="both"/>
      </w:pPr>
      <w:r>
        <w:rPr>
          <w:rFonts w:ascii="Times New Roman"/>
          <w:b w:val="false"/>
          <w:i w:val="false"/>
          <w:color w:val="000000"/>
          <w:sz w:val="28"/>
        </w:rPr>
        <w:t>
      MI – monthly income accounted for as an object of calculating social contributions.</w:t>
      </w:r>
    </w:p>
    <w:bookmarkEnd w:id="129"/>
    <w:bookmarkStart w:name="z181" w:id="130"/>
    <w:p>
      <w:pPr>
        <w:spacing w:after="0"/>
        <w:ind w:left="0"/>
        <w:jc w:val="both"/>
      </w:pPr>
      <w:r>
        <w:rPr>
          <w:rFonts w:ascii="Times New Roman"/>
          <w:b w:val="false"/>
          <w:i w:val="false"/>
          <w:color w:val="000000"/>
          <w:sz w:val="28"/>
        </w:rPr>
        <w:t xml:space="preserve">
      MI of individuals, who are payers of the single aggregate payment in accordance with Article 774 of the Tax Code, is determined as required by paragraphs 41, 45 and 55 of these Rules. </w:t>
      </w:r>
    </w:p>
    <w:bookmarkEnd w:id="130"/>
    <w:bookmarkStart w:name="z182" w:id="131"/>
    <w:p>
      <w:pPr>
        <w:spacing w:after="0"/>
        <w:ind w:left="0"/>
        <w:jc w:val="both"/>
      </w:pPr>
      <w:r>
        <w:rPr>
          <w:rFonts w:ascii="Times New Roman"/>
          <w:b w:val="false"/>
          <w:i w:val="false"/>
          <w:color w:val="000000"/>
          <w:sz w:val="28"/>
        </w:rPr>
        <w:t>
       At the same time, in accordance with part two of paragraph 1 of Article 22 of the Law, when calculating the amount of a social benefit for the loss of job, the income of an individual who is a payer of the single aggregate payment in accordance with Article 774 of the Tax Code is not taken into account.</w:t>
      </w:r>
    </w:p>
    <w:bookmarkEnd w:id="131"/>
    <w:bookmarkStart w:name="z183" w:id="132"/>
    <w:p>
      <w:pPr>
        <w:spacing w:after="0"/>
        <w:ind w:left="0"/>
        <w:jc w:val="both"/>
      </w:pPr>
      <w:r>
        <w:rPr>
          <w:rFonts w:ascii="Times New Roman"/>
          <w:b w:val="false"/>
          <w:i w:val="false"/>
          <w:color w:val="000000"/>
          <w:sz w:val="28"/>
        </w:rPr>
        <w:t>
      43. When calculating the amount of a social benefit for the loss of income due to pregnancy and childbirth, adoption of a newborn child (children), the average monthly income taken into account as an object of calculating social contributions is determined by dividing the amount of income, from which social contributions were made for the last twelve calendar months (regardless of whether there were breaks in paying social security contributions during this period) preceding the month in which the right to the social benefit arose, by twelve using the formula below:</w:t>
      </w:r>
    </w:p>
    <w:bookmarkEnd w:id="132"/>
    <w:bookmarkStart w:name="z184" w:id="133"/>
    <w:p>
      <w:pPr>
        <w:spacing w:after="0"/>
        <w:ind w:left="0"/>
        <w:jc w:val="both"/>
      </w:pPr>
      <w:r>
        <w:rPr>
          <w:rFonts w:ascii="Times New Roman"/>
          <w:b w:val="false"/>
          <w:i w:val="false"/>
          <w:color w:val="000000"/>
          <w:sz w:val="28"/>
        </w:rPr>
        <w:t>
      AMIdtpc = (MI 1 + MI 2 + MI 3.......+ MI 12) / 12, where:</w:t>
      </w:r>
    </w:p>
    <w:bookmarkEnd w:id="133"/>
    <w:bookmarkStart w:name="z185" w:id="134"/>
    <w:p>
      <w:pPr>
        <w:spacing w:after="0"/>
        <w:ind w:left="0"/>
        <w:jc w:val="both"/>
      </w:pPr>
      <w:r>
        <w:rPr>
          <w:rFonts w:ascii="Times New Roman"/>
          <w:b w:val="false"/>
          <w:i w:val="false"/>
          <w:color w:val="000000"/>
          <w:sz w:val="28"/>
        </w:rPr>
        <w:t>
      AMIdtpc – average monthly income of a member of the compulsory social insurance system;</w:t>
      </w:r>
    </w:p>
    <w:bookmarkEnd w:id="134"/>
    <w:bookmarkStart w:name="z186" w:id="135"/>
    <w:p>
      <w:pPr>
        <w:spacing w:after="0"/>
        <w:ind w:left="0"/>
        <w:jc w:val="both"/>
      </w:pPr>
      <w:r>
        <w:rPr>
          <w:rFonts w:ascii="Times New Roman"/>
          <w:b w:val="false"/>
          <w:i w:val="false"/>
          <w:color w:val="000000"/>
          <w:sz w:val="28"/>
        </w:rPr>
        <w:t>
      MI – monthly income accounted for as an object of calculating social contributions.</w:t>
      </w:r>
    </w:p>
    <w:bookmarkEnd w:id="135"/>
    <w:bookmarkStart w:name="z187" w:id="136"/>
    <w:p>
      <w:pPr>
        <w:spacing w:after="0"/>
        <w:ind w:left="0"/>
        <w:jc w:val="both"/>
      </w:pPr>
      <w:r>
        <w:rPr>
          <w:rFonts w:ascii="Times New Roman"/>
          <w:b w:val="false"/>
          <w:i w:val="false"/>
          <w:color w:val="000000"/>
          <w:sz w:val="28"/>
        </w:rPr>
        <w:t xml:space="preserve">
      MI of individuals, who are payers of the single aggregate payment in accordance with Article 774 of the Tax Code, is determined as required by paragraphs 41, 45 and 55 of these Rules. </w:t>
      </w:r>
    </w:p>
    <w:bookmarkEnd w:id="136"/>
    <w:bookmarkStart w:name="z188" w:id="137"/>
    <w:p>
      <w:pPr>
        <w:spacing w:after="0"/>
        <w:ind w:left="0"/>
        <w:jc w:val="both"/>
      </w:pPr>
      <w:r>
        <w:rPr>
          <w:rFonts w:ascii="Times New Roman"/>
          <w:b w:val="false"/>
          <w:i w:val="false"/>
          <w:color w:val="000000"/>
          <w:sz w:val="28"/>
        </w:rPr>
        <w:t xml:space="preserve">
      44. Monthly income accounted for as an object of calculating social contributions, except for the income of individuals who are payers of the single aggregate payment in accordance with Article 774 of the Tax Code, is calculated by dividing the amount of social contributions received from a payer for the specified month by the rate of social contributions and multiplying the result obtained by one hundred using the formula below: </w:t>
      </w:r>
    </w:p>
    <w:bookmarkEnd w:id="137"/>
    <w:bookmarkStart w:name="z189" w:id="138"/>
    <w:p>
      <w:pPr>
        <w:spacing w:after="0"/>
        <w:ind w:left="0"/>
        <w:jc w:val="both"/>
      </w:pPr>
      <w:r>
        <w:rPr>
          <w:rFonts w:ascii="Times New Roman"/>
          <w:b w:val="false"/>
          <w:i w:val="false"/>
          <w:color w:val="000000"/>
          <w:sz w:val="28"/>
        </w:rPr>
        <w:t>
      MI = SCm / S sc х 100, where:</w:t>
      </w:r>
    </w:p>
    <w:bookmarkEnd w:id="138"/>
    <w:bookmarkStart w:name="z190" w:id="139"/>
    <w:p>
      <w:pPr>
        <w:spacing w:after="0"/>
        <w:ind w:left="0"/>
        <w:jc w:val="both"/>
      </w:pPr>
      <w:r>
        <w:rPr>
          <w:rFonts w:ascii="Times New Roman"/>
          <w:b w:val="false"/>
          <w:i w:val="false"/>
          <w:color w:val="000000"/>
          <w:sz w:val="28"/>
        </w:rPr>
        <w:t>
      SCm – social contributions for a month;</w:t>
      </w:r>
    </w:p>
    <w:bookmarkEnd w:id="139"/>
    <w:bookmarkStart w:name="z191" w:id="140"/>
    <w:p>
      <w:pPr>
        <w:spacing w:after="0"/>
        <w:ind w:left="0"/>
        <w:jc w:val="both"/>
      </w:pPr>
      <w:r>
        <w:rPr>
          <w:rFonts w:ascii="Times New Roman"/>
          <w:b w:val="false"/>
          <w:i w:val="false"/>
          <w:color w:val="000000"/>
          <w:sz w:val="28"/>
        </w:rPr>
        <w:t>
      Ssc – rate of social contributions.</w:t>
      </w:r>
    </w:p>
    <w:bookmarkEnd w:id="140"/>
    <w:bookmarkStart w:name="z192" w:id="141"/>
    <w:p>
      <w:pPr>
        <w:spacing w:after="0"/>
        <w:ind w:left="0"/>
        <w:jc w:val="both"/>
      </w:pPr>
      <w:r>
        <w:rPr>
          <w:rFonts w:ascii="Times New Roman"/>
          <w:b w:val="false"/>
          <w:i w:val="false"/>
          <w:color w:val="000000"/>
          <w:sz w:val="28"/>
        </w:rPr>
        <w:t>
      45. As to individuals who are payers of the single aggregate payment in accordance with Article 774 of the Tax Code, monthly income accounted for as an object of calculating social contributions is recognized at the level of one minimum wage established by the law on the republican budget for the corresponding financial year:</w:t>
      </w:r>
    </w:p>
    <w:bookmarkEnd w:id="141"/>
    <w:bookmarkStart w:name="z193" w:id="142"/>
    <w:p>
      <w:pPr>
        <w:spacing w:after="0"/>
        <w:ind w:left="0"/>
        <w:jc w:val="both"/>
      </w:pPr>
      <w:r>
        <w:rPr>
          <w:rFonts w:ascii="Times New Roman"/>
          <w:b w:val="false"/>
          <w:i w:val="false"/>
          <w:color w:val="000000"/>
          <w:sz w:val="28"/>
        </w:rPr>
        <w:t>
      MI = 1 MW</w:t>
      </w:r>
    </w:p>
    <w:bookmarkEnd w:id="142"/>
    <w:bookmarkStart w:name="z194" w:id="143"/>
    <w:p>
      <w:pPr>
        <w:spacing w:after="0"/>
        <w:ind w:left="0"/>
        <w:jc w:val="both"/>
      </w:pPr>
      <w:r>
        <w:rPr>
          <w:rFonts w:ascii="Times New Roman"/>
          <w:b w:val="false"/>
          <w:i w:val="false"/>
          <w:color w:val="000000"/>
          <w:sz w:val="28"/>
        </w:rPr>
        <w:t>
      MW – the minimum wage established by the law on the republican budget for the corresponding financial year in which the single aggregate payment was made.</w:t>
      </w:r>
    </w:p>
    <w:bookmarkEnd w:id="143"/>
    <w:bookmarkStart w:name="z195" w:id="144"/>
    <w:p>
      <w:pPr>
        <w:spacing w:after="0"/>
        <w:ind w:left="0"/>
        <w:jc w:val="both"/>
      </w:pPr>
      <w:r>
        <w:rPr>
          <w:rFonts w:ascii="Times New Roman"/>
          <w:b w:val="false"/>
          <w:i w:val="false"/>
          <w:color w:val="000000"/>
          <w:sz w:val="28"/>
        </w:rPr>
        <w:t>
      46. The amount of a monthly social benefit for the loss of capacity for work is determined by multiplying the average monthly income accounted for as an object of calculating social contributions, minus fifty-five percent of the minimum wage established by the law on the republican budget as of the date of the emergence of the right to the social benefit, by corresponding coefficients using the formula below:</w:t>
      </w:r>
    </w:p>
    <w:bookmarkEnd w:id="144"/>
    <w:p>
      <w:pPr>
        <w:spacing w:after="0"/>
        <w:ind w:left="0"/>
        <w:jc w:val="both"/>
      </w:pPr>
      <w:r>
        <w:rPr>
          <w:rFonts w:ascii="Times New Roman"/>
          <w:b w:val="false"/>
          <w:i w:val="false"/>
          <w:color w:val="000000"/>
          <w:sz w:val="28"/>
        </w:rPr>
        <w:t>
      SBlc = (AMI-55% of MW) х IRC х PRC х CLC, where:</w:t>
      </w:r>
    </w:p>
    <w:p>
      <w:pPr>
        <w:spacing w:after="0"/>
        <w:ind w:left="0"/>
        <w:jc w:val="both"/>
      </w:pPr>
      <w:r>
        <w:rPr>
          <w:rFonts w:ascii="Times New Roman"/>
          <w:b w:val="false"/>
          <w:i w:val="false"/>
          <w:color w:val="000000"/>
          <w:sz w:val="28"/>
        </w:rPr>
        <w:t>
      SBlc – social benefit for the loss of capacity for work;</w:t>
      </w:r>
    </w:p>
    <w:p>
      <w:pPr>
        <w:spacing w:after="0"/>
        <w:ind w:left="0"/>
        <w:jc w:val="both"/>
      </w:pPr>
      <w:r>
        <w:rPr>
          <w:rFonts w:ascii="Times New Roman"/>
          <w:b w:val="false"/>
          <w:i w:val="false"/>
          <w:color w:val="000000"/>
          <w:sz w:val="28"/>
        </w:rPr>
        <w:t>
      AMI – average monthly income of a member of the compulsory social insurance system determined in accordance with paragraph 42 of these Rules;</w:t>
      </w:r>
    </w:p>
    <w:p>
      <w:pPr>
        <w:spacing w:after="0"/>
        <w:ind w:left="0"/>
        <w:jc w:val="both"/>
      </w:pPr>
      <w:r>
        <w:rPr>
          <w:rFonts w:ascii="Times New Roman"/>
          <w:b w:val="false"/>
          <w:i w:val="false"/>
          <w:color w:val="000000"/>
          <w:sz w:val="28"/>
        </w:rPr>
        <w:t>
      MW – the minimum wage established by the law on the republican budget as of the date of the emergence of the right to the social benefit;</w:t>
      </w:r>
    </w:p>
    <w:p>
      <w:pPr>
        <w:spacing w:after="0"/>
        <w:ind w:left="0"/>
        <w:jc w:val="both"/>
      </w:pPr>
      <w:r>
        <w:rPr>
          <w:rFonts w:ascii="Times New Roman"/>
          <w:b w:val="false"/>
          <w:i w:val="false"/>
          <w:color w:val="000000"/>
          <w:sz w:val="28"/>
        </w:rPr>
        <w:t>
      IRC – income replacement coefficient;</w:t>
      </w:r>
    </w:p>
    <w:p>
      <w:pPr>
        <w:spacing w:after="0"/>
        <w:ind w:left="0"/>
        <w:jc w:val="both"/>
      </w:pPr>
      <w:r>
        <w:rPr>
          <w:rFonts w:ascii="Times New Roman"/>
          <w:b w:val="false"/>
          <w:i w:val="false"/>
          <w:color w:val="000000"/>
          <w:sz w:val="28"/>
        </w:rPr>
        <w:t>
      PRC – participation record coefficient;</w:t>
      </w:r>
    </w:p>
    <w:p>
      <w:pPr>
        <w:spacing w:after="0"/>
        <w:ind w:left="0"/>
        <w:jc w:val="both"/>
      </w:pPr>
      <w:r>
        <w:rPr>
          <w:rFonts w:ascii="Times New Roman"/>
          <w:b w:val="false"/>
          <w:i w:val="false"/>
          <w:color w:val="000000"/>
          <w:sz w:val="28"/>
        </w:rPr>
        <w:t>
      CLC – coefficient of loss of capacity for work.</w:t>
      </w:r>
    </w:p>
    <w:p>
      <w:pPr>
        <w:spacing w:after="0"/>
        <w:ind w:left="0"/>
        <w:jc w:val="both"/>
      </w:pPr>
      <w:r>
        <w:rPr>
          <w:rFonts w:ascii="Times New Roman"/>
          <w:b w:val="false"/>
          <w:i w:val="false"/>
          <w:color w:val="000000"/>
          <w:sz w:val="28"/>
        </w:rPr>
        <w:t>
      The income replacement coefficient is 0.6.</w:t>
      </w:r>
    </w:p>
    <w:p>
      <w:pPr>
        <w:spacing w:after="0"/>
        <w:ind w:left="0"/>
        <w:jc w:val="both"/>
      </w:pPr>
      <w:r>
        <w:rPr>
          <w:rFonts w:ascii="Times New Roman"/>
          <w:b w:val="false"/>
          <w:i w:val="false"/>
          <w:color w:val="000000"/>
          <w:sz w:val="28"/>
        </w:rPr>
        <w:t>
      CLC corresponds to the assessed degree of loss of general capacity for work from 30% to 100%.</w:t>
      </w:r>
    </w:p>
    <w:p>
      <w:pPr>
        <w:spacing w:after="0"/>
        <w:ind w:left="0"/>
        <w:jc w:val="both"/>
      </w:pPr>
      <w:r>
        <w:rPr>
          <w:rFonts w:ascii="Times New Roman"/>
          <w:b w:val="false"/>
          <w:i w:val="false"/>
          <w:color w:val="000000"/>
          <w:sz w:val="28"/>
        </w:rPr>
        <w:t>
      At the same time, the PRC for social benefits for the loss of capacity for work, loss of the breadwinner, loss of job is:</w:t>
      </w:r>
    </w:p>
    <w:p>
      <w:pPr>
        <w:spacing w:after="0"/>
        <w:ind w:left="0"/>
        <w:jc w:val="both"/>
      </w:pPr>
      <w:r>
        <w:rPr>
          <w:rFonts w:ascii="Times New Roman"/>
          <w:b w:val="false"/>
          <w:i w:val="false"/>
          <w:color w:val="000000"/>
          <w:sz w:val="28"/>
        </w:rPr>
        <w:t>
      0.1 - for less than six months;</w:t>
      </w:r>
    </w:p>
    <w:p>
      <w:pPr>
        <w:spacing w:after="0"/>
        <w:ind w:left="0"/>
        <w:jc w:val="both"/>
      </w:pPr>
      <w:r>
        <w:rPr>
          <w:rFonts w:ascii="Times New Roman"/>
          <w:b w:val="false"/>
          <w:i w:val="false"/>
          <w:color w:val="000000"/>
          <w:sz w:val="28"/>
        </w:rPr>
        <w:t>
      0.7 - from six to twelve months;</w:t>
      </w:r>
    </w:p>
    <w:p>
      <w:pPr>
        <w:spacing w:after="0"/>
        <w:ind w:left="0"/>
        <w:jc w:val="both"/>
      </w:pPr>
      <w:r>
        <w:rPr>
          <w:rFonts w:ascii="Times New Roman"/>
          <w:b w:val="false"/>
          <w:i w:val="false"/>
          <w:color w:val="000000"/>
          <w:sz w:val="28"/>
        </w:rPr>
        <w:t>
      0.75 - from twelve to twenty-four months;</w:t>
      </w:r>
    </w:p>
    <w:p>
      <w:pPr>
        <w:spacing w:after="0"/>
        <w:ind w:left="0"/>
        <w:jc w:val="both"/>
      </w:pPr>
      <w:r>
        <w:rPr>
          <w:rFonts w:ascii="Times New Roman"/>
          <w:b w:val="false"/>
          <w:i w:val="false"/>
          <w:color w:val="000000"/>
          <w:sz w:val="28"/>
        </w:rPr>
        <w:t>
      0.85 - from twenty-four to thirty-six months;</w:t>
      </w:r>
    </w:p>
    <w:p>
      <w:pPr>
        <w:spacing w:after="0"/>
        <w:ind w:left="0"/>
        <w:jc w:val="both"/>
      </w:pPr>
      <w:r>
        <w:rPr>
          <w:rFonts w:ascii="Times New Roman"/>
          <w:b w:val="false"/>
          <w:i w:val="false"/>
          <w:color w:val="000000"/>
          <w:sz w:val="28"/>
        </w:rPr>
        <w:t>
      0.9 - from thirty-six to forty-eight months;</w:t>
      </w:r>
    </w:p>
    <w:p>
      <w:pPr>
        <w:spacing w:after="0"/>
        <w:ind w:left="0"/>
        <w:jc w:val="both"/>
      </w:pPr>
      <w:r>
        <w:rPr>
          <w:rFonts w:ascii="Times New Roman"/>
          <w:b w:val="false"/>
          <w:i w:val="false"/>
          <w:color w:val="000000"/>
          <w:sz w:val="28"/>
        </w:rPr>
        <w:t>
      0.95 - from forty-eight to sixty months;</w:t>
      </w:r>
    </w:p>
    <w:p>
      <w:pPr>
        <w:spacing w:after="0"/>
        <w:ind w:left="0"/>
        <w:jc w:val="both"/>
      </w:pPr>
      <w:r>
        <w:rPr>
          <w:rFonts w:ascii="Times New Roman"/>
          <w:b w:val="false"/>
          <w:i w:val="false"/>
          <w:color w:val="000000"/>
          <w:sz w:val="28"/>
        </w:rPr>
        <w:t>
      1.0 - from sixty to seventy-two months;</w:t>
      </w:r>
    </w:p>
    <w:p>
      <w:pPr>
        <w:spacing w:after="0"/>
        <w:ind w:left="0"/>
        <w:jc w:val="both"/>
      </w:pPr>
      <w:r>
        <w:rPr>
          <w:rFonts w:ascii="Times New Roman"/>
          <w:b w:val="false"/>
          <w:i w:val="false"/>
          <w:color w:val="000000"/>
          <w:sz w:val="28"/>
        </w:rPr>
        <w:t>
       from sixty and more months - 2 percent is added to 1.0 for every twelve months of the compulsory social insurance record.</w:t>
      </w:r>
    </w:p>
    <w:p>
      <w:pPr>
        <w:spacing w:after="0"/>
        <w:ind w:left="0"/>
        <w:jc w:val="both"/>
      </w:pPr>
      <w:r>
        <w:rPr>
          <w:rFonts w:ascii="Times New Roman"/>
          <w:b w:val="false"/>
          <w:i w:val="false"/>
          <w:color w:val="000000"/>
          <w:sz w:val="28"/>
        </w:rPr>
        <w:t>
      If the participation record is 72 months or more, the PRC is determined using the formula below:</w:t>
      </w:r>
    </w:p>
    <w:p>
      <w:pPr>
        <w:spacing w:after="0"/>
        <w:ind w:left="0"/>
        <w:jc w:val="both"/>
      </w:pPr>
      <w:r>
        <w:rPr>
          <w:rFonts w:ascii="Times New Roman"/>
          <w:b w:val="false"/>
          <w:i w:val="false"/>
          <w:color w:val="000000"/>
          <w:sz w:val="28"/>
        </w:rPr>
        <w:t>
      PRC = 1.0 + ((Msc – 60 mts /12) the number of full months *Uсо is taken into account), where</w:t>
      </w:r>
    </w:p>
    <w:p>
      <w:pPr>
        <w:spacing w:after="0"/>
        <w:ind w:left="0"/>
        <w:jc w:val="both"/>
      </w:pPr>
      <w:r>
        <w:rPr>
          <w:rFonts w:ascii="Times New Roman"/>
          <w:b w:val="false"/>
          <w:i w:val="false"/>
          <w:color w:val="000000"/>
          <w:sz w:val="28"/>
        </w:rPr>
        <w:t>
      1.0 - PRC for the record of participation from sixty to seventy-two months;</w:t>
      </w:r>
    </w:p>
    <w:p>
      <w:pPr>
        <w:spacing w:after="0"/>
        <w:ind w:left="0"/>
        <w:jc w:val="both"/>
      </w:pPr>
      <w:r>
        <w:rPr>
          <w:rFonts w:ascii="Times New Roman"/>
          <w:b w:val="false"/>
          <w:i w:val="false"/>
          <w:color w:val="000000"/>
          <w:sz w:val="28"/>
        </w:rPr>
        <w:t>
      Msc – the total number of calendar months for which social contributions were received.</w:t>
      </w:r>
    </w:p>
    <w:p>
      <w:pPr>
        <w:spacing w:after="0"/>
        <w:ind w:left="0"/>
        <w:jc w:val="both"/>
      </w:pPr>
      <w:r>
        <w:rPr>
          <w:rFonts w:ascii="Times New Roman"/>
          <w:b w:val="false"/>
          <w:i w:val="false"/>
          <w:color w:val="000000"/>
          <w:sz w:val="28"/>
        </w:rPr>
        <w:t>
      Uсо – rate of increase of PRC (2% or 0.02).</w:t>
      </w:r>
    </w:p>
    <w:bookmarkStart w:name="z219" w:id="145"/>
    <w:p>
      <w:pPr>
        <w:spacing w:after="0"/>
        <w:ind w:left="0"/>
        <w:jc w:val="both"/>
      </w:pPr>
      <w:r>
        <w:rPr>
          <w:rFonts w:ascii="Times New Roman"/>
          <w:b w:val="false"/>
          <w:i w:val="false"/>
          <w:color w:val="000000"/>
          <w:sz w:val="28"/>
        </w:rPr>
        <w:t>
      47. The amount of a monthly social benefit for the loss of the breadwinner is determined by multiplying the average monthly income taken into account as an object of calculating social contributions, minus fifty-five percent of the minimum wage established by the law on the republican budget as of the date of the emergence of the right to the social benefit, by the corresponding coefficients using the formula below:</w:t>
      </w:r>
    </w:p>
    <w:bookmarkEnd w:id="145"/>
    <w:bookmarkStart w:name="z220" w:id="146"/>
    <w:p>
      <w:pPr>
        <w:spacing w:after="0"/>
        <w:ind w:left="0"/>
        <w:jc w:val="both"/>
      </w:pPr>
      <w:r>
        <w:rPr>
          <w:rFonts w:ascii="Times New Roman"/>
          <w:b w:val="false"/>
          <w:i w:val="false"/>
          <w:color w:val="000000"/>
          <w:sz w:val="28"/>
        </w:rPr>
        <w:t>
      SBlb = (AMI - 55% of MW) х IRC х PRC х CND, where:</w:t>
      </w:r>
    </w:p>
    <w:bookmarkEnd w:id="146"/>
    <w:bookmarkStart w:name="z221" w:id="147"/>
    <w:p>
      <w:pPr>
        <w:spacing w:after="0"/>
        <w:ind w:left="0"/>
        <w:jc w:val="both"/>
      </w:pPr>
      <w:r>
        <w:rPr>
          <w:rFonts w:ascii="Times New Roman"/>
          <w:b w:val="false"/>
          <w:i w:val="false"/>
          <w:color w:val="000000"/>
          <w:sz w:val="28"/>
        </w:rPr>
        <w:t>
      SBlb – social benefit for the loss of the breadwinner;</w:t>
      </w:r>
    </w:p>
    <w:bookmarkEnd w:id="147"/>
    <w:bookmarkStart w:name="z222" w:id="148"/>
    <w:p>
      <w:pPr>
        <w:spacing w:after="0"/>
        <w:ind w:left="0"/>
        <w:jc w:val="both"/>
      </w:pPr>
      <w:r>
        <w:rPr>
          <w:rFonts w:ascii="Times New Roman"/>
          <w:b w:val="false"/>
          <w:i w:val="false"/>
          <w:color w:val="000000"/>
          <w:sz w:val="28"/>
        </w:rPr>
        <w:t>
      AMI – average monthly income of a member of the compulsory social insurance system determined in accordance with paragraph 42 of these Rules;</w:t>
      </w:r>
    </w:p>
    <w:bookmarkEnd w:id="148"/>
    <w:bookmarkStart w:name="z223" w:id="149"/>
    <w:p>
      <w:pPr>
        <w:spacing w:after="0"/>
        <w:ind w:left="0"/>
        <w:jc w:val="both"/>
      </w:pPr>
      <w:r>
        <w:rPr>
          <w:rFonts w:ascii="Times New Roman"/>
          <w:b w:val="false"/>
          <w:i w:val="false"/>
          <w:color w:val="000000"/>
          <w:sz w:val="28"/>
        </w:rPr>
        <w:t>
      MW – the minimum wage established by the law on the republican budget as of the date of the emergence of the right to the social benefit;</w:t>
      </w:r>
    </w:p>
    <w:bookmarkEnd w:id="149"/>
    <w:bookmarkStart w:name="z224" w:id="150"/>
    <w:p>
      <w:pPr>
        <w:spacing w:after="0"/>
        <w:ind w:left="0"/>
        <w:jc w:val="both"/>
      </w:pPr>
      <w:r>
        <w:rPr>
          <w:rFonts w:ascii="Times New Roman"/>
          <w:b w:val="false"/>
          <w:i w:val="false"/>
          <w:color w:val="000000"/>
          <w:sz w:val="28"/>
        </w:rPr>
        <w:t>
      IRC – income replacement coefficient;</w:t>
      </w:r>
    </w:p>
    <w:bookmarkEnd w:id="150"/>
    <w:bookmarkStart w:name="z225" w:id="151"/>
    <w:p>
      <w:pPr>
        <w:spacing w:after="0"/>
        <w:ind w:left="0"/>
        <w:jc w:val="both"/>
      </w:pPr>
      <w:r>
        <w:rPr>
          <w:rFonts w:ascii="Times New Roman"/>
          <w:b w:val="false"/>
          <w:i w:val="false"/>
          <w:color w:val="000000"/>
          <w:sz w:val="28"/>
        </w:rPr>
        <w:t>
      PRC – participation record coefficient;</w:t>
      </w:r>
    </w:p>
    <w:bookmarkEnd w:id="151"/>
    <w:bookmarkStart w:name="z226" w:id="152"/>
    <w:p>
      <w:pPr>
        <w:spacing w:after="0"/>
        <w:ind w:left="0"/>
        <w:jc w:val="both"/>
      </w:pPr>
      <w:r>
        <w:rPr>
          <w:rFonts w:ascii="Times New Roman"/>
          <w:b w:val="false"/>
          <w:i w:val="false"/>
          <w:color w:val="000000"/>
          <w:sz w:val="28"/>
        </w:rPr>
        <w:t>
      CND – coefficient of the number of dependents.</w:t>
      </w:r>
    </w:p>
    <w:bookmarkEnd w:id="152"/>
    <w:bookmarkStart w:name="z227" w:id="153"/>
    <w:p>
      <w:pPr>
        <w:spacing w:after="0"/>
        <w:ind w:left="0"/>
        <w:jc w:val="both"/>
      </w:pPr>
      <w:r>
        <w:rPr>
          <w:rFonts w:ascii="Times New Roman"/>
          <w:b w:val="false"/>
          <w:i w:val="false"/>
          <w:color w:val="000000"/>
          <w:sz w:val="28"/>
        </w:rPr>
        <w:t>
      CND for one dependent is 0.5, for two dependents – 0.65, for three dependents – 0.8, for four and more dependents – 1.0.</w:t>
      </w:r>
    </w:p>
    <w:bookmarkEnd w:id="153"/>
    <w:bookmarkStart w:name="z228" w:id="154"/>
    <w:p>
      <w:pPr>
        <w:spacing w:after="0"/>
        <w:ind w:left="0"/>
        <w:jc w:val="both"/>
      </w:pPr>
      <w:r>
        <w:rPr>
          <w:rFonts w:ascii="Times New Roman"/>
          <w:b w:val="false"/>
          <w:i w:val="false"/>
          <w:color w:val="000000"/>
          <w:sz w:val="28"/>
        </w:rPr>
        <w:t xml:space="preserve">
      IRC and PRC are determined in accordance with paragraph 46 of these Rules. </w:t>
      </w:r>
    </w:p>
    <w:bookmarkEnd w:id="154"/>
    <w:bookmarkStart w:name="z229" w:id="155"/>
    <w:p>
      <w:pPr>
        <w:spacing w:after="0"/>
        <w:ind w:left="0"/>
        <w:jc w:val="both"/>
      </w:pPr>
      <w:r>
        <w:rPr>
          <w:rFonts w:ascii="Times New Roman"/>
          <w:b w:val="false"/>
          <w:i w:val="false"/>
          <w:color w:val="000000"/>
          <w:sz w:val="28"/>
        </w:rPr>
        <w:t>
      48. The amount of a monthly social benefit for the loss of job is determined by multiplying the average monthly income accounted for as an object of calculating social contributions by the corresponding coefficients of income replacement and participation record using the formula below:</w:t>
      </w:r>
    </w:p>
    <w:bookmarkEnd w:id="155"/>
    <w:bookmarkStart w:name="z230" w:id="156"/>
    <w:p>
      <w:pPr>
        <w:spacing w:after="0"/>
        <w:ind w:left="0"/>
        <w:jc w:val="both"/>
      </w:pPr>
      <w:r>
        <w:rPr>
          <w:rFonts w:ascii="Times New Roman"/>
          <w:b w:val="false"/>
          <w:i w:val="false"/>
          <w:color w:val="000000"/>
          <w:sz w:val="28"/>
        </w:rPr>
        <w:t>
      SBLJ = AMIх IRC х PRC, where:</w:t>
      </w:r>
    </w:p>
    <w:bookmarkEnd w:id="156"/>
    <w:bookmarkStart w:name="z231" w:id="157"/>
    <w:p>
      <w:pPr>
        <w:spacing w:after="0"/>
        <w:ind w:left="0"/>
        <w:jc w:val="both"/>
      </w:pPr>
      <w:r>
        <w:rPr>
          <w:rFonts w:ascii="Times New Roman"/>
          <w:b w:val="false"/>
          <w:i w:val="false"/>
          <w:color w:val="000000"/>
          <w:sz w:val="28"/>
        </w:rPr>
        <w:t>
      SBlj – social benefit for the loss of job;</w:t>
      </w:r>
    </w:p>
    <w:bookmarkEnd w:id="157"/>
    <w:bookmarkStart w:name="z232" w:id="158"/>
    <w:p>
      <w:pPr>
        <w:spacing w:after="0"/>
        <w:ind w:left="0"/>
        <w:jc w:val="both"/>
      </w:pPr>
      <w:r>
        <w:rPr>
          <w:rFonts w:ascii="Times New Roman"/>
          <w:b w:val="false"/>
          <w:i w:val="false"/>
          <w:color w:val="000000"/>
          <w:sz w:val="28"/>
        </w:rPr>
        <w:t>
      AMI – average monthly income of a member of the compulsory social insurance system determined in accordance with paragraph 42 of these Rules;</w:t>
      </w:r>
    </w:p>
    <w:bookmarkEnd w:id="158"/>
    <w:bookmarkStart w:name="z233" w:id="159"/>
    <w:p>
      <w:pPr>
        <w:spacing w:after="0"/>
        <w:ind w:left="0"/>
        <w:jc w:val="both"/>
      </w:pPr>
      <w:r>
        <w:rPr>
          <w:rFonts w:ascii="Times New Roman"/>
          <w:b w:val="false"/>
          <w:i w:val="false"/>
          <w:color w:val="000000"/>
          <w:sz w:val="28"/>
        </w:rPr>
        <w:t>
      IRC – income replacement coefficient;</w:t>
      </w:r>
    </w:p>
    <w:bookmarkEnd w:id="159"/>
    <w:bookmarkStart w:name="z234" w:id="160"/>
    <w:p>
      <w:pPr>
        <w:spacing w:after="0"/>
        <w:ind w:left="0"/>
        <w:jc w:val="both"/>
      </w:pPr>
      <w:r>
        <w:rPr>
          <w:rFonts w:ascii="Times New Roman"/>
          <w:b w:val="false"/>
          <w:i w:val="false"/>
          <w:color w:val="000000"/>
          <w:sz w:val="28"/>
        </w:rPr>
        <w:t>
      PRC – participation record coefficient.</w:t>
      </w:r>
    </w:p>
    <w:bookmarkEnd w:id="160"/>
    <w:bookmarkStart w:name="z235" w:id="161"/>
    <w:p>
      <w:pPr>
        <w:spacing w:after="0"/>
        <w:ind w:left="0"/>
        <w:jc w:val="both"/>
      </w:pPr>
      <w:r>
        <w:rPr>
          <w:rFonts w:ascii="Times New Roman"/>
          <w:b w:val="false"/>
          <w:i w:val="false"/>
          <w:color w:val="000000"/>
          <w:sz w:val="28"/>
        </w:rPr>
        <w:t>
      The income replacement coefficient is 0.4.</w:t>
      </w:r>
    </w:p>
    <w:bookmarkEnd w:id="161"/>
    <w:bookmarkStart w:name="z236" w:id="162"/>
    <w:p>
      <w:pPr>
        <w:spacing w:after="0"/>
        <w:ind w:left="0"/>
        <w:jc w:val="both"/>
      </w:pPr>
      <w:r>
        <w:rPr>
          <w:rFonts w:ascii="Times New Roman"/>
          <w:b w:val="false"/>
          <w:i w:val="false"/>
          <w:color w:val="000000"/>
          <w:sz w:val="28"/>
        </w:rPr>
        <w:t>
       PRC is determined in accordance with paragraph 46 of these Rules.</w:t>
      </w:r>
    </w:p>
    <w:bookmarkEnd w:id="162"/>
    <w:bookmarkStart w:name="z237" w:id="163"/>
    <w:p>
      <w:pPr>
        <w:spacing w:after="0"/>
        <w:ind w:left="0"/>
        <w:jc w:val="both"/>
      </w:pPr>
      <w:r>
        <w:rPr>
          <w:rFonts w:ascii="Times New Roman"/>
          <w:b w:val="false"/>
          <w:i w:val="false"/>
          <w:color w:val="000000"/>
          <w:sz w:val="28"/>
        </w:rPr>
        <w:t>
      49. The amount of a social benefit for the loss of income due to pregnancy and childbirth, adoption of a newborn child (children) is determined by multiplying the average monthly income accounted for as an object of calculating social contributions by the corresponding coefficient of the number of days of incapacity for work using the formula below:</w:t>
      </w:r>
    </w:p>
    <w:bookmarkEnd w:id="163"/>
    <w:bookmarkStart w:name="z238" w:id="164"/>
    <w:p>
      <w:pPr>
        <w:spacing w:after="0"/>
        <w:ind w:left="0"/>
        <w:jc w:val="both"/>
      </w:pPr>
      <w:r>
        <w:rPr>
          <w:rFonts w:ascii="Times New Roman"/>
          <w:b w:val="false"/>
          <w:i w:val="false"/>
          <w:color w:val="000000"/>
          <w:sz w:val="28"/>
        </w:rPr>
        <w:t>
      SBpc = AMIdtpc х CND, where:</w:t>
      </w:r>
    </w:p>
    <w:bookmarkEnd w:id="164"/>
    <w:bookmarkStart w:name="z239" w:id="165"/>
    <w:p>
      <w:pPr>
        <w:spacing w:after="0"/>
        <w:ind w:left="0"/>
        <w:jc w:val="both"/>
      </w:pPr>
      <w:r>
        <w:rPr>
          <w:rFonts w:ascii="Times New Roman"/>
          <w:b w:val="false"/>
          <w:i w:val="false"/>
          <w:color w:val="000000"/>
          <w:sz w:val="28"/>
        </w:rPr>
        <w:t>
      SBpc – social benefit for the loss of income due to pregnancy and childbirth, adoption of a newborn child (children);</w:t>
      </w:r>
    </w:p>
    <w:bookmarkEnd w:id="165"/>
    <w:bookmarkStart w:name="z240" w:id="166"/>
    <w:p>
      <w:pPr>
        <w:spacing w:after="0"/>
        <w:ind w:left="0"/>
        <w:jc w:val="both"/>
      </w:pPr>
      <w:r>
        <w:rPr>
          <w:rFonts w:ascii="Times New Roman"/>
          <w:b w:val="false"/>
          <w:i w:val="false"/>
          <w:color w:val="000000"/>
          <w:sz w:val="28"/>
        </w:rPr>
        <w:t>
      AMIdtpc – the average monthly income of a member of the compulsory social insurance system determined in accordance with paragraph 43 of these Rules;</w:t>
      </w:r>
    </w:p>
    <w:bookmarkEnd w:id="166"/>
    <w:bookmarkStart w:name="z241" w:id="167"/>
    <w:p>
      <w:pPr>
        <w:spacing w:after="0"/>
        <w:ind w:left="0"/>
        <w:jc w:val="both"/>
      </w:pPr>
      <w:r>
        <w:rPr>
          <w:rFonts w:ascii="Times New Roman"/>
          <w:b w:val="false"/>
          <w:i w:val="false"/>
          <w:color w:val="000000"/>
          <w:sz w:val="28"/>
        </w:rPr>
        <w:t>
      CND– coefficient of the number of days of incapacity for work.</w:t>
      </w:r>
    </w:p>
    <w:bookmarkEnd w:id="167"/>
    <w:bookmarkStart w:name="z242" w:id="168"/>
    <w:p>
      <w:pPr>
        <w:spacing w:after="0"/>
        <w:ind w:left="0"/>
        <w:jc w:val="both"/>
      </w:pPr>
      <w:r>
        <w:rPr>
          <w:rFonts w:ascii="Times New Roman"/>
          <w:b w:val="false"/>
          <w:i w:val="false"/>
          <w:color w:val="000000"/>
          <w:sz w:val="28"/>
        </w:rPr>
        <w:t>
       The coefficient of the number of days of incapacity for work is determined by dividing the number of days for which a certificate (certificates) of temporary loss of capacity for work due to pregnancy and childbirth, adoption of a newborn child (children) was issued by thirty calendar days.</w:t>
      </w:r>
    </w:p>
    <w:bookmarkEnd w:id="168"/>
    <w:bookmarkStart w:name="z243" w:id="169"/>
    <w:p>
      <w:pPr>
        <w:spacing w:after="0"/>
        <w:ind w:left="0"/>
        <w:jc w:val="both"/>
      </w:pPr>
      <w:r>
        <w:rPr>
          <w:rFonts w:ascii="Times New Roman"/>
          <w:b w:val="false"/>
          <w:i w:val="false"/>
          <w:color w:val="000000"/>
          <w:sz w:val="28"/>
        </w:rPr>
        <w:t>
       In this case, the value of the coefficient of the number of days of incapacity for work is rounded to one decimal place by applying the arithmetic rounding method (if the second decimal place is lower than 5, it is rounded to 0; if it is 5 and above - to 1).</w:t>
      </w:r>
    </w:p>
    <w:bookmarkEnd w:id="169"/>
    <w:bookmarkStart w:name="z244" w:id="170"/>
    <w:p>
      <w:pPr>
        <w:spacing w:after="0"/>
        <w:ind w:left="0"/>
        <w:jc w:val="both"/>
      </w:pPr>
      <w:r>
        <w:rPr>
          <w:rFonts w:ascii="Times New Roman"/>
          <w:b w:val="false"/>
          <w:i w:val="false"/>
          <w:color w:val="000000"/>
          <w:sz w:val="28"/>
        </w:rPr>
        <w:t>
      50. For residents of the city of Baikonyr that are members of the compulsory social insurance system, the coefficient of the number of days of incapacity for work is determined based on the number of days of maternity leave, leave for adoption of a newborn child (children) in accordance with the Labor Code of the Republic of Kazakhstan.</w:t>
      </w:r>
    </w:p>
    <w:bookmarkEnd w:id="170"/>
    <w:bookmarkStart w:name="z245" w:id="171"/>
    <w:p>
      <w:pPr>
        <w:spacing w:after="0"/>
        <w:ind w:left="0"/>
        <w:jc w:val="both"/>
      </w:pPr>
      <w:r>
        <w:rPr>
          <w:rFonts w:ascii="Times New Roman"/>
          <w:b w:val="false"/>
          <w:i w:val="false"/>
          <w:color w:val="000000"/>
          <w:sz w:val="28"/>
        </w:rPr>
        <w:t>
      51. In the case of complicated childbirth, giving birth to twins or more, the coefficient of the number of days of incapacity for work is recalculated on the basis of a certificate (certificates) of temporary loss of capacity for work due to pregnancy and childbirth extended additionally due to complicated childbirth or giving birth to twins or more. In this case, the social benefit for the loss of income due to pregnancy and childbirth is recalculated in accordance with paragraph 63 of these Rules.</w:t>
      </w:r>
    </w:p>
    <w:bookmarkEnd w:id="171"/>
    <w:bookmarkStart w:name="z246" w:id="172"/>
    <w:p>
      <w:pPr>
        <w:spacing w:after="0"/>
        <w:ind w:left="0"/>
        <w:jc w:val="both"/>
      </w:pPr>
      <w:r>
        <w:rPr>
          <w:rFonts w:ascii="Times New Roman"/>
          <w:b w:val="false"/>
          <w:i w:val="false"/>
          <w:color w:val="000000"/>
          <w:sz w:val="28"/>
        </w:rPr>
        <w:t>
      52. The amount of a monthly social benefit for the loss of income due to caring for a child under one year of age is determined by multiplying the average monthly income accounted for as an object of calculating social contributions by the income replacement coefficient using the formula below:</w:t>
      </w:r>
    </w:p>
    <w:bookmarkEnd w:id="172"/>
    <w:bookmarkStart w:name="z247" w:id="173"/>
    <w:p>
      <w:pPr>
        <w:spacing w:after="0"/>
        <w:ind w:left="0"/>
        <w:jc w:val="both"/>
      </w:pPr>
      <w:r>
        <w:rPr>
          <w:rFonts w:ascii="Times New Roman"/>
          <w:b w:val="false"/>
          <w:i w:val="false"/>
          <w:color w:val="000000"/>
          <w:sz w:val="28"/>
        </w:rPr>
        <w:t>
      SBcc = AMI х IRC, where:</w:t>
      </w:r>
    </w:p>
    <w:bookmarkEnd w:id="173"/>
    <w:bookmarkStart w:name="z248" w:id="174"/>
    <w:p>
      <w:pPr>
        <w:spacing w:after="0"/>
        <w:ind w:left="0"/>
        <w:jc w:val="both"/>
      </w:pPr>
      <w:r>
        <w:rPr>
          <w:rFonts w:ascii="Times New Roman"/>
          <w:b w:val="false"/>
          <w:i w:val="false"/>
          <w:color w:val="000000"/>
          <w:sz w:val="28"/>
        </w:rPr>
        <w:t>
      SBcc – social benefit for the loss of income due to caring for a child under one year of age;</w:t>
      </w:r>
    </w:p>
    <w:bookmarkEnd w:id="174"/>
    <w:bookmarkStart w:name="z249" w:id="175"/>
    <w:p>
      <w:pPr>
        <w:spacing w:after="0"/>
        <w:ind w:left="0"/>
        <w:jc w:val="both"/>
      </w:pPr>
      <w:r>
        <w:rPr>
          <w:rFonts w:ascii="Times New Roman"/>
          <w:b w:val="false"/>
          <w:i w:val="false"/>
          <w:color w:val="000000"/>
          <w:sz w:val="28"/>
        </w:rPr>
        <w:t>
      AMI – average monthly income of a member of the compulsory social insurance system determined in accordance with paragraph 42 of these Rules;</w:t>
      </w:r>
    </w:p>
    <w:bookmarkEnd w:id="175"/>
    <w:bookmarkStart w:name="z250" w:id="176"/>
    <w:p>
      <w:pPr>
        <w:spacing w:after="0"/>
        <w:ind w:left="0"/>
        <w:jc w:val="both"/>
      </w:pPr>
      <w:r>
        <w:rPr>
          <w:rFonts w:ascii="Times New Roman"/>
          <w:b w:val="false"/>
          <w:i w:val="false"/>
          <w:color w:val="000000"/>
          <w:sz w:val="28"/>
        </w:rPr>
        <w:t>
      IRC – income replacement coefficient.</w:t>
      </w:r>
    </w:p>
    <w:bookmarkEnd w:id="176"/>
    <w:bookmarkStart w:name="z251" w:id="177"/>
    <w:p>
      <w:pPr>
        <w:spacing w:after="0"/>
        <w:ind w:left="0"/>
        <w:jc w:val="both"/>
      </w:pPr>
      <w:r>
        <w:rPr>
          <w:rFonts w:ascii="Times New Roman"/>
          <w:b w:val="false"/>
          <w:i w:val="false"/>
          <w:color w:val="000000"/>
          <w:sz w:val="28"/>
        </w:rPr>
        <w:t>
      IRC is 0.4.</w:t>
      </w:r>
    </w:p>
    <w:bookmarkEnd w:id="177"/>
    <w:bookmarkStart w:name="z252" w:id="178"/>
    <w:p>
      <w:pPr>
        <w:spacing w:after="0"/>
        <w:ind w:left="0"/>
        <w:jc w:val="both"/>
      </w:pPr>
      <w:r>
        <w:rPr>
          <w:rFonts w:ascii="Times New Roman"/>
          <w:b w:val="false"/>
          <w:i w:val="false"/>
          <w:color w:val="000000"/>
          <w:sz w:val="28"/>
        </w:rPr>
        <w:t>
      53. If the calculated amount of a social benefit for the loss of capacity for work and loss of the breadwinner is negative, the branch of the fund makes a decision to refuse to grant the social benefit.</w:t>
      </w:r>
    </w:p>
    <w:bookmarkEnd w:id="178"/>
    <w:bookmarkStart w:name="z253" w:id="179"/>
    <w:p>
      <w:pPr>
        <w:spacing w:after="0"/>
        <w:ind w:left="0"/>
        <w:jc w:val="both"/>
      </w:pPr>
      <w:r>
        <w:rPr>
          <w:rFonts w:ascii="Times New Roman"/>
          <w:b w:val="false"/>
          <w:i w:val="false"/>
          <w:color w:val="000000"/>
          <w:sz w:val="28"/>
        </w:rPr>
        <w:t>
       If no social contributions were made for a member of the compulsory social insurance system for the previous 24 months preceding the month of the emergence of social risk in case of loss of income due to caring for a child under one year of age, he/she is granted a monthly state allowance for caring a child under one year of age in accordance with the Law of the Republic of Kazakhstan “On state allowances for families with children” as of June 28, 2005 (hereinafter referred to as the Law “On state allowances for families with children”).</w:t>
      </w:r>
    </w:p>
    <w:bookmarkEnd w:id="179"/>
    <w:bookmarkStart w:name="z254" w:id="180"/>
    <w:p>
      <w:pPr>
        <w:spacing w:after="0"/>
        <w:ind w:left="0"/>
        <w:jc w:val="both"/>
      </w:pPr>
      <w:r>
        <w:rPr>
          <w:rFonts w:ascii="Times New Roman"/>
          <w:b w:val="false"/>
          <w:i w:val="false"/>
          <w:color w:val="000000"/>
          <w:sz w:val="28"/>
        </w:rPr>
        <w:t>
      54. In case of repeated receipt of social contributions in favor of a member of the compulsory social insurance system for the same month from the same payer, the total income accepted for calculating social benefits for this month must not exceed seven times the minimum wage established by the law on the republican budget for the corresponding financial year.</w:t>
      </w:r>
    </w:p>
    <w:bookmarkEnd w:id="180"/>
    <w:bookmarkStart w:name="z255" w:id="181"/>
    <w:p>
      <w:pPr>
        <w:spacing w:after="0"/>
        <w:ind w:left="0"/>
        <w:jc w:val="both"/>
      </w:pPr>
      <w:r>
        <w:rPr>
          <w:rFonts w:ascii="Times New Roman"/>
          <w:b w:val="false"/>
          <w:i w:val="false"/>
          <w:color w:val="000000"/>
          <w:sz w:val="28"/>
        </w:rPr>
        <w:t>
      55. In case of receipt of social contributions in favor of a member of the compulsory social insurance system for the same month from two or more payers, the monthly income from each payer for received social contributions is recognized in an amount not exceeding seven times the minimum wage established by the law on the republican budget for the corresponding financial year, which are subsequently added up.</w:t>
      </w:r>
    </w:p>
    <w:bookmarkEnd w:id="181"/>
    <w:bookmarkStart w:name="z256" w:id="182"/>
    <w:p>
      <w:pPr>
        <w:spacing w:after="0"/>
        <w:ind w:left="0"/>
        <w:jc w:val="both"/>
      </w:pPr>
      <w:r>
        <w:rPr>
          <w:rFonts w:ascii="Times New Roman"/>
          <w:b w:val="false"/>
          <w:i w:val="false"/>
          <w:color w:val="000000"/>
          <w:sz w:val="28"/>
        </w:rPr>
        <w:t>
      At the same time, in case of receipt of social contributions for the same period from an employer and an individual who is a payer of the single aggregate payment in accordance with Article 774 of the Tax Code, when calculating a social benefit, the income is recognized at the level of income from which social contributions to the fund were made.</w:t>
      </w:r>
    </w:p>
    <w:bookmarkEnd w:id="182"/>
    <w:bookmarkStart w:name="z257" w:id="183"/>
    <w:p>
      <w:pPr>
        <w:spacing w:after="0"/>
        <w:ind w:left="0"/>
        <w:jc w:val="left"/>
      </w:pPr>
      <w:r>
        <w:rPr>
          <w:rFonts w:ascii="Times New Roman"/>
          <w:b/>
          <w:i w:val="false"/>
          <w:color w:val="000000"/>
        </w:rPr>
        <w:t xml:space="preserve"> Chapter 7. The procedure for suspending, resuming, terminating and recalculating the amounts of social benefits </w:t>
      </w:r>
    </w:p>
    <w:bookmarkEnd w:id="183"/>
    <w:p>
      <w:pPr>
        <w:spacing w:after="0"/>
        <w:ind w:left="0"/>
        <w:jc w:val="both"/>
      </w:pPr>
      <w:r>
        <w:rPr>
          <w:rFonts w:ascii="Times New Roman"/>
          <w:b w:val="false"/>
          <w:i w:val="false"/>
          <w:color w:val="000000"/>
          <w:sz w:val="28"/>
        </w:rPr>
        <w:t xml:space="preserve">
      56. In case of receiving information from the IS of state bodies and organizations, the branch of the fund daily makes a decision to suspend social benefits in accordance with the form in Appendix 28 to these Rules from the first day of the month following the month of receipt of information: </w:t>
      </w:r>
    </w:p>
    <w:p>
      <w:pPr>
        <w:spacing w:after="0"/>
        <w:ind w:left="0"/>
        <w:jc w:val="both"/>
      </w:pPr>
      <w:r>
        <w:rPr>
          <w:rFonts w:ascii="Times New Roman"/>
          <w:b w:val="false"/>
          <w:i w:val="false"/>
          <w:color w:val="000000"/>
          <w:sz w:val="28"/>
        </w:rPr>
        <w:t>
      1) on the recipient’s departure for permanent residence outside the Republic of Kazakhstan;</w:t>
      </w:r>
    </w:p>
    <w:p>
      <w:pPr>
        <w:spacing w:after="0"/>
        <w:ind w:left="0"/>
        <w:jc w:val="both"/>
      </w:pPr>
      <w:r>
        <w:rPr>
          <w:rFonts w:ascii="Times New Roman"/>
          <w:b w:val="false"/>
          <w:i w:val="false"/>
          <w:color w:val="000000"/>
          <w:sz w:val="28"/>
        </w:rPr>
        <w:t>
      2) on the recipient’s serving of an imprisonment sentence imposed by a court;</w:t>
      </w:r>
    </w:p>
    <w:p>
      <w:pPr>
        <w:spacing w:after="0"/>
        <w:ind w:left="0"/>
        <w:jc w:val="both"/>
      </w:pPr>
      <w:r>
        <w:rPr>
          <w:rFonts w:ascii="Times New Roman"/>
          <w:b w:val="false"/>
          <w:i w:val="false"/>
          <w:color w:val="000000"/>
          <w:sz w:val="28"/>
        </w:rPr>
        <w:t>
      3) on the expiry date of the identity document of a foreigner or stateless person, a certificate of a repatriate;</w:t>
      </w:r>
    </w:p>
    <w:p>
      <w:pPr>
        <w:spacing w:after="0"/>
        <w:ind w:left="0"/>
        <w:jc w:val="both"/>
      </w:pPr>
      <w:r>
        <w:rPr>
          <w:rFonts w:ascii="Times New Roman"/>
          <w:b w:val="false"/>
          <w:i w:val="false"/>
          <w:color w:val="000000"/>
          <w:sz w:val="28"/>
        </w:rPr>
        <w:t>
      4) on the identification of recognition of missing persons who are on the wanted list;</w:t>
      </w:r>
    </w:p>
    <w:p>
      <w:pPr>
        <w:spacing w:after="0"/>
        <w:ind w:left="0"/>
        <w:jc w:val="both"/>
      </w:pPr>
      <w:r>
        <w:rPr>
          <w:rFonts w:ascii="Times New Roman"/>
          <w:b w:val="false"/>
          <w:i w:val="false"/>
          <w:color w:val="000000"/>
          <w:sz w:val="28"/>
        </w:rPr>
        <w:t>
      5) on the identification of the facts of loss or renunciation of the citizenship of the Republic of Kazakhstan prior to obtaining a permit for permanent residence in the territory of the Republic of Kazakhstan.</w:t>
      </w:r>
    </w:p>
    <w:p>
      <w:pPr>
        <w:spacing w:after="0"/>
        <w:ind w:left="0"/>
        <w:jc w:val="both"/>
      </w:pPr>
      <w:r>
        <w:rPr>
          <w:rFonts w:ascii="Times New Roman"/>
          <w:b w:val="false"/>
          <w:i w:val="false"/>
          <w:color w:val="000000"/>
          <w:sz w:val="28"/>
        </w:rPr>
        <w:t xml:space="preserve">
      If the IS of state bodies and organizations lack information, the branch of the State Corporation accepts documents required for suspending social benefits, forms a draft decision for suspension and sends it to the branch of the fund in accordance with the form in Appendix 29 to these Rules from the first day of the month following the month of receipt of information: </w:t>
      </w:r>
    </w:p>
    <w:p>
      <w:pPr>
        <w:spacing w:after="0"/>
        <w:ind w:left="0"/>
        <w:jc w:val="both"/>
      </w:pPr>
      <w:r>
        <w:rPr>
          <w:rFonts w:ascii="Times New Roman"/>
          <w:b w:val="false"/>
          <w:i w:val="false"/>
          <w:color w:val="000000"/>
          <w:sz w:val="28"/>
        </w:rPr>
        <w:t>
      1) on the expiry date of the identity document of a foreigner or stateless person, a certificate of a repatriate;</w:t>
      </w:r>
    </w:p>
    <w:p>
      <w:pPr>
        <w:spacing w:after="0"/>
        <w:ind w:left="0"/>
        <w:jc w:val="both"/>
      </w:pPr>
      <w:r>
        <w:rPr>
          <w:rFonts w:ascii="Times New Roman"/>
          <w:b w:val="false"/>
          <w:i w:val="false"/>
          <w:color w:val="000000"/>
          <w:sz w:val="28"/>
        </w:rPr>
        <w:t>
      2) on the identification of recognition of missing persons who are on the wanted list;</w:t>
      </w:r>
    </w:p>
    <w:p>
      <w:pPr>
        <w:spacing w:after="0"/>
        <w:ind w:left="0"/>
        <w:jc w:val="both"/>
      </w:pPr>
      <w:r>
        <w:rPr>
          <w:rFonts w:ascii="Times New Roman"/>
          <w:b w:val="false"/>
          <w:i w:val="false"/>
          <w:color w:val="000000"/>
          <w:sz w:val="28"/>
        </w:rPr>
        <w:t>
      3) on the identification of deprivation of parental rights of a parent (parents) and rights of a guardian (trustees, foster carers, adoptive parents), on released and suspended guardians (trustees, foster carers, adoptive parents);</w:t>
      </w:r>
    </w:p>
    <w:p>
      <w:pPr>
        <w:spacing w:after="0"/>
        <w:ind w:left="0"/>
        <w:jc w:val="both"/>
      </w:pPr>
      <w:r>
        <w:rPr>
          <w:rFonts w:ascii="Times New Roman"/>
          <w:b w:val="false"/>
          <w:i w:val="false"/>
          <w:color w:val="000000"/>
          <w:sz w:val="28"/>
        </w:rPr>
        <w:t>
      4) on deregistration at the permanent place of residence of the recipient of social benefits in connection with leaving for permanent residence outside the Republic of Kazakhstan;</w:t>
      </w:r>
    </w:p>
    <w:p>
      <w:pPr>
        <w:spacing w:after="0"/>
        <w:ind w:left="0"/>
        <w:jc w:val="both"/>
      </w:pPr>
      <w:r>
        <w:rPr>
          <w:rFonts w:ascii="Times New Roman"/>
          <w:b w:val="false"/>
          <w:i w:val="false"/>
          <w:color w:val="000000"/>
          <w:sz w:val="28"/>
        </w:rPr>
        <w:t>
      5) on the identification of transfer of compulsory pension contributions (compulsory professional pension contributions) to individual pension accounts of persons recognized as missing or declared dead, or the receipt of information confirming the fact that a citizen is alive;</w:t>
      </w:r>
    </w:p>
    <w:p>
      <w:pPr>
        <w:spacing w:after="0"/>
        <w:ind w:left="0"/>
        <w:jc w:val="both"/>
      </w:pPr>
      <w:r>
        <w:rPr>
          <w:rFonts w:ascii="Times New Roman"/>
          <w:b w:val="false"/>
          <w:i w:val="false"/>
          <w:color w:val="000000"/>
          <w:sz w:val="28"/>
        </w:rPr>
        <w:t>
      6) on the expulsion of a recipient and (or) a dependent of a social benefit for the loss of the breadwinner over eighteen years of age from an educational institution or on his/her transfer to extramural form of study;</w:t>
      </w:r>
    </w:p>
    <w:p>
      <w:pPr>
        <w:spacing w:after="0"/>
        <w:ind w:left="0"/>
        <w:jc w:val="both"/>
      </w:pPr>
      <w:r>
        <w:rPr>
          <w:rFonts w:ascii="Times New Roman"/>
          <w:b w:val="false"/>
          <w:i w:val="false"/>
          <w:color w:val="000000"/>
          <w:sz w:val="28"/>
        </w:rPr>
        <w:t>
      7) on the deceased or declared dead;</w:t>
      </w:r>
    </w:p>
    <w:p>
      <w:pPr>
        <w:spacing w:after="0"/>
        <w:ind w:left="0"/>
        <w:jc w:val="both"/>
      </w:pPr>
      <w:r>
        <w:rPr>
          <w:rFonts w:ascii="Times New Roman"/>
          <w:b w:val="false"/>
          <w:i w:val="false"/>
          <w:color w:val="000000"/>
          <w:sz w:val="28"/>
        </w:rPr>
        <w:t>
      8) on the identification of the fact of loss or renunciation of the citizenship of the Republic of Kazakhstan prior to obtaining a residence permit of a foreigner;</w:t>
      </w:r>
    </w:p>
    <w:p>
      <w:pPr>
        <w:spacing w:after="0"/>
        <w:ind w:left="0"/>
        <w:jc w:val="both"/>
      </w:pPr>
      <w:r>
        <w:rPr>
          <w:rFonts w:ascii="Times New Roman"/>
          <w:b w:val="false"/>
          <w:i w:val="false"/>
          <w:color w:val="000000"/>
          <w:sz w:val="28"/>
        </w:rPr>
        <w:t xml:space="preserve">
      9) on the provision by an applicant of inaccurate information that entailed an unjustified determination of the amount of social benefits from authorized bodies and organizations, as well as from a payer of social contributions. </w:t>
      </w:r>
    </w:p>
    <w:p>
      <w:pPr>
        <w:spacing w:after="0"/>
        <w:ind w:left="0"/>
        <w:jc w:val="both"/>
      </w:pPr>
      <w:r>
        <w:rPr>
          <w:rFonts w:ascii="Times New Roman"/>
          <w:b w:val="false"/>
          <w:i w:val="false"/>
          <w:color w:val="000000"/>
          <w:sz w:val="28"/>
        </w:rPr>
        <w:t xml:space="preserve">
      An office of the State Corporation: </w:t>
      </w:r>
    </w:p>
    <w:p>
      <w:pPr>
        <w:spacing w:after="0"/>
        <w:ind w:left="0"/>
        <w:jc w:val="both"/>
      </w:pPr>
      <w:r>
        <w:rPr>
          <w:rFonts w:ascii="Times New Roman"/>
          <w:b w:val="false"/>
          <w:i w:val="false"/>
          <w:color w:val="000000"/>
          <w:sz w:val="28"/>
        </w:rPr>
        <w:t xml:space="preserve">
      on a quarterly basis, cross-checks the absence of debit transactions in the recipient’s bank account for three or more months with the authorized organization for issuing social benefits; </w:t>
      </w:r>
    </w:p>
    <w:p>
      <w:pPr>
        <w:spacing w:after="0"/>
        <w:ind w:left="0"/>
        <w:jc w:val="both"/>
      </w:pPr>
      <w:r>
        <w:rPr>
          <w:rFonts w:ascii="Times New Roman"/>
          <w:b w:val="false"/>
          <w:i w:val="false"/>
          <w:color w:val="000000"/>
          <w:sz w:val="28"/>
        </w:rPr>
        <w:t>
      based on the results of cross-checking, works with a recipient of a social benefit to clarify reasons for the absence of debit transactions;</w:t>
      </w:r>
    </w:p>
    <w:p>
      <w:pPr>
        <w:spacing w:after="0"/>
        <w:ind w:left="0"/>
        <w:jc w:val="both"/>
      </w:pPr>
      <w:r>
        <w:rPr>
          <w:rFonts w:ascii="Times New Roman"/>
          <w:b w:val="false"/>
          <w:i w:val="false"/>
          <w:color w:val="000000"/>
          <w:sz w:val="28"/>
        </w:rPr>
        <w:t xml:space="preserve">
      in case of finding facts that are a ground for suspending social benefits, draws up a draft decision in accordance with the form in Appendix 29 to these Rules from the first day of the month following the month of receipt of information and sends it to the branch of the fund for making a decision on suspension; </w:t>
      </w:r>
    </w:p>
    <w:p>
      <w:pPr>
        <w:spacing w:after="0"/>
        <w:ind w:left="0"/>
        <w:jc w:val="both"/>
      </w:pPr>
      <w:r>
        <w:rPr>
          <w:rFonts w:ascii="Times New Roman"/>
          <w:b w:val="false"/>
          <w:i w:val="false"/>
          <w:color w:val="000000"/>
          <w:sz w:val="28"/>
        </w:rPr>
        <w:t>
      suspends social benefits on the basis of the decision of the branch of the fund.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56 as amended by the order of the Minister of Labor and Social Protection of the Population of the Republic of Kazakhstan dated 16.03.2021 № 78 (shall enter into force upon expiry of ten calendar days after the day of its first official publication).</w:t>
      </w:r>
      <w:r>
        <w:br/>
      </w:r>
      <w:r>
        <w:rPr>
          <w:rFonts w:ascii="Times New Roman"/>
          <w:b w:val="false"/>
          <w:i w:val="false"/>
          <w:color w:val="000000"/>
          <w:sz w:val="28"/>
        </w:rPr>
        <w:t>
</w:t>
      </w:r>
    </w:p>
    <w:bookmarkStart w:name="z279" w:id="184"/>
    <w:p>
      <w:pPr>
        <w:spacing w:after="0"/>
        <w:ind w:left="0"/>
        <w:jc w:val="both"/>
      </w:pPr>
      <w:r>
        <w:rPr>
          <w:rFonts w:ascii="Times New Roman"/>
          <w:b w:val="false"/>
          <w:i w:val="false"/>
          <w:color w:val="000000"/>
          <w:sz w:val="28"/>
        </w:rPr>
        <w:t xml:space="preserve">
      57. In the event of occurrence of circumstances that are a ground for resuming social benefits, the branch of the fund, in case of receiving information from the IS of state bodies and organizations, makes a decision to resume social benefits in accordance with the form in Appendix 28 to these Rules from the date of suspension or emergence of the right to resumption. </w:t>
      </w:r>
    </w:p>
    <w:bookmarkEnd w:id="184"/>
    <w:bookmarkStart w:name="z280" w:id="185"/>
    <w:p>
      <w:pPr>
        <w:spacing w:after="0"/>
        <w:ind w:left="0"/>
        <w:jc w:val="both"/>
      </w:pPr>
      <w:r>
        <w:rPr>
          <w:rFonts w:ascii="Times New Roman"/>
          <w:b w:val="false"/>
          <w:i w:val="false"/>
          <w:color w:val="000000"/>
          <w:sz w:val="28"/>
        </w:rPr>
        <w:t xml:space="preserve">
      If the IS of state bodies and organizations lack information, the office of the State Corporation accepts documents required for resuming social benefits, supplements the recipient’s EMF with newly submitted documents, forms a draft decision in accordance with the form in Appendix 29 to these Rules, and sends it for approval to the branch of the fund in the manner prescribed by Chapter 3 of these Rules. </w:t>
      </w:r>
    </w:p>
    <w:bookmarkEnd w:id="185"/>
    <w:bookmarkStart w:name="z281" w:id="186"/>
    <w:p>
      <w:pPr>
        <w:spacing w:after="0"/>
        <w:ind w:left="0"/>
        <w:jc w:val="both"/>
      </w:pPr>
      <w:r>
        <w:rPr>
          <w:rFonts w:ascii="Times New Roman"/>
          <w:b w:val="false"/>
          <w:i w:val="false"/>
          <w:color w:val="000000"/>
          <w:sz w:val="28"/>
        </w:rPr>
        <w:t>
      58. The amount of social benefits in the event of a change in the degree of loss of general capacity for work or a timeframe for assessing a degree of loss of general capacity for work is recalculated by branches of the fund in case of receiving information from the IS of state bodies and organizations in accordance with the form in Appendix 30 to these Rules.</w:t>
      </w:r>
    </w:p>
    <w:bookmarkEnd w:id="186"/>
    <w:bookmarkStart w:name="z282" w:id="187"/>
    <w:p>
      <w:pPr>
        <w:spacing w:after="0"/>
        <w:ind w:left="0"/>
        <w:jc w:val="both"/>
      </w:pPr>
      <w:r>
        <w:rPr>
          <w:rFonts w:ascii="Times New Roman"/>
          <w:b w:val="false"/>
          <w:i w:val="false"/>
          <w:color w:val="000000"/>
          <w:sz w:val="28"/>
        </w:rPr>
        <w:t>
       In the event of next MSA re-examination and assessment of a degree of loss of general capacity for work, a social benefit is resumed in the amount set at the time of suspension based on the decision of the fund’s branch.</w:t>
      </w:r>
    </w:p>
    <w:bookmarkEnd w:id="187"/>
    <w:bookmarkStart w:name="z283" w:id="188"/>
    <w:p>
      <w:pPr>
        <w:spacing w:after="0"/>
        <w:ind w:left="0"/>
        <w:jc w:val="both"/>
      </w:pPr>
      <w:r>
        <w:rPr>
          <w:rFonts w:ascii="Times New Roman"/>
          <w:b w:val="false"/>
          <w:i w:val="false"/>
          <w:color w:val="000000"/>
          <w:sz w:val="28"/>
        </w:rPr>
        <w:t>
       If the IS of state bodies and organizations lack information, in the event of a change in a degree of loss of general capacity for work or a timeframe for assessing a degree of loss of general capacity for work, an office of the State Corporation forms a draft decision on recalculating the amount of the social benefit from the date of assessing the degree of loss of general capacity for work and sends it to the Fund’s branch in accordance with the form in Appendix 16 to these Rules.</w:t>
      </w:r>
    </w:p>
    <w:bookmarkEnd w:id="188"/>
    <w:bookmarkStart w:name="z284" w:id="189"/>
    <w:p>
      <w:pPr>
        <w:spacing w:after="0"/>
        <w:ind w:left="0"/>
        <w:jc w:val="both"/>
      </w:pPr>
      <w:r>
        <w:rPr>
          <w:rFonts w:ascii="Times New Roman"/>
          <w:b w:val="false"/>
          <w:i w:val="false"/>
          <w:color w:val="000000"/>
          <w:sz w:val="28"/>
        </w:rPr>
        <w:t>
       At the same time, if six or more months have passed from the date of the end of the previous period for assessing a degree of loss of general capacity for work, an application for recalculation of the social benefit in accordance with the form in Appendix 1 to these Rules is accepted by an office of the State Corporation.</w:t>
      </w:r>
    </w:p>
    <w:bookmarkEnd w:id="189"/>
    <w:bookmarkStart w:name="z285" w:id="190"/>
    <w:p>
      <w:pPr>
        <w:spacing w:after="0"/>
        <w:ind w:left="0"/>
        <w:jc w:val="both"/>
      </w:pPr>
      <w:r>
        <w:rPr>
          <w:rFonts w:ascii="Times New Roman"/>
          <w:b w:val="false"/>
          <w:i w:val="false"/>
          <w:color w:val="000000"/>
          <w:sz w:val="28"/>
        </w:rPr>
        <w:t xml:space="preserve">
       The new amount of the social benefit is calculated by dividing the current amount of the social benefit for the loss of capacity for work by the current coefficient of loss of general capacity for work and multiplying the result by the newly assessed coefficient of loss of general capacity for work. </w:t>
      </w:r>
    </w:p>
    <w:bookmarkEnd w:id="190"/>
    <w:bookmarkStart w:name="z286" w:id="191"/>
    <w:p>
      <w:pPr>
        <w:spacing w:after="0"/>
        <w:ind w:left="0"/>
        <w:jc w:val="both"/>
      </w:pPr>
      <w:r>
        <w:rPr>
          <w:rFonts w:ascii="Times New Roman"/>
          <w:b w:val="false"/>
          <w:i w:val="false"/>
          <w:color w:val="000000"/>
          <w:sz w:val="28"/>
        </w:rPr>
        <w:t>
      59. If the degree of loss of general capacity for work is assessed after the recipient is recognized as able-bodied, based on the MSA opinion, the amount of the social benefit for the loss of capacity for work is determined from the date of the newly assessed degree of loss of general capacity for work in accordance with paragraph 46 of these Rules.</w:t>
      </w:r>
    </w:p>
    <w:bookmarkEnd w:id="191"/>
    <w:bookmarkStart w:name="z287" w:id="192"/>
    <w:p>
      <w:pPr>
        <w:spacing w:after="0"/>
        <w:ind w:left="0"/>
        <w:jc w:val="both"/>
      </w:pPr>
      <w:r>
        <w:rPr>
          <w:rFonts w:ascii="Times New Roman"/>
          <w:b w:val="false"/>
          <w:i w:val="false"/>
          <w:color w:val="000000"/>
          <w:sz w:val="28"/>
        </w:rPr>
        <w:t xml:space="preserve">
      60. In case of re-examination of persons recognized as disabled from childhood having the first or second group, who were dependent on the deceased (recognized as missing or declared dead by the court) breadwinner, the social benefit for the loss of the breadwinner is resumed from the date of re-examination based on the decision of the fund’s branch. </w:t>
      </w:r>
    </w:p>
    <w:bookmarkEnd w:id="192"/>
    <w:bookmarkStart w:name="z288" w:id="193"/>
    <w:p>
      <w:pPr>
        <w:spacing w:after="0"/>
        <w:ind w:left="0"/>
        <w:jc w:val="both"/>
      </w:pPr>
      <w:r>
        <w:rPr>
          <w:rFonts w:ascii="Times New Roman"/>
          <w:b w:val="false"/>
          <w:i w:val="false"/>
          <w:color w:val="000000"/>
          <w:sz w:val="28"/>
        </w:rPr>
        <w:t>
       When submitting a certificate from a secondary, technical and vocational, post-secondary, higher and (or) postgraduate educational institution that family members are pupils or full-time students, in accordance with the form in Appendix 31 to these Rules, the social benefit for the loss of the breadwinner is resumed on the basis of a written application from the moment of suspension, but not earlier than the date of the beginning of the academic period specified in the certificate issued by the secondary, technical and professional, post-secondary, higher and (or) postgraduate educational institution.</w:t>
      </w:r>
    </w:p>
    <w:bookmarkEnd w:id="193"/>
    <w:bookmarkStart w:name="z289" w:id="194"/>
    <w:p>
      <w:pPr>
        <w:spacing w:after="0"/>
        <w:ind w:left="0"/>
        <w:jc w:val="both"/>
      </w:pPr>
      <w:r>
        <w:rPr>
          <w:rFonts w:ascii="Times New Roman"/>
          <w:b w:val="false"/>
          <w:i w:val="false"/>
          <w:color w:val="000000"/>
          <w:sz w:val="28"/>
        </w:rPr>
        <w:t>
       In the event of an increase in the number of dependents, the amount of the social benefit for the loss of the breadwinner is recalculated on the basis of a written application of the recipient of the social benefit, a family member who was dependent on the deceased (recognized as missing or declared dead by the court) breadwinner:</w:t>
      </w:r>
    </w:p>
    <w:bookmarkEnd w:id="194"/>
    <w:bookmarkStart w:name="z290" w:id="195"/>
    <w:p>
      <w:pPr>
        <w:spacing w:after="0"/>
        <w:ind w:left="0"/>
        <w:jc w:val="both"/>
      </w:pPr>
      <w:r>
        <w:rPr>
          <w:rFonts w:ascii="Times New Roman"/>
          <w:b w:val="false"/>
          <w:i w:val="false"/>
          <w:color w:val="000000"/>
          <w:sz w:val="28"/>
        </w:rPr>
        <w:t>
       from the date of the beginning of the academic period, upon providing a certificate from a secondary, technical and vocational, post-secondary higher and (or) postgraduate educational institution;</w:t>
      </w:r>
    </w:p>
    <w:bookmarkEnd w:id="195"/>
    <w:bookmarkStart w:name="z291" w:id="196"/>
    <w:p>
      <w:pPr>
        <w:spacing w:after="0"/>
        <w:ind w:left="0"/>
        <w:jc w:val="both"/>
      </w:pPr>
      <w:r>
        <w:rPr>
          <w:rFonts w:ascii="Times New Roman"/>
          <w:b w:val="false"/>
          <w:i w:val="false"/>
          <w:color w:val="000000"/>
          <w:sz w:val="28"/>
        </w:rPr>
        <w:t>
       from the date of the death of the breadwinner (but not earlier than the date of birth of the child, in the event of his/her birth after the death of the breadwinner), when a family member who was dependent on the deceased (recognized as missing or declared dead by the court) breadwinner is included in the list of dependents, on the ground specified in subparagraph 2) of paragraph 1 of Article 21 of the Law.</w:t>
      </w:r>
    </w:p>
    <w:bookmarkEnd w:id="196"/>
    <w:bookmarkStart w:name="z292" w:id="197"/>
    <w:p>
      <w:pPr>
        <w:spacing w:after="0"/>
        <w:ind w:left="0"/>
        <w:jc w:val="both"/>
      </w:pPr>
      <w:r>
        <w:rPr>
          <w:rFonts w:ascii="Times New Roman"/>
          <w:b w:val="false"/>
          <w:i w:val="false"/>
          <w:color w:val="000000"/>
          <w:sz w:val="28"/>
        </w:rPr>
        <w:t>
       As to persons eligible for the allocation of a share of a social benefit for the loss of the breadwinner, the amount of the social benefit is recalculated from the date of submission of a written application.</w:t>
      </w:r>
    </w:p>
    <w:bookmarkEnd w:id="197"/>
    <w:bookmarkStart w:name="z293" w:id="198"/>
    <w:p>
      <w:pPr>
        <w:spacing w:after="0"/>
        <w:ind w:left="0"/>
        <w:jc w:val="both"/>
      </w:pPr>
      <w:r>
        <w:rPr>
          <w:rFonts w:ascii="Times New Roman"/>
          <w:b w:val="false"/>
          <w:i w:val="false"/>
          <w:color w:val="000000"/>
          <w:sz w:val="28"/>
        </w:rPr>
        <w:t>
       The amount of a social benefit in case of a decrease in the number of dependents is recalculated by branches of the fund in case of receiving information from the IS of state bodies and organizations in accordance with the form in Appendix 32 to these Rules.</w:t>
      </w:r>
    </w:p>
    <w:bookmarkEnd w:id="198"/>
    <w:bookmarkStart w:name="z294" w:id="199"/>
    <w:p>
      <w:pPr>
        <w:spacing w:after="0"/>
        <w:ind w:left="0"/>
        <w:jc w:val="both"/>
      </w:pPr>
      <w:r>
        <w:rPr>
          <w:rFonts w:ascii="Times New Roman"/>
          <w:b w:val="false"/>
          <w:i w:val="false"/>
          <w:color w:val="000000"/>
          <w:sz w:val="28"/>
        </w:rPr>
        <w:t>
       If IS of state bodies and organizations lack information, in the event of a decrease in the number of dependents, an office of the State Corporation makes a draft decision on recalculating the amount of the social benefit from the date of termination of the social benefit for the loss of the breadwinner to one of the dependents of the deceased (recognized as missing or declared dead by the court) breadwinner and sends it to the Fund’s branch in accordance with the form in Appendix 17 to these Rules.</w:t>
      </w:r>
    </w:p>
    <w:bookmarkEnd w:id="199"/>
    <w:bookmarkStart w:name="z295" w:id="200"/>
    <w:p>
      <w:pPr>
        <w:spacing w:after="0"/>
        <w:ind w:left="0"/>
        <w:jc w:val="both"/>
      </w:pPr>
      <w:r>
        <w:rPr>
          <w:rFonts w:ascii="Times New Roman"/>
          <w:b w:val="false"/>
          <w:i w:val="false"/>
          <w:color w:val="000000"/>
          <w:sz w:val="28"/>
        </w:rPr>
        <w:t>
       The new amount of the social benefit is calculated by dividing the current amount of the social benefit for the loss of the breadwinner by the current coefficient of the number of dependents and multiplying the result by the newly established coefficient of the number of dependents.</w:t>
      </w:r>
    </w:p>
    <w:bookmarkEnd w:id="200"/>
    <w:bookmarkStart w:name="z296" w:id="201"/>
    <w:p>
      <w:pPr>
        <w:spacing w:after="0"/>
        <w:ind w:left="0"/>
        <w:jc w:val="both"/>
      </w:pPr>
      <w:r>
        <w:rPr>
          <w:rFonts w:ascii="Times New Roman"/>
          <w:b w:val="false"/>
          <w:i w:val="false"/>
          <w:color w:val="000000"/>
          <w:sz w:val="28"/>
        </w:rPr>
        <w:t>
       On the basis of the application of the recipient of the social benefit for the loss of the breadwinner for the recalculation of the amount of the social benefit, the office of the State Corporation makes a draft decision for approval by the branch of the fund in accordance with the form in Appendix 17 to these Rules.</w:t>
      </w:r>
    </w:p>
    <w:bookmarkEnd w:id="201"/>
    <w:bookmarkStart w:name="z297" w:id="202"/>
    <w:p>
      <w:pPr>
        <w:spacing w:after="0"/>
        <w:ind w:left="0"/>
        <w:jc w:val="both"/>
      </w:pPr>
      <w:r>
        <w:rPr>
          <w:rFonts w:ascii="Times New Roman"/>
          <w:b w:val="false"/>
          <w:i w:val="false"/>
          <w:color w:val="000000"/>
          <w:sz w:val="28"/>
        </w:rPr>
        <w:t xml:space="preserve">
      61. The fund’s branch daily makes a decision on the termination of social benefits in accordance with the form in Appendix 28 to these Rules from the first day of the month following the month of occurrence of the circumstance that is a ground for such termination, in case of receiving information from the IS of state bodies and organizations (including from the IS of the authorized body): </w:t>
      </w:r>
    </w:p>
    <w:bookmarkEnd w:id="202"/>
    <w:bookmarkStart w:name="z298" w:id="203"/>
    <w:p>
      <w:pPr>
        <w:spacing w:after="0"/>
        <w:ind w:left="0"/>
        <w:jc w:val="both"/>
      </w:pPr>
      <w:r>
        <w:rPr>
          <w:rFonts w:ascii="Times New Roman"/>
          <w:b w:val="false"/>
          <w:i w:val="false"/>
          <w:color w:val="000000"/>
          <w:sz w:val="28"/>
        </w:rPr>
        <w:t>
       1) on the death of the recipient (recognition as missing or declaring deceased by the court);</w:t>
      </w:r>
    </w:p>
    <w:bookmarkEnd w:id="203"/>
    <w:bookmarkStart w:name="z299" w:id="204"/>
    <w:p>
      <w:pPr>
        <w:spacing w:after="0"/>
        <w:ind w:left="0"/>
        <w:jc w:val="both"/>
      </w:pPr>
      <w:r>
        <w:rPr>
          <w:rFonts w:ascii="Times New Roman"/>
          <w:b w:val="false"/>
          <w:i w:val="false"/>
          <w:color w:val="000000"/>
          <w:sz w:val="28"/>
        </w:rPr>
        <w:t>
      2) on the recipient’s submission of inaccurate documents (information) that served as the basis for making a decision on granting the social benefit;</w:t>
      </w:r>
    </w:p>
    <w:bookmarkEnd w:id="204"/>
    <w:bookmarkStart w:name="z300" w:id="205"/>
    <w:p>
      <w:pPr>
        <w:spacing w:after="0"/>
        <w:ind w:left="0"/>
        <w:jc w:val="both"/>
      </w:pPr>
      <w:r>
        <w:rPr>
          <w:rFonts w:ascii="Times New Roman"/>
          <w:b w:val="false"/>
          <w:i w:val="false"/>
          <w:color w:val="000000"/>
          <w:sz w:val="28"/>
        </w:rPr>
        <w:t>
      3) in connection with the submission of the recipient’s application for the termination of the social benefit in accordance with the form in Appendix 33 of these Rules.</w:t>
      </w:r>
    </w:p>
    <w:bookmarkEnd w:id="205"/>
    <w:bookmarkStart w:name="z301" w:id="206"/>
    <w:p>
      <w:pPr>
        <w:spacing w:after="0"/>
        <w:ind w:left="0"/>
        <w:jc w:val="both"/>
      </w:pPr>
      <w:r>
        <w:rPr>
          <w:rFonts w:ascii="Times New Roman"/>
          <w:b w:val="false"/>
          <w:i w:val="false"/>
          <w:color w:val="000000"/>
          <w:sz w:val="28"/>
        </w:rPr>
        <w:t>
       A social benefit for the loss of capacity for work is terminated on the grounds specified in part one of this paragraph, as well as:</w:t>
      </w:r>
    </w:p>
    <w:bookmarkEnd w:id="206"/>
    <w:bookmarkStart w:name="z302" w:id="207"/>
    <w:p>
      <w:pPr>
        <w:spacing w:after="0"/>
        <w:ind w:left="0"/>
        <w:jc w:val="both"/>
      </w:pPr>
      <w:r>
        <w:rPr>
          <w:rFonts w:ascii="Times New Roman"/>
          <w:b w:val="false"/>
          <w:i w:val="false"/>
          <w:color w:val="000000"/>
          <w:sz w:val="28"/>
        </w:rPr>
        <w:t>
       1) from the date the recipient reaches the age specified in paragraph 1 of Article 11 of the Law of the Republic of Kazakhstan “On pension provision in the Republic of Kazakhstan”;</w:t>
      </w:r>
    </w:p>
    <w:bookmarkEnd w:id="207"/>
    <w:bookmarkStart w:name="z303" w:id="208"/>
    <w:p>
      <w:pPr>
        <w:spacing w:after="0"/>
        <w:ind w:left="0"/>
        <w:jc w:val="both"/>
      </w:pPr>
      <w:r>
        <w:rPr>
          <w:rFonts w:ascii="Times New Roman"/>
          <w:b w:val="false"/>
          <w:i w:val="false"/>
          <w:color w:val="000000"/>
          <w:sz w:val="28"/>
        </w:rPr>
        <w:t>
      2) from the date of the decision by the MSA subdivision to recognize the recipient as able-bodied.</w:t>
      </w:r>
    </w:p>
    <w:bookmarkEnd w:id="208"/>
    <w:bookmarkStart w:name="z304" w:id="209"/>
    <w:p>
      <w:pPr>
        <w:spacing w:after="0"/>
        <w:ind w:left="0"/>
        <w:jc w:val="both"/>
      </w:pPr>
      <w:r>
        <w:rPr>
          <w:rFonts w:ascii="Times New Roman"/>
          <w:b w:val="false"/>
          <w:i w:val="false"/>
          <w:color w:val="000000"/>
          <w:sz w:val="28"/>
        </w:rPr>
        <w:t>
       A social benefit for the loss of the breadwinner is terminated on the grounds specified in part one of this paragraph, as well as:</w:t>
      </w:r>
    </w:p>
    <w:bookmarkEnd w:id="209"/>
    <w:bookmarkStart w:name="z305" w:id="210"/>
    <w:p>
      <w:pPr>
        <w:spacing w:after="0"/>
        <w:ind w:left="0"/>
        <w:jc w:val="both"/>
      </w:pPr>
      <w:r>
        <w:rPr>
          <w:rFonts w:ascii="Times New Roman"/>
          <w:b w:val="false"/>
          <w:i w:val="false"/>
          <w:color w:val="000000"/>
          <w:sz w:val="28"/>
        </w:rPr>
        <w:t xml:space="preserve">
      1) in connection with the death of a person who was dependent on the deceased (recognized as missing or declared dead by the court) breadwinner and is paid for the month of the death inclusive; </w:t>
      </w:r>
    </w:p>
    <w:bookmarkEnd w:id="210"/>
    <w:bookmarkStart w:name="z306" w:id="211"/>
    <w:p>
      <w:pPr>
        <w:spacing w:after="0"/>
        <w:ind w:left="0"/>
        <w:jc w:val="both"/>
      </w:pPr>
      <w:r>
        <w:rPr>
          <w:rFonts w:ascii="Times New Roman"/>
          <w:b w:val="false"/>
          <w:i w:val="false"/>
          <w:color w:val="000000"/>
          <w:sz w:val="28"/>
        </w:rPr>
        <w:t>
      2) in connection with the expulsion of the recipient (dependent) over eighteen years of age from an educational institution or his/her transfer to the extramural form of study and terminates from the first day of the month following the month of receipt of information on the expulsion of the recipient (dependent) or transfer to the extramural form of study, including from the IS;</w:t>
      </w:r>
    </w:p>
    <w:bookmarkEnd w:id="211"/>
    <w:bookmarkStart w:name="z307" w:id="212"/>
    <w:p>
      <w:pPr>
        <w:spacing w:after="0"/>
        <w:ind w:left="0"/>
        <w:jc w:val="both"/>
      </w:pPr>
      <w:r>
        <w:rPr>
          <w:rFonts w:ascii="Times New Roman"/>
          <w:b w:val="false"/>
          <w:i w:val="false"/>
          <w:color w:val="000000"/>
          <w:sz w:val="28"/>
        </w:rPr>
        <w:t>
       A social benefit for the loss of job is terminated on the grounds specified in part one of this paragraph, as well as:</w:t>
      </w:r>
    </w:p>
    <w:bookmarkEnd w:id="212"/>
    <w:bookmarkStart w:name="z308" w:id="213"/>
    <w:p>
      <w:pPr>
        <w:spacing w:after="0"/>
        <w:ind w:left="0"/>
        <w:jc w:val="both"/>
      </w:pPr>
      <w:r>
        <w:rPr>
          <w:rFonts w:ascii="Times New Roman"/>
          <w:b w:val="false"/>
          <w:i w:val="false"/>
          <w:color w:val="000000"/>
          <w:sz w:val="28"/>
        </w:rPr>
        <w:t>
      1) from the date the recipient reaches the age specified in paragraph 1 of Article 11 of the Law of the Republic of Kazakhstan “On pension provision in the Republic of Kazakhstan”;</w:t>
      </w:r>
    </w:p>
    <w:bookmarkEnd w:id="213"/>
    <w:bookmarkStart w:name="z309" w:id="214"/>
    <w:p>
      <w:pPr>
        <w:spacing w:after="0"/>
        <w:ind w:left="0"/>
        <w:jc w:val="both"/>
      </w:pPr>
      <w:r>
        <w:rPr>
          <w:rFonts w:ascii="Times New Roman"/>
          <w:b w:val="false"/>
          <w:i w:val="false"/>
          <w:color w:val="000000"/>
          <w:sz w:val="28"/>
        </w:rPr>
        <w:t>
      2) from the first day of the month following the month the recipient was deregistered as unemployed by an employment center.</w:t>
      </w:r>
    </w:p>
    <w:bookmarkEnd w:id="214"/>
    <w:bookmarkStart w:name="z310" w:id="215"/>
    <w:p>
      <w:pPr>
        <w:spacing w:after="0"/>
        <w:ind w:left="0"/>
        <w:jc w:val="both"/>
      </w:pPr>
      <w:r>
        <w:rPr>
          <w:rFonts w:ascii="Times New Roman"/>
          <w:b w:val="false"/>
          <w:i w:val="false"/>
          <w:color w:val="000000"/>
          <w:sz w:val="28"/>
        </w:rPr>
        <w:t>
       A social benefit for the loss of income due to caring for a child under one year of age shall be terminated on the grounds specified in part one of this paragraph, as well as:</w:t>
      </w:r>
    </w:p>
    <w:bookmarkEnd w:id="215"/>
    <w:bookmarkStart w:name="z311" w:id="216"/>
    <w:p>
      <w:pPr>
        <w:spacing w:after="0"/>
        <w:ind w:left="0"/>
        <w:jc w:val="both"/>
      </w:pPr>
      <w:r>
        <w:rPr>
          <w:rFonts w:ascii="Times New Roman"/>
          <w:b w:val="false"/>
          <w:i w:val="false"/>
          <w:color w:val="000000"/>
          <w:sz w:val="28"/>
        </w:rPr>
        <w:t>
      1) after the expiry of the month in which the child (children) died;</w:t>
      </w:r>
    </w:p>
    <w:bookmarkEnd w:id="216"/>
    <w:bookmarkStart w:name="z312" w:id="217"/>
    <w:p>
      <w:pPr>
        <w:spacing w:after="0"/>
        <w:ind w:left="0"/>
        <w:jc w:val="both"/>
      </w:pPr>
      <w:r>
        <w:rPr>
          <w:rFonts w:ascii="Times New Roman"/>
          <w:b w:val="false"/>
          <w:i w:val="false"/>
          <w:color w:val="000000"/>
          <w:sz w:val="28"/>
        </w:rPr>
        <w:t>
      2) after the expiry of the month in which the child (children) is (are) provided with full state support;</w:t>
      </w:r>
    </w:p>
    <w:bookmarkEnd w:id="217"/>
    <w:bookmarkStart w:name="z313" w:id="218"/>
    <w:p>
      <w:pPr>
        <w:spacing w:after="0"/>
        <w:ind w:left="0"/>
        <w:jc w:val="both"/>
      </w:pPr>
      <w:r>
        <w:rPr>
          <w:rFonts w:ascii="Times New Roman"/>
          <w:b w:val="false"/>
          <w:i w:val="false"/>
          <w:color w:val="000000"/>
          <w:sz w:val="28"/>
        </w:rPr>
        <w:t>
      3) after the expiry of the month in which parents were deprived of or limited in parental rights, decisions on adoption were invalidated or canceled, guardians were released or suspended from their duties, in cases established by the matrimonial legislation of the Republic of Kazakhstan.</w:t>
      </w:r>
    </w:p>
    <w:bookmarkEnd w:id="218"/>
    <w:bookmarkStart w:name="z314" w:id="219"/>
    <w:p>
      <w:pPr>
        <w:spacing w:after="0"/>
        <w:ind w:left="0"/>
        <w:jc w:val="both"/>
      </w:pPr>
      <w:r>
        <w:rPr>
          <w:rFonts w:ascii="Times New Roman"/>
          <w:b w:val="false"/>
          <w:i w:val="false"/>
          <w:color w:val="000000"/>
          <w:sz w:val="28"/>
        </w:rPr>
        <w:t>
       Based on the decision of the branch of the fund, the office of the State Corporation stops paying social benefits.</w:t>
      </w:r>
    </w:p>
    <w:bookmarkEnd w:id="219"/>
    <w:bookmarkStart w:name="z315" w:id="220"/>
    <w:p>
      <w:pPr>
        <w:spacing w:after="0"/>
        <w:ind w:left="0"/>
        <w:jc w:val="both"/>
      </w:pPr>
      <w:r>
        <w:rPr>
          <w:rFonts w:ascii="Times New Roman"/>
          <w:b w:val="false"/>
          <w:i w:val="false"/>
          <w:color w:val="000000"/>
          <w:sz w:val="28"/>
        </w:rPr>
        <w:t>
       At the same time, within five working days of receipt of the decision of the branch of the fund on termination of the social benefit for the loss of job, the office of the State Corporation notifies the recipient thereof indicating the reasons in accordance with the form in Appendix 34 to these Rules:</w:t>
      </w:r>
    </w:p>
    <w:bookmarkEnd w:id="220"/>
    <w:bookmarkStart w:name="z316" w:id="221"/>
    <w:p>
      <w:pPr>
        <w:spacing w:after="0"/>
        <w:ind w:left="0"/>
        <w:jc w:val="both"/>
      </w:pPr>
      <w:r>
        <w:rPr>
          <w:rFonts w:ascii="Times New Roman"/>
          <w:b w:val="false"/>
          <w:i w:val="false"/>
          <w:color w:val="000000"/>
          <w:sz w:val="28"/>
        </w:rPr>
        <w:t>
       when the applicant appears in person, by delivering him/her a notification;</w:t>
      </w:r>
    </w:p>
    <w:bookmarkEnd w:id="221"/>
    <w:bookmarkStart w:name="z317" w:id="222"/>
    <w:p>
      <w:pPr>
        <w:spacing w:after="0"/>
        <w:ind w:left="0"/>
        <w:jc w:val="both"/>
      </w:pPr>
      <w:r>
        <w:rPr>
          <w:rFonts w:ascii="Times New Roman"/>
          <w:b w:val="false"/>
          <w:i w:val="false"/>
          <w:color w:val="000000"/>
          <w:sz w:val="28"/>
        </w:rPr>
        <w:t>
       or by sending an SMS notification to the applicant’s mobile phone.</w:t>
      </w:r>
    </w:p>
    <w:bookmarkEnd w:id="222"/>
    <w:bookmarkStart w:name="z318" w:id="223"/>
    <w:p>
      <w:pPr>
        <w:spacing w:after="0"/>
        <w:ind w:left="0"/>
        <w:jc w:val="both"/>
      </w:pPr>
      <w:r>
        <w:rPr>
          <w:rFonts w:ascii="Times New Roman"/>
          <w:b w:val="false"/>
          <w:i w:val="false"/>
          <w:color w:val="000000"/>
          <w:sz w:val="28"/>
        </w:rPr>
        <w:t>
       SMS notifications about notifying the recipient are registered in the SMS-notification log in accordance with the form in Appendix 25 to these Rules.</w:t>
      </w:r>
    </w:p>
    <w:bookmarkEnd w:id="223"/>
    <w:bookmarkStart w:name="z319" w:id="224"/>
    <w:p>
      <w:pPr>
        <w:spacing w:after="0"/>
        <w:ind w:left="0"/>
        <w:jc w:val="both"/>
      </w:pPr>
      <w:r>
        <w:rPr>
          <w:rFonts w:ascii="Times New Roman"/>
          <w:b w:val="false"/>
          <w:i w:val="false"/>
          <w:color w:val="000000"/>
          <w:sz w:val="28"/>
        </w:rPr>
        <w:t>
       In cases of referral of the unemployed to perform social jobs, public works and vocational training by an employment center as part of active employment promotion measures, social benefits for the loss of job are not terminated.</w:t>
      </w:r>
    </w:p>
    <w:bookmarkEnd w:id="224"/>
    <w:bookmarkStart w:name="z320" w:id="225"/>
    <w:p>
      <w:pPr>
        <w:spacing w:after="0"/>
        <w:ind w:left="0"/>
        <w:jc w:val="both"/>
      </w:pPr>
      <w:r>
        <w:rPr>
          <w:rFonts w:ascii="Times New Roman"/>
          <w:b w:val="false"/>
          <w:i w:val="false"/>
          <w:color w:val="000000"/>
          <w:sz w:val="28"/>
        </w:rPr>
        <w:t>
      62. If the IS of state bodies and organizations of the authorized body lack information, the office of the State Corporation accepts documents required for terminating social benefits on the grounds specified in paragraph 61 of these Rules, forms a draft decision on termination and sends it to the Branch of the Fund in accordance with the form in Appendix 29 to these Rules.</w:t>
      </w:r>
    </w:p>
    <w:bookmarkEnd w:id="225"/>
    <w:bookmarkStart w:name="z321" w:id="226"/>
    <w:p>
      <w:pPr>
        <w:spacing w:after="0"/>
        <w:ind w:left="0"/>
        <w:jc w:val="both"/>
      </w:pPr>
      <w:r>
        <w:rPr>
          <w:rFonts w:ascii="Times New Roman"/>
          <w:b w:val="false"/>
          <w:i w:val="false"/>
          <w:color w:val="000000"/>
          <w:sz w:val="28"/>
        </w:rPr>
        <w:t>
      63. A social benefit for the loss of income due to pregnancy and childbirth in case of complicated childbirth, giving birth to twins or more is recalculated by deducting the granted amount of the social benefit from the newly calculated amount of the social benefit for the loss of income due to pregnancy and childbirth, taking into account the total number of days of incapacity for work according to a certificate (certificates) of temporary loss of capacity for work due to pregnancy and childbirth.</w:t>
      </w:r>
    </w:p>
    <w:bookmarkEnd w:id="226"/>
    <w:bookmarkStart w:name="z322" w:id="227"/>
    <w:p>
      <w:pPr>
        <w:spacing w:after="0"/>
        <w:ind w:left="0"/>
        <w:jc w:val="both"/>
      </w:pPr>
      <w:r>
        <w:rPr>
          <w:rFonts w:ascii="Times New Roman"/>
          <w:b w:val="false"/>
          <w:i w:val="false"/>
          <w:color w:val="000000"/>
          <w:sz w:val="28"/>
        </w:rPr>
        <w:t>
      On the basis of the application of the recipient of the social benefit for the loss of income due to pregnancy and childbirth for recalculating the amount of the social benefit, the office of the State Corporation makes a draft decision for approval by the branch of the fund.</w:t>
      </w:r>
    </w:p>
    <w:bookmarkEnd w:id="227"/>
    <w:bookmarkStart w:name="z323" w:id="228"/>
    <w:p>
      <w:pPr>
        <w:spacing w:after="0"/>
        <w:ind w:left="0"/>
        <w:jc w:val="both"/>
      </w:pPr>
      <w:r>
        <w:rPr>
          <w:rFonts w:ascii="Times New Roman"/>
          <w:b w:val="false"/>
          <w:i w:val="false"/>
          <w:color w:val="000000"/>
          <w:sz w:val="28"/>
        </w:rPr>
        <w:t>
      64. When revising the amount of the monthly state allowance for caring for a child under one year of age, provided for by the Law of the Republic of Kazakhstan “On state allowances for families with children”, the minimum amount of the social benefit for the loss of income due to caring for a child under one year of age is recalculated up to the level of the state allowance for caring for a child under one year of age with an additional calculation of compulsory pension contributions withheld in favor of the unified accumulative pension fund.</w:t>
      </w:r>
    </w:p>
    <w:bookmarkEnd w:id="228"/>
    <w:bookmarkStart w:name="z324" w:id="229"/>
    <w:p>
      <w:pPr>
        <w:spacing w:after="0"/>
        <w:ind w:left="0"/>
        <w:jc w:val="both"/>
      </w:pPr>
      <w:r>
        <w:rPr>
          <w:rFonts w:ascii="Times New Roman"/>
          <w:b w:val="false"/>
          <w:i w:val="false"/>
          <w:color w:val="000000"/>
          <w:sz w:val="28"/>
        </w:rPr>
        <w:t>
       At the same time, the office of the State Corporation makes a draft decision on recalculating the amount of the social benefit for the loss of income due to caring for a child under one year of age in accordance with the form in Appendix 35 to these Rules to be approved by the branch of the fund.</w:t>
      </w:r>
    </w:p>
    <w:bookmarkEnd w:id="229"/>
    <w:bookmarkStart w:name="z325" w:id="230"/>
    <w:p>
      <w:pPr>
        <w:spacing w:after="0"/>
        <w:ind w:left="0"/>
        <w:jc w:val="both"/>
      </w:pPr>
      <w:r>
        <w:rPr>
          <w:rFonts w:ascii="Times New Roman"/>
          <w:b w:val="false"/>
          <w:i w:val="false"/>
          <w:color w:val="000000"/>
          <w:sz w:val="28"/>
        </w:rPr>
        <w:t>
      65. In the event that the recipient of a social benefit for the loss of income due to caring for a child under one year of age submits an additional certificate (certificates) of the birth of the child (children) or a certificate containing information from the vital records of birth, the amount of the social benefit is recalculated from the day the right to the social benefit arises, taking into account the birth order of a newborn child (children).</w:t>
      </w:r>
    </w:p>
    <w:bookmarkEnd w:id="230"/>
    <w:bookmarkStart w:name="z326" w:id="231"/>
    <w:p>
      <w:pPr>
        <w:spacing w:after="0"/>
        <w:ind w:left="0"/>
        <w:jc w:val="both"/>
      </w:pPr>
      <w:r>
        <w:rPr>
          <w:rFonts w:ascii="Times New Roman"/>
          <w:b w:val="false"/>
          <w:i w:val="false"/>
          <w:color w:val="000000"/>
          <w:sz w:val="28"/>
        </w:rPr>
        <w:t>
       Based on the application of the recipient of the social benefit in accordance with the form in Appendix 1 to these Rules for recalculating the amount of the social benefit for the loss of income due to caring for a child under one year of age, the office of the State Corporation makes a draft decision in accordance with the form in Appendix 20 to these Rules for approval by the branch of the fund.</w:t>
      </w:r>
    </w:p>
    <w:bookmarkEnd w:id="231"/>
    <w:bookmarkStart w:name="z327" w:id="232"/>
    <w:p>
      <w:pPr>
        <w:spacing w:after="0"/>
        <w:ind w:left="0"/>
        <w:jc w:val="both"/>
      </w:pPr>
      <w:r>
        <w:rPr>
          <w:rFonts w:ascii="Times New Roman"/>
          <w:b w:val="false"/>
          <w:i w:val="false"/>
          <w:color w:val="000000"/>
          <w:sz w:val="28"/>
        </w:rPr>
        <w:t>
       In this case, the term for applying for the recalculation of a social benefit for the loss of income due to caring for a child under one year of age does not exceed 12 months from the date of the emergence of the right to the social benefit for the loss of income due to caring for a child under one year of age.</w:t>
      </w:r>
    </w:p>
    <w:bookmarkEnd w:id="232"/>
    <w:bookmarkStart w:name="z328" w:id="233"/>
    <w:p>
      <w:pPr>
        <w:spacing w:after="0"/>
        <w:ind w:left="0"/>
        <w:jc w:val="both"/>
      </w:pPr>
      <w:r>
        <w:rPr>
          <w:rFonts w:ascii="Times New Roman"/>
          <w:b w:val="false"/>
          <w:i w:val="false"/>
          <w:color w:val="000000"/>
          <w:sz w:val="28"/>
        </w:rPr>
        <w:t>
      66. In case of receipt of social contributions for the period that was accepted for calculating the social benefit, after the date of applying for the social benefit, the amount of the granted social benefit to the recipient is not recalculated.</w:t>
      </w:r>
    </w:p>
    <w:bookmarkEnd w:id="233"/>
    <w:bookmarkStart w:name="z329" w:id="234"/>
    <w:p>
      <w:pPr>
        <w:spacing w:after="0"/>
        <w:ind w:left="0"/>
        <w:jc w:val="both"/>
      </w:pPr>
      <w:r>
        <w:rPr>
          <w:rFonts w:ascii="Times New Roman"/>
          <w:b w:val="false"/>
          <w:i w:val="false"/>
          <w:color w:val="000000"/>
          <w:sz w:val="28"/>
        </w:rPr>
        <w:t>
      67. Social contributions recognized as illegal on the basis of judicial acts, paid for the period taken into account when determining the amount of the social benefit, are not taken into account in subsequent applications of a member of the compulsory social insurance system, in whose favor social contributions were made for paying the social benefit.</w:t>
      </w:r>
    </w:p>
    <w:bookmarkEnd w:id="234"/>
    <w:bookmarkStart w:name="z330" w:id="235"/>
    <w:p>
      <w:pPr>
        <w:spacing w:after="0"/>
        <w:ind w:left="0"/>
        <w:jc w:val="both"/>
      </w:pPr>
      <w:r>
        <w:rPr>
          <w:rFonts w:ascii="Times New Roman"/>
          <w:b w:val="false"/>
          <w:i w:val="false"/>
          <w:color w:val="000000"/>
          <w:sz w:val="28"/>
        </w:rPr>
        <w:t>
       At the same time, information on social contributions recognized as illegal on the basis of judicial acts is transferred to the State Corporation through the IS of the authorized body.</w:t>
      </w:r>
    </w:p>
    <w:bookmarkEnd w:id="235"/>
    <w:bookmarkStart w:name="z331" w:id="236"/>
    <w:p>
      <w:pPr>
        <w:spacing w:after="0"/>
        <w:ind w:left="0"/>
        <w:jc w:val="left"/>
      </w:pPr>
      <w:r>
        <w:rPr>
          <w:rFonts w:ascii="Times New Roman"/>
          <w:b/>
          <w:i w:val="false"/>
          <w:color w:val="000000"/>
        </w:rPr>
        <w:t xml:space="preserve"> Chapter 8. The procedure for paying a social benefit in case of change of a place of residence</w:t>
      </w:r>
    </w:p>
    <w:bookmarkEnd w:id="236"/>
    <w:bookmarkStart w:name="z332" w:id="237"/>
    <w:p>
      <w:pPr>
        <w:spacing w:after="0"/>
        <w:ind w:left="0"/>
        <w:jc w:val="both"/>
      </w:pPr>
      <w:r>
        <w:rPr>
          <w:rFonts w:ascii="Times New Roman"/>
          <w:b w:val="false"/>
          <w:i w:val="false"/>
          <w:color w:val="000000"/>
          <w:sz w:val="28"/>
        </w:rPr>
        <w:t>
      68. Persons who have arrived for permanent residence in the Republic of Kazakhstan or recipients who have arrived from other regions of the Republic of Kazakhstan submit a request for the file of the recipient of a social benefit for the loss of capacity for work or loss of the breadwinner in accordance with the form in Appendix 36 to these Rules unless otherwise provided for by laws and international treaties.</w:t>
      </w:r>
    </w:p>
    <w:bookmarkEnd w:id="237"/>
    <w:bookmarkStart w:name="z333" w:id="238"/>
    <w:p>
      <w:pPr>
        <w:spacing w:after="0"/>
        <w:ind w:left="0"/>
        <w:jc w:val="both"/>
      </w:pPr>
      <w:r>
        <w:rPr>
          <w:rFonts w:ascii="Times New Roman"/>
          <w:b w:val="false"/>
          <w:i w:val="false"/>
          <w:color w:val="000000"/>
          <w:sz w:val="28"/>
        </w:rPr>
        <w:t>
      The office of the State Corporation sends a request for the recipient’s file to the applicant’s former place of residence.</w:t>
      </w:r>
    </w:p>
    <w:bookmarkEnd w:id="238"/>
    <w:bookmarkStart w:name="z334" w:id="239"/>
    <w:p>
      <w:pPr>
        <w:spacing w:after="0"/>
        <w:ind w:left="0"/>
        <w:jc w:val="both"/>
      </w:pPr>
      <w:r>
        <w:rPr>
          <w:rFonts w:ascii="Times New Roman"/>
          <w:b w:val="false"/>
          <w:i w:val="false"/>
          <w:color w:val="000000"/>
          <w:sz w:val="28"/>
        </w:rPr>
        <w:t xml:space="preserve">
      69. Persons who have arrived for permanent residence in the Republic of Kazakhstan from other countries submit an application in accordance with the form in Appendix 1 to these Rules and documents required by relevant standards of public services. </w:t>
      </w:r>
    </w:p>
    <w:bookmarkEnd w:id="239"/>
    <w:bookmarkStart w:name="z335" w:id="240"/>
    <w:p>
      <w:pPr>
        <w:spacing w:after="0"/>
        <w:ind w:left="0"/>
        <w:jc w:val="both"/>
      </w:pPr>
      <w:r>
        <w:rPr>
          <w:rFonts w:ascii="Times New Roman"/>
          <w:b w:val="false"/>
          <w:i w:val="false"/>
          <w:color w:val="000000"/>
          <w:sz w:val="28"/>
        </w:rPr>
        <w:t>
      70. A social benefit for the loss of capacity for work and loss of the breadwinner is resumed to persons who were recipients of these benefits and left for permanent residence outside the Republic of Kazakhstan but returned, in case of their not receiving benefits in the country of departure, from the date of termination of the benefit, but not more than for three years before applying for their receipt on the basis of documents required by relevant standards of public services.</w:t>
      </w:r>
    </w:p>
    <w:bookmarkEnd w:id="240"/>
    <w:bookmarkStart w:name="z336" w:id="241"/>
    <w:p>
      <w:pPr>
        <w:spacing w:after="0"/>
        <w:ind w:left="0"/>
        <w:jc w:val="both"/>
      </w:pPr>
      <w:r>
        <w:rPr>
          <w:rFonts w:ascii="Times New Roman"/>
          <w:b w:val="false"/>
          <w:i w:val="false"/>
          <w:color w:val="000000"/>
          <w:sz w:val="28"/>
        </w:rPr>
        <w:t>
      In this case, social benefits are resumed in the amount set at the time of departure from the Republic of Kazakhstan. If social benefits were increased during the period of departure, their amount is set with account of these increases.</w:t>
      </w:r>
    </w:p>
    <w:bookmarkEnd w:id="241"/>
    <w:bookmarkStart w:name="z337" w:id="242"/>
    <w:p>
      <w:pPr>
        <w:spacing w:after="0"/>
        <w:ind w:left="0"/>
        <w:jc w:val="both"/>
      </w:pPr>
      <w:r>
        <w:rPr>
          <w:rFonts w:ascii="Times New Roman"/>
          <w:b w:val="false"/>
          <w:i w:val="false"/>
          <w:color w:val="000000"/>
          <w:sz w:val="28"/>
        </w:rPr>
        <w:t>
      In case of receiving benefits in the country of departure, social benefits are resumed from the date of application, subject to registration at a permanent place of residence in the Republic of Kazakhstan, in the amount set at the time of departure from the Republic of Kazakhstan on the basis of documents required by relevant standards of public services.</w:t>
      </w:r>
    </w:p>
    <w:bookmarkEnd w:id="242"/>
    <w:bookmarkStart w:name="z338" w:id="243"/>
    <w:p>
      <w:pPr>
        <w:spacing w:after="0"/>
        <w:ind w:left="0"/>
        <w:jc w:val="both"/>
      </w:pPr>
      <w:r>
        <w:rPr>
          <w:rFonts w:ascii="Times New Roman"/>
          <w:b w:val="false"/>
          <w:i w:val="false"/>
          <w:color w:val="000000"/>
          <w:sz w:val="28"/>
        </w:rPr>
        <w:t>
      A decision on resumption is approved by the branch of the fund in accordance with Chapter 3 of these Rules.</w:t>
      </w:r>
    </w:p>
    <w:bookmarkEnd w:id="243"/>
    <w:bookmarkStart w:name="z339" w:id="244"/>
    <w:p>
      <w:pPr>
        <w:spacing w:after="0"/>
        <w:ind w:left="0"/>
        <w:jc w:val="both"/>
      </w:pPr>
      <w:r>
        <w:rPr>
          <w:rFonts w:ascii="Times New Roman"/>
          <w:b w:val="false"/>
          <w:i w:val="false"/>
          <w:color w:val="000000"/>
          <w:sz w:val="28"/>
        </w:rPr>
        <w:t>
      71. The file of the recipient of a social benefit for the loss of capacity for work or loss of the breadwinner, who has left for other regions of the Republic of Kazakhstan, is sent by electronic request from other offices of the State Corporation.</w:t>
      </w:r>
    </w:p>
    <w:bookmarkEnd w:id="244"/>
    <w:bookmarkStart w:name="z340" w:id="245"/>
    <w:p>
      <w:pPr>
        <w:spacing w:after="0"/>
        <w:ind w:left="0"/>
        <w:jc w:val="both"/>
      </w:pPr>
      <w:r>
        <w:rPr>
          <w:rFonts w:ascii="Times New Roman"/>
          <w:b w:val="false"/>
          <w:i w:val="false"/>
          <w:color w:val="000000"/>
          <w:sz w:val="28"/>
        </w:rPr>
        <w:t>
      The office of the State Corporation at the new place of residence of the recipient, within two working days of submission of the application, sends an electronic request to the office of the State Corporation at the former place of residence of the recipient.</w:t>
      </w:r>
    </w:p>
    <w:bookmarkEnd w:id="245"/>
    <w:bookmarkStart w:name="z341" w:id="246"/>
    <w:p>
      <w:pPr>
        <w:spacing w:after="0"/>
        <w:ind w:left="0"/>
        <w:jc w:val="both"/>
      </w:pPr>
      <w:r>
        <w:rPr>
          <w:rFonts w:ascii="Times New Roman"/>
          <w:b w:val="false"/>
          <w:i w:val="false"/>
          <w:color w:val="000000"/>
          <w:sz w:val="28"/>
        </w:rPr>
        <w:t xml:space="preserve">
      The office of the State Corporation at the former place of residence of the recipient, within two working days of receipt of the request, generates an electronic information note certified with the electronic digital signature of the office of the State Corporation in accordance with the form in Appendix 37 to these Rules, and sends it to the office of the State Corporation at the new place of residence of the recipient. </w:t>
      </w:r>
    </w:p>
    <w:bookmarkEnd w:id="246"/>
    <w:bookmarkStart w:name="z342" w:id="247"/>
    <w:p>
      <w:pPr>
        <w:spacing w:after="0"/>
        <w:ind w:left="0"/>
        <w:jc w:val="both"/>
      </w:pPr>
      <w:r>
        <w:rPr>
          <w:rFonts w:ascii="Times New Roman"/>
          <w:b w:val="false"/>
          <w:i w:val="false"/>
          <w:color w:val="000000"/>
          <w:sz w:val="28"/>
        </w:rPr>
        <w:t>
      72. If the recipient leaves the Republic of Kazakhstan, the office of the State Corporation, on the basis of the recipient’s application in accordance with the form in Appendix 38 to these Rules, hands the recipient’s file to the recipient or sends at the request of the authorized bodies of other countries.</w:t>
      </w:r>
    </w:p>
    <w:bookmarkEnd w:id="247"/>
    <w:bookmarkStart w:name="z343" w:id="248"/>
    <w:p>
      <w:pPr>
        <w:spacing w:after="0"/>
        <w:ind w:left="0"/>
        <w:jc w:val="both"/>
      </w:pPr>
      <w:r>
        <w:rPr>
          <w:rFonts w:ascii="Times New Roman"/>
          <w:b w:val="false"/>
          <w:i w:val="false"/>
          <w:color w:val="000000"/>
          <w:sz w:val="28"/>
        </w:rPr>
        <w:t>
      In the absence of the paper-based recipient’s file, the office of the State Corporation, on the basis of EMF, forms a paper version of the file in accordance with the form in Appendix 23 to these Rules and hands it to the recipient or sends at the request of the authorized bodies of other countries.</w:t>
      </w:r>
    </w:p>
    <w:bookmarkEnd w:id="248"/>
    <w:bookmarkStart w:name="z344" w:id="249"/>
    <w:p>
      <w:pPr>
        <w:spacing w:after="0"/>
        <w:ind w:left="0"/>
        <w:jc w:val="left"/>
      </w:pPr>
      <w:r>
        <w:rPr>
          <w:rFonts w:ascii="Times New Roman"/>
          <w:b/>
          <w:i w:val="false"/>
          <w:color w:val="000000"/>
        </w:rPr>
        <w:t xml:space="preserve"> Chapter 9. The procedure for increasing the amount of social benefits</w:t>
      </w:r>
    </w:p>
    <w:bookmarkEnd w:id="249"/>
    <w:bookmarkStart w:name="z345" w:id="250"/>
    <w:p>
      <w:pPr>
        <w:spacing w:after="0"/>
        <w:ind w:left="0"/>
        <w:jc w:val="both"/>
      </w:pPr>
      <w:r>
        <w:rPr>
          <w:rFonts w:ascii="Times New Roman"/>
          <w:b w:val="false"/>
          <w:i w:val="false"/>
          <w:color w:val="000000"/>
          <w:sz w:val="28"/>
        </w:rPr>
        <w:t>
      73. The amount of social benefits paid from the fund for the loss of capacity for work and loss of the breadwinner is increased on the basis of a decision of the Government of the Republic of Kazakhstan to persons who have been granted appropriate social benefits as of the date of increase, in accordance with subparagraph 3) of Article 8 of the Law.</w:t>
      </w:r>
    </w:p>
    <w:bookmarkEnd w:id="250"/>
    <w:bookmarkStart w:name="z346" w:id="251"/>
    <w:p>
      <w:pPr>
        <w:spacing w:after="0"/>
        <w:ind w:left="0"/>
        <w:jc w:val="both"/>
      </w:pPr>
      <w:r>
        <w:rPr>
          <w:rFonts w:ascii="Times New Roman"/>
          <w:b w:val="false"/>
          <w:i w:val="false"/>
          <w:color w:val="000000"/>
          <w:sz w:val="28"/>
        </w:rPr>
        <w:t>
      The increase is made by multiplying the granted amount of a social benefit to persons who are granted the specified social benefits as of the date of the increase by the corresponding percentage of the increase.</w:t>
      </w:r>
    </w:p>
    <w:bookmarkEnd w:id="251"/>
    <w:bookmarkStart w:name="z347" w:id="252"/>
    <w:p>
      <w:pPr>
        <w:spacing w:after="0"/>
        <w:ind w:left="0"/>
        <w:jc w:val="both"/>
      </w:pPr>
      <w:r>
        <w:rPr>
          <w:rFonts w:ascii="Times New Roman"/>
          <w:b w:val="false"/>
          <w:i w:val="false"/>
          <w:color w:val="000000"/>
          <w:sz w:val="28"/>
        </w:rPr>
        <w:t>
      74. The office of the State Corporation forms draft decisions on increasing the amount of social benefits for the loss of capacity for work and loss of the breadwinner for each person who has been granted the corresponding social benefit, in accordance with the forms in Appendices 39 and 40 to these Rules for approval by the branch of the fund.</w:t>
      </w:r>
    </w:p>
    <w:bookmarkEnd w:id="252"/>
    <w:bookmarkStart w:name="z348" w:id="253"/>
    <w:p>
      <w:pPr>
        <w:spacing w:after="0"/>
        <w:ind w:left="0"/>
        <w:jc w:val="left"/>
      </w:pPr>
      <w:r>
        <w:rPr>
          <w:rFonts w:ascii="Times New Roman"/>
          <w:b/>
          <w:i w:val="false"/>
          <w:color w:val="000000"/>
        </w:rPr>
        <w:t xml:space="preserve"> Chapter 10. The procedure for paying social benefits </w:t>
      </w:r>
    </w:p>
    <w:bookmarkEnd w:id="253"/>
    <w:bookmarkStart w:name="z349" w:id="254"/>
    <w:p>
      <w:pPr>
        <w:spacing w:after="0"/>
        <w:ind w:left="0"/>
        <w:jc w:val="both"/>
      </w:pPr>
      <w:r>
        <w:rPr>
          <w:rFonts w:ascii="Times New Roman"/>
          <w:b w:val="false"/>
          <w:i w:val="false"/>
          <w:color w:val="000000"/>
          <w:sz w:val="28"/>
        </w:rPr>
        <w:t>
      75. Based on the decisions approved by the branch of the fund on granting (recalculating, resuming) social benefits, the State Corporation, within five working days, ensures the inclusion of the amounts of granted (recalculated, resumed) social benefits in the demand for funds for social benefits, except for those for the loss of income due to pregnancy and childbirth, adoption of a newborn child (children), which is monthly submitted to the fund by the 25</w:t>
      </w:r>
      <w:r>
        <w:rPr>
          <w:rFonts w:ascii="Times New Roman"/>
          <w:b w:val="false"/>
          <w:i w:val="false"/>
          <w:color w:val="000000"/>
          <w:vertAlign w:val="superscript"/>
        </w:rPr>
        <w:t>th</w:t>
      </w:r>
      <w:r>
        <w:rPr>
          <w:rFonts w:ascii="Times New Roman"/>
          <w:b w:val="false"/>
          <w:i w:val="false"/>
          <w:color w:val="000000"/>
          <w:sz w:val="28"/>
        </w:rPr>
        <w:t xml:space="preserve"> day of the month preceding the month of payment.</w:t>
      </w:r>
    </w:p>
    <w:bookmarkEnd w:id="254"/>
    <w:bookmarkStart w:name="z350" w:id="255"/>
    <w:p>
      <w:pPr>
        <w:spacing w:after="0"/>
        <w:ind w:left="0"/>
        <w:jc w:val="both"/>
      </w:pPr>
      <w:r>
        <w:rPr>
          <w:rFonts w:ascii="Times New Roman"/>
          <w:b w:val="false"/>
          <w:i w:val="false"/>
          <w:color w:val="000000"/>
          <w:sz w:val="28"/>
        </w:rPr>
        <w:t>
      76. The State Corporation forms the demand for funds for social benefits for the loss of income due to pregnancy and childbirth, adoption of a newborn child (children) on a daily basis.</w:t>
      </w:r>
    </w:p>
    <w:bookmarkEnd w:id="255"/>
    <w:bookmarkStart w:name="z351" w:id="256"/>
    <w:p>
      <w:pPr>
        <w:spacing w:after="0"/>
        <w:ind w:left="0"/>
        <w:jc w:val="both"/>
      </w:pPr>
      <w:r>
        <w:rPr>
          <w:rFonts w:ascii="Times New Roman"/>
          <w:b w:val="false"/>
          <w:i w:val="false"/>
          <w:color w:val="000000"/>
          <w:sz w:val="28"/>
        </w:rPr>
        <w:t>
      77. The Fund generates forecast data on calculating the demand for funds for social benefits on a daily basis.</w:t>
      </w:r>
    </w:p>
    <w:bookmarkEnd w:id="256"/>
    <w:bookmarkStart w:name="z352" w:id="257"/>
    <w:p>
      <w:pPr>
        <w:spacing w:after="0"/>
        <w:ind w:left="0"/>
        <w:jc w:val="both"/>
      </w:pPr>
      <w:r>
        <w:rPr>
          <w:rFonts w:ascii="Times New Roman"/>
          <w:b w:val="false"/>
          <w:i w:val="false"/>
          <w:color w:val="000000"/>
          <w:sz w:val="28"/>
        </w:rPr>
        <w:t>
      78. The Fund provides funding to the State Corporation for paying social benefits according to a schedule on a daily basis.</w:t>
      </w:r>
    </w:p>
    <w:bookmarkEnd w:id="257"/>
    <w:bookmarkStart w:name="z353" w:id="258"/>
    <w:p>
      <w:pPr>
        <w:spacing w:after="0"/>
        <w:ind w:left="0"/>
        <w:jc w:val="both"/>
      </w:pPr>
      <w:r>
        <w:rPr>
          <w:rFonts w:ascii="Times New Roman"/>
          <w:b w:val="false"/>
          <w:i w:val="false"/>
          <w:color w:val="000000"/>
          <w:sz w:val="28"/>
        </w:rPr>
        <w:t>
      Having received the funds the State Corporation pays social benefits to the recipients within three working days.</w:t>
      </w:r>
    </w:p>
    <w:bookmarkEnd w:id="258"/>
    <w:bookmarkStart w:name="z354" w:id="259"/>
    <w:p>
      <w:pPr>
        <w:spacing w:after="0"/>
        <w:ind w:left="0"/>
        <w:jc w:val="both"/>
      </w:pPr>
      <w:r>
        <w:rPr>
          <w:rFonts w:ascii="Times New Roman"/>
          <w:b w:val="false"/>
          <w:i w:val="false"/>
          <w:color w:val="000000"/>
          <w:sz w:val="28"/>
        </w:rPr>
        <w:t>
      The State Corporation:</w:t>
      </w:r>
    </w:p>
    <w:bookmarkEnd w:id="259"/>
    <w:bookmarkStart w:name="z355" w:id="260"/>
    <w:p>
      <w:pPr>
        <w:spacing w:after="0"/>
        <w:ind w:left="0"/>
        <w:jc w:val="both"/>
      </w:pPr>
      <w:r>
        <w:rPr>
          <w:rFonts w:ascii="Times New Roman"/>
          <w:b w:val="false"/>
          <w:i w:val="false"/>
          <w:color w:val="000000"/>
          <w:sz w:val="28"/>
        </w:rPr>
        <w:t>
       monthly, on or before the 20</w:t>
      </w:r>
      <w:r>
        <w:rPr>
          <w:rFonts w:ascii="Times New Roman"/>
          <w:b w:val="false"/>
          <w:i w:val="false"/>
          <w:color w:val="000000"/>
          <w:vertAlign w:val="superscript"/>
        </w:rPr>
        <w:t>th</w:t>
      </w:r>
      <w:r>
        <w:rPr>
          <w:rFonts w:ascii="Times New Roman"/>
          <w:b w:val="false"/>
          <w:i w:val="false"/>
          <w:color w:val="000000"/>
          <w:sz w:val="28"/>
        </w:rPr>
        <w:t xml:space="preserve"> day of the month following the reporting month, signs a statement of reconciliation on the funds transferred for paying social benefits with the Fund; </w:t>
      </w:r>
    </w:p>
    <w:bookmarkEnd w:id="260"/>
    <w:bookmarkStart w:name="z356" w:id="261"/>
    <w:p>
      <w:pPr>
        <w:spacing w:after="0"/>
        <w:ind w:left="0"/>
        <w:jc w:val="both"/>
      </w:pPr>
      <w:r>
        <w:rPr>
          <w:rFonts w:ascii="Times New Roman"/>
          <w:b w:val="false"/>
          <w:i w:val="false"/>
          <w:color w:val="000000"/>
          <w:sz w:val="28"/>
        </w:rPr>
        <w:t>
      within 3 (three) working days of the month following the reporting month, submits to the Fund information on the transferred amounts of social benefits, on the balances of funds, as well as on the refunds of excessively credited (paid) social benefits and compulsory pension contributions withheld from them in accordance with Appendix 41 to these Rules.</w:t>
      </w:r>
    </w:p>
    <w:bookmarkEnd w:id="261"/>
    <w:bookmarkStart w:name="z357" w:id="262"/>
    <w:p>
      <w:pPr>
        <w:spacing w:after="0"/>
        <w:ind w:left="0"/>
        <w:jc w:val="both"/>
      </w:pPr>
      <w:r>
        <w:rPr>
          <w:rFonts w:ascii="Times New Roman"/>
          <w:b w:val="false"/>
          <w:i w:val="false"/>
          <w:color w:val="000000"/>
          <w:sz w:val="28"/>
        </w:rPr>
        <w:t>
      79. The State Corporation pays social benefits by:</w:t>
      </w:r>
    </w:p>
    <w:bookmarkEnd w:id="262"/>
    <w:bookmarkStart w:name="z358" w:id="263"/>
    <w:p>
      <w:pPr>
        <w:spacing w:after="0"/>
        <w:ind w:left="0"/>
        <w:jc w:val="both"/>
      </w:pPr>
      <w:r>
        <w:rPr>
          <w:rFonts w:ascii="Times New Roman"/>
          <w:b w:val="false"/>
          <w:i w:val="false"/>
          <w:color w:val="000000"/>
          <w:sz w:val="28"/>
        </w:rPr>
        <w:t>
       crediting money to the recipients’ bank accounts;</w:t>
      </w:r>
    </w:p>
    <w:bookmarkEnd w:id="263"/>
    <w:bookmarkStart w:name="z359" w:id="264"/>
    <w:p>
      <w:pPr>
        <w:spacing w:after="0"/>
        <w:ind w:left="0"/>
        <w:jc w:val="both"/>
      </w:pPr>
      <w:r>
        <w:rPr>
          <w:rFonts w:ascii="Times New Roman"/>
          <w:b w:val="false"/>
          <w:i w:val="false"/>
          <w:color w:val="000000"/>
          <w:sz w:val="28"/>
        </w:rPr>
        <w:t>
       transferring money to the correctional facility’s cash control account to recipients in the correctional facility;</w:t>
      </w:r>
    </w:p>
    <w:bookmarkEnd w:id="264"/>
    <w:bookmarkStart w:name="z360" w:id="265"/>
    <w:p>
      <w:pPr>
        <w:spacing w:after="0"/>
        <w:ind w:left="0"/>
        <w:jc w:val="both"/>
      </w:pPr>
      <w:r>
        <w:rPr>
          <w:rFonts w:ascii="Times New Roman"/>
          <w:b w:val="false"/>
          <w:i w:val="false"/>
          <w:color w:val="000000"/>
          <w:sz w:val="28"/>
        </w:rPr>
        <w:t>
       home delivering to recipients through the offices of the Kazpost JSC.</w:t>
      </w:r>
    </w:p>
    <w:bookmarkEnd w:id="265"/>
    <w:bookmarkStart w:name="z361" w:id="266"/>
    <w:p>
      <w:pPr>
        <w:spacing w:after="0"/>
        <w:ind w:left="0"/>
        <w:jc w:val="both"/>
      </w:pPr>
      <w:r>
        <w:rPr>
          <w:rFonts w:ascii="Times New Roman"/>
          <w:b w:val="false"/>
          <w:i w:val="false"/>
          <w:color w:val="000000"/>
          <w:sz w:val="28"/>
        </w:rPr>
        <w:t>
       The home delivery of social benefits is made to recipients of the following categories:</w:t>
      </w:r>
    </w:p>
    <w:bookmarkEnd w:id="266"/>
    <w:bookmarkStart w:name="z362" w:id="267"/>
    <w:p>
      <w:pPr>
        <w:spacing w:after="0"/>
        <w:ind w:left="0"/>
        <w:jc w:val="both"/>
      </w:pPr>
      <w:r>
        <w:rPr>
          <w:rFonts w:ascii="Times New Roman"/>
          <w:b w:val="false"/>
          <w:i w:val="false"/>
          <w:color w:val="000000"/>
          <w:sz w:val="28"/>
        </w:rPr>
        <w:t>
       disabled persons of the first group;</w:t>
      </w:r>
    </w:p>
    <w:bookmarkEnd w:id="267"/>
    <w:bookmarkStart w:name="z363" w:id="268"/>
    <w:p>
      <w:pPr>
        <w:spacing w:after="0"/>
        <w:ind w:left="0"/>
        <w:jc w:val="both"/>
      </w:pPr>
      <w:r>
        <w:rPr>
          <w:rFonts w:ascii="Times New Roman"/>
          <w:b w:val="false"/>
          <w:i w:val="false"/>
          <w:color w:val="000000"/>
          <w:sz w:val="28"/>
        </w:rPr>
        <w:t>
       persons with a medical opinion on their need for nursing care and inability for health reasons to visit organizations carrying out certain types of banking operations;</w:t>
      </w:r>
    </w:p>
    <w:bookmarkEnd w:id="268"/>
    <w:bookmarkStart w:name="z364" w:id="269"/>
    <w:p>
      <w:pPr>
        <w:spacing w:after="0"/>
        <w:ind w:left="0"/>
        <w:jc w:val="both"/>
      </w:pPr>
      <w:r>
        <w:rPr>
          <w:rFonts w:ascii="Times New Roman"/>
          <w:b w:val="false"/>
          <w:i w:val="false"/>
          <w:color w:val="000000"/>
          <w:sz w:val="28"/>
        </w:rPr>
        <w:t>
       persons living in rural areas without post offices (points).</w:t>
      </w:r>
    </w:p>
    <w:bookmarkEnd w:id="269"/>
    <w:bookmarkStart w:name="z365" w:id="270"/>
    <w:p>
      <w:pPr>
        <w:spacing w:after="0"/>
        <w:ind w:left="0"/>
        <w:jc w:val="both"/>
      </w:pPr>
      <w:r>
        <w:rPr>
          <w:rFonts w:ascii="Times New Roman"/>
          <w:b w:val="false"/>
          <w:i w:val="false"/>
          <w:color w:val="000000"/>
          <w:sz w:val="28"/>
        </w:rPr>
        <w:t xml:space="preserve">
      80. In case of a change in the recipient’s bank account number, payment method, place of residence of the recipient (guardian, trustee, foster carer, adoptive parent), an application for these changes with documents confirming the corresponding changes shall be submitted to the office of the State Corporation by the recipients (guardians, trustees, foster carers, adoptive parents). </w:t>
      </w:r>
    </w:p>
    <w:bookmarkEnd w:id="270"/>
    <w:bookmarkStart w:name="z366" w:id="271"/>
    <w:p>
      <w:pPr>
        <w:spacing w:after="0"/>
        <w:ind w:left="0"/>
        <w:jc w:val="both"/>
      </w:pPr>
      <w:r>
        <w:rPr>
          <w:rFonts w:ascii="Times New Roman"/>
          <w:b w:val="false"/>
          <w:i w:val="false"/>
          <w:color w:val="000000"/>
          <w:sz w:val="28"/>
        </w:rPr>
        <w:t xml:space="preserve">
      81. If at the time of placement in a correctional facility a person is a recipient of a social benefit, the office of the State Corporation at the location of the correctional facility, on the basis of the application of the said person submitted by the authorities of the correctional facility, pays the social benefit. </w:t>
      </w:r>
    </w:p>
    <w:bookmarkEnd w:id="271"/>
    <w:bookmarkStart w:name="z367" w:id="272"/>
    <w:p>
      <w:pPr>
        <w:spacing w:after="0"/>
        <w:ind w:left="0"/>
        <w:jc w:val="both"/>
      </w:pPr>
      <w:r>
        <w:rPr>
          <w:rFonts w:ascii="Times New Roman"/>
          <w:b w:val="false"/>
          <w:i w:val="false"/>
          <w:color w:val="000000"/>
          <w:sz w:val="28"/>
        </w:rPr>
        <w:t>
      82. In case of non-receipt of social benefits by the recipient during his/her stay in the correctional facility, the benefit is resumed in accordance with these Rules.</w:t>
      </w:r>
    </w:p>
    <w:bookmarkEnd w:id="272"/>
    <w:bookmarkStart w:name="z368" w:id="273"/>
    <w:p>
      <w:pPr>
        <w:spacing w:after="0"/>
        <w:ind w:left="0"/>
        <w:jc w:val="left"/>
      </w:pPr>
      <w:r>
        <w:rPr>
          <w:rFonts w:ascii="Times New Roman"/>
          <w:b/>
          <w:i w:val="false"/>
          <w:color w:val="000000"/>
        </w:rPr>
        <w:t xml:space="preserve"> Chapter 11. The procedure and timeframe for paying amounts of social benefits that were not received in a timely manner or in</w:t>
      </w:r>
      <w:r>
        <w:br/>
      </w:r>
      <w:r>
        <w:rPr>
          <w:rFonts w:ascii="Times New Roman"/>
          <w:b/>
          <w:i w:val="false"/>
          <w:color w:val="000000"/>
        </w:rPr>
        <w:t xml:space="preserve"> full through the fault of a branch of the fund and (or) the State Corporation </w:t>
      </w:r>
    </w:p>
    <w:bookmarkEnd w:id="273"/>
    <w:bookmarkStart w:name="z369" w:id="274"/>
    <w:p>
      <w:pPr>
        <w:spacing w:after="0"/>
        <w:ind w:left="0"/>
        <w:jc w:val="both"/>
      </w:pPr>
      <w:r>
        <w:rPr>
          <w:rFonts w:ascii="Times New Roman"/>
          <w:b w:val="false"/>
          <w:i w:val="false"/>
          <w:color w:val="000000"/>
          <w:sz w:val="28"/>
        </w:rPr>
        <w:t>
      83. The State Corporation pays the amounts of social benefits not received in a timely manner or in full in cases of:</w:t>
      </w:r>
    </w:p>
    <w:bookmarkEnd w:id="274"/>
    <w:bookmarkStart w:name="z370" w:id="275"/>
    <w:p>
      <w:pPr>
        <w:spacing w:after="0"/>
        <w:ind w:left="0"/>
        <w:jc w:val="both"/>
      </w:pPr>
      <w:r>
        <w:rPr>
          <w:rFonts w:ascii="Times New Roman"/>
          <w:b w:val="false"/>
          <w:i w:val="false"/>
          <w:color w:val="000000"/>
          <w:sz w:val="28"/>
        </w:rPr>
        <w:t xml:space="preserve">
      1) application of the recipient of the social benefit to the office of the State Corporation in case of identification of untimely or incomplete payment of social benefits on his/her own; </w:t>
      </w:r>
    </w:p>
    <w:bookmarkEnd w:id="275"/>
    <w:bookmarkStart w:name="z371" w:id="276"/>
    <w:p>
      <w:pPr>
        <w:spacing w:after="0"/>
        <w:ind w:left="0"/>
        <w:jc w:val="both"/>
      </w:pPr>
      <w:r>
        <w:rPr>
          <w:rFonts w:ascii="Times New Roman"/>
          <w:b w:val="false"/>
          <w:i w:val="false"/>
          <w:color w:val="000000"/>
          <w:sz w:val="28"/>
        </w:rPr>
        <w:t>
       2) receipt of a court decision on paying (granting) social benefits to the recipient;</w:t>
      </w:r>
    </w:p>
    <w:bookmarkEnd w:id="276"/>
    <w:bookmarkStart w:name="z372" w:id="277"/>
    <w:p>
      <w:pPr>
        <w:spacing w:after="0"/>
        <w:ind w:left="0"/>
        <w:jc w:val="both"/>
      </w:pPr>
      <w:r>
        <w:rPr>
          <w:rFonts w:ascii="Times New Roman"/>
          <w:b w:val="false"/>
          <w:i w:val="false"/>
          <w:color w:val="000000"/>
          <w:sz w:val="28"/>
        </w:rPr>
        <w:t>
      3) identification of untimely or incomplete payment of social benefits by the authorized body for control in the field of compulsory social insurance, the State Corporation or the fund.</w:t>
      </w:r>
    </w:p>
    <w:bookmarkEnd w:id="277"/>
    <w:bookmarkStart w:name="z373" w:id="278"/>
    <w:p>
      <w:pPr>
        <w:spacing w:after="0"/>
        <w:ind w:left="0"/>
        <w:jc w:val="both"/>
      </w:pPr>
      <w:r>
        <w:rPr>
          <w:rFonts w:ascii="Times New Roman"/>
          <w:b w:val="false"/>
          <w:i w:val="false"/>
          <w:color w:val="000000"/>
          <w:sz w:val="28"/>
        </w:rPr>
        <w:t>
      If a fact of untimely or incomplete payment of social benefits is identified, the State Corporation, as a matter of priority, determines the reason for untimely or incomplete payment to recipients in whose respect the reasons for untimely or incomplete payments have been eliminated, calculates the amount of additional demand for funds required to pay the amounts of social benefits not received in a timely manner or in full, makes a draft decision in accordance with Appendix 42 and sends it to the branch of the fund for approval.</w:t>
      </w:r>
    </w:p>
    <w:bookmarkEnd w:id="278"/>
    <w:bookmarkStart w:name="z374" w:id="279"/>
    <w:p>
      <w:pPr>
        <w:spacing w:after="0"/>
        <w:ind w:left="0"/>
        <w:jc w:val="both"/>
      </w:pPr>
      <w:r>
        <w:rPr>
          <w:rFonts w:ascii="Times New Roman"/>
          <w:b w:val="false"/>
          <w:i w:val="false"/>
          <w:color w:val="000000"/>
          <w:sz w:val="28"/>
        </w:rPr>
        <w:t>
      Sums of social benefits that were not received in a timely manner or in full through the fault of the State Corporation and (or) the fund are paid for the past time from the date of emergence of the right to social benefits without time limits.</w:t>
      </w:r>
    </w:p>
    <w:bookmarkEnd w:id="279"/>
    <w:bookmarkStart w:name="z375" w:id="280"/>
    <w:p>
      <w:pPr>
        <w:spacing w:after="0"/>
        <w:ind w:left="0"/>
        <w:jc w:val="left"/>
      </w:pPr>
      <w:r>
        <w:rPr>
          <w:rFonts w:ascii="Times New Roman"/>
          <w:b/>
          <w:i w:val="false"/>
          <w:color w:val="000000"/>
        </w:rPr>
        <w:t xml:space="preserve"> Chapter 12. The procedure for lodging complaints against decisions, actions (inaction) of central and local executive bodies, as well as branches of the fund and (or) its officials, the State Corporation and (or) its employees, and also concerning the provision of public services </w:t>
      </w:r>
    </w:p>
    <w:bookmarkEnd w:id="280"/>
    <w:bookmarkStart w:name="z376" w:id="281"/>
    <w:p>
      <w:pPr>
        <w:spacing w:after="0"/>
        <w:ind w:left="0"/>
        <w:jc w:val="both"/>
      </w:pPr>
      <w:r>
        <w:rPr>
          <w:rFonts w:ascii="Times New Roman"/>
          <w:b w:val="false"/>
          <w:i w:val="false"/>
          <w:color w:val="000000"/>
          <w:sz w:val="28"/>
        </w:rPr>
        <w:t>
      84. When lodging complaints against decisions, actions (inaction) of the fund and (or) its officials, the State Corporation, an MSA subdivision, an employment center and (or) its employees concerning the provision of public services, a complaint is submitted to the head of the fund, the State Corporation or the head of the Ministry, the head of the local executive body or akims of the cities of Nur-Sultan, Almaty and Shymkent, districts and cities of regional significance (hereinafter referred to as the akim) at the addresses specified in Appendices 6, 7, 8, 9 and 10 of these Rules.</w:t>
      </w:r>
    </w:p>
    <w:bookmarkEnd w:id="281"/>
    <w:bookmarkStart w:name="z377" w:id="282"/>
    <w:p>
      <w:pPr>
        <w:spacing w:after="0"/>
        <w:ind w:left="0"/>
        <w:jc w:val="both"/>
      </w:pPr>
      <w:r>
        <w:rPr>
          <w:rFonts w:ascii="Times New Roman"/>
          <w:b w:val="false"/>
          <w:i w:val="false"/>
          <w:color w:val="000000"/>
          <w:sz w:val="28"/>
        </w:rPr>
        <w:t>
      The complaint is submitted in writing by mail or by hand to the front office of the fund or the authorized body for control in the field of compulsory social insurance or the Ministry or the akimat of the cities of Nur-Sultan, Almaty and Shymkent, districts and cities of regional significance (hereinafter referred to as the akimat).</w:t>
      </w:r>
    </w:p>
    <w:bookmarkEnd w:id="282"/>
    <w:bookmarkStart w:name="z378" w:id="283"/>
    <w:p>
      <w:pPr>
        <w:spacing w:after="0"/>
        <w:ind w:left="0"/>
        <w:jc w:val="both"/>
      </w:pPr>
      <w:r>
        <w:rPr>
          <w:rFonts w:ascii="Times New Roman"/>
          <w:b w:val="false"/>
          <w:i w:val="false"/>
          <w:color w:val="000000"/>
          <w:sz w:val="28"/>
        </w:rPr>
        <w:t>
      The complaint’s acceptance is confirmed by its registration (stamp, incoming number and date) by the front office of the fund, the authorized body for control in the field of compulsory social insurance, the akimat, the State Corporation or the Ministry, indicating the name and initials of the person who accepted the complaint, the time and place of receipt of the response to the complaint lodged.</w:t>
      </w:r>
    </w:p>
    <w:bookmarkEnd w:id="283"/>
    <w:bookmarkStart w:name="z379" w:id="284"/>
    <w:p>
      <w:pPr>
        <w:spacing w:after="0"/>
        <w:ind w:left="0"/>
        <w:jc w:val="both"/>
      </w:pPr>
      <w:r>
        <w:rPr>
          <w:rFonts w:ascii="Times New Roman"/>
          <w:b w:val="false"/>
          <w:i w:val="false"/>
          <w:color w:val="000000"/>
          <w:sz w:val="28"/>
        </w:rPr>
        <w:t>
      In case of impolite service by an employee of the State Corporation, a complaint is lodged with the head of the State Corporation. The acceptance of the complaint by the front office of the State Corporation, received both by hand and by mail, is confirmed by its registration (the stamp, incoming number and date of registration are affixed on the second copy of the complaint or in the covering letter to the complaint).</w:t>
      </w:r>
    </w:p>
    <w:bookmarkEnd w:id="284"/>
    <w:bookmarkStart w:name="z380" w:id="285"/>
    <w:p>
      <w:pPr>
        <w:spacing w:after="0"/>
        <w:ind w:left="0"/>
        <w:jc w:val="both"/>
      </w:pPr>
      <w:r>
        <w:rPr>
          <w:rFonts w:ascii="Times New Roman"/>
          <w:b w:val="false"/>
          <w:i w:val="false"/>
          <w:color w:val="000000"/>
          <w:sz w:val="28"/>
        </w:rPr>
        <w:t>
       When a complaint is sent through the portal, the service recipient gets access to information on the complaint from his/her “personal account”, which is updated during the processing of the complaint by the fund (notes of delivery, registration, execution, response about consideration or refusal to consider).</w:t>
      </w:r>
    </w:p>
    <w:bookmarkEnd w:id="285"/>
    <w:bookmarkStart w:name="z381" w:id="286"/>
    <w:p>
      <w:pPr>
        <w:spacing w:after="0"/>
        <w:ind w:left="0"/>
        <w:jc w:val="both"/>
      </w:pPr>
      <w:r>
        <w:rPr>
          <w:rFonts w:ascii="Times New Roman"/>
          <w:b w:val="false"/>
          <w:i w:val="false"/>
          <w:color w:val="000000"/>
          <w:sz w:val="28"/>
        </w:rPr>
        <w:t>
      The service recipient’s complaint received by the fund, the authorized body for control in the field of compulsory social insurance, the State Corporation, the akimat, the Ministry is subject to consideration within 5 (five) working days of its registration. A reasoned response about results of consideration of the complaint is sent to the service recipient by mail or is handed over at the front office of the fund, the State Corporation, the Ministry.</w:t>
      </w:r>
    </w:p>
    <w:bookmarkEnd w:id="286"/>
    <w:bookmarkStart w:name="z382" w:id="287"/>
    <w:p>
      <w:pPr>
        <w:spacing w:after="0"/>
        <w:ind w:left="0"/>
        <w:jc w:val="both"/>
      </w:pPr>
      <w:r>
        <w:rPr>
          <w:rFonts w:ascii="Times New Roman"/>
          <w:b w:val="false"/>
          <w:i w:val="false"/>
          <w:color w:val="000000"/>
          <w:sz w:val="28"/>
        </w:rPr>
        <w:t>
      In case of disagreement with the results of the provided public service, the service recipient lodges a complaint with the authorized body for assessment and control over the quality of the provision of public services.</w:t>
      </w:r>
    </w:p>
    <w:bookmarkEnd w:id="287"/>
    <w:bookmarkStart w:name="z383" w:id="288"/>
    <w:p>
      <w:pPr>
        <w:spacing w:after="0"/>
        <w:ind w:left="0"/>
        <w:jc w:val="both"/>
      </w:pPr>
      <w:r>
        <w:rPr>
          <w:rFonts w:ascii="Times New Roman"/>
          <w:b w:val="false"/>
          <w:i w:val="false"/>
          <w:color w:val="000000"/>
          <w:sz w:val="28"/>
        </w:rPr>
        <w:t>
      The service recipient’s complaint received by the authorized body for assessment and control over the quality of the provision of public services is subject to consideration within 15 (fifteen) working days of its registration.</w:t>
      </w:r>
    </w:p>
    <w:bookmarkEnd w:id="288"/>
    <w:bookmarkStart w:name="z384" w:id="289"/>
    <w:p>
      <w:pPr>
        <w:spacing w:after="0"/>
        <w:ind w:left="0"/>
        <w:jc w:val="both"/>
      </w:pPr>
      <w:r>
        <w:rPr>
          <w:rFonts w:ascii="Times New Roman"/>
          <w:b w:val="false"/>
          <w:i w:val="false"/>
          <w:color w:val="000000"/>
          <w:sz w:val="28"/>
        </w:rPr>
        <w:t>
      85. In cases of disagreement with the results of the provided public service, the service recipient applies to the court in the manner prescribed by the legislation of the Republic of Kazakhstan.</w:t>
      </w:r>
    </w:p>
    <w:bookmarkEnd w:id="289"/>
    <w:bookmarkStart w:name="z385" w:id="290"/>
    <w:p>
      <w:pPr>
        <w:spacing w:after="0"/>
        <w:ind w:left="0"/>
        <w:jc w:val="left"/>
      </w:pPr>
      <w:r>
        <w:rPr>
          <w:rFonts w:ascii="Times New Roman"/>
          <w:b/>
          <w:i w:val="false"/>
          <w:color w:val="000000"/>
        </w:rPr>
        <w:t xml:space="preserve"> Chapter 13. Final provisions </w:t>
      </w:r>
    </w:p>
    <w:bookmarkEnd w:id="290"/>
    <w:bookmarkStart w:name="z386" w:id="291"/>
    <w:p>
      <w:pPr>
        <w:spacing w:after="0"/>
        <w:ind w:left="0"/>
        <w:jc w:val="both"/>
      </w:pPr>
      <w:r>
        <w:rPr>
          <w:rFonts w:ascii="Times New Roman"/>
          <w:b w:val="false"/>
          <w:i w:val="false"/>
          <w:color w:val="000000"/>
          <w:sz w:val="28"/>
        </w:rPr>
        <w:t>
      86. Within five working days of identification of excessively credited (paid) amounts of social benefits, the office of the State Corporation notifies the recipient thereof, indicating the reasons in accordance with the form in Appendix 43 to these Rules.</w:t>
      </w:r>
    </w:p>
    <w:bookmarkEnd w:id="291"/>
    <w:bookmarkStart w:name="z387" w:id="292"/>
    <w:p>
      <w:pPr>
        <w:spacing w:after="0"/>
        <w:ind w:left="0"/>
        <w:jc w:val="both"/>
      </w:pPr>
      <w:r>
        <w:rPr>
          <w:rFonts w:ascii="Times New Roman"/>
          <w:b w:val="false"/>
          <w:i w:val="false"/>
          <w:color w:val="000000"/>
          <w:sz w:val="28"/>
        </w:rPr>
        <w:t>
      87. Compulsory pension contributions withheld from excessively credited (paid) amounts of social benefits are returned by the State Corporation in accordance with the pension legislation of the Republic of Kazakhstan.</w:t>
      </w:r>
    </w:p>
    <w:bookmarkEnd w:id="292"/>
    <w:bookmarkStart w:name="z388" w:id="293"/>
    <w:p>
      <w:pPr>
        <w:spacing w:after="0"/>
        <w:ind w:left="0"/>
        <w:jc w:val="both"/>
      </w:pPr>
      <w:r>
        <w:rPr>
          <w:rFonts w:ascii="Times New Roman"/>
          <w:b w:val="false"/>
          <w:i w:val="false"/>
          <w:color w:val="000000"/>
          <w:sz w:val="28"/>
        </w:rPr>
        <w:t>
      88. Excessively credited (paid) amounts of social benefits are returned to the account of the State Corporation for their transfer to the fund:</w:t>
      </w:r>
    </w:p>
    <w:bookmarkEnd w:id="293"/>
    <w:bookmarkStart w:name="z389" w:id="294"/>
    <w:p>
      <w:pPr>
        <w:spacing w:after="0"/>
        <w:ind w:left="0"/>
        <w:jc w:val="both"/>
      </w:pPr>
      <w:r>
        <w:rPr>
          <w:rFonts w:ascii="Times New Roman"/>
          <w:b w:val="false"/>
          <w:i w:val="false"/>
          <w:color w:val="000000"/>
          <w:sz w:val="28"/>
        </w:rPr>
        <w:t>
      at the recipient’s request;</w:t>
      </w:r>
    </w:p>
    <w:bookmarkEnd w:id="294"/>
    <w:bookmarkStart w:name="z390" w:id="295"/>
    <w:p>
      <w:pPr>
        <w:spacing w:after="0"/>
        <w:ind w:left="0"/>
        <w:jc w:val="both"/>
      </w:pPr>
      <w:r>
        <w:rPr>
          <w:rFonts w:ascii="Times New Roman"/>
          <w:b w:val="false"/>
          <w:i w:val="false"/>
          <w:color w:val="000000"/>
          <w:sz w:val="28"/>
        </w:rPr>
        <w:t>
      based on a letter from the office of the State Corporation.</w:t>
      </w:r>
    </w:p>
    <w:bookmarkEnd w:id="295"/>
    <w:bookmarkStart w:name="z391" w:id="296"/>
    <w:p>
      <w:pPr>
        <w:spacing w:after="0"/>
        <w:ind w:left="0"/>
        <w:jc w:val="both"/>
      </w:pPr>
      <w:r>
        <w:rPr>
          <w:rFonts w:ascii="Times New Roman"/>
          <w:b w:val="false"/>
          <w:i w:val="false"/>
          <w:color w:val="000000"/>
          <w:sz w:val="28"/>
        </w:rPr>
        <w:t>
      In this case, the office of the State Corporation submits a letter to the authorized organization for granting social benefits with the attachment of necessary document (information on the death or departure of the recipient outside the Republic of Kazakhstan obtained from the IS) confirming the validity of the return of benefits to the State Corporation for transfer to the fund;</w:t>
      </w:r>
    </w:p>
    <w:bookmarkEnd w:id="296"/>
    <w:bookmarkStart w:name="z392" w:id="297"/>
    <w:p>
      <w:pPr>
        <w:spacing w:after="0"/>
        <w:ind w:left="0"/>
        <w:jc w:val="both"/>
      </w:pPr>
      <w:r>
        <w:rPr>
          <w:rFonts w:ascii="Times New Roman"/>
          <w:b w:val="false"/>
          <w:i w:val="false"/>
          <w:color w:val="000000"/>
          <w:sz w:val="28"/>
        </w:rPr>
        <w:t>
      by a court decision.</w:t>
      </w:r>
    </w:p>
    <w:bookmarkEnd w:id="297"/>
    <w:bookmarkStart w:name="z393" w:id="298"/>
    <w:p>
      <w:pPr>
        <w:spacing w:after="0"/>
        <w:ind w:left="0"/>
        <w:jc w:val="both"/>
      </w:pPr>
      <w:r>
        <w:rPr>
          <w:rFonts w:ascii="Times New Roman"/>
          <w:b w:val="false"/>
          <w:i w:val="false"/>
          <w:color w:val="000000"/>
          <w:sz w:val="28"/>
        </w:rPr>
        <w:t>
      Within 3 (three) working days of the month following the reporting month, the State Corporation transfers to the Fund’s account the refunds of excessively credited (paid) amounts of social benefits and compulsory pension contributions withheld from them in the context of types of social risks.</w:t>
      </w:r>
    </w:p>
    <w:bookmarkEnd w:id="298"/>
    <w:bookmarkStart w:name="z394" w:id="299"/>
    <w:p>
      <w:pPr>
        <w:spacing w:after="0"/>
        <w:ind w:left="0"/>
        <w:jc w:val="both"/>
      </w:pPr>
      <w:r>
        <w:rPr>
          <w:rFonts w:ascii="Times New Roman"/>
          <w:b w:val="false"/>
          <w:i w:val="false"/>
          <w:color w:val="000000"/>
          <w:sz w:val="28"/>
        </w:rPr>
        <w:t>
      89. In cases of erroneous transfer of the amounts of social benefits, the State Corporation sends to the authorized organization for granting social benefits information on the withdrawal of the payment order or suspension of the execution of the instruction, in the form and by the method established by an agreement between the State Corporation and the authorized organization for granting social benefits.</w:t>
      </w:r>
    </w:p>
    <w:bookmarkEnd w:id="299"/>
    <w:bookmarkStart w:name="z395" w:id="300"/>
    <w:p>
      <w:pPr>
        <w:spacing w:after="0"/>
        <w:ind w:left="0"/>
        <w:jc w:val="both"/>
      </w:pPr>
      <w:r>
        <w:rPr>
          <w:rFonts w:ascii="Times New Roman"/>
          <w:b w:val="false"/>
          <w:i w:val="false"/>
          <w:color w:val="000000"/>
          <w:sz w:val="28"/>
        </w:rPr>
        <w:t>
      On the basis of information on the erroneous transfer or revocation, or suspension of the execution of the instruction, the authorized body for granting social benefits shall return the money to the State Corporation or suspend the execution of the instruction.</w:t>
      </w:r>
    </w:p>
    <w:bookmarkEnd w:id="300"/>
    <w:bookmarkStart w:name="z396" w:id="301"/>
    <w:p>
      <w:pPr>
        <w:spacing w:after="0"/>
        <w:ind w:left="0"/>
        <w:jc w:val="both"/>
      </w:pPr>
      <w:r>
        <w:rPr>
          <w:rFonts w:ascii="Times New Roman"/>
          <w:b w:val="false"/>
          <w:i w:val="false"/>
          <w:color w:val="000000"/>
          <w:sz w:val="28"/>
        </w:rPr>
        <w:t>
      90. To write off the amounts of social benefits that were excessively credited (paid) to recipients for reasons beyond their control, a specialist of the office of the State Corporation, on the basis of a power of attorney issued to represent the interests of the fund, applies to the judicial authorities, in accordance with the procedure established by the current civil procedure legislation of the Republic of Kazakhstan, for a court decision on the impossibility of returning amounts due to the unknown whereabouts of the debtor, the impossibility of establishing the identity of the debtor (defendant) or the absence of heirs.</w:t>
      </w:r>
    </w:p>
    <w:bookmarkEnd w:id="301"/>
    <w:bookmarkStart w:name="z397" w:id="302"/>
    <w:p>
      <w:pPr>
        <w:spacing w:after="0"/>
        <w:ind w:left="0"/>
        <w:jc w:val="both"/>
      </w:pPr>
      <w:r>
        <w:rPr>
          <w:rFonts w:ascii="Times New Roman"/>
          <w:b w:val="false"/>
          <w:i w:val="false"/>
          <w:color w:val="000000"/>
          <w:sz w:val="28"/>
        </w:rPr>
        <w:t>
      Amounts excessively transferred (paid) by the offices of the State Corporation are written off according to the write-off act on the basis of court rulings.</w:t>
      </w:r>
    </w:p>
    <w:bookmarkEnd w:id="302"/>
    <w:bookmarkStart w:name="z398" w:id="303"/>
    <w:p>
      <w:pPr>
        <w:spacing w:after="0"/>
        <w:ind w:left="0"/>
        <w:jc w:val="both"/>
      </w:pPr>
      <w:r>
        <w:rPr>
          <w:rFonts w:ascii="Times New Roman"/>
          <w:b w:val="false"/>
          <w:i w:val="false"/>
          <w:color w:val="000000"/>
          <w:sz w:val="28"/>
        </w:rPr>
        <w:t>
       Write-off statements are retained by the office of the State Corporation for three years.</w:t>
      </w:r>
    </w:p>
    <w:bookmarkEnd w:id="303"/>
    <w:bookmarkStart w:name="z399" w:id="304"/>
    <w:p>
      <w:pPr>
        <w:spacing w:after="0"/>
        <w:ind w:left="0"/>
        <w:jc w:val="both"/>
      </w:pPr>
      <w:r>
        <w:rPr>
          <w:rFonts w:ascii="Times New Roman"/>
          <w:b w:val="false"/>
          <w:i w:val="false"/>
          <w:color w:val="000000"/>
          <w:sz w:val="28"/>
        </w:rPr>
        <w:t>
      91. Files of recipients of social benefits that are paid (active files) are stored in the archive of active files of the State Corporation.</w:t>
      </w:r>
    </w:p>
    <w:bookmarkEnd w:id="304"/>
    <w:bookmarkStart w:name="z400" w:id="305"/>
    <w:p>
      <w:pPr>
        <w:spacing w:after="0"/>
        <w:ind w:left="0"/>
        <w:jc w:val="both"/>
      </w:pPr>
      <w:r>
        <w:rPr>
          <w:rFonts w:ascii="Times New Roman"/>
          <w:b w:val="false"/>
          <w:i w:val="false"/>
          <w:color w:val="000000"/>
          <w:sz w:val="28"/>
        </w:rPr>
        <w:t>
       EMFs are stored permanently in the IS of the authorized body.</w:t>
      </w:r>
    </w:p>
    <w:bookmarkEnd w:id="305"/>
    <w:bookmarkStart w:name="z401" w:id="306"/>
    <w:p>
      <w:pPr>
        <w:spacing w:after="0"/>
        <w:ind w:left="0"/>
        <w:jc w:val="both"/>
      </w:pPr>
      <w:r>
        <w:rPr>
          <w:rFonts w:ascii="Times New Roman"/>
          <w:b w:val="false"/>
          <w:i w:val="false"/>
          <w:color w:val="000000"/>
          <w:sz w:val="28"/>
        </w:rPr>
        <w:t>
      92. Files of recipients of social benefits, for which payments are suspended, are stored separately from active files with a mark “under control” until the recipient or family members apply.</w:t>
      </w:r>
    </w:p>
    <w:bookmarkEnd w:id="306"/>
    <w:bookmarkStart w:name="z402" w:id="307"/>
    <w:p>
      <w:pPr>
        <w:spacing w:after="0"/>
        <w:ind w:left="0"/>
        <w:jc w:val="both"/>
      </w:pPr>
      <w:r>
        <w:rPr>
          <w:rFonts w:ascii="Times New Roman"/>
          <w:b w:val="false"/>
          <w:i w:val="false"/>
          <w:color w:val="000000"/>
          <w:sz w:val="28"/>
        </w:rPr>
        <w:t>
       After six months, the file is removed from the register, indicating the date and amount of the last payment, and submitted to the archives of the State Corporation. With regard to files of recipients of social benefits suspended for more than six months by the State Corporation, social benefits are resumed by the decision of the fund’s branch.</w:t>
      </w:r>
    </w:p>
    <w:bookmarkEnd w:id="307"/>
    <w:bookmarkStart w:name="z403" w:id="308"/>
    <w:p>
      <w:pPr>
        <w:spacing w:after="0"/>
        <w:ind w:left="0"/>
        <w:jc w:val="both"/>
      </w:pPr>
      <w:r>
        <w:rPr>
          <w:rFonts w:ascii="Times New Roman"/>
          <w:b w:val="false"/>
          <w:i w:val="false"/>
          <w:color w:val="000000"/>
          <w:sz w:val="28"/>
        </w:rPr>
        <w:t>
      93. The restoration of a duplicate file of the recipient of social benefits is made on the basis of the decision of the branch of the fund.</w:t>
      </w:r>
    </w:p>
    <w:bookmarkEnd w:id="308"/>
    <w:bookmarkStart w:name="z404" w:id="309"/>
    <w:p>
      <w:pPr>
        <w:spacing w:after="0"/>
        <w:ind w:left="0"/>
        <w:jc w:val="both"/>
      </w:pPr>
      <w:r>
        <w:rPr>
          <w:rFonts w:ascii="Times New Roman"/>
          <w:b w:val="false"/>
          <w:i w:val="false"/>
          <w:color w:val="000000"/>
          <w:sz w:val="28"/>
        </w:rPr>
        <w:t>
       The upper right corner has the “Duplicate” mark on the cover of the restored duplicate of the file of the recipient of social benefits.</w:t>
      </w:r>
    </w:p>
    <w:bookmarkEnd w:id="309"/>
    <w:bookmarkStart w:name="z405" w:id="310"/>
    <w:p>
      <w:pPr>
        <w:spacing w:after="0"/>
        <w:ind w:left="0"/>
        <w:jc w:val="both"/>
      </w:pPr>
      <w:r>
        <w:rPr>
          <w:rFonts w:ascii="Times New Roman"/>
          <w:b w:val="false"/>
          <w:i w:val="false"/>
          <w:color w:val="000000"/>
          <w:sz w:val="28"/>
        </w:rPr>
        <w:t>
      94. The IS of the authorized body provides a set of measures aimed at ensuring smooth functioning and updating of the IS in accordance with their purpose. The IS of the authorized body ensures the completeness, reliability, relevance and timeliness of transferred data.</w:t>
      </w:r>
    </w:p>
    <w:bookmarkEnd w:id="310"/>
    <w:bookmarkStart w:name="z406" w:id="311"/>
    <w:p>
      <w:pPr>
        <w:spacing w:after="0"/>
        <w:ind w:left="0"/>
        <w:jc w:val="both"/>
      </w:pPr>
      <w:r>
        <w:rPr>
          <w:rFonts w:ascii="Times New Roman"/>
          <w:b w:val="false"/>
          <w:i w:val="false"/>
          <w:color w:val="000000"/>
          <w:sz w:val="28"/>
        </w:rPr>
        <w:t>
       Information interaction is carried out through the Unified Transport Medium of the state bodies of the Republic of Kazakhstan using an electronic digital signature. Information protection during information exchange shall be ensured both through the use of a unified secure transport medium of state bodies and through technical and organizational measures.</w:t>
      </w:r>
    </w:p>
    <w:bookmarkEnd w:id="311"/>
    <w:bookmarkStart w:name="z407" w:id="312"/>
    <w:p>
      <w:pPr>
        <w:spacing w:after="0"/>
        <w:ind w:left="0"/>
        <w:jc w:val="both"/>
      </w:pPr>
      <w:r>
        <w:rPr>
          <w:rFonts w:ascii="Times New Roman"/>
          <w:b w:val="false"/>
          <w:i w:val="false"/>
          <w:color w:val="000000"/>
          <w:sz w:val="28"/>
        </w:rPr>
        <w:t>
      95. The branches of the fund ensure automatic entry of data on the stage of the provision of public services in the IS for monitoring the provision of public services.</w:t>
      </w:r>
    </w:p>
    <w:bookmarkEnd w:id="3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p>
        </w:tc>
      </w:tr>
    </w:tbl>
    <w:p>
      <w:pPr>
        <w:spacing w:after="0"/>
        <w:ind w:left="0"/>
        <w:jc w:val="both"/>
      </w:pPr>
      <w:r>
        <w:rPr>
          <w:rFonts w:ascii="Times New Roman"/>
          <w:b w:val="false"/>
          <w:i w:val="false"/>
          <w:color w:val="000000"/>
          <w:sz w:val="28"/>
        </w:rPr>
        <w:t xml:space="preserve">
      Form </w:t>
      </w:r>
    </w:p>
    <w:p>
      <w:pPr>
        <w:spacing w:after="0"/>
        <w:ind w:left="0"/>
        <w:jc w:val="both"/>
      </w:pPr>
      <w:r>
        <w:rPr>
          <w:rFonts w:ascii="Times New Roman"/>
          <w:b w:val="false"/>
          <w:i w:val="false"/>
          <w:color w:val="000000"/>
          <w:sz w:val="28"/>
        </w:rPr>
        <w:t>
      Code of the district ___________________ the branch of</w:t>
      </w:r>
    </w:p>
    <w:p>
      <w:pPr>
        <w:spacing w:after="0"/>
        <w:ind w:left="0"/>
        <w:jc w:val="both"/>
      </w:pPr>
      <w:r>
        <w:rPr>
          <w:rFonts w:ascii="Times New Roman"/>
          <w:b w:val="false"/>
          <w:i w:val="false"/>
          <w:color w:val="000000"/>
          <w:sz w:val="28"/>
        </w:rPr>
        <w:t>
      the “State Social Insurance Fund” JSC in</w:t>
      </w:r>
    </w:p>
    <w:p>
      <w:pPr>
        <w:spacing w:after="0"/>
        <w:ind w:left="0"/>
        <w:jc w:val="both"/>
      </w:pPr>
      <w:r>
        <w:rPr>
          <w:rFonts w:ascii="Times New Roman"/>
          <w:b w:val="false"/>
          <w:i w:val="false"/>
          <w:color w:val="000000"/>
          <w:sz w:val="28"/>
        </w:rPr>
        <w:t>
      _____________________________region (city)</w:t>
      </w:r>
    </w:p>
    <w:p>
      <w:pPr>
        <w:spacing w:after="0"/>
        <w:ind w:left="0"/>
        <w:jc w:val="both"/>
      </w:pPr>
      <w:r>
        <w:rPr>
          <w:rFonts w:ascii="Times New Roman"/>
          <w:b w:val="false"/>
          <w:i w:val="false"/>
          <w:color w:val="000000"/>
          <w:sz w:val="28"/>
        </w:rPr>
        <w:t xml:space="preserve">
                                           Application </w:t>
      </w:r>
    </w:p>
    <w:p>
      <w:pPr>
        <w:spacing w:after="0"/>
        <w:ind w:left="0"/>
        <w:jc w:val="both"/>
      </w:pPr>
      <w:r>
        <w:rPr>
          <w:rFonts w:ascii="Times New Roman"/>
          <w:b w:val="false"/>
          <w:i w:val="false"/>
          <w:color w:val="000000"/>
          <w:sz w:val="28"/>
        </w:rPr>
        <w:t>
      submitted by the citizen____________________________________________________ (surname, name, patronymic (if any) of the applicant) Date of birth: “___”_____________ . Individual Identification Number (IIN): ______________________ Bank details: The bank’s name __________________________________________________ Bank account № ___________________________________________________</w:t>
      </w:r>
    </w:p>
    <w:p>
      <w:pPr>
        <w:spacing w:after="0"/>
        <w:ind w:left="0"/>
        <w:jc w:val="both"/>
      </w:pPr>
      <w:r>
        <w:rPr>
          <w:rFonts w:ascii="Times New Roman"/>
          <w:b w:val="false"/>
          <w:i w:val="false"/>
          <w:color w:val="000000"/>
          <w:sz w:val="28"/>
        </w:rPr>
        <w:t>
      I hereby apply for granting (allocating a share, resuming, recalculating) me</w:t>
      </w:r>
    </w:p>
    <w:p>
      <w:pPr>
        <w:spacing w:after="0"/>
        <w:ind w:left="0"/>
        <w:jc w:val="both"/>
      </w:pPr>
      <w:r>
        <w:rPr>
          <w:rFonts w:ascii="Times New Roman"/>
          <w:b w:val="false"/>
          <w:i w:val="false"/>
          <w:color w:val="000000"/>
          <w:sz w:val="28"/>
        </w:rPr>
        <w:t xml:space="preserve">
      _____________________________________________________________________________________ </w:t>
      </w:r>
    </w:p>
    <w:p>
      <w:pPr>
        <w:spacing w:after="0"/>
        <w:ind w:left="0"/>
        <w:jc w:val="both"/>
      </w:pPr>
      <w:r>
        <w:rPr>
          <w:rFonts w:ascii="Times New Roman"/>
          <w:b w:val="false"/>
          <w:i w:val="false"/>
          <w:color w:val="000000"/>
          <w:sz w:val="28"/>
        </w:rPr>
        <w:t>
      (a social benefit for the loss of capacity for work (indicate a degree of the loss of general capacity for work); for the loss of the breadwinner (indicate the number of dependents); for the loss of job, for the loss of income due to pregnancy and childbirth; for the loss of income due to adoption of a newborn child (children); for the loss of income due to caring for a child under one year of age – please write as necessary)</w:t>
      </w:r>
    </w:p>
    <w:p>
      <w:pPr>
        <w:spacing w:after="0"/>
        <w:ind w:left="0"/>
        <w:jc w:val="both"/>
      </w:pPr>
      <w:r>
        <w:rPr>
          <w:rFonts w:ascii="Times New Roman"/>
          <w:b w:val="false"/>
          <w:i w:val="false"/>
          <w:color w:val="000000"/>
          <w:sz w:val="28"/>
        </w:rPr>
        <w:t>
      Information on family members (to be filled in in case of the loss of the breadwinner and loss of income due to caring for a child under one year of age):</w:t>
      </w:r>
    </w:p>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5)______________________________________________________________</w:t>
      </w:r>
    </w:p>
    <w:p>
      <w:pPr>
        <w:spacing w:after="0"/>
        <w:ind w:left="0"/>
        <w:jc w:val="both"/>
      </w:pPr>
      <w:r>
        <w:rPr>
          <w:rFonts w:ascii="Times New Roman"/>
          <w:b w:val="false"/>
          <w:i w:val="false"/>
          <w:color w:val="000000"/>
          <w:sz w:val="28"/>
        </w:rPr>
        <w:t>
      6)______________________________________________________________</w:t>
      </w:r>
    </w:p>
    <w:p>
      <w:pPr>
        <w:spacing w:after="0"/>
        <w:ind w:left="0"/>
        <w:jc w:val="both"/>
      </w:pPr>
      <w:r>
        <w:rPr>
          <w:rFonts w:ascii="Times New Roman"/>
          <w:b w:val="false"/>
          <w:i w:val="false"/>
          <w:color w:val="000000"/>
          <w:sz w:val="28"/>
        </w:rPr>
        <w:t>
      7)______________________________________________________________</w:t>
      </w:r>
    </w:p>
    <w:p>
      <w:pPr>
        <w:spacing w:after="0"/>
        <w:ind w:left="0"/>
        <w:jc w:val="both"/>
      </w:pPr>
      <w:r>
        <w:rPr>
          <w:rFonts w:ascii="Times New Roman"/>
          <w:b w:val="false"/>
          <w:i w:val="false"/>
          <w:color w:val="000000"/>
          <w:sz w:val="28"/>
        </w:rPr>
        <w:t>
      Family members include born, adopted children, stepchildren unless they are included in the family of the other parent, as well as children under guardianship (trusteeship), except for children in respect of whom the parents are deprived of parental rights or are limited in parental rights, stillborn children.</w:t>
      </w:r>
    </w:p>
    <w:p>
      <w:pPr>
        <w:spacing w:after="0"/>
        <w:ind w:left="0"/>
        <w:jc w:val="both"/>
      </w:pPr>
      <w:r>
        <w:rPr>
          <w:rFonts w:ascii="Times New Roman"/>
          <w:b w:val="false"/>
          <w:i w:val="false"/>
          <w:color w:val="000000"/>
          <w:sz w:val="28"/>
        </w:rPr>
        <w:t>
      I am informed of the need to report all changes entailing a change (suspension, termination) of the amount of the social benefit ___________________________________________________________, as well as a change of place of residence (including departure outside the Republic of Kazakhstan), personal data, bank details to the office of the State Corporation within ten calendar days of such changes.</w:t>
      </w:r>
    </w:p>
    <w:p>
      <w:pPr>
        <w:spacing w:after="0"/>
        <w:ind w:left="0"/>
        <w:jc w:val="both"/>
      </w:pPr>
      <w:r>
        <w:rPr>
          <w:rFonts w:ascii="Times New Roman"/>
          <w:b w:val="false"/>
          <w:i w:val="false"/>
          <w:color w:val="000000"/>
          <w:sz w:val="28"/>
        </w:rPr>
        <w:t>
      I am informed of the need to annually provide (at the beginning of the academic year) a certificate from a general secondary, technical and vocational, post-secondary, higher and (or) postgraduate educational institution confirming that my family members are pupils or full-time students.</w:t>
      </w:r>
    </w:p>
    <w:p>
      <w:pPr>
        <w:spacing w:after="0"/>
        <w:ind w:left="0"/>
        <w:jc w:val="both"/>
      </w:pPr>
      <w:r>
        <w:rPr>
          <w:rFonts w:ascii="Times New Roman"/>
          <w:b w:val="false"/>
          <w:i w:val="false"/>
          <w:color w:val="000000"/>
          <w:sz w:val="28"/>
        </w:rPr>
        <w:t>
      The list of documents attached to the application: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sheets in the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 agree to the withholding of compulsory pension contributions from the social benefit (to be filled in by a person with assessed permanent disability of the first or second group): yes/no</w:t>
      </w:r>
    </w:p>
    <w:p>
      <w:pPr>
        <w:spacing w:after="0"/>
        <w:ind w:left="0"/>
        <w:jc w:val="both"/>
      </w:pPr>
      <w:r>
        <w:rPr>
          <w:rFonts w:ascii="Times New Roman"/>
          <w:b w:val="false"/>
          <w:i w:val="false"/>
          <w:color w:val="000000"/>
          <w:sz w:val="28"/>
        </w:rPr>
        <w:t>
      I am informed of the subsidization of compulsory pension contributions for the social benefit for the loss of income due to caring for a child under one year of age, and its suspension and possible termination in case of the agent’s transfer of compulsory pension contributions.</w:t>
      </w:r>
    </w:p>
    <w:p>
      <w:pPr>
        <w:spacing w:after="0"/>
        <w:ind w:left="0"/>
        <w:jc w:val="both"/>
      </w:pPr>
      <w:r>
        <w:rPr>
          <w:rFonts w:ascii="Times New Roman"/>
          <w:b w:val="false"/>
          <w:i w:val="false"/>
          <w:color w:val="000000"/>
          <w:sz w:val="28"/>
        </w:rPr>
        <w:t>
      I agree to the collection and processing, storage and use, in any manner permitted by the legislation of the Republic of Kazakhstan, of my personal data required for granting, resuming, recalculating the benefit, as well as for the State Corporation to fulfill its obligations in accordance with the legislation of the Republic of Kazakhstan and (or) international agreements ratified by the Republic of Kazakhstan, with the right to transfer my personal data, including the cross-border transfer of data, in accordance with the Law of the Republic of Kazakhstan “On personal data and their protection”.</w:t>
      </w:r>
    </w:p>
    <w:p>
      <w:pPr>
        <w:spacing w:after="0"/>
        <w:ind w:left="0"/>
        <w:jc w:val="both"/>
      </w:pPr>
      <w:r>
        <w:rPr>
          <w:rFonts w:ascii="Times New Roman"/>
          <w:b w:val="false"/>
          <w:i w:val="false"/>
          <w:color w:val="000000"/>
          <w:sz w:val="28"/>
        </w:rPr>
        <w:t xml:space="preserve">
      I agree to make information on me as the owner of a bank account and numbers of my bank accounts available to second-tier banks, organizations licensed for relevant types of banking operations by the authorized body for the regulation and supervision of the financial market and financial organizations, territorial subdivisions of the “Kazpost” JSC. </w:t>
      </w:r>
    </w:p>
    <w:p>
      <w:pPr>
        <w:spacing w:after="0"/>
        <w:ind w:left="0"/>
        <w:jc w:val="both"/>
      </w:pPr>
      <w:r>
        <w:rPr>
          <w:rFonts w:ascii="Times New Roman"/>
          <w:b w:val="false"/>
          <w:i w:val="false"/>
          <w:color w:val="000000"/>
          <w:sz w:val="28"/>
        </w:rPr>
        <w:t>
      I agree to be notified of a decision on granting (refusing) the social benefit with an SMS notification, by telephone.</w:t>
      </w:r>
    </w:p>
    <w:p>
      <w:pPr>
        <w:spacing w:after="0"/>
        <w:ind w:left="0"/>
        <w:jc w:val="both"/>
      </w:pPr>
      <w:r>
        <w:rPr>
          <w:rFonts w:ascii="Times New Roman"/>
          <w:b w:val="false"/>
          <w:i w:val="false"/>
          <w:color w:val="000000"/>
          <w:sz w:val="28"/>
        </w:rPr>
        <w:t>
      If a separate bank account is opened for crediting allowances and (or) social benefits paid from the state budget and (or) the State Social Insurance Fund, the money in such an account is not allowed to be levied by third parties.</w:t>
      </w:r>
    </w:p>
    <w:p>
      <w:pPr>
        <w:spacing w:after="0"/>
        <w:ind w:left="0"/>
        <w:jc w:val="both"/>
      </w:pPr>
      <w:r>
        <w:rPr>
          <w:rFonts w:ascii="Times New Roman"/>
          <w:b w:val="false"/>
          <w:i w:val="false"/>
          <w:color w:val="000000"/>
          <w:sz w:val="28"/>
        </w:rPr>
        <w:t>
      Contact phone, location of the paying organization</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The applicant’s contact details:____</w:t>
      </w:r>
    </w:p>
    <w:p>
      <w:pPr>
        <w:spacing w:after="0"/>
        <w:ind w:left="0"/>
        <w:jc w:val="both"/>
      </w:pPr>
      <w:r>
        <w:rPr>
          <w:rFonts w:ascii="Times New Roman"/>
          <w:b w:val="false"/>
          <w:i w:val="false"/>
          <w:color w:val="000000"/>
          <w:sz w:val="28"/>
        </w:rPr>
        <w:t>
      Telephone number ___________ mobile phone _____________________________</w:t>
      </w:r>
    </w:p>
    <w:p>
      <w:pPr>
        <w:spacing w:after="0"/>
        <w:ind w:left="0"/>
        <w:jc w:val="both"/>
      </w:pPr>
      <w:r>
        <w:rPr>
          <w:rFonts w:ascii="Times New Roman"/>
          <w:b w:val="false"/>
          <w:i w:val="false"/>
          <w:color w:val="000000"/>
          <w:sz w:val="28"/>
        </w:rPr>
        <w:t>
      the date of the application: “__”________20__.</w:t>
      </w:r>
    </w:p>
    <w:p>
      <w:pPr>
        <w:spacing w:after="0"/>
        <w:ind w:left="0"/>
        <w:jc w:val="both"/>
      </w:pPr>
      <w:r>
        <w:rPr>
          <w:rFonts w:ascii="Times New Roman"/>
          <w:b w:val="false"/>
          <w:i w:val="false"/>
          <w:color w:val="000000"/>
          <w:sz w:val="28"/>
        </w:rPr>
        <w:t>
      The applicant’s signature ________</w:t>
      </w:r>
    </w:p>
    <w:p>
      <w:pPr>
        <w:spacing w:after="0"/>
        <w:ind w:left="0"/>
        <w:jc w:val="both"/>
      </w:pPr>
      <w:r>
        <w:rPr>
          <w:rFonts w:ascii="Times New Roman"/>
          <w:b w:val="false"/>
          <w:i w:val="false"/>
          <w:color w:val="000000"/>
          <w:sz w:val="28"/>
        </w:rPr>
        <w:t>
      The date the documents were accepted _____________</w:t>
      </w:r>
    </w:p>
    <w:p>
      <w:pPr>
        <w:spacing w:after="0"/>
        <w:ind w:left="0"/>
        <w:jc w:val="both"/>
      </w:pPr>
      <w:r>
        <w:rPr>
          <w:rFonts w:ascii="Times New Roman"/>
          <w:b w:val="false"/>
          <w:i w:val="false"/>
          <w:color w:val="000000"/>
          <w:sz w:val="28"/>
        </w:rPr>
        <w:t>
      surname, name, patronymic (if any) and signature of the person who accepted the documents</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(cut here)</w:t>
      </w:r>
    </w:p>
    <w:p>
      <w:pPr>
        <w:spacing w:after="0"/>
        <w:ind w:left="0"/>
        <w:jc w:val="both"/>
      </w:pPr>
      <w:r>
        <w:rPr>
          <w:rFonts w:ascii="Times New Roman"/>
          <w:b w:val="false"/>
          <w:i w:val="false"/>
          <w:color w:val="000000"/>
          <w:sz w:val="28"/>
        </w:rPr>
        <w:t>
      The application from _________________________________________</w:t>
      </w:r>
    </w:p>
    <w:p>
      <w:pPr>
        <w:spacing w:after="0"/>
        <w:ind w:left="0"/>
        <w:jc w:val="both"/>
      </w:pPr>
      <w:r>
        <w:rPr>
          <w:rFonts w:ascii="Times New Roman"/>
          <w:b w:val="false"/>
          <w:i w:val="false"/>
          <w:color w:val="000000"/>
          <w:sz w:val="28"/>
        </w:rPr>
        <w:t>
      together with the attached documents is accepted,</w:t>
      </w:r>
    </w:p>
    <w:p>
      <w:pPr>
        <w:spacing w:after="0"/>
        <w:ind w:left="0"/>
        <w:jc w:val="both"/>
      </w:pPr>
      <w:r>
        <w:rPr>
          <w:rFonts w:ascii="Times New Roman"/>
          <w:b w:val="false"/>
          <w:i w:val="false"/>
          <w:color w:val="000000"/>
          <w:sz w:val="28"/>
        </w:rPr>
        <w:t>
      the date of the application’s registration: “__”__________20____.</w:t>
      </w:r>
    </w:p>
    <w:p>
      <w:pPr>
        <w:spacing w:after="0"/>
        <w:ind w:left="0"/>
        <w:jc w:val="both"/>
      </w:pPr>
      <w:r>
        <w:rPr>
          <w:rFonts w:ascii="Times New Roman"/>
          <w:b w:val="false"/>
          <w:i w:val="false"/>
          <w:color w:val="000000"/>
          <w:sz w:val="28"/>
        </w:rPr>
        <w:t>
      If a document (documents) required for granting the social benefit</w:t>
      </w:r>
    </w:p>
    <w:p>
      <w:pPr>
        <w:spacing w:after="0"/>
        <w:ind w:left="0"/>
        <w:jc w:val="both"/>
      </w:pPr>
      <w:r>
        <w:rPr>
          <w:rFonts w:ascii="Times New Roman"/>
          <w:b w:val="false"/>
          <w:i w:val="false"/>
          <w:color w:val="000000"/>
          <w:sz w:val="28"/>
        </w:rPr>
        <w:t>
      is (are) missing _________________________________,</w:t>
      </w:r>
    </w:p>
    <w:p>
      <w:pPr>
        <w:spacing w:after="0"/>
        <w:ind w:left="0"/>
        <w:jc w:val="both"/>
      </w:pPr>
      <w:r>
        <w:rPr>
          <w:rFonts w:ascii="Times New Roman"/>
          <w:b w:val="false"/>
          <w:i w:val="false"/>
          <w:color w:val="000000"/>
          <w:sz w:val="28"/>
        </w:rPr>
        <w:t>
      the timeframe for providing the public service is extended in accordance with the current</w:t>
      </w:r>
    </w:p>
    <w:p>
      <w:pPr>
        <w:spacing w:after="0"/>
        <w:ind w:left="0"/>
        <w:jc w:val="both"/>
      </w:pPr>
      <w:r>
        <w:rPr>
          <w:rFonts w:ascii="Times New Roman"/>
          <w:b w:val="false"/>
          <w:i w:val="false"/>
          <w:color w:val="000000"/>
          <w:sz w:val="28"/>
        </w:rPr>
        <w:t>
      legislation _______________________________</w:t>
      </w:r>
    </w:p>
    <w:p>
      <w:pPr>
        <w:spacing w:after="0"/>
        <w:ind w:left="0"/>
        <w:jc w:val="both"/>
      </w:pPr>
      <w:r>
        <w:rPr>
          <w:rFonts w:ascii="Times New Roman"/>
          <w:b w:val="false"/>
          <w:i w:val="false"/>
          <w:color w:val="000000"/>
          <w:sz w:val="28"/>
        </w:rPr>
        <w:t>
      surname, name, patronymic (if any) and signature of the person who accepted the documents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Code of the district ______________________________</w:t>
      </w:r>
    </w:p>
    <w:p>
      <w:pPr>
        <w:spacing w:after="0"/>
        <w:ind w:left="0"/>
        <w:jc w:val="both"/>
      </w:pPr>
      <w:r>
        <w:rPr>
          <w:rFonts w:ascii="Times New Roman"/>
          <w:b w:val="false"/>
          <w:i w:val="false"/>
          <w:color w:val="000000"/>
          <w:sz w:val="28"/>
        </w:rPr>
        <w:t xml:space="preserve">
      The branch of the “State Social Insurance Fund” JSC </w:t>
      </w:r>
    </w:p>
    <w:p>
      <w:pPr>
        <w:spacing w:after="0"/>
        <w:ind w:left="0"/>
        <w:jc w:val="both"/>
      </w:pPr>
      <w:r>
        <w:rPr>
          <w:rFonts w:ascii="Times New Roman"/>
          <w:b w:val="false"/>
          <w:i w:val="false"/>
          <w:color w:val="000000"/>
          <w:sz w:val="28"/>
        </w:rPr>
        <w:t>
      in ______________________________ region (city)</w:t>
      </w:r>
    </w:p>
    <w:p>
      <w:pPr>
        <w:spacing w:after="0"/>
        <w:ind w:left="0"/>
        <w:jc w:val="both"/>
      </w:pPr>
      <w:r>
        <w:rPr>
          <w:rFonts w:ascii="Times New Roman"/>
          <w:b w:val="false"/>
          <w:i w:val="false"/>
          <w:color w:val="000000"/>
          <w:sz w:val="28"/>
        </w:rPr>
        <w:t xml:space="preserve">
                                           </w:t>
      </w:r>
      <w:r>
        <w:rPr>
          <w:rFonts w:ascii="Times New Roman"/>
          <w:b/>
          <w:i w:val="false"/>
          <w:color w:val="000000"/>
          <w:sz w:val="28"/>
        </w:rPr>
        <w:t>Application</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from __________________________________________________________</w:t>
      </w:r>
    </w:p>
    <w:p>
      <w:pPr>
        <w:spacing w:after="0"/>
        <w:ind w:left="0"/>
        <w:jc w:val="both"/>
      </w:pPr>
      <w:r>
        <w:rPr>
          <w:rFonts w:ascii="Times New Roman"/>
          <w:b w:val="false"/>
          <w:i w:val="false"/>
          <w:color w:val="000000"/>
          <w:sz w:val="28"/>
        </w:rPr>
        <w:t>
      (surname, name, patronymic (if any) of the applicant)</w:t>
      </w:r>
    </w:p>
    <w:p>
      <w:pPr>
        <w:spacing w:after="0"/>
        <w:ind w:left="0"/>
        <w:jc w:val="both"/>
      </w:pPr>
      <w:r>
        <w:rPr>
          <w:rFonts w:ascii="Times New Roman"/>
          <w:b w:val="false"/>
          <w:i w:val="false"/>
          <w:color w:val="000000"/>
          <w:sz w:val="28"/>
        </w:rPr>
        <w:t>
      Date of birth “____” _________________ 19__, residing at</w:t>
      </w:r>
    </w:p>
    <w:p>
      <w:pPr>
        <w:spacing w:after="0"/>
        <w:ind w:left="0"/>
        <w:jc w:val="both"/>
      </w:pPr>
      <w:r>
        <w:rPr>
          <w:rFonts w:ascii="Times New Roman"/>
          <w:b w:val="false"/>
          <w:i w:val="false"/>
          <w:color w:val="000000"/>
          <w:sz w:val="28"/>
        </w:rPr>
        <w:t>
      the address:________________________________________________________</w:t>
      </w:r>
    </w:p>
    <w:p>
      <w:pPr>
        <w:spacing w:after="0"/>
        <w:ind w:left="0"/>
        <w:jc w:val="both"/>
      </w:pPr>
      <w:r>
        <w:rPr>
          <w:rFonts w:ascii="Times New Roman"/>
          <w:b w:val="false"/>
          <w:i w:val="false"/>
          <w:color w:val="000000"/>
          <w:sz w:val="28"/>
        </w:rPr>
        <w:t>
      Individual Identification Number (IIN): _________________</w:t>
      </w:r>
    </w:p>
    <w:p>
      <w:pPr>
        <w:spacing w:after="0"/>
        <w:ind w:left="0"/>
        <w:jc w:val="both"/>
      </w:pPr>
      <w:r>
        <w:rPr>
          <w:rFonts w:ascii="Times New Roman"/>
          <w:b w:val="false"/>
          <w:i w:val="false"/>
          <w:color w:val="000000"/>
          <w:sz w:val="28"/>
        </w:rPr>
        <w:t>
      Bank details:</w:t>
      </w:r>
    </w:p>
    <w:p>
      <w:pPr>
        <w:spacing w:after="0"/>
        <w:ind w:left="0"/>
        <w:jc w:val="both"/>
      </w:pPr>
      <w:r>
        <w:rPr>
          <w:rFonts w:ascii="Times New Roman"/>
          <w:b w:val="false"/>
          <w:i w:val="false"/>
          <w:color w:val="000000"/>
          <w:sz w:val="28"/>
        </w:rPr>
        <w:t>
      The bank’s name _____________________________________________</w:t>
      </w:r>
    </w:p>
    <w:p>
      <w:pPr>
        <w:spacing w:after="0"/>
        <w:ind w:left="0"/>
        <w:jc w:val="both"/>
      </w:pPr>
      <w:r>
        <w:rPr>
          <w:rFonts w:ascii="Times New Roman"/>
          <w:b w:val="false"/>
          <w:i w:val="false"/>
          <w:color w:val="000000"/>
          <w:sz w:val="28"/>
        </w:rPr>
        <w:t>
      Bank account № ______________________________________________</w:t>
      </w:r>
    </w:p>
    <w:p>
      <w:pPr>
        <w:spacing w:after="0"/>
        <w:ind w:left="0"/>
        <w:jc w:val="both"/>
      </w:pPr>
      <w:r>
        <w:rPr>
          <w:rFonts w:ascii="Times New Roman"/>
          <w:b w:val="false"/>
          <w:i w:val="false"/>
          <w:color w:val="000000"/>
          <w:sz w:val="28"/>
        </w:rPr>
        <w:t>
      I hereby apply for recalculating the social benefit for the loss of income</w:t>
      </w:r>
    </w:p>
    <w:p>
      <w:pPr>
        <w:spacing w:after="0"/>
        <w:ind w:left="0"/>
        <w:jc w:val="both"/>
      </w:pPr>
      <w:r>
        <w:rPr>
          <w:rFonts w:ascii="Times New Roman"/>
          <w:b w:val="false"/>
          <w:i w:val="false"/>
          <w:color w:val="000000"/>
          <w:sz w:val="28"/>
        </w:rPr>
        <w:t>
      due to pregnancy and childbirth in connection with</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(complicated childbirth or giving birth to twins or more – please write as necessary).</w:t>
      </w:r>
    </w:p>
    <w:p>
      <w:pPr>
        <w:spacing w:after="0"/>
        <w:ind w:left="0"/>
        <w:jc w:val="both"/>
      </w:pPr>
      <w:r>
        <w:rPr>
          <w:rFonts w:ascii="Times New Roman"/>
          <w:b w:val="false"/>
          <w:i w:val="false"/>
          <w:color w:val="000000"/>
          <w:sz w:val="28"/>
        </w:rPr>
        <w:t xml:space="preserve">
      I attach: a certificate of temporary incapacity for work due to pregnancy and childbirth, confirming complicated childbirth or giving birth to twins or more. </w:t>
      </w:r>
    </w:p>
    <w:p>
      <w:pPr>
        <w:spacing w:after="0"/>
        <w:ind w:left="0"/>
        <w:jc w:val="both"/>
      </w:pPr>
      <w:r>
        <w:rPr>
          <w:rFonts w:ascii="Times New Roman"/>
          <w:b w:val="false"/>
          <w:i w:val="false"/>
          <w:color w:val="000000"/>
          <w:sz w:val="28"/>
        </w:rPr>
        <w:t>
      I agree to the collection and processing, storage and use, in any manner permitted by the legislation of the Republic of Kazakhstan, of my personal data required for granting, resuming, recalculating the benefit, as well as for the State Corporation to fulfill its obligations in accordance with the legislation of the Republic of Kazakhstan and (or) international agreements ratified by the Republic of Kazakhstan, with the right to transfer my personal data, including the cross-border transfer of data, in accordance with the Law of the Republic of Kazakhstan “On personal data and their protection”.</w:t>
      </w:r>
    </w:p>
    <w:p>
      <w:pPr>
        <w:spacing w:after="0"/>
        <w:ind w:left="0"/>
        <w:jc w:val="both"/>
      </w:pPr>
      <w:r>
        <w:rPr>
          <w:rFonts w:ascii="Times New Roman"/>
          <w:b w:val="false"/>
          <w:i w:val="false"/>
          <w:color w:val="000000"/>
          <w:sz w:val="28"/>
        </w:rPr>
        <w:t xml:space="preserve">
      I agree to make information on me as the owner of a bank account and numbers of my bank accounts available to second-tier banks, organizations licensed for relevant types of banking operations by the authorized body for the regulation and supervision of the financial market and financial organizations, territorial subdivisions of the “Kazpost” JSC. </w:t>
      </w:r>
    </w:p>
    <w:p>
      <w:pPr>
        <w:spacing w:after="0"/>
        <w:ind w:left="0"/>
        <w:jc w:val="both"/>
      </w:pPr>
      <w:r>
        <w:rPr>
          <w:rFonts w:ascii="Times New Roman"/>
          <w:b w:val="false"/>
          <w:i w:val="false"/>
          <w:color w:val="000000"/>
          <w:sz w:val="28"/>
        </w:rPr>
        <w:t>
      The date of the application _______________</w:t>
      </w:r>
    </w:p>
    <w:p>
      <w:pPr>
        <w:spacing w:after="0"/>
        <w:ind w:left="0"/>
        <w:jc w:val="both"/>
      </w:pPr>
      <w:r>
        <w:rPr>
          <w:rFonts w:ascii="Times New Roman"/>
          <w:b w:val="false"/>
          <w:i w:val="false"/>
          <w:color w:val="000000"/>
          <w:sz w:val="28"/>
        </w:rPr>
        <w:t>
      The applicant’s signature ___________________</w:t>
      </w:r>
    </w:p>
    <w:p>
      <w:pPr>
        <w:spacing w:after="0"/>
        <w:ind w:left="0"/>
        <w:jc w:val="both"/>
      </w:pPr>
      <w:r>
        <w:rPr>
          <w:rFonts w:ascii="Times New Roman"/>
          <w:b w:val="false"/>
          <w:i w:val="false"/>
          <w:color w:val="000000"/>
          <w:sz w:val="28"/>
        </w:rPr>
        <w:t>
      The application of the citizen __________________________________________________</w:t>
      </w:r>
    </w:p>
    <w:p>
      <w:pPr>
        <w:spacing w:after="0"/>
        <w:ind w:left="0"/>
        <w:jc w:val="both"/>
      </w:pPr>
      <w:r>
        <w:rPr>
          <w:rFonts w:ascii="Times New Roman"/>
          <w:b w:val="false"/>
          <w:i w:val="false"/>
          <w:color w:val="000000"/>
          <w:sz w:val="28"/>
        </w:rPr>
        <w:t>
      (the date the application with documents was accepted)</w:t>
      </w:r>
    </w:p>
    <w:p>
      <w:pPr>
        <w:spacing w:after="0"/>
        <w:ind w:left="0"/>
        <w:jc w:val="both"/>
      </w:pPr>
      <w:r>
        <w:rPr>
          <w:rFonts w:ascii="Times New Roman"/>
          <w:b w:val="false"/>
          <w:i w:val="false"/>
          <w:color w:val="000000"/>
          <w:sz w:val="28"/>
        </w:rPr>
        <w:t>
      accepted on “____” _________________ 20____ under № __________________</w:t>
      </w:r>
    </w:p>
    <w:p>
      <w:pPr>
        <w:spacing w:after="0"/>
        <w:ind w:left="0"/>
        <w:jc w:val="both"/>
      </w:pPr>
      <w:r>
        <w:rPr>
          <w:rFonts w:ascii="Times New Roman"/>
          <w:b w:val="false"/>
          <w:i w:val="false"/>
          <w:color w:val="000000"/>
          <w:sz w:val="28"/>
        </w:rPr>
        <w:t>
      The surname, name, patronymic (if any), position and signature of the person who accepted the documents:</w:t>
      </w:r>
    </w:p>
    <w:p>
      <w:pPr>
        <w:spacing w:after="0"/>
        <w:ind w:left="0"/>
        <w:jc w:val="both"/>
      </w:pPr>
      <w:r>
        <w:rPr>
          <w:rFonts w:ascii="Times New Roman"/>
          <w:b w:val="false"/>
          <w:i w:val="false"/>
          <w:color w:val="000000"/>
          <w:sz w:val="28"/>
        </w:rPr>
        <w:t>
      The list of documents attached to the application: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sheets in the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(cut here) </w:t>
      </w:r>
    </w:p>
    <w:p>
      <w:pPr>
        <w:spacing w:after="0"/>
        <w:ind w:left="0"/>
        <w:jc w:val="both"/>
      </w:pPr>
      <w:r>
        <w:rPr>
          <w:rFonts w:ascii="Times New Roman"/>
          <w:b w:val="false"/>
          <w:i w:val="false"/>
          <w:color w:val="000000"/>
          <w:sz w:val="28"/>
        </w:rPr>
        <w:t>The date the documents were accepted______________________________________</w:t>
      </w:r>
    </w:p>
    <w:p>
      <w:pPr>
        <w:spacing w:after="0"/>
        <w:ind w:left="0"/>
        <w:jc w:val="both"/>
      </w:pPr>
      <w:r>
        <w:rPr>
          <w:rFonts w:ascii="Times New Roman"/>
          <w:b w:val="false"/>
          <w:i w:val="false"/>
          <w:color w:val="000000"/>
          <w:sz w:val="28"/>
        </w:rPr>
        <w:t>The date of the decision ________________________________________</w:t>
      </w:r>
    </w:p>
    <w:p>
      <w:pPr>
        <w:spacing w:after="0"/>
        <w:ind w:left="0"/>
        <w:jc w:val="both"/>
      </w:pPr>
      <w:r>
        <w:rPr>
          <w:rFonts w:ascii="Times New Roman"/>
          <w:b w:val="false"/>
          <w:i w:val="false"/>
          <w:color w:val="000000"/>
          <w:sz w:val="28"/>
        </w:rPr>
        <w:t>The surname, name, patronymic (if any) and signature of the person who accepted the documents:</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 xml:space="preserve">Form </w:t>
            </w:r>
          </w:p>
        </w:tc>
      </w:tr>
    </w:tbl>
    <w:p>
      <w:pPr>
        <w:spacing w:after="0"/>
        <w:ind w:left="0"/>
        <w:jc w:val="both"/>
      </w:pPr>
      <w:r>
        <w:rPr>
          <w:rFonts w:ascii="Times New Roman"/>
          <w:b w:val="false"/>
          <w:i w:val="false"/>
          <w:color w:val="ff0000"/>
          <w:sz w:val="28"/>
        </w:rPr>
        <w:t>
      Footnote. Annex 3 as excluded by order of the Minister of Labor and Social Protection of the Population of the Republic of Kazakhstan dated 30.03.2021 № 94 (shall enter into force upon expiry of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br/>
            </w: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Code of the district ____ __________________________</w:t>
      </w:r>
    </w:p>
    <w:p>
      <w:pPr>
        <w:spacing w:after="0"/>
        <w:ind w:left="0"/>
        <w:jc w:val="both"/>
      </w:pPr>
      <w:r>
        <w:rPr>
          <w:rFonts w:ascii="Times New Roman"/>
          <w:b w:val="false"/>
          <w:i w:val="false"/>
          <w:color w:val="000000"/>
          <w:sz w:val="28"/>
        </w:rPr>
        <w:t xml:space="preserve">
      The branch of the “State Social Insurance Fund” JSC </w:t>
      </w:r>
    </w:p>
    <w:p>
      <w:pPr>
        <w:spacing w:after="0"/>
        <w:ind w:left="0"/>
        <w:jc w:val="both"/>
      </w:pPr>
      <w:r>
        <w:rPr>
          <w:rFonts w:ascii="Times New Roman"/>
          <w:b w:val="false"/>
          <w:i w:val="false"/>
          <w:color w:val="000000"/>
          <w:sz w:val="28"/>
        </w:rPr>
        <w:t>
      in ______________________________ region (city)</w:t>
      </w:r>
    </w:p>
    <w:p>
      <w:pPr>
        <w:spacing w:after="0"/>
        <w:ind w:left="0"/>
        <w:jc w:val="both"/>
      </w:pPr>
      <w:r>
        <w:rPr>
          <w:rFonts w:ascii="Times New Roman"/>
          <w:b w:val="false"/>
          <w:i w:val="false"/>
          <w:color w:val="000000"/>
          <w:sz w:val="28"/>
        </w:rPr>
        <w:t xml:space="preserve">
             </w:t>
      </w:r>
      <w:r>
        <w:rPr>
          <w:rFonts w:ascii="Times New Roman"/>
          <w:b/>
          <w:i w:val="false"/>
          <w:color w:val="000000"/>
          <w:sz w:val="28"/>
        </w:rPr>
        <w:t>Application</w:t>
      </w:r>
      <w:r>
        <w:rPr>
          <w:rFonts w:ascii="Times New Roman"/>
          <w:b w:val="false"/>
          <w:i w:val="false"/>
          <w:color w:val="000000"/>
          <w:sz w:val="28"/>
        </w:rPr>
        <w:t xml:space="preserve"> </w:t>
      </w:r>
      <w:r>
        <w:rPr>
          <w:rFonts w:ascii="Times New Roman"/>
          <w:b/>
          <w:i w:val="false"/>
          <w:color w:val="000000"/>
          <w:sz w:val="28"/>
        </w:rPr>
        <w:t>for</w:t>
      </w:r>
      <w:r>
        <w:rPr>
          <w:rFonts w:ascii="Times New Roman"/>
          <w:b w:val="false"/>
          <w:i w:val="false"/>
          <w:color w:val="000000"/>
          <w:sz w:val="28"/>
        </w:rPr>
        <w:t xml:space="preserve"> </w:t>
      </w:r>
      <w:r>
        <w:rPr>
          <w:rFonts w:ascii="Times New Roman"/>
          <w:b/>
          <w:i w:val="false"/>
          <w:color w:val="000000"/>
          <w:sz w:val="28"/>
        </w:rPr>
        <w:t>granting</w:t>
      </w:r>
      <w:r>
        <w:rPr>
          <w:rFonts w:ascii="Times New Roman"/>
          <w:b w:val="false"/>
          <w:i w:val="false"/>
          <w:color w:val="000000"/>
          <w:sz w:val="28"/>
        </w:rPr>
        <w:t xml:space="preserve"> </w:t>
      </w:r>
      <w:r>
        <w:rPr>
          <w:rFonts w:ascii="Times New Roman"/>
          <w:b/>
          <w:i w:val="false"/>
          <w:color w:val="000000"/>
          <w:sz w:val="28"/>
        </w:rPr>
        <w:t>a</w:t>
      </w:r>
      <w:r>
        <w:rPr>
          <w:rFonts w:ascii="Times New Roman"/>
          <w:b w:val="false"/>
          <w:i w:val="false"/>
          <w:color w:val="000000"/>
          <w:sz w:val="28"/>
        </w:rPr>
        <w:t xml:space="preserve"> </w:t>
      </w:r>
      <w:r>
        <w:rPr>
          <w:rFonts w:ascii="Times New Roman"/>
          <w:b/>
          <w:i w:val="false"/>
          <w:color w:val="000000"/>
          <w:sz w:val="28"/>
        </w:rPr>
        <w:t>social</w:t>
      </w:r>
      <w:r>
        <w:rPr>
          <w:rFonts w:ascii="Times New Roman"/>
          <w:b w:val="false"/>
          <w:i w:val="false"/>
          <w:color w:val="000000"/>
          <w:sz w:val="28"/>
        </w:rPr>
        <w:t xml:space="preserve"> </w:t>
      </w:r>
      <w:r>
        <w:rPr>
          <w:rFonts w:ascii="Times New Roman"/>
          <w:b/>
          <w:i w:val="false"/>
          <w:color w:val="000000"/>
          <w:sz w:val="28"/>
        </w:rPr>
        <w:t>benefit</w:t>
      </w:r>
      <w:r>
        <w:rPr>
          <w:rFonts w:ascii="Times New Roman"/>
          <w:b w:val="false"/>
          <w:i w:val="false"/>
          <w:color w:val="000000"/>
          <w:sz w:val="28"/>
        </w:rPr>
        <w:t xml:space="preserve"> </w:t>
      </w:r>
      <w:r>
        <w:rPr>
          <w:rFonts w:ascii="Times New Roman"/>
          <w:b/>
          <w:i w:val="false"/>
          <w:color w:val="000000"/>
          <w:sz w:val="28"/>
        </w:rPr>
        <w:t>for</w:t>
      </w:r>
      <w:r>
        <w:rPr>
          <w:rFonts w:ascii="Times New Roman"/>
          <w:b w:val="false"/>
          <w:i w:val="false"/>
          <w:color w:val="000000"/>
          <w:sz w:val="28"/>
        </w:rPr>
        <w:t xml:space="preserve"> </w:t>
      </w:r>
      <w:r>
        <w:rPr>
          <w:rFonts w:ascii="Times New Roman"/>
          <w:b/>
          <w:i w:val="false"/>
          <w:color w:val="000000"/>
          <w:sz w:val="28"/>
        </w:rPr>
        <w:t>the loss of job</w:t>
      </w:r>
    </w:p>
    <w:p>
      <w:pPr>
        <w:spacing w:after="0"/>
        <w:ind w:left="0"/>
        <w:jc w:val="both"/>
      </w:pPr>
      <w:r>
        <w:rPr>
          <w:rFonts w:ascii="Times New Roman"/>
          <w:b w:val="false"/>
          <w:i w:val="false"/>
          <w:color w:val="000000"/>
          <w:sz w:val="28"/>
        </w:rPr>
        <w:t>
      From the citizen ___________________________________________________</w:t>
      </w:r>
    </w:p>
    <w:p>
      <w:pPr>
        <w:spacing w:after="0"/>
        <w:ind w:left="0"/>
        <w:jc w:val="both"/>
      </w:pPr>
      <w:r>
        <w:rPr>
          <w:rFonts w:ascii="Times New Roman"/>
          <w:b w:val="false"/>
          <w:i w:val="false"/>
          <w:color w:val="000000"/>
          <w:sz w:val="28"/>
        </w:rPr>
        <w:t>
      (surname, name, patronymic (if any) of the applicant)</w:t>
      </w:r>
    </w:p>
    <w:p>
      <w:pPr>
        <w:spacing w:after="0"/>
        <w:ind w:left="0"/>
        <w:jc w:val="both"/>
      </w:pPr>
      <w:r>
        <w:rPr>
          <w:rFonts w:ascii="Times New Roman"/>
          <w:b w:val="false"/>
          <w:i w:val="false"/>
          <w:color w:val="000000"/>
          <w:sz w:val="28"/>
        </w:rPr>
        <w:t>
      Date of birth “____” _________________,</w:t>
      </w:r>
    </w:p>
    <w:p>
      <w:pPr>
        <w:spacing w:after="0"/>
        <w:ind w:left="0"/>
        <w:jc w:val="both"/>
      </w:pPr>
      <w:r>
        <w:rPr>
          <w:rFonts w:ascii="Times New Roman"/>
          <w:b w:val="false"/>
          <w:i w:val="false"/>
          <w:color w:val="000000"/>
          <w:sz w:val="28"/>
        </w:rPr>
        <w:t>
      Individual Identification Number (IIN): ______________________</w:t>
      </w:r>
    </w:p>
    <w:p>
      <w:pPr>
        <w:spacing w:after="0"/>
        <w:ind w:left="0"/>
        <w:jc w:val="both"/>
      </w:pPr>
      <w:r>
        <w:rPr>
          <w:rFonts w:ascii="Times New Roman"/>
          <w:b w:val="false"/>
          <w:i w:val="false"/>
          <w:color w:val="000000"/>
          <w:sz w:val="28"/>
        </w:rPr>
        <w:t>
      Bank details:</w:t>
      </w:r>
    </w:p>
    <w:p>
      <w:pPr>
        <w:spacing w:after="0"/>
        <w:ind w:left="0"/>
        <w:jc w:val="both"/>
      </w:pPr>
      <w:r>
        <w:rPr>
          <w:rFonts w:ascii="Times New Roman"/>
          <w:b w:val="false"/>
          <w:i w:val="false"/>
          <w:color w:val="000000"/>
          <w:sz w:val="28"/>
        </w:rPr>
        <w:t>
      The bank’s name _____________________________________________</w:t>
      </w:r>
    </w:p>
    <w:p>
      <w:pPr>
        <w:spacing w:after="0"/>
        <w:ind w:left="0"/>
        <w:jc w:val="both"/>
      </w:pPr>
      <w:r>
        <w:rPr>
          <w:rFonts w:ascii="Times New Roman"/>
          <w:b w:val="false"/>
          <w:i w:val="false"/>
          <w:color w:val="000000"/>
          <w:sz w:val="28"/>
        </w:rPr>
        <w:t>
      Bank account № ______________________________________________</w:t>
      </w:r>
    </w:p>
    <w:p>
      <w:pPr>
        <w:spacing w:after="0"/>
        <w:ind w:left="0"/>
        <w:jc w:val="both"/>
      </w:pPr>
      <w:r>
        <w:rPr>
          <w:rFonts w:ascii="Times New Roman"/>
          <w:b w:val="false"/>
          <w:i w:val="false"/>
          <w:color w:val="000000"/>
          <w:sz w:val="28"/>
        </w:rPr>
        <w:t xml:space="preserve">
      I hereby apply for granting (resuming, recalculating) the social benefit for </w:t>
      </w:r>
    </w:p>
    <w:p>
      <w:pPr>
        <w:spacing w:after="0"/>
        <w:ind w:left="0"/>
        <w:jc w:val="both"/>
      </w:pPr>
      <w:r>
        <w:rPr>
          <w:rFonts w:ascii="Times New Roman"/>
          <w:b w:val="false"/>
          <w:i w:val="false"/>
          <w:color w:val="000000"/>
          <w:sz w:val="28"/>
        </w:rPr>
        <w:t>
      the loss of job.</w:t>
      </w:r>
    </w:p>
    <w:p>
      <w:pPr>
        <w:spacing w:after="0"/>
        <w:ind w:left="0"/>
        <w:jc w:val="both"/>
      </w:pPr>
      <w:r>
        <w:rPr>
          <w:rFonts w:ascii="Times New Roman"/>
          <w:b w:val="false"/>
          <w:i w:val="false"/>
          <w:color w:val="000000"/>
          <w:sz w:val="28"/>
        </w:rPr>
        <w:t>
      I am informed of the need to report all changes entailing a change (suspension, termination) of the amount of the social benefit</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as well as a change of the place of residence (including departure outside the Republic of Kazakhstan), personal data, bank details to the office of the State Corporation within ten calendar days of such changes.</w:t>
      </w:r>
    </w:p>
    <w:p>
      <w:pPr>
        <w:spacing w:after="0"/>
        <w:ind w:left="0"/>
        <w:jc w:val="both"/>
      </w:pPr>
      <w:r>
        <w:rPr>
          <w:rFonts w:ascii="Times New Roman"/>
          <w:b w:val="false"/>
          <w:i w:val="false"/>
          <w:color w:val="000000"/>
          <w:sz w:val="28"/>
        </w:rPr>
        <w:t>
      The list of documents attached to the application: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sheets in the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 agree to the withholding of compulsory pension contributions from the social benefit (to be filled in by a person with assessed permanent disability of the first or second group): yes/no</w:t>
      </w:r>
    </w:p>
    <w:p>
      <w:pPr>
        <w:spacing w:after="0"/>
        <w:ind w:left="0"/>
        <w:jc w:val="both"/>
      </w:pPr>
      <w:r>
        <w:rPr>
          <w:rFonts w:ascii="Times New Roman"/>
          <w:b w:val="false"/>
          <w:i w:val="false"/>
          <w:color w:val="000000"/>
          <w:sz w:val="28"/>
        </w:rPr>
        <w:t>
      I agree to the collection and processing, storage and use, in any manner permitted by the legislation of the Republic of Kazakhstan, of my personal data required for granting, resuming, recalculating the benefit, as well as for the State Corporation to fulfill its obligations in accordance with the legislation of the Republic of Kazakhstan and (or) international agreements ratified by the Republic of Kazakhstan, with the right to transfer my personal data, including the cross-border transfer of data, in accordance with the Law of the Republic of Kazakhstan “On personal data and their protection”.</w:t>
      </w:r>
    </w:p>
    <w:p>
      <w:pPr>
        <w:spacing w:after="0"/>
        <w:ind w:left="0"/>
        <w:jc w:val="both"/>
      </w:pPr>
      <w:r>
        <w:rPr>
          <w:rFonts w:ascii="Times New Roman"/>
          <w:b w:val="false"/>
          <w:i w:val="false"/>
          <w:color w:val="000000"/>
          <w:sz w:val="28"/>
        </w:rPr>
        <w:t xml:space="preserve">
      I agree to make information on me as the owner of a bank account and numbers of my bank accounts available to second-tier banks, organizations licensed for relevant types of banking operations by the authorized body for the regulation and supervision of the financial market and financial organizations, territorial subdivisions of the “Kazpost” JSC. </w:t>
      </w:r>
    </w:p>
    <w:p>
      <w:pPr>
        <w:spacing w:after="0"/>
        <w:ind w:left="0"/>
        <w:jc w:val="both"/>
      </w:pPr>
      <w:r>
        <w:rPr>
          <w:rFonts w:ascii="Times New Roman"/>
          <w:b w:val="false"/>
          <w:i w:val="false"/>
          <w:color w:val="000000"/>
          <w:sz w:val="28"/>
        </w:rPr>
        <w:t>
      I agree to be notified of a decision on granting (refusing) the social benefit with an SMS notification, by e-mail or telephone: yes/no.</w:t>
      </w:r>
    </w:p>
    <w:p>
      <w:pPr>
        <w:spacing w:after="0"/>
        <w:ind w:left="0"/>
        <w:jc w:val="both"/>
      </w:pPr>
      <w:r>
        <w:rPr>
          <w:rFonts w:ascii="Times New Roman"/>
          <w:b w:val="false"/>
          <w:i w:val="false"/>
          <w:color w:val="000000"/>
          <w:sz w:val="28"/>
        </w:rPr>
        <w:t>
      If a separate bank account is opened for crediting allowances and (or) social benefits paid from the state budget and (or) the State Social Insurance Fund, the money in such an account is not allowed to be levied by third parties.</w:t>
      </w:r>
    </w:p>
    <w:p>
      <w:pPr>
        <w:spacing w:after="0"/>
        <w:ind w:left="0"/>
        <w:jc w:val="both"/>
      </w:pPr>
      <w:r>
        <w:rPr>
          <w:rFonts w:ascii="Times New Roman"/>
          <w:b w:val="false"/>
          <w:i w:val="false"/>
          <w:color w:val="000000"/>
          <w:sz w:val="28"/>
        </w:rPr>
        <w:t>
      Contact phone, location of the paying organization</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The applicant’s contact details:</w:t>
      </w:r>
    </w:p>
    <w:p>
      <w:pPr>
        <w:spacing w:after="0"/>
        <w:ind w:left="0"/>
        <w:jc w:val="both"/>
      </w:pPr>
      <w:r>
        <w:rPr>
          <w:rFonts w:ascii="Times New Roman"/>
          <w:b w:val="false"/>
          <w:i w:val="false"/>
          <w:color w:val="000000"/>
          <w:sz w:val="28"/>
        </w:rPr>
        <w:t>
      Telephone number______________________</w:t>
      </w:r>
    </w:p>
    <w:p>
      <w:pPr>
        <w:spacing w:after="0"/>
        <w:ind w:left="0"/>
        <w:jc w:val="both"/>
      </w:pPr>
      <w:r>
        <w:rPr>
          <w:rFonts w:ascii="Times New Roman"/>
          <w:b w:val="false"/>
          <w:i w:val="false"/>
          <w:color w:val="000000"/>
          <w:sz w:val="28"/>
        </w:rPr>
        <w:t>
      mobile phone number___________________</w:t>
      </w:r>
    </w:p>
    <w:p>
      <w:pPr>
        <w:spacing w:after="0"/>
        <w:ind w:left="0"/>
        <w:jc w:val="both"/>
      </w:pPr>
      <w:r>
        <w:rPr>
          <w:rFonts w:ascii="Times New Roman"/>
          <w:b w:val="false"/>
          <w:i w:val="false"/>
          <w:color w:val="000000"/>
          <w:sz w:val="28"/>
        </w:rPr>
        <w:t>
      the date of the application:</w:t>
      </w:r>
    </w:p>
    <w:p>
      <w:pPr>
        <w:spacing w:after="0"/>
        <w:ind w:left="0"/>
        <w:jc w:val="both"/>
      </w:pPr>
      <w:r>
        <w:rPr>
          <w:rFonts w:ascii="Times New Roman"/>
          <w:b w:val="false"/>
          <w:i w:val="false"/>
          <w:color w:val="000000"/>
          <w:sz w:val="28"/>
        </w:rPr>
        <w:t>
      “___”________20___.</w:t>
      </w:r>
    </w:p>
    <w:p>
      <w:pPr>
        <w:spacing w:after="0"/>
        <w:ind w:left="0"/>
        <w:jc w:val="both"/>
      </w:pPr>
      <w:r>
        <w:rPr>
          <w:rFonts w:ascii="Times New Roman"/>
          <w:b w:val="false"/>
          <w:i w:val="false"/>
          <w:color w:val="000000"/>
          <w:sz w:val="28"/>
        </w:rPr>
        <w:t>
      The applicant’s signature _____________</w:t>
      </w:r>
    </w:p>
    <w:p>
      <w:pPr>
        <w:spacing w:after="0"/>
        <w:ind w:left="0"/>
        <w:jc w:val="both"/>
      </w:pPr>
      <w:r>
        <w:rPr>
          <w:rFonts w:ascii="Times New Roman"/>
          <w:b w:val="false"/>
          <w:i w:val="false"/>
          <w:color w:val="000000"/>
          <w:sz w:val="28"/>
        </w:rPr>
        <w:t>
      The date the documents were accepted 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surname, name, patronymic (if any) and signature of the person who accepted the documents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(cut here)</w:t>
      </w:r>
    </w:p>
    <w:p>
      <w:pPr>
        <w:spacing w:after="0"/>
        <w:ind w:left="0"/>
        <w:jc w:val="both"/>
      </w:pPr>
      <w:r>
        <w:rPr>
          <w:rFonts w:ascii="Times New Roman"/>
          <w:b w:val="false"/>
          <w:i w:val="false"/>
          <w:color w:val="000000"/>
          <w:sz w:val="28"/>
        </w:rPr>
        <w:t>
      The application from ___________________ together with the attached documents is accepted,</w:t>
      </w:r>
    </w:p>
    <w:p>
      <w:pPr>
        <w:spacing w:after="0"/>
        <w:ind w:left="0"/>
        <w:jc w:val="both"/>
      </w:pPr>
      <w:r>
        <w:rPr>
          <w:rFonts w:ascii="Times New Roman"/>
          <w:b w:val="false"/>
          <w:i w:val="false"/>
          <w:color w:val="000000"/>
          <w:sz w:val="28"/>
        </w:rPr>
        <w:t>
      the date of the application’s registration: “___”__________20___.</w:t>
      </w:r>
    </w:p>
    <w:p>
      <w:pPr>
        <w:spacing w:after="0"/>
        <w:ind w:left="0"/>
        <w:jc w:val="both"/>
      </w:pPr>
      <w:r>
        <w:rPr>
          <w:rFonts w:ascii="Times New Roman"/>
          <w:b w:val="false"/>
          <w:i w:val="false"/>
          <w:color w:val="000000"/>
          <w:sz w:val="28"/>
        </w:rPr>
        <w:t>
      If a document (documents) required for granting the social benefit</w:t>
      </w:r>
    </w:p>
    <w:p>
      <w:pPr>
        <w:spacing w:after="0"/>
        <w:ind w:left="0"/>
        <w:jc w:val="both"/>
      </w:pPr>
      <w:r>
        <w:rPr>
          <w:rFonts w:ascii="Times New Roman"/>
          <w:b w:val="false"/>
          <w:i w:val="false"/>
          <w:color w:val="000000"/>
          <w:sz w:val="28"/>
        </w:rPr>
        <w:t>
      _________________________________ is (are) missing,</w:t>
      </w:r>
    </w:p>
    <w:p>
      <w:pPr>
        <w:spacing w:after="0"/>
        <w:ind w:left="0"/>
        <w:jc w:val="both"/>
      </w:pPr>
      <w:r>
        <w:rPr>
          <w:rFonts w:ascii="Times New Roman"/>
          <w:b w:val="false"/>
          <w:i w:val="false"/>
          <w:color w:val="000000"/>
          <w:sz w:val="28"/>
        </w:rPr>
        <w:t>
      the timeframe for providing the public service is extended in accordance with the current</w:t>
      </w:r>
    </w:p>
    <w:p>
      <w:pPr>
        <w:spacing w:after="0"/>
        <w:ind w:left="0"/>
        <w:jc w:val="both"/>
      </w:pPr>
      <w:r>
        <w:rPr>
          <w:rFonts w:ascii="Times New Roman"/>
          <w:b w:val="false"/>
          <w:i w:val="false"/>
          <w:color w:val="000000"/>
          <w:sz w:val="28"/>
        </w:rPr>
        <w:t>
      legislation</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surname, name, patronymic (if any) and signature of the person who accepted the documents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br/>
            </w: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Code of the district ______________________________</w:t>
      </w:r>
    </w:p>
    <w:p>
      <w:pPr>
        <w:spacing w:after="0"/>
        <w:ind w:left="0"/>
        <w:jc w:val="both"/>
      </w:pPr>
      <w:r>
        <w:rPr>
          <w:rFonts w:ascii="Times New Roman"/>
          <w:b w:val="false"/>
          <w:i w:val="false"/>
          <w:color w:val="000000"/>
          <w:sz w:val="28"/>
        </w:rPr>
        <w:t xml:space="preserve">
      The branch of the “State Social Insurance Fund” JSC </w:t>
      </w:r>
    </w:p>
    <w:p>
      <w:pPr>
        <w:spacing w:after="0"/>
        <w:ind w:left="0"/>
        <w:jc w:val="both"/>
      </w:pPr>
      <w:r>
        <w:rPr>
          <w:rFonts w:ascii="Times New Roman"/>
          <w:b w:val="false"/>
          <w:i w:val="false"/>
          <w:color w:val="000000"/>
          <w:sz w:val="28"/>
        </w:rPr>
        <w:t>
      in ______________________________ region (city)</w:t>
      </w:r>
    </w:p>
    <w:p>
      <w:pPr>
        <w:spacing w:after="0"/>
        <w:ind w:left="0"/>
        <w:jc w:val="both"/>
      </w:pPr>
      <w:r>
        <w:rPr>
          <w:rFonts w:ascii="Times New Roman"/>
          <w:b w:val="false"/>
          <w:i w:val="false"/>
          <w:color w:val="000000"/>
          <w:sz w:val="28"/>
        </w:rPr>
        <w:t xml:space="preserve">
                   </w:t>
      </w:r>
      <w:r>
        <w:rPr>
          <w:rFonts w:ascii="Times New Roman"/>
          <w:b/>
          <w:i w:val="false"/>
          <w:color w:val="000000"/>
          <w:sz w:val="28"/>
        </w:rPr>
        <w:t>Application for granting social benefits through EGP</w:t>
      </w:r>
    </w:p>
    <w:p>
      <w:pPr>
        <w:spacing w:after="0"/>
        <w:ind w:left="0"/>
        <w:jc w:val="both"/>
      </w:pPr>
      <w:r>
        <w:rPr>
          <w:rFonts w:ascii="Times New Roman"/>
          <w:b w:val="false"/>
          <w:i w:val="false"/>
          <w:color w:val="000000"/>
          <w:sz w:val="28"/>
        </w:rPr>
        <w:t>
      Information on the applicant:</w:t>
      </w:r>
    </w:p>
    <w:p>
      <w:pPr>
        <w:spacing w:after="0"/>
        <w:ind w:left="0"/>
        <w:jc w:val="both"/>
      </w:pPr>
      <w:r>
        <w:rPr>
          <w:rFonts w:ascii="Times New Roman"/>
          <w:b w:val="false"/>
          <w:i w:val="false"/>
          <w:color w:val="000000"/>
          <w:sz w:val="28"/>
        </w:rPr>
        <w:t>
      Individual Identification Number (IIN): ______________________</w:t>
      </w:r>
    </w:p>
    <w:p>
      <w:pPr>
        <w:spacing w:after="0"/>
        <w:ind w:left="0"/>
        <w:jc w:val="both"/>
      </w:pPr>
      <w:r>
        <w:rPr>
          <w:rFonts w:ascii="Times New Roman"/>
          <w:b w:val="false"/>
          <w:i w:val="false"/>
          <w:color w:val="000000"/>
          <w:sz w:val="28"/>
        </w:rPr>
        <w:t>
      From the citizen ___________________________________________________</w:t>
      </w:r>
    </w:p>
    <w:p>
      <w:pPr>
        <w:spacing w:after="0"/>
        <w:ind w:left="0"/>
        <w:jc w:val="both"/>
      </w:pPr>
      <w:r>
        <w:rPr>
          <w:rFonts w:ascii="Times New Roman"/>
          <w:b w:val="false"/>
          <w:i w:val="false"/>
          <w:color w:val="000000"/>
          <w:sz w:val="28"/>
        </w:rPr>
        <w:t>
      (surname, name, patronymic (if any) of the applicant)</w:t>
      </w:r>
    </w:p>
    <w:p>
      <w:pPr>
        <w:spacing w:after="0"/>
        <w:ind w:left="0"/>
        <w:jc w:val="both"/>
      </w:pPr>
      <w:r>
        <w:rPr>
          <w:rFonts w:ascii="Times New Roman"/>
          <w:b w:val="false"/>
          <w:i w:val="false"/>
          <w:color w:val="000000"/>
          <w:sz w:val="28"/>
        </w:rPr>
        <w:t>
      Date of birth “____” _________________</w:t>
      </w:r>
    </w:p>
    <w:p>
      <w:pPr>
        <w:spacing w:after="0"/>
        <w:ind w:left="0"/>
        <w:jc w:val="both"/>
      </w:pPr>
      <w:r>
        <w:rPr>
          <w:rFonts w:ascii="Times New Roman"/>
          <w:b w:val="false"/>
          <w:i w:val="false"/>
          <w:color w:val="000000"/>
          <w:sz w:val="28"/>
        </w:rPr>
        <w:t>
      I hereby apply for ____________________________________________</w:t>
      </w:r>
    </w:p>
    <w:p>
      <w:pPr>
        <w:spacing w:after="0"/>
        <w:ind w:left="0"/>
        <w:jc w:val="both"/>
      </w:pPr>
      <w:r>
        <w:rPr>
          <w:rFonts w:ascii="Times New Roman"/>
          <w:b w:val="false"/>
          <w:i w:val="false"/>
          <w:color w:val="000000"/>
          <w:sz w:val="28"/>
        </w:rPr>
        <w:t xml:space="preserve">
      (a social benefit for the loss of job, loss of income due to caring for a child </w:t>
      </w:r>
    </w:p>
    <w:p>
      <w:pPr>
        <w:spacing w:after="0"/>
        <w:ind w:left="0"/>
        <w:jc w:val="both"/>
      </w:pPr>
      <w:r>
        <w:rPr>
          <w:rFonts w:ascii="Times New Roman"/>
          <w:b w:val="false"/>
          <w:i w:val="false"/>
          <w:color w:val="000000"/>
          <w:sz w:val="28"/>
        </w:rPr>
        <w:t>
      under one year of age)</w:t>
      </w:r>
    </w:p>
    <w:p>
      <w:pPr>
        <w:spacing w:after="0"/>
        <w:ind w:left="0"/>
        <w:jc w:val="both"/>
      </w:pPr>
      <w:r>
        <w:rPr>
          <w:rFonts w:ascii="Times New Roman"/>
          <w:b w:val="false"/>
          <w:i w:val="false"/>
          <w:color w:val="000000"/>
          <w:sz w:val="28"/>
        </w:rPr>
        <w:t>
      Confirmation by state bodies of:</w:t>
      </w:r>
    </w:p>
    <w:p>
      <w:pPr>
        <w:spacing w:after="0"/>
        <w:ind w:left="0"/>
        <w:jc w:val="both"/>
      </w:pPr>
      <w:r>
        <w:rPr>
          <w:rFonts w:ascii="Times New Roman"/>
          <w:b w:val="false"/>
          <w:i w:val="false"/>
          <w:color w:val="000000"/>
          <w:sz w:val="28"/>
        </w:rPr>
        <w:t>
      Information on the applicant:</w:t>
      </w:r>
    </w:p>
    <w:p>
      <w:pPr>
        <w:spacing w:after="0"/>
        <w:ind w:left="0"/>
        <w:jc w:val="both"/>
      </w:pPr>
      <w:r>
        <w:rPr>
          <w:rFonts w:ascii="Times New Roman"/>
          <w:b w:val="false"/>
          <w:i w:val="false"/>
          <w:color w:val="000000"/>
          <w:sz w:val="28"/>
        </w:rPr>
        <w:t>
      Identity document: ______________________________</w:t>
      </w:r>
    </w:p>
    <w:p>
      <w:pPr>
        <w:spacing w:after="0"/>
        <w:ind w:left="0"/>
        <w:jc w:val="both"/>
      </w:pPr>
      <w:r>
        <w:rPr>
          <w:rFonts w:ascii="Times New Roman"/>
          <w:b w:val="false"/>
          <w:i w:val="false"/>
          <w:color w:val="000000"/>
          <w:sz w:val="28"/>
        </w:rPr>
        <w:t>
      Bank details:</w:t>
      </w:r>
    </w:p>
    <w:p>
      <w:pPr>
        <w:spacing w:after="0"/>
        <w:ind w:left="0"/>
        <w:jc w:val="both"/>
      </w:pPr>
      <w:r>
        <w:rPr>
          <w:rFonts w:ascii="Times New Roman"/>
          <w:b w:val="false"/>
          <w:i w:val="false"/>
          <w:color w:val="000000"/>
          <w:sz w:val="28"/>
        </w:rPr>
        <w:t>
      The bank’s name _____________________________________________</w:t>
      </w:r>
    </w:p>
    <w:p>
      <w:pPr>
        <w:spacing w:after="0"/>
        <w:ind w:left="0"/>
        <w:jc w:val="both"/>
      </w:pPr>
      <w:r>
        <w:rPr>
          <w:rFonts w:ascii="Times New Roman"/>
          <w:b w:val="false"/>
          <w:i w:val="false"/>
          <w:color w:val="000000"/>
          <w:sz w:val="28"/>
        </w:rPr>
        <w:t>
      Bank account № ______________________________________________</w:t>
      </w:r>
    </w:p>
    <w:p>
      <w:pPr>
        <w:spacing w:after="0"/>
        <w:ind w:left="0"/>
        <w:jc w:val="both"/>
      </w:pPr>
      <w:r>
        <w:rPr>
          <w:rFonts w:ascii="Times New Roman"/>
          <w:b w:val="false"/>
          <w:i w:val="false"/>
          <w:color w:val="000000"/>
          <w:sz w:val="28"/>
        </w:rPr>
        <w:t>
      Type of the account: current ___________________________________________________</w:t>
      </w:r>
    </w:p>
    <w:p>
      <w:pPr>
        <w:spacing w:after="0"/>
        <w:ind w:left="0"/>
        <w:jc w:val="both"/>
      </w:pPr>
      <w:r>
        <w:rPr>
          <w:rFonts w:ascii="Times New Roman"/>
          <w:b w:val="false"/>
          <w:i w:val="false"/>
          <w:color w:val="000000"/>
          <w:sz w:val="28"/>
        </w:rPr>
        <w:t>
      Details of the second-tier bank (STB):</w:t>
      </w:r>
    </w:p>
    <w:p>
      <w:pPr>
        <w:spacing w:after="0"/>
        <w:ind w:left="0"/>
        <w:jc w:val="both"/>
      </w:pPr>
      <w:r>
        <w:rPr>
          <w:rFonts w:ascii="Times New Roman"/>
          <w:b w:val="false"/>
          <w:i w:val="false"/>
          <w:color w:val="000000"/>
          <w:sz w:val="28"/>
        </w:rPr>
        <w:t>
      Bank identification number: ___________________________________</w:t>
      </w:r>
    </w:p>
    <w:p>
      <w:pPr>
        <w:spacing w:after="0"/>
        <w:ind w:left="0"/>
        <w:jc w:val="both"/>
      </w:pPr>
      <w:r>
        <w:rPr>
          <w:rFonts w:ascii="Times New Roman"/>
          <w:b w:val="false"/>
          <w:i w:val="false"/>
          <w:color w:val="000000"/>
          <w:sz w:val="28"/>
        </w:rPr>
        <w:t>
      Individual Identification Number (IIN): ______________________</w:t>
      </w:r>
    </w:p>
    <w:p>
      <w:pPr>
        <w:spacing w:after="0"/>
        <w:ind w:left="0"/>
        <w:jc w:val="both"/>
      </w:pPr>
      <w:r>
        <w:rPr>
          <w:rFonts w:ascii="Times New Roman"/>
          <w:b w:val="false"/>
          <w:i w:val="false"/>
          <w:color w:val="000000"/>
          <w:sz w:val="28"/>
        </w:rPr>
        <w:t>
      Business identification number: _____________________________________</w:t>
      </w:r>
    </w:p>
    <w:p>
      <w:pPr>
        <w:spacing w:after="0"/>
        <w:ind w:left="0"/>
        <w:jc w:val="both"/>
      </w:pPr>
      <w:r>
        <w:rPr>
          <w:rFonts w:ascii="Times New Roman"/>
          <w:b w:val="false"/>
          <w:i w:val="false"/>
          <w:color w:val="000000"/>
          <w:sz w:val="28"/>
        </w:rPr>
        <w:t>
      Information on the child who is granted the social benefit for the loss of income</w:t>
      </w:r>
    </w:p>
    <w:p>
      <w:pPr>
        <w:spacing w:after="0"/>
        <w:ind w:left="0"/>
        <w:jc w:val="both"/>
      </w:pPr>
      <w:r>
        <w:rPr>
          <w:rFonts w:ascii="Times New Roman"/>
          <w:b w:val="false"/>
          <w:i w:val="false"/>
          <w:color w:val="000000"/>
          <w:sz w:val="28"/>
        </w:rPr>
        <w:t>
      due to caring for a child under one year of age:</w:t>
      </w:r>
    </w:p>
    <w:p>
      <w:pPr>
        <w:spacing w:after="0"/>
        <w:ind w:left="0"/>
        <w:jc w:val="both"/>
      </w:pPr>
      <w:r>
        <w:rPr>
          <w:rFonts w:ascii="Times New Roman"/>
          <w:b w:val="false"/>
          <w:i w:val="false"/>
          <w:color w:val="000000"/>
          <w:sz w:val="28"/>
        </w:rPr>
        <w:t>
      The surname, name, patronymic (if any) and date of birth:</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IIN: ______________________the child’s birth order: _____________</w:t>
      </w:r>
    </w:p>
    <w:p>
      <w:pPr>
        <w:spacing w:after="0"/>
        <w:ind w:left="0"/>
        <w:jc w:val="both"/>
      </w:pPr>
      <w:r>
        <w:rPr>
          <w:rFonts w:ascii="Times New Roman"/>
          <w:b w:val="false"/>
          <w:i w:val="false"/>
          <w:color w:val="000000"/>
          <w:sz w:val="28"/>
        </w:rPr>
        <w:t>
      Information on the applicant’s family members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family members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Kin relationship to the applicant</w:t>
            </w:r>
          </w:p>
          <w:p>
            <w:pPr>
              <w:spacing w:after="20"/>
              <w:ind w:left="20"/>
              <w:jc w:val="both"/>
            </w:pPr>
            <w:r>
              <w:rPr>
                <w:rFonts w:ascii="Times New Roman"/>
                <w:b w:val="false"/>
                <w:i w:val="false"/>
                <w:color w:val="000000"/>
                <w:sz w:val="20"/>
              </w:rPr>
              <w:t>
Note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Information on guardianship/trusteeship over the applicant/dependent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the decision on guardianship/trusteeship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body that issued the decision on guardianship/trusteeship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date of birth of the guardian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person under guardianship/dependent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 of the person under guardianship/trusteeship</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Information on adoption from the VR IS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applicant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 of the applicant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adopted child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 of the adopted child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body that issued the decision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Decision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decision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enforcement of the decision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 agree to the withholding of compulsory pension contributions from the social benefit (to be filled in by a person with assessed permanent disability of the first or second group): yes/no</w:t>
      </w:r>
    </w:p>
    <w:p>
      <w:pPr>
        <w:spacing w:after="0"/>
        <w:ind w:left="0"/>
        <w:jc w:val="both"/>
      </w:pPr>
      <w:r>
        <w:rPr>
          <w:rFonts w:ascii="Times New Roman"/>
          <w:b w:val="false"/>
          <w:i w:val="false"/>
          <w:color w:val="000000"/>
          <w:sz w:val="28"/>
        </w:rPr>
        <w:t>
      I agree to the collection and processing, storage and use, in any manner permitted by the legislation of the Republic of Kazakhstan, of my personal data required for granting, resuming, recalculating the benefit, as well as for the State Corporation to fulfill its obligations in accordance with the legislation of the Republic of Kazakhstan and (or) international agreements ratified by the Republic of Kazakhstan, with the right to transfer my personal data, including the cross-border transfer of data, in accordance with the Law of the Republic of Kazakhstan “On personal data and their protection”.</w:t>
      </w:r>
    </w:p>
    <w:p>
      <w:pPr>
        <w:spacing w:after="0"/>
        <w:ind w:left="0"/>
        <w:jc w:val="both"/>
      </w:pPr>
      <w:r>
        <w:rPr>
          <w:rFonts w:ascii="Times New Roman"/>
          <w:b w:val="false"/>
          <w:i w:val="false"/>
          <w:color w:val="000000"/>
          <w:sz w:val="28"/>
        </w:rPr>
        <w:t xml:space="preserve">
      I agree to make information on me as the owner of a bank account and numbers of my bank accounts available to second-tier banks, organizations licensed for relevant types of banking operations by the authorized body for the regulation and supervision of the financial market and financial organizations, territorial subdivisions of the “Kazpost” JSC. </w:t>
      </w:r>
    </w:p>
    <w:p>
      <w:pPr>
        <w:spacing w:after="0"/>
        <w:ind w:left="0"/>
        <w:jc w:val="both"/>
      </w:pPr>
      <w:r>
        <w:rPr>
          <w:rFonts w:ascii="Times New Roman"/>
          <w:b w:val="false"/>
          <w:i w:val="false"/>
          <w:color w:val="000000"/>
          <w:sz w:val="28"/>
        </w:rPr>
        <w:t>
      I agree to be notified of a decision on granting (refusing) the social benefit with an SMS notification, by e-mail or telephone yes/no.</w:t>
      </w:r>
    </w:p>
    <w:p>
      <w:pPr>
        <w:spacing w:after="0"/>
        <w:ind w:left="0"/>
        <w:jc w:val="both"/>
      </w:pPr>
      <w:r>
        <w:rPr>
          <w:rFonts w:ascii="Times New Roman"/>
          <w:b w:val="false"/>
          <w:i w:val="false"/>
          <w:color w:val="000000"/>
          <w:sz w:val="28"/>
        </w:rPr>
        <w:t>
      If a separate bank account is opened for crediting allowances and (or) social benefits paid from the state budget and (or) the State Social Insurance Fund, the money in such an account is not allowed to be levied by third parties.</w:t>
      </w:r>
    </w:p>
    <w:p>
      <w:pPr>
        <w:spacing w:after="0"/>
        <w:ind w:left="0"/>
        <w:jc w:val="both"/>
      </w:pPr>
      <w:r>
        <w:rPr>
          <w:rFonts w:ascii="Times New Roman"/>
          <w:b w:val="false"/>
          <w:i w:val="false"/>
          <w:color w:val="000000"/>
          <w:sz w:val="28"/>
        </w:rPr>
        <w:t>
      Contact phone, location of the paying organization</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The applicant’s contact details:</w:t>
      </w:r>
    </w:p>
    <w:p>
      <w:pPr>
        <w:spacing w:after="0"/>
        <w:ind w:left="0"/>
        <w:jc w:val="both"/>
      </w:pPr>
      <w:r>
        <w:rPr>
          <w:rFonts w:ascii="Times New Roman"/>
          <w:b w:val="false"/>
          <w:i w:val="false"/>
          <w:color w:val="000000"/>
          <w:sz w:val="28"/>
        </w:rPr>
        <w:t>
      Home phone number ________________</w:t>
      </w:r>
    </w:p>
    <w:p>
      <w:pPr>
        <w:spacing w:after="0"/>
        <w:ind w:left="0"/>
        <w:jc w:val="both"/>
      </w:pPr>
      <w:r>
        <w:rPr>
          <w:rFonts w:ascii="Times New Roman"/>
          <w:b w:val="false"/>
          <w:i w:val="false"/>
          <w:color w:val="000000"/>
          <w:sz w:val="28"/>
        </w:rPr>
        <w:t>
      mobile phone number ___________________</w:t>
      </w:r>
    </w:p>
    <w:p>
      <w:pPr>
        <w:spacing w:after="0"/>
        <w:ind w:left="0"/>
        <w:jc w:val="both"/>
      </w:pPr>
      <w:r>
        <w:rPr>
          <w:rFonts w:ascii="Times New Roman"/>
          <w:b w:val="false"/>
          <w:i w:val="false"/>
          <w:color w:val="000000"/>
          <w:sz w:val="28"/>
        </w:rPr>
        <w:t>
      Information on the applicant is confirmed by the Ministry of Justice of the Republic of</w:t>
      </w:r>
    </w:p>
    <w:p>
      <w:pPr>
        <w:spacing w:after="0"/>
        <w:ind w:left="0"/>
        <w:jc w:val="both"/>
      </w:pPr>
      <w:r>
        <w:rPr>
          <w:rFonts w:ascii="Times New Roman"/>
          <w:b w:val="false"/>
          <w:i w:val="false"/>
          <w:color w:val="000000"/>
          <w:sz w:val="28"/>
        </w:rPr>
        <w:t>
      Kazakhstan (MJ RK) _____________</w:t>
      </w:r>
    </w:p>
    <w:p>
      <w:pPr>
        <w:spacing w:after="0"/>
        <w:ind w:left="0"/>
        <w:jc w:val="both"/>
      </w:pPr>
      <w:r>
        <w:rPr>
          <w:rFonts w:ascii="Times New Roman"/>
          <w:b w:val="false"/>
          <w:i w:val="false"/>
          <w:color w:val="000000"/>
          <w:sz w:val="28"/>
        </w:rPr>
        <w:t>
      (electronic digital signature (EDS) of the MJ RK)</w:t>
      </w:r>
    </w:p>
    <w:p>
      <w:pPr>
        <w:spacing w:after="0"/>
        <w:ind w:left="0"/>
        <w:jc w:val="both"/>
      </w:pPr>
      <w:r>
        <w:rPr>
          <w:rFonts w:ascii="Times New Roman"/>
          <w:b w:val="false"/>
          <w:i w:val="false"/>
          <w:color w:val="000000"/>
          <w:sz w:val="28"/>
        </w:rPr>
        <w:t>
      Bank details of the applicant are confirmed by STB</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(EDS of STB)</w:t>
      </w:r>
    </w:p>
    <w:p>
      <w:pPr>
        <w:spacing w:after="0"/>
        <w:ind w:left="0"/>
        <w:jc w:val="both"/>
      </w:pPr>
      <w:r>
        <w:rPr>
          <w:rFonts w:ascii="Times New Roman"/>
          <w:b w:val="false"/>
          <w:i w:val="false"/>
          <w:color w:val="000000"/>
          <w:sz w:val="28"/>
        </w:rPr>
        <w:t>
      Surname, name, patronymic (if any) of the applicant</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“The authenticity of submitted information is confirmed”</w:t>
      </w:r>
    </w:p>
    <w:p>
      <w:pPr>
        <w:spacing w:after="0"/>
        <w:ind w:left="0"/>
        <w:jc w:val="both"/>
      </w:pPr>
      <w:r>
        <w:rPr>
          <w:rFonts w:ascii="Times New Roman"/>
          <w:b w:val="false"/>
          <w:i w:val="false"/>
          <w:color w:val="000000"/>
          <w:sz w:val="28"/>
        </w:rPr>
        <w:t>
      EDS _________</w:t>
      </w:r>
    </w:p>
    <w:p>
      <w:pPr>
        <w:spacing w:after="0"/>
        <w:ind w:left="0"/>
        <w:jc w:val="both"/>
      </w:pPr>
      <w:r>
        <w:rPr>
          <w:rFonts w:ascii="Times New Roman"/>
          <w:b w:val="false"/>
          <w:i w:val="false"/>
          <w:color w:val="000000"/>
          <w:sz w:val="28"/>
        </w:rPr>
        <w:t xml:space="preserve">
      I am informed of the need to report all changes entailing a change </w:t>
      </w:r>
    </w:p>
    <w:p>
      <w:pPr>
        <w:spacing w:after="0"/>
        <w:ind w:left="0"/>
        <w:jc w:val="both"/>
      </w:pPr>
      <w:r>
        <w:rPr>
          <w:rFonts w:ascii="Times New Roman"/>
          <w:b w:val="false"/>
          <w:i w:val="false"/>
          <w:color w:val="000000"/>
          <w:sz w:val="28"/>
        </w:rPr>
        <w:t xml:space="preserve">
      (suspension, termination) of the amount of the social benefit, </w:t>
      </w:r>
    </w:p>
    <w:p>
      <w:pPr>
        <w:spacing w:after="0"/>
        <w:ind w:left="0"/>
        <w:jc w:val="both"/>
      </w:pPr>
      <w:r>
        <w:rPr>
          <w:rFonts w:ascii="Times New Roman"/>
          <w:b w:val="false"/>
          <w:i w:val="false"/>
          <w:color w:val="000000"/>
          <w:sz w:val="28"/>
        </w:rPr>
        <w:t xml:space="preserve">
      as well as a change of place of residence </w:t>
      </w:r>
    </w:p>
    <w:p>
      <w:pPr>
        <w:spacing w:after="0"/>
        <w:ind w:left="0"/>
        <w:jc w:val="both"/>
      </w:pPr>
      <w:r>
        <w:rPr>
          <w:rFonts w:ascii="Times New Roman"/>
          <w:b w:val="false"/>
          <w:i w:val="false"/>
          <w:color w:val="000000"/>
          <w:sz w:val="28"/>
        </w:rPr>
        <w:t xml:space="preserve">
      (including departure outside the Republic of Kazakhstan), </w:t>
      </w:r>
    </w:p>
    <w:p>
      <w:pPr>
        <w:spacing w:after="0"/>
        <w:ind w:left="0"/>
        <w:jc w:val="both"/>
      </w:pPr>
      <w:r>
        <w:rPr>
          <w:rFonts w:ascii="Times New Roman"/>
          <w:b w:val="false"/>
          <w:i w:val="false"/>
          <w:color w:val="000000"/>
          <w:sz w:val="28"/>
        </w:rPr>
        <w:t xml:space="preserve">
      personal data, bank details to the office of the State Corporation </w:t>
      </w:r>
    </w:p>
    <w:p>
      <w:pPr>
        <w:spacing w:after="0"/>
        <w:ind w:left="0"/>
        <w:jc w:val="both"/>
      </w:pPr>
      <w:r>
        <w:rPr>
          <w:rFonts w:ascii="Times New Roman"/>
          <w:b w:val="false"/>
          <w:i w:val="false"/>
          <w:color w:val="000000"/>
          <w:sz w:val="28"/>
        </w:rPr>
        <w:t>
      within ten calendar days of such changes.</w:t>
      </w:r>
    </w:p>
    <w:p>
      <w:pPr>
        <w:spacing w:after="0"/>
        <w:ind w:left="0"/>
        <w:jc w:val="both"/>
      </w:pPr>
      <w:r>
        <w:rPr>
          <w:rFonts w:ascii="Times New Roman"/>
          <w:b w:val="false"/>
          <w:i w:val="false"/>
          <w:color w:val="000000"/>
          <w:sz w:val="28"/>
        </w:rPr>
        <w:t>
      EDS ___________________________________________________________</w:t>
      </w:r>
    </w:p>
    <w:p>
      <w:pPr>
        <w:spacing w:after="0"/>
        <w:ind w:left="0"/>
        <w:jc w:val="both"/>
      </w:pPr>
      <w:r>
        <w:rPr>
          <w:rFonts w:ascii="Times New Roman"/>
          <w:b w:val="false"/>
          <w:i w:val="false"/>
          <w:color w:val="000000"/>
          <w:sz w:val="28"/>
        </w:rPr>
        <w:t>
      Date and time the application was signed:</w:t>
      </w:r>
    </w:p>
    <w:p>
      <w:pPr>
        <w:spacing w:after="0"/>
        <w:ind w:left="0"/>
        <w:jc w:val="both"/>
      </w:pPr>
      <w:r>
        <w:rPr>
          <w:rFonts w:ascii="Times New Roman"/>
          <w:b w:val="false"/>
          <w:i w:val="false"/>
          <w:color w:val="000000"/>
          <w:sz w:val="28"/>
        </w:rPr>
        <w:t>
      _____._______._____ (year) _____(hrs)______(min)______(sec)</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p>
        </w:tc>
      </w:tr>
    </w:tbl>
    <w:p>
      <w:pPr>
        <w:spacing w:after="0"/>
        <w:ind w:left="0"/>
        <w:jc w:val="both"/>
      </w:pPr>
      <w:r>
        <w:rPr>
          <w:rFonts w:ascii="Times New Roman"/>
          <w:b w:val="false"/>
          <w:i w:val="false"/>
          <w:color w:val="ff0000"/>
          <w:sz w:val="28"/>
        </w:rPr>
        <w:t xml:space="preserve">
      Footnote. Annex 6 - in the wording of the order of the Minister of Labor and Social Protection of the Population of the Republic of Kazakhstan dated 02.02.2021 </w:t>
      </w:r>
      <w:r>
        <w:rPr>
          <w:rFonts w:ascii="Times New Roman"/>
          <w:b w:val="false"/>
          <w:i w:val="false"/>
          <w:color w:val="ff0000"/>
          <w:sz w:val="28"/>
        </w:rPr>
        <w:t>№ 22</w:t>
      </w:r>
      <w:r>
        <w:rPr>
          <w:rFonts w:ascii="Times New Roman"/>
          <w:b w:val="false"/>
          <w:i w:val="false"/>
          <w:color w:val="ff0000"/>
          <w:sz w:val="28"/>
        </w:rPr>
        <w:t xml:space="preserve"> (shall enter into force upon expiry of ten calendar days after the day of its first official); as amended by the order of the Minister of Labor and Social Protection of the Population of the Republic of Kazakhstan dated 30.03.2021 № 94 (shall enter into force upon expiry of ten calendar days after the day of its first official); dated 14.06.2021 № 205 (shall enter 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of public service "Assignment of social benefits in case of disability"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Joint Stock Company "State social insurance fund" and its branches (hereinafter referred to as the fund)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State Corporation "Government for citizens";</w:t>
            </w:r>
          </w:p>
          <w:p>
            <w:pPr>
              <w:spacing w:after="20"/>
              <w:ind w:left="20"/>
              <w:jc w:val="both"/>
            </w:pPr>
            <w:r>
              <w:rPr>
                <w:rFonts w:ascii="Times New Roman"/>
                <w:b w:val="false"/>
                <w:i w:val="false"/>
                <w:color w:val="000000"/>
                <w:sz w:val="20"/>
              </w:rPr>
              <w:t>
2) medical and social expertise unit (hereinafter referred to as the department for the MSE);</w:t>
            </w:r>
          </w:p>
          <w:p>
            <w:pPr>
              <w:spacing w:after="20"/>
              <w:ind w:left="20"/>
              <w:jc w:val="both"/>
            </w:pPr>
            <w:r>
              <w:rPr>
                <w:rFonts w:ascii="Times New Roman"/>
                <w:b w:val="false"/>
                <w:i w:val="false"/>
                <w:color w:val="000000"/>
                <w:sz w:val="20"/>
              </w:rPr>
              <w:t>
and 3) a cellular subscriber unit.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Term of public service provision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(eight) working days.</w:t>
            </w:r>
          </w:p>
          <w:p>
            <w:pPr>
              <w:spacing w:after="20"/>
              <w:ind w:left="20"/>
              <w:jc w:val="both"/>
            </w:pPr>
            <w:r>
              <w:rPr>
                <w:rFonts w:ascii="Times New Roman"/>
                <w:b w:val="false"/>
                <w:i w:val="false"/>
                <w:color w:val="000000"/>
                <w:sz w:val="20"/>
              </w:rPr>
              <w:t>
The maximum allowable expecting time for submitting a package of documents - to the State Corporation "Government for citizens" - 15 minutes,</w:t>
            </w:r>
          </w:p>
          <w:p>
            <w:pPr>
              <w:spacing w:after="20"/>
              <w:ind w:left="20"/>
              <w:jc w:val="both"/>
            </w:pPr>
            <w:r>
              <w:rPr>
                <w:rFonts w:ascii="Times New Roman"/>
                <w:b w:val="false"/>
                <w:i w:val="false"/>
                <w:color w:val="000000"/>
                <w:sz w:val="20"/>
              </w:rPr>
              <w:t>
The maximum allowable service time for the service recipient in the State Corporation "Government for Citizens" is 20 minutes.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Paper/proactive/single application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Confirmation on the appointment (refusal to appoint) of social benefits for cases of social risks in the form specified in Annex 27 to the Rules.</w:t>
            </w:r>
          </w:p>
          <w:p>
            <w:pPr>
              <w:spacing w:after="20"/>
              <w:ind w:left="20"/>
              <w:jc w:val="both"/>
            </w:pPr>
            <w:r>
              <w:rPr>
                <w:rFonts w:ascii="Times New Roman"/>
                <w:b w:val="false"/>
                <w:i w:val="false"/>
                <w:color w:val="000000"/>
                <w:sz w:val="20"/>
              </w:rPr>
              <w:t>
When providing through a proactive service:</w:t>
            </w:r>
          </w:p>
          <w:p>
            <w:pPr>
              <w:spacing w:after="20"/>
              <w:ind w:left="20"/>
              <w:jc w:val="both"/>
            </w:pPr>
            <w:r>
              <w:rPr>
                <w:rFonts w:ascii="Times New Roman"/>
                <w:b w:val="false"/>
                <w:i w:val="false"/>
                <w:color w:val="000000"/>
                <w:sz w:val="20"/>
              </w:rPr>
              <w:t>
SMS alerts to the service recipient's mobile phone.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during the public service provision,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service is provided free of charge to individuals.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State Corporation "Government for citizens" - from Monday to Saturday inclusive, in accordance with the work schedule from 9.00 to 20.00 without a break for lunch, except for Sundays and holidays, according to the Labor Code of the Republic of Kazakhstan.</w:t>
            </w:r>
          </w:p>
          <w:p>
            <w:pPr>
              <w:spacing w:after="20"/>
              <w:ind w:left="20"/>
              <w:jc w:val="both"/>
            </w:pPr>
            <w:r>
              <w:rPr>
                <w:rFonts w:ascii="Times New Roman"/>
                <w:b w:val="false"/>
                <w:i w:val="false"/>
                <w:color w:val="000000"/>
                <w:sz w:val="20"/>
              </w:rPr>
              <w:t>
Reception shall be carried out in the "electronic queue," at the place of residence of the service recipient, without accelerated service, it shall be possible to book the electronic queue through the portal.</w:t>
            </w:r>
          </w:p>
          <w:p>
            <w:pPr>
              <w:spacing w:after="20"/>
              <w:ind w:left="20"/>
              <w:jc w:val="both"/>
            </w:pPr>
            <w:r>
              <w:rPr>
                <w:rFonts w:ascii="Times New Roman"/>
                <w:b w:val="false"/>
                <w:i w:val="false"/>
                <w:color w:val="000000"/>
                <w:sz w:val="20"/>
              </w:rPr>
              <w:t>
2) of the fund - from Monday to Friday inclusive, in accordance with the work schedule from 9.00 to 18.30 with a break for lunch from 13.00 to 14.30, except for Saturdays, Sundays and holidays, according to the Labor Code of the Republic of Kazakhstan.</w:t>
            </w:r>
          </w:p>
          <w:p>
            <w:pPr>
              <w:spacing w:after="20"/>
              <w:ind w:left="20"/>
              <w:jc w:val="both"/>
            </w:pPr>
            <w:r>
              <w:rPr>
                <w:rFonts w:ascii="Times New Roman"/>
                <w:b w:val="false"/>
                <w:i w:val="false"/>
                <w:color w:val="000000"/>
                <w:sz w:val="20"/>
              </w:rPr>
              <w:t>
3) the MSE subdivision - from Monday to Friday inclusive from 9.00 to 18.30, with a break for lunch from 13.00 to 14.30, except for weekends and holidays in accordance with the Labor Code of the Republic of Kazakhstan.</w:t>
            </w:r>
          </w:p>
          <w:p>
            <w:pPr>
              <w:spacing w:after="20"/>
              <w:ind w:left="20"/>
              <w:jc w:val="both"/>
            </w:pPr>
            <w:r>
              <w:rPr>
                <w:rFonts w:ascii="Times New Roman"/>
                <w:b w:val="false"/>
                <w:i w:val="false"/>
                <w:color w:val="000000"/>
                <w:sz w:val="20"/>
              </w:rPr>
              <w:t>
The schedule for accepting the application for the provision of public service: from 9.00 to 17.30 with a break for lunch from 13.00 to 14.30.</w:t>
            </w:r>
          </w:p>
          <w:p>
            <w:pPr>
              <w:spacing w:after="20"/>
              <w:ind w:left="20"/>
              <w:jc w:val="both"/>
            </w:pPr>
            <w:r>
              <w:rPr>
                <w:rFonts w:ascii="Times New Roman"/>
                <w:b w:val="false"/>
                <w:i w:val="false"/>
                <w:color w:val="000000"/>
                <w:sz w:val="20"/>
              </w:rPr>
              <w:t>
Public service shall be provided on a queue, first-served basis, without appointment and expedited maintenance.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required for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(or its representative under a notarized power of attorney) shall provide an application in the form specified in Annex 1to the Rules for the public service provision when applying to the State Corporation, when applying to the MSE subdivision, submit an application in form in accordance with Annex 3 to the Rules for the Provision of state basic pension payment from the Budgetary funds, as well as the appointment and implementation of pension payments by age, state social benefits for disability, on the occasion of the loss of the breadwinner, state special benefits approved by order of the Minister of Healthcare and Social Development of the Republic of Kazakhstan dated April 14, 2015 No. 223 (registered in the Register of State Registration of Regulatory Legal Acts No. 11110) and the following documents:</w:t>
            </w:r>
          </w:p>
          <w:p>
            <w:pPr>
              <w:spacing w:after="20"/>
              <w:ind w:left="20"/>
              <w:jc w:val="both"/>
            </w:pPr>
            <w:r>
              <w:rPr>
                <w:rFonts w:ascii="Times New Roman"/>
                <w:b w:val="false"/>
                <w:i w:val="false"/>
                <w:color w:val="000000"/>
                <w:sz w:val="20"/>
              </w:rPr>
              <w:t>
1) an identity document in accordance with paragraph 1 of Article 6 of the Law of the Republic of Kazakhstan "On identity documents" or a repatriate card for persons with repatriate status (required for identity identification);</w:t>
            </w:r>
          </w:p>
          <w:p>
            <w:pPr>
              <w:spacing w:after="20"/>
              <w:ind w:left="20"/>
              <w:jc w:val="both"/>
            </w:pPr>
            <w:r>
              <w:rPr>
                <w:rFonts w:ascii="Times New Roman"/>
                <w:b w:val="false"/>
                <w:i w:val="false"/>
                <w:color w:val="000000"/>
                <w:sz w:val="20"/>
              </w:rPr>
              <w:t>
2) for residents of the city of Baikonur - a certificate of the department for registration and registration of citizens of the housing sector of the city of Baikonur.</w:t>
            </w:r>
          </w:p>
          <w:p>
            <w:pPr>
              <w:spacing w:after="20"/>
              <w:ind w:left="20"/>
              <w:jc w:val="both"/>
            </w:pPr>
            <w:r>
              <w:rPr>
                <w:rFonts w:ascii="Times New Roman"/>
                <w:b w:val="false"/>
                <w:i w:val="false"/>
                <w:color w:val="000000"/>
                <w:sz w:val="20"/>
              </w:rPr>
              <w:t>
Submission of documents shall not be required when it is possible to obtain them from state information systems.</w:t>
            </w:r>
          </w:p>
          <w:p>
            <w:pPr>
              <w:spacing w:after="20"/>
              <w:ind w:left="20"/>
              <w:jc w:val="both"/>
            </w:pPr>
            <w:r>
              <w:rPr>
                <w:rFonts w:ascii="Times New Roman"/>
                <w:b w:val="false"/>
                <w:i w:val="false"/>
                <w:color w:val="000000"/>
                <w:sz w:val="20"/>
              </w:rPr>
              <w:t>
When the service recipient submits the documents to the State Corporation specified in this paragraph, the service recipient shall be issued a receipt for acceptance of the relevant documents. When the service recipient submits documents to the MSE subdivision specified in this clause, the service recipient shall be given a tear-off coupon of the application with a mark on the acceptance of documents.</w:t>
            </w:r>
          </w:p>
          <w:p>
            <w:pPr>
              <w:spacing w:after="20"/>
              <w:ind w:left="20"/>
              <w:jc w:val="both"/>
            </w:pPr>
            <w:r>
              <w:rPr>
                <w:rFonts w:ascii="Times New Roman"/>
                <w:b w:val="false"/>
                <w:i w:val="false"/>
                <w:color w:val="000000"/>
                <w:sz w:val="20"/>
              </w:rPr>
              <w:t>
via proactive service:</w:t>
            </w:r>
          </w:p>
          <w:p>
            <w:pPr>
              <w:spacing w:after="20"/>
              <w:ind w:left="20"/>
              <w:jc w:val="both"/>
            </w:pPr>
            <w:r>
              <w:rPr>
                <w:rFonts w:ascii="Times New Roman"/>
                <w:b w:val="false"/>
                <w:i w:val="false"/>
                <w:color w:val="000000"/>
                <w:sz w:val="20"/>
              </w:rPr>
              <w:t>
to assign a social payment - the consent of the service recipient to provide a proactive service, a notification of confirmation or provision of a bank account number shall be sent to the service recipient by means of a cellular subscriber device, as well as to the service recipient.</w:t>
            </w:r>
          </w:p>
          <w:p>
            <w:pPr>
              <w:spacing w:after="20"/>
              <w:ind w:left="20"/>
              <w:jc w:val="both"/>
            </w:pPr>
            <w:r>
              <w:rPr>
                <w:rFonts w:ascii="Times New Roman"/>
                <w:b w:val="false"/>
                <w:i w:val="false"/>
                <w:color w:val="000000"/>
                <w:sz w:val="20"/>
              </w:rPr>
              <w:t>
At the same time, the representation of the bank account number shall not be required if it is possible to receive them from a second-level bank.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inaccuracy of documents (information) submitted by the service recipient for obtaining a state service, and (or) data (information) contained in them;</w:t>
            </w:r>
          </w:p>
          <w:p>
            <w:pPr>
              <w:spacing w:after="20"/>
              <w:ind w:left="20"/>
              <w:jc w:val="both"/>
            </w:pPr>
            <w:r>
              <w:rPr>
                <w:rFonts w:ascii="Times New Roman"/>
                <w:b w:val="false"/>
                <w:i w:val="false"/>
                <w:color w:val="000000"/>
                <w:sz w:val="20"/>
              </w:rPr>
              <w:t>
2) non-compliance of the service recipient and (or) submitted materials, data and information required for the provision of the state service with the requirements established by these Rules.</w:t>
            </w:r>
          </w:p>
          <w:p>
            <w:pPr>
              <w:spacing w:after="20"/>
              <w:ind w:left="20"/>
              <w:jc w:val="both"/>
            </w:pPr>
            <w:r>
              <w:rPr>
                <w:rFonts w:ascii="Times New Roman"/>
                <w:b w:val="false"/>
                <w:i w:val="false"/>
                <w:color w:val="000000"/>
                <w:sz w:val="20"/>
              </w:rPr>
              <w:t>
If the service recipient eliminates the reasons for refusal to provide the state service, the service recipient shall apply again to receive the state service in accordance with the procedure established by this Standard.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peculiarities of the public service provision,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appointment of a social payment in case of disability through a proactive service shall be provided at the initiative of the service provider, for the provision of which the obligatory consent of the service provider provided by a cellular subscriber device is required (when registering the telephone number of the subscriber's cellular communication device of the service recipient on the portal, when initially establishing the degree of loss of general working capacity, the presence of social contributions from the service recipient, the presence of the necessary experience in the compulsory social insurance system, the presence of a bank account number opened with banks and (or) organizations that carry out certain types of banking operations).</w:t>
            </w:r>
          </w:p>
          <w:p>
            <w:pPr>
              <w:spacing w:after="20"/>
              <w:ind w:left="20"/>
              <w:jc w:val="both"/>
            </w:pPr>
            <w:r>
              <w:rPr>
                <w:rFonts w:ascii="Times New Roman"/>
                <w:b w:val="false"/>
                <w:i w:val="false"/>
                <w:color w:val="000000"/>
                <w:sz w:val="20"/>
              </w:rPr>
              <w:t>
Service recipients who, in accordance with the procedure established by the Law, have a complete or partial loss of their ability or ability to carry out self-service, move, navigate independently, receive documents for the public service provision shall be carried out by an employee of the State Corporation with a visit to their place of residence through an appeal through the Unified Contact Center 1414, 8 800 080 7777.</w:t>
            </w:r>
          </w:p>
          <w:p>
            <w:pPr>
              <w:spacing w:after="20"/>
              <w:ind w:left="20"/>
              <w:jc w:val="both"/>
            </w:pPr>
            <w:r>
              <w:rPr>
                <w:rFonts w:ascii="Times New Roman"/>
                <w:b w:val="false"/>
                <w:i w:val="false"/>
                <w:color w:val="000000"/>
                <w:sz w:val="20"/>
              </w:rPr>
              <w:t>
The public service in the MSE subdivision shall be provided by:</w:t>
            </w:r>
          </w:p>
          <w:p>
            <w:pPr>
              <w:spacing w:after="20"/>
              <w:ind w:left="20"/>
              <w:jc w:val="both"/>
            </w:pPr>
            <w:r>
              <w:rPr>
                <w:rFonts w:ascii="Times New Roman"/>
                <w:b w:val="false"/>
                <w:i w:val="false"/>
                <w:color w:val="000000"/>
                <w:sz w:val="20"/>
              </w:rPr>
              <w:t>
1) at the location of the MSE division (MSE departments and (or) MSE methodology and control departments) of the relevant region;</w:t>
            </w:r>
          </w:p>
          <w:p>
            <w:pPr>
              <w:spacing w:after="20"/>
              <w:ind w:left="20"/>
              <w:jc w:val="both"/>
            </w:pPr>
            <w:r>
              <w:rPr>
                <w:rFonts w:ascii="Times New Roman"/>
                <w:b w:val="false"/>
                <w:i w:val="false"/>
                <w:color w:val="000000"/>
                <w:sz w:val="20"/>
              </w:rPr>
              <w:t>
2) at visiting meetings:</w:t>
            </w:r>
          </w:p>
          <w:p>
            <w:pPr>
              <w:spacing w:after="20"/>
              <w:ind w:left="20"/>
              <w:jc w:val="both"/>
            </w:pPr>
            <w:r>
              <w:rPr>
                <w:rFonts w:ascii="Times New Roman"/>
                <w:b w:val="false"/>
                <w:i w:val="false"/>
                <w:color w:val="000000"/>
                <w:sz w:val="20"/>
              </w:rPr>
              <w:t>
on the basis of medical and preventive institutions at the place of permanent residence (registration) of the service recipient;</w:t>
            </w:r>
          </w:p>
          <w:p>
            <w:pPr>
              <w:spacing w:after="20"/>
              <w:ind w:left="20"/>
              <w:jc w:val="both"/>
            </w:pPr>
            <w:r>
              <w:rPr>
                <w:rFonts w:ascii="Times New Roman"/>
                <w:b w:val="false"/>
                <w:i w:val="false"/>
                <w:color w:val="000000"/>
                <w:sz w:val="20"/>
              </w:rPr>
              <w:t>
at the location of treatment in specialized institutions;</w:t>
            </w:r>
          </w:p>
          <w:p>
            <w:pPr>
              <w:spacing w:after="20"/>
              <w:ind w:left="20"/>
              <w:jc w:val="both"/>
            </w:pPr>
            <w:r>
              <w:rPr>
                <w:rFonts w:ascii="Times New Roman"/>
                <w:b w:val="false"/>
                <w:i w:val="false"/>
                <w:color w:val="000000"/>
                <w:sz w:val="20"/>
              </w:rPr>
              <w:t>
in correctional institutions and pre-trial detention centers, at the place of stay of the service recipient;</w:t>
            </w:r>
          </w:p>
          <w:p>
            <w:pPr>
              <w:spacing w:after="20"/>
              <w:ind w:left="20"/>
              <w:jc w:val="both"/>
            </w:pPr>
            <w:r>
              <w:rPr>
                <w:rFonts w:ascii="Times New Roman"/>
                <w:b w:val="false"/>
                <w:i w:val="false"/>
                <w:color w:val="000000"/>
                <w:sz w:val="20"/>
              </w:rPr>
              <w:t>
at home, in a hospital - if a person, for health reasons, in accordance with the conclusion of the medical advisory commission, cannot appear for medical and social examination;</w:t>
            </w:r>
          </w:p>
          <w:p>
            <w:pPr>
              <w:spacing w:after="20"/>
              <w:ind w:left="20"/>
              <w:jc w:val="both"/>
            </w:pPr>
            <w:r>
              <w:rPr>
                <w:rFonts w:ascii="Times New Roman"/>
                <w:b w:val="false"/>
                <w:i w:val="false"/>
                <w:color w:val="000000"/>
                <w:sz w:val="20"/>
              </w:rPr>
              <w:t>
3) in distance - when the examined person is not transportable and/or on inpatient treatment outside the served region, on the basis of the submitted documents defined by this standard of public service, with the consent of the certified person or legal representative.</w:t>
            </w:r>
          </w:p>
          <w:p>
            <w:pPr>
              <w:spacing w:after="20"/>
              <w:ind w:left="20"/>
              <w:jc w:val="both"/>
            </w:pPr>
            <w:r>
              <w:rPr>
                <w:rFonts w:ascii="Times New Roman"/>
                <w:b w:val="false"/>
                <w:i w:val="false"/>
                <w:color w:val="000000"/>
                <w:sz w:val="20"/>
              </w:rPr>
              <w:t>
The service recipient has the opportunity to receive information on the procedure and status of the provision of public service through the Unified Contact Center "1414," 8-800-080-7777.</w:t>
            </w:r>
          </w:p>
          <w:p>
            <w:pPr>
              <w:spacing w:after="20"/>
              <w:ind w:left="20"/>
              <w:jc w:val="both"/>
            </w:pPr>
            <w:r>
              <w:rPr>
                <w:rFonts w:ascii="Times New Roman"/>
                <w:b w:val="false"/>
                <w:i w:val="false"/>
                <w:color w:val="000000"/>
                <w:sz w:val="20"/>
              </w:rPr>
              <w:t>
Addresses of places of public service provision shall be posted on Internet resources:</w:t>
            </w:r>
          </w:p>
          <w:p>
            <w:pPr>
              <w:spacing w:after="20"/>
              <w:ind w:left="20"/>
              <w:jc w:val="both"/>
            </w:pPr>
            <w:r>
              <w:rPr>
                <w:rFonts w:ascii="Times New Roman"/>
                <w:b w:val="false"/>
                <w:i w:val="false"/>
                <w:color w:val="000000"/>
                <w:sz w:val="20"/>
              </w:rPr>
              <w:t>
1) Ministry of Labor and Social Protection of the Population of the Republic of Kazakhstan - www.enbek.gov.kz, section "State services";</w:t>
            </w:r>
          </w:p>
          <w:p>
            <w:pPr>
              <w:spacing w:after="20"/>
              <w:ind w:left="20"/>
              <w:jc w:val="both"/>
            </w:pPr>
            <w:r>
              <w:rPr>
                <w:rFonts w:ascii="Times New Roman"/>
                <w:b w:val="false"/>
                <w:i w:val="false"/>
                <w:color w:val="000000"/>
                <w:sz w:val="20"/>
              </w:rPr>
              <w:t>
2) State Corporation - www.gov4c.kz.</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7 to Rules </w:t>
            </w:r>
            <w:r>
              <w:br/>
            </w:r>
            <w:r>
              <w:rPr>
                <w:rFonts w:ascii="Times New Roman"/>
                <w:b w:val="false"/>
                <w:i w:val="false"/>
                <w:color w:val="000000"/>
                <w:sz w:val="20"/>
              </w:rPr>
              <w:t xml:space="preserve">for calculus (determination), dimensions </w:t>
            </w:r>
            <w:r>
              <w:br/>
            </w:r>
            <w:r>
              <w:rPr>
                <w:rFonts w:ascii="Times New Roman"/>
                <w:b w:val="false"/>
                <w:i w:val="false"/>
                <w:color w:val="000000"/>
                <w:sz w:val="20"/>
              </w:rPr>
              <w:t xml:space="preserve">social benefits, assignments, recalculation, </w:t>
            </w:r>
            <w:r>
              <w:br/>
            </w:r>
            <w:r>
              <w:rPr>
                <w:rFonts w:ascii="Times New Roman"/>
                <w:b w:val="false"/>
                <w:i w:val="false"/>
                <w:color w:val="000000"/>
                <w:sz w:val="20"/>
              </w:rPr>
              <w:t xml:space="preserve">suspension, renewal, termination </w:t>
            </w:r>
            <w:r>
              <w:br/>
            </w:r>
            <w:r>
              <w:rPr>
                <w:rFonts w:ascii="Times New Roman"/>
                <w:b w:val="false"/>
                <w:i w:val="false"/>
                <w:color w:val="000000"/>
                <w:sz w:val="20"/>
              </w:rPr>
              <w:t xml:space="preserve">and social benefits </w:t>
            </w:r>
            <w:r>
              <w:br/>
            </w:r>
            <w:r>
              <w:rPr>
                <w:rFonts w:ascii="Times New Roman"/>
                <w:b w:val="false"/>
                <w:i w:val="false"/>
                <w:color w:val="000000"/>
                <w:sz w:val="20"/>
              </w:rPr>
              <w:t xml:space="preserve">from the State Social Fund </w:t>
            </w:r>
            <w:r>
              <w:br/>
            </w:r>
            <w:r>
              <w:rPr>
                <w:rFonts w:ascii="Times New Roman"/>
                <w:b w:val="false"/>
                <w:i w:val="false"/>
                <w:color w:val="000000"/>
                <w:sz w:val="20"/>
              </w:rPr>
              <w:t>of insurance and their implementation</w:t>
            </w:r>
          </w:p>
        </w:tc>
      </w:tr>
    </w:tbl>
    <w:p>
      <w:pPr>
        <w:spacing w:after="0"/>
        <w:ind w:left="0"/>
        <w:jc w:val="both"/>
      </w:pPr>
      <w:r>
        <w:rPr>
          <w:rFonts w:ascii="Times New Roman"/>
          <w:b w:val="false"/>
          <w:i w:val="false"/>
          <w:color w:val="ff0000"/>
          <w:sz w:val="28"/>
        </w:rPr>
        <w:t>
      Footnote. Annex 7 - in the wording of the order of the Minister of Labor and Social Protection of the Population of the Republic of Kazakhstan dated 02.02.2021 № 22 shall enter into force upon expiry of ten calendar days after the day of its first official publication); dated 14.06.2021 № 205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service standard "Appointment of social benefits in case of loss of breadwinner"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Joint Stock Company "State Social Insurance Fund" and its branches (hereinafter referred to as the fund)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State Corporation "Government for citizens";</w:t>
            </w:r>
          </w:p>
          <w:p>
            <w:pPr>
              <w:spacing w:after="20"/>
              <w:ind w:left="20"/>
              <w:jc w:val="both"/>
            </w:pPr>
            <w:r>
              <w:rPr>
                <w:rFonts w:ascii="Times New Roman"/>
                <w:b w:val="false"/>
                <w:i w:val="false"/>
                <w:color w:val="000000"/>
                <w:sz w:val="20"/>
              </w:rPr>
              <w:t>
and 2) a cellular subscriber unit.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provision of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(eight) working days.</w:t>
            </w:r>
          </w:p>
          <w:p>
            <w:pPr>
              <w:spacing w:after="20"/>
              <w:ind w:left="20"/>
              <w:jc w:val="both"/>
            </w:pPr>
            <w:r>
              <w:rPr>
                <w:rFonts w:ascii="Times New Roman"/>
                <w:b w:val="false"/>
                <w:i w:val="false"/>
                <w:color w:val="000000"/>
                <w:sz w:val="20"/>
              </w:rPr>
              <w:t>
The maximum allowed expecting time for submitting a package of documents to the State Corporation "Government for citizens" - 15 minutes.</w:t>
            </w:r>
          </w:p>
          <w:p>
            <w:pPr>
              <w:spacing w:after="20"/>
              <w:ind w:left="20"/>
              <w:jc w:val="both"/>
            </w:pPr>
            <w:r>
              <w:rPr>
                <w:rFonts w:ascii="Times New Roman"/>
                <w:b w:val="false"/>
                <w:i w:val="false"/>
                <w:color w:val="000000"/>
                <w:sz w:val="20"/>
              </w:rPr>
              <w:t>
The maximum allowable service time for the service recipient in the State Corporation "Government for citizens" - 20 minutes.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proactive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Confirmation on the appointment (refusal to appoint) of social benefits for cases of social risks in the form specified in Annex 27 to the Rules.</w:t>
            </w:r>
          </w:p>
          <w:p>
            <w:pPr>
              <w:spacing w:after="20"/>
              <w:ind w:left="20"/>
              <w:jc w:val="both"/>
            </w:pPr>
            <w:r>
              <w:rPr>
                <w:rFonts w:ascii="Times New Roman"/>
                <w:b w:val="false"/>
                <w:i w:val="false"/>
                <w:color w:val="000000"/>
                <w:sz w:val="20"/>
              </w:rPr>
              <w:t>
When providing through a proactive service:</w:t>
            </w:r>
          </w:p>
          <w:p>
            <w:pPr>
              <w:spacing w:after="20"/>
              <w:ind w:left="20"/>
              <w:jc w:val="both"/>
            </w:pPr>
            <w:r>
              <w:rPr>
                <w:rFonts w:ascii="Times New Roman"/>
                <w:b w:val="false"/>
                <w:i w:val="false"/>
                <w:color w:val="000000"/>
                <w:sz w:val="20"/>
              </w:rPr>
              <w:t>
SMS alerts to the service recipient's mobile phone.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during the provision of the state service,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service shall be provided free of charge to individuals.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State Corporation "Government for Citizens" - from Monday to Saturday inclusive, in accordance with the work schedule from 9.00 to 20.00 without a break for lunch, except for Sundays and holidays, according to the Labor Code of the Republic of Kazakhstan.</w:t>
            </w:r>
          </w:p>
          <w:p>
            <w:pPr>
              <w:spacing w:after="20"/>
              <w:ind w:left="20"/>
              <w:jc w:val="both"/>
            </w:pPr>
            <w:r>
              <w:rPr>
                <w:rFonts w:ascii="Times New Roman"/>
                <w:b w:val="false"/>
                <w:i w:val="false"/>
                <w:color w:val="000000"/>
                <w:sz w:val="20"/>
              </w:rPr>
              <w:t>
Reception shall be carried out in the "electronic queue," at the place of residence of the service recipient, without accelerated service, it is possible to book the electronic queue through the portal.</w:t>
            </w:r>
          </w:p>
          <w:p>
            <w:pPr>
              <w:spacing w:after="20"/>
              <w:ind w:left="20"/>
              <w:jc w:val="both"/>
            </w:pPr>
            <w:r>
              <w:rPr>
                <w:rFonts w:ascii="Times New Roman"/>
                <w:b w:val="false"/>
                <w:i w:val="false"/>
                <w:color w:val="000000"/>
                <w:sz w:val="20"/>
              </w:rPr>
              <w:t>
2) of the fund - from Monday to Friday inclusive, in accordance with the work schedule from 9.00 to 18.30 with a break for lunch from 13.00 to 14.30, except for Saturdays, Sundays and holidays, according to the Labor Code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required for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(or its representative under a notarized power of attorney) for the public service provision when applying to the State Corporation shall submit an application in the form specified in Annex 1 to the Rules and the following documents:</w:t>
            </w:r>
          </w:p>
          <w:p>
            <w:pPr>
              <w:spacing w:after="20"/>
              <w:ind w:left="20"/>
              <w:jc w:val="both"/>
            </w:pPr>
            <w:r>
              <w:rPr>
                <w:rFonts w:ascii="Times New Roman"/>
                <w:b w:val="false"/>
                <w:i w:val="false"/>
                <w:color w:val="000000"/>
                <w:sz w:val="20"/>
              </w:rPr>
              <w:t>
1) an identity document in accordance with paragraph 1 of Article 6 of the Law of the Republic of Kazakhstan "On identity documents" or a repatriate card for persons with repatriate status (required for identity identification);</w:t>
            </w:r>
          </w:p>
          <w:p>
            <w:pPr>
              <w:spacing w:after="20"/>
              <w:ind w:left="20"/>
              <w:jc w:val="both"/>
            </w:pPr>
            <w:r>
              <w:rPr>
                <w:rFonts w:ascii="Times New Roman"/>
                <w:b w:val="false"/>
                <w:i w:val="false"/>
                <w:color w:val="000000"/>
                <w:sz w:val="20"/>
              </w:rPr>
              <w:t>
2) for residents of the city of Baikonur - a certificate of the department for registration and registration of citizens of the housing sector of the city of Baikonur;</w:t>
            </w:r>
          </w:p>
          <w:p>
            <w:pPr>
              <w:spacing w:after="20"/>
              <w:ind w:left="20"/>
              <w:jc w:val="both"/>
            </w:pPr>
            <w:r>
              <w:rPr>
                <w:rFonts w:ascii="Times New Roman"/>
                <w:b w:val="false"/>
                <w:i w:val="false"/>
                <w:color w:val="000000"/>
                <w:sz w:val="20"/>
              </w:rPr>
              <w:t>
3) the death certificate of the breadwinner or the decision of the court to declare the person missing or declared dead;</w:t>
            </w:r>
          </w:p>
          <w:p>
            <w:pPr>
              <w:spacing w:after="20"/>
              <w:ind w:left="20"/>
              <w:jc w:val="both"/>
            </w:pPr>
            <w:r>
              <w:rPr>
                <w:rFonts w:ascii="Times New Roman"/>
                <w:b w:val="false"/>
                <w:i w:val="false"/>
                <w:color w:val="000000"/>
                <w:sz w:val="20"/>
              </w:rPr>
              <w:t>
4) documents or information confirming the relationship with the deceased (recognized by the court as missing or declared dead), the birth certificate of the child (s), registration of the birth of a child outside the Republic of Kazakhstan issued by the competent authorities of foreign states in the presence of consular legalization or a special stamp (apostille) of the deceased breadwinner and on the conclusion (termination) of marriage (marriage), on adoption (adoption), on the establishment of paternity (motherhood);</w:t>
            </w:r>
          </w:p>
          <w:p>
            <w:pPr>
              <w:spacing w:after="20"/>
              <w:ind w:left="20"/>
              <w:jc w:val="both"/>
            </w:pPr>
            <w:r>
              <w:rPr>
                <w:rFonts w:ascii="Times New Roman"/>
                <w:b w:val="false"/>
                <w:i w:val="false"/>
                <w:color w:val="000000"/>
                <w:sz w:val="20"/>
              </w:rPr>
              <w:t>
5) certificates from the organization of medium, technical and professional, post-medium, higher and. (or) postgraduate education that family members between the ages of eighteen and twenty-three are full-time or full-time students, in form according to Annex 31 to the Rules of Calculus. (definitions), amounts of social payments, appointment, recalculation, suspension, resumption, termination and implementation of social payments from the State social insurance fund, approved by the order of the Minister of Labor and Social Protection of the Republic of Kazakhstan dated June 8, 2020 No. 217. (registered in the Register of State Registration of Regulatory Legal Acts No. 20838) (hereinafter referred to as the Rules) (updated annually).</w:t>
            </w:r>
          </w:p>
          <w:p>
            <w:pPr>
              <w:spacing w:after="20"/>
              <w:ind w:left="20"/>
              <w:jc w:val="both"/>
            </w:pPr>
            <w:r>
              <w:rPr>
                <w:rFonts w:ascii="Times New Roman"/>
                <w:b w:val="false"/>
                <w:i w:val="false"/>
                <w:color w:val="000000"/>
                <w:sz w:val="20"/>
              </w:rPr>
              <w:t>
6) in the case of establishing guardianship (guardianship), a document is submitted confirming the establishment of guardianship (guardianship).</w:t>
            </w:r>
          </w:p>
          <w:p>
            <w:pPr>
              <w:spacing w:after="20"/>
              <w:ind w:left="20"/>
              <w:jc w:val="both"/>
            </w:pPr>
            <w:r>
              <w:rPr>
                <w:rFonts w:ascii="Times New Roman"/>
                <w:b w:val="false"/>
                <w:i w:val="false"/>
                <w:color w:val="000000"/>
                <w:sz w:val="20"/>
              </w:rPr>
              <w:t>
Submission of documents shall not be required when it is possible to obtain them from state information systems.</w:t>
            </w:r>
          </w:p>
          <w:p>
            <w:pPr>
              <w:spacing w:after="20"/>
              <w:ind w:left="20"/>
              <w:jc w:val="both"/>
            </w:pPr>
            <w:r>
              <w:rPr>
                <w:rFonts w:ascii="Times New Roman"/>
                <w:b w:val="false"/>
                <w:i w:val="false"/>
                <w:color w:val="000000"/>
                <w:sz w:val="20"/>
              </w:rPr>
              <w:t>
When the service recipient submits the documents to the State Corporation specified in this paragraph, the service recipient is issued a receipt for acceptance of the relevant documents.</w:t>
            </w:r>
          </w:p>
          <w:p>
            <w:pPr>
              <w:spacing w:after="20"/>
              <w:ind w:left="20"/>
              <w:jc w:val="both"/>
            </w:pPr>
            <w:r>
              <w:rPr>
                <w:rFonts w:ascii="Times New Roman"/>
                <w:b w:val="false"/>
                <w:i w:val="false"/>
                <w:color w:val="000000"/>
                <w:sz w:val="20"/>
              </w:rPr>
              <w:t>
Through a proactive service:</w:t>
            </w:r>
          </w:p>
          <w:p>
            <w:pPr>
              <w:spacing w:after="20"/>
              <w:ind w:left="20"/>
              <w:jc w:val="both"/>
            </w:pPr>
            <w:r>
              <w:rPr>
                <w:rFonts w:ascii="Times New Roman"/>
                <w:b w:val="false"/>
                <w:i w:val="false"/>
                <w:color w:val="000000"/>
                <w:sz w:val="20"/>
              </w:rPr>
              <w:t>
to assign a social payment - the consent of the service recipient to provide a proactive service, as well as other necessary information from the service recipient, including limited access, a notification of confirmation or provision of a bank account number shall be sent through the service recipient's cellular subscriber device.</w:t>
            </w:r>
          </w:p>
          <w:p>
            <w:pPr>
              <w:spacing w:after="20"/>
              <w:ind w:left="20"/>
              <w:jc w:val="both"/>
            </w:pPr>
            <w:r>
              <w:rPr>
                <w:rFonts w:ascii="Times New Roman"/>
                <w:b w:val="false"/>
                <w:i w:val="false"/>
                <w:color w:val="000000"/>
                <w:sz w:val="20"/>
              </w:rPr>
              <w:t>
At the same time, the representation of the bank account number shall not be required if it is possible to receive them from a second-tier bank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inaccuracy of documents (information) submitted by the service recipient for obtaining a state service, and (or) data (information) contained in them;</w:t>
            </w:r>
          </w:p>
          <w:p>
            <w:pPr>
              <w:spacing w:after="20"/>
              <w:ind w:left="20"/>
              <w:jc w:val="both"/>
            </w:pPr>
            <w:r>
              <w:rPr>
                <w:rFonts w:ascii="Times New Roman"/>
                <w:b w:val="false"/>
                <w:i w:val="false"/>
                <w:color w:val="000000"/>
                <w:sz w:val="20"/>
              </w:rPr>
              <w:t>
2) non-compliance of the service recipient and (or) submitted materials, data and information required for the provision of the state service with the requirements established by these Rules.</w:t>
            </w:r>
          </w:p>
          <w:p>
            <w:pPr>
              <w:spacing w:after="20"/>
              <w:ind w:left="20"/>
              <w:jc w:val="both"/>
            </w:pPr>
            <w:r>
              <w:rPr>
                <w:rFonts w:ascii="Times New Roman"/>
                <w:b w:val="false"/>
                <w:i w:val="false"/>
                <w:color w:val="000000"/>
                <w:sz w:val="20"/>
              </w:rPr>
              <w:t>
If the service recipient eliminates the reasons for refusal to provide the state service, the service recipient shall apply again to receive the state service in accordance with the procedure established by this Standard.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peculiarities of the public service provision,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shall be provided in paper form, as well as through a proactive service (when registering the telephone number of the subscriber's cellular communication device of the service recipient on the portal, receiving a confirmation by the authorized control body in the field of compulsory social insurance about the registration of the death of an individual who had disabled dependents in the information system "Registration point" Registry Office, "the fact of the participation of the breadwinner in the compulsory social insurance system).</w:t>
            </w:r>
          </w:p>
          <w:p>
            <w:pPr>
              <w:spacing w:after="20"/>
              <w:ind w:left="20"/>
              <w:jc w:val="both"/>
            </w:pPr>
            <w:r>
              <w:rPr>
                <w:rFonts w:ascii="Times New Roman"/>
                <w:b w:val="false"/>
                <w:i w:val="false"/>
                <w:color w:val="000000"/>
                <w:sz w:val="20"/>
              </w:rPr>
              <w:t>
The appointment of a social payment in case of loss of the breadwinner through a proactive service shall be provided at the initiative of the service provider, for the provision of which the obligatory consent of the service provider provided by the cellular subscriber device is required.</w:t>
            </w:r>
          </w:p>
          <w:p>
            <w:pPr>
              <w:spacing w:after="20"/>
              <w:ind w:left="20"/>
              <w:jc w:val="both"/>
            </w:pPr>
            <w:r>
              <w:rPr>
                <w:rFonts w:ascii="Times New Roman"/>
                <w:b w:val="false"/>
                <w:i w:val="false"/>
                <w:color w:val="000000"/>
                <w:sz w:val="20"/>
              </w:rPr>
              <w:t>
Service recipients who, in accordance with the procedure established by the Law, shall have a complete or partial loss of the ability or opportunity to carry out self-service, move, navigate independently, receive documents for the public service provision shall be carried out by an employee of the State Corporation "Government for Citizens" with a visit to the place of residence through an appeal through the Unified Contact Center 1414, 8 800 080 7777.</w:t>
            </w:r>
          </w:p>
          <w:p>
            <w:pPr>
              <w:spacing w:after="20"/>
              <w:ind w:left="20"/>
              <w:jc w:val="both"/>
            </w:pPr>
            <w:r>
              <w:rPr>
                <w:rFonts w:ascii="Times New Roman"/>
                <w:b w:val="false"/>
                <w:i w:val="false"/>
                <w:color w:val="000000"/>
                <w:sz w:val="20"/>
              </w:rPr>
              <w:t>
1) Ministry of Labor and Social Protection of the Population of the Republic of Kazakhstan - www.enbek.gov.kz, section "Public services";</w:t>
            </w:r>
          </w:p>
          <w:p>
            <w:pPr>
              <w:spacing w:after="20"/>
              <w:ind w:left="20"/>
              <w:jc w:val="both"/>
            </w:pPr>
            <w:r>
              <w:rPr>
                <w:rFonts w:ascii="Times New Roman"/>
                <w:b w:val="false"/>
                <w:i w:val="false"/>
                <w:color w:val="000000"/>
                <w:sz w:val="20"/>
              </w:rPr>
              <w:t>
2) State Corporation "Government for Citizens" - www.gov4c.kz.</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8 to Rules </w:t>
            </w:r>
            <w:r>
              <w:br/>
            </w:r>
            <w:r>
              <w:rPr>
                <w:rFonts w:ascii="Times New Roman"/>
                <w:b w:val="false"/>
                <w:i w:val="false"/>
                <w:color w:val="000000"/>
                <w:sz w:val="20"/>
              </w:rPr>
              <w:t xml:space="preserve">for calculus (determination), dimensions </w:t>
            </w:r>
            <w:r>
              <w:br/>
            </w:r>
            <w:r>
              <w:rPr>
                <w:rFonts w:ascii="Times New Roman"/>
                <w:b w:val="false"/>
                <w:i w:val="false"/>
                <w:color w:val="000000"/>
                <w:sz w:val="20"/>
              </w:rPr>
              <w:t xml:space="preserve">social benefits, assignments, recalculation, </w:t>
            </w:r>
            <w:r>
              <w:br/>
            </w:r>
            <w:r>
              <w:rPr>
                <w:rFonts w:ascii="Times New Roman"/>
                <w:b w:val="false"/>
                <w:i w:val="false"/>
                <w:color w:val="000000"/>
                <w:sz w:val="20"/>
              </w:rPr>
              <w:t xml:space="preserve">suspension, renewal, termination </w:t>
            </w:r>
            <w:r>
              <w:br/>
            </w:r>
            <w:r>
              <w:rPr>
                <w:rFonts w:ascii="Times New Roman"/>
                <w:b w:val="false"/>
                <w:i w:val="false"/>
                <w:color w:val="000000"/>
                <w:sz w:val="20"/>
              </w:rPr>
              <w:t xml:space="preserve">and social benefits </w:t>
            </w:r>
            <w:r>
              <w:br/>
            </w:r>
            <w:r>
              <w:rPr>
                <w:rFonts w:ascii="Times New Roman"/>
                <w:b w:val="false"/>
                <w:i w:val="false"/>
                <w:color w:val="000000"/>
                <w:sz w:val="20"/>
              </w:rPr>
              <w:t xml:space="preserve">from the State Social Fund </w:t>
            </w:r>
            <w:r>
              <w:br/>
            </w:r>
            <w:r>
              <w:rPr>
                <w:rFonts w:ascii="Times New Roman"/>
                <w:b w:val="false"/>
                <w:i w:val="false"/>
                <w:color w:val="000000"/>
                <w:sz w:val="20"/>
              </w:rPr>
              <w:t>of insurance and their implementation</w:t>
            </w:r>
          </w:p>
        </w:tc>
      </w:tr>
    </w:tbl>
    <w:p>
      <w:pPr>
        <w:spacing w:after="0"/>
        <w:ind w:left="0"/>
        <w:jc w:val="both"/>
      </w:pPr>
      <w:r>
        <w:rPr>
          <w:rFonts w:ascii="Times New Roman"/>
          <w:b w:val="false"/>
          <w:i w:val="false"/>
          <w:color w:val="ff0000"/>
          <w:sz w:val="28"/>
        </w:rPr>
        <w:t>
      Footnote. Annex 8 - in the wording of the order of the Minister of Labor and Social Protection of the Population of the Republic of Kazakhstan dated 02.02.2021 № 22 (shall enter into force upon expiry of ten calendar days after the day of its first official publication); as amended by order of the Minister of Labor and Social Protection of the Population of the Republic of Kazakhstan dated 30.03.2021 № 94 (shall enter into force upon expiry of ten calendar days after the day of its first official publication); dated 14.06.2021 № 205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of public service "Assignment of social benefits in case of job loss"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Joint Stock Company "State Social Insurance Fund" and its branches (hereinafter referred to as the fund)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State Corporation "Government for citizens";</w:t>
            </w:r>
          </w:p>
          <w:p>
            <w:pPr>
              <w:spacing w:after="20"/>
              <w:ind w:left="20"/>
              <w:jc w:val="both"/>
            </w:pPr>
            <w:r>
              <w:rPr>
                <w:rFonts w:ascii="Times New Roman"/>
                <w:b w:val="false"/>
                <w:i w:val="false"/>
                <w:color w:val="000000"/>
                <w:sz w:val="20"/>
              </w:rPr>
              <w:t>
2) Employment center;</w:t>
            </w:r>
          </w:p>
          <w:p>
            <w:pPr>
              <w:spacing w:after="20"/>
              <w:ind w:left="20"/>
              <w:jc w:val="both"/>
            </w:pPr>
            <w:r>
              <w:rPr>
                <w:rFonts w:ascii="Times New Roman"/>
                <w:b w:val="false"/>
                <w:i w:val="false"/>
                <w:color w:val="000000"/>
                <w:sz w:val="20"/>
              </w:rPr>
              <w:t>
3) e-government web portal (www.egov.kz) (hereinafter referred to as the portal);</w:t>
            </w:r>
          </w:p>
          <w:p>
            <w:pPr>
              <w:spacing w:after="20"/>
              <w:ind w:left="20"/>
              <w:jc w:val="both"/>
            </w:pPr>
            <w:r>
              <w:rPr>
                <w:rFonts w:ascii="Times New Roman"/>
                <w:b w:val="false"/>
                <w:i w:val="false"/>
                <w:color w:val="000000"/>
                <w:sz w:val="20"/>
              </w:rPr>
              <w:t>
4) a cellular subscriber subdivision.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(six) working days.</w:t>
            </w:r>
          </w:p>
          <w:p>
            <w:pPr>
              <w:spacing w:after="20"/>
              <w:ind w:left="20"/>
              <w:jc w:val="both"/>
            </w:pPr>
            <w:r>
              <w:rPr>
                <w:rFonts w:ascii="Times New Roman"/>
                <w:b w:val="false"/>
                <w:i w:val="false"/>
                <w:color w:val="000000"/>
                <w:sz w:val="20"/>
              </w:rPr>
              <w:t>
The maximum allowed expecting time for submitting a package of documents to the State Corporation "Government for citizens" - 15 minutes, the employment center - the expecting time - 30 minutes.</w:t>
            </w:r>
          </w:p>
          <w:p>
            <w:pPr>
              <w:spacing w:after="20"/>
              <w:ind w:left="20"/>
              <w:jc w:val="both"/>
            </w:pPr>
            <w:r>
              <w:rPr>
                <w:rFonts w:ascii="Times New Roman"/>
                <w:b w:val="false"/>
                <w:i w:val="false"/>
                <w:color w:val="000000"/>
                <w:sz w:val="20"/>
              </w:rPr>
              <w:t>
The maximum allowable service time for the service recipient - in the State Corporation "Government for citizens" - 20 minutes, the employment center - 30 minutes.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automated)/paper/proactive/single application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Confirmation on the appointment (refusal to appoint) of social benefits for cases of social risks in the form specified in Annex 27 to the Rules.</w:t>
            </w:r>
          </w:p>
          <w:p>
            <w:pPr>
              <w:spacing w:after="20"/>
              <w:ind w:left="20"/>
              <w:jc w:val="both"/>
            </w:pPr>
            <w:r>
              <w:rPr>
                <w:rFonts w:ascii="Times New Roman"/>
                <w:b w:val="false"/>
                <w:i w:val="false"/>
                <w:color w:val="000000"/>
                <w:sz w:val="20"/>
              </w:rPr>
              <w:t>
On the portal:</w:t>
            </w:r>
          </w:p>
          <w:p>
            <w:pPr>
              <w:spacing w:after="20"/>
              <w:ind w:left="20"/>
              <w:jc w:val="both"/>
            </w:pPr>
            <w:r>
              <w:rPr>
                <w:rFonts w:ascii="Times New Roman"/>
                <w:b w:val="false"/>
                <w:i w:val="false"/>
                <w:color w:val="000000"/>
                <w:sz w:val="20"/>
              </w:rPr>
              <w:t>
Electronic notification on the appointment (refusal to appoint) of social payments for cases of social risks in the form, according to Annex 27 to these Rules, certified by the EDS of the head of the fund branch, sent to the "personal account" of the service recipient on the portal.</w:t>
            </w:r>
          </w:p>
          <w:p>
            <w:pPr>
              <w:spacing w:after="20"/>
              <w:ind w:left="20"/>
              <w:jc w:val="both"/>
            </w:pPr>
            <w:r>
              <w:rPr>
                <w:rFonts w:ascii="Times New Roman"/>
                <w:b w:val="false"/>
                <w:i w:val="false"/>
                <w:color w:val="000000"/>
                <w:sz w:val="20"/>
              </w:rPr>
              <w:t>
When providing through a proactive service:</w:t>
            </w:r>
          </w:p>
          <w:p>
            <w:pPr>
              <w:spacing w:after="20"/>
              <w:ind w:left="20"/>
              <w:jc w:val="both"/>
            </w:pPr>
            <w:r>
              <w:rPr>
                <w:rFonts w:ascii="Times New Roman"/>
                <w:b w:val="false"/>
                <w:i w:val="false"/>
                <w:color w:val="000000"/>
                <w:sz w:val="20"/>
              </w:rPr>
              <w:t>
SMS alerts to the service recipient's mobile phone.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during the public service provision,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service shall be provided free of charge to individuals.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State Corporation "Government for citizens" - from Monday to Saturday inclusive, in accordance with the work schedule from 9.00 to 20.00 without a break for lunch, except for Sundays and holidays, according to the Labor Code of the Republic of Kazakhstan.</w:t>
            </w:r>
          </w:p>
          <w:p>
            <w:pPr>
              <w:spacing w:after="20"/>
              <w:ind w:left="20"/>
              <w:jc w:val="both"/>
            </w:pPr>
            <w:r>
              <w:rPr>
                <w:rFonts w:ascii="Times New Roman"/>
                <w:b w:val="false"/>
                <w:i w:val="false"/>
                <w:color w:val="000000"/>
                <w:sz w:val="20"/>
              </w:rPr>
              <w:t>
Reception shall be carried out in the "electronic queue," at the place of residence of the service recipient, without accelerated service, it is possible to book the electronic queue through the portal.</w:t>
            </w:r>
          </w:p>
          <w:p>
            <w:pPr>
              <w:spacing w:after="20"/>
              <w:ind w:left="20"/>
              <w:jc w:val="both"/>
            </w:pPr>
            <w:r>
              <w:rPr>
                <w:rFonts w:ascii="Times New Roman"/>
                <w:b w:val="false"/>
                <w:i w:val="false"/>
                <w:color w:val="000000"/>
                <w:sz w:val="20"/>
              </w:rPr>
              <w:t>
2) employment center - acceptance of an application for the provision of public service from 9.00 to 17.30 with a break for lunch from 13.00 to 14.30.</w:t>
            </w:r>
          </w:p>
          <w:p>
            <w:pPr>
              <w:spacing w:after="20"/>
              <w:ind w:left="20"/>
              <w:jc w:val="both"/>
            </w:pPr>
            <w:r>
              <w:rPr>
                <w:rFonts w:ascii="Times New Roman"/>
                <w:b w:val="false"/>
                <w:i w:val="false"/>
                <w:color w:val="000000"/>
                <w:sz w:val="20"/>
              </w:rPr>
              <w:t>
Public service shall be provided on a first-come, first-served basis, without appointment and expedited maintenance.</w:t>
            </w:r>
          </w:p>
          <w:p>
            <w:pPr>
              <w:spacing w:after="20"/>
              <w:ind w:left="20"/>
              <w:jc w:val="both"/>
            </w:pPr>
            <w:r>
              <w:rPr>
                <w:rFonts w:ascii="Times New Roman"/>
                <w:b w:val="false"/>
                <w:i w:val="false"/>
                <w:color w:val="000000"/>
                <w:sz w:val="20"/>
              </w:rPr>
              <w:t>
3) Portal - around the clock, except for technical breaks related to repair work.</w:t>
            </w:r>
          </w:p>
          <w:p>
            <w:pPr>
              <w:spacing w:after="20"/>
              <w:ind w:left="20"/>
              <w:jc w:val="both"/>
            </w:pPr>
            <w:r>
              <w:rPr>
                <w:rFonts w:ascii="Times New Roman"/>
                <w:b w:val="false"/>
                <w:i w:val="false"/>
                <w:color w:val="000000"/>
                <w:sz w:val="20"/>
              </w:rPr>
              <w:t>
When the service recipient applies to the portal for the appointment of a social payment in case of loss of work after the end of working hours, on weekends and holidays in accordance with the Labor Code of the Republic of Kazakhstan, the acceptance of an application and the issuance of the result of the provision of public service shall be carried out the following working day.</w:t>
            </w:r>
          </w:p>
          <w:p>
            <w:pPr>
              <w:spacing w:after="20"/>
              <w:ind w:left="20"/>
              <w:jc w:val="both"/>
            </w:pPr>
            <w:r>
              <w:rPr>
                <w:rFonts w:ascii="Times New Roman"/>
                <w:b w:val="false"/>
                <w:i w:val="false"/>
                <w:color w:val="000000"/>
                <w:sz w:val="20"/>
              </w:rPr>
              <w:t>
4) of the fund - from Monday to Friday inclusive, in accordance with the work schedule from 9.00 to 18.30 with a break for lunch from 13.00 to 14.30, except for Saturdays, Sundays and holidays, according to the Labor Code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required for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(or its representative under a notarized power of attorney) shall provide an application in the form of Annex 1 to these Rules for the public service provision when applying to the State Corporation, when applying to the Employment center, he shall provide an application in the form of Annex 4 to these Rules and the following documents:</w:t>
            </w:r>
          </w:p>
          <w:p>
            <w:pPr>
              <w:spacing w:after="20"/>
              <w:ind w:left="20"/>
              <w:jc w:val="both"/>
            </w:pPr>
            <w:r>
              <w:rPr>
                <w:rFonts w:ascii="Times New Roman"/>
                <w:b w:val="false"/>
                <w:i w:val="false"/>
                <w:color w:val="000000"/>
                <w:sz w:val="20"/>
              </w:rPr>
              <w:t>
1) an identity document in accordance with paragraph 1 of Article 6 of the Law of the Republic of Kazakhstan "On identity documents" or a repatriate card for persons with repatriate status (required for identity identification);</w:t>
            </w:r>
          </w:p>
          <w:p>
            <w:pPr>
              <w:spacing w:after="20"/>
              <w:ind w:left="20"/>
              <w:jc w:val="both"/>
            </w:pPr>
            <w:r>
              <w:rPr>
                <w:rFonts w:ascii="Times New Roman"/>
                <w:b w:val="false"/>
                <w:i w:val="false"/>
                <w:color w:val="000000"/>
                <w:sz w:val="20"/>
              </w:rPr>
              <w:t>
2) for residents of the city of Baikonur - a certificate of the department for registration and registration of citizens of the housing sector of the city of Baikonur.</w:t>
            </w:r>
          </w:p>
          <w:p>
            <w:pPr>
              <w:spacing w:after="20"/>
              <w:ind w:left="20"/>
              <w:jc w:val="both"/>
            </w:pPr>
            <w:r>
              <w:rPr>
                <w:rFonts w:ascii="Times New Roman"/>
                <w:b w:val="false"/>
                <w:i w:val="false"/>
                <w:color w:val="000000"/>
                <w:sz w:val="20"/>
              </w:rPr>
              <w:t>
Submission of documents shall not be required when it is possible to obtain them from state information systems.</w:t>
            </w:r>
          </w:p>
          <w:p>
            <w:pPr>
              <w:spacing w:after="20"/>
              <w:ind w:left="20"/>
              <w:jc w:val="both"/>
            </w:pPr>
            <w:r>
              <w:rPr>
                <w:rFonts w:ascii="Times New Roman"/>
                <w:b w:val="false"/>
                <w:i w:val="false"/>
                <w:color w:val="000000"/>
                <w:sz w:val="20"/>
              </w:rPr>
              <w:t>
When the service recipient submits the documents to the State Corporation specified in this paragraph, the service recipient is issued a receipt for acceptance of the relevant documents.</w:t>
            </w:r>
          </w:p>
          <w:p>
            <w:pPr>
              <w:spacing w:after="20"/>
              <w:ind w:left="20"/>
              <w:jc w:val="both"/>
            </w:pPr>
            <w:r>
              <w:rPr>
                <w:rFonts w:ascii="Times New Roman"/>
                <w:b w:val="false"/>
                <w:i w:val="false"/>
                <w:color w:val="000000"/>
                <w:sz w:val="20"/>
              </w:rPr>
              <w:t>
When the service recipient submits documents to the Employment Center of the population specified in this paragraph, the service recipient is given a tear-off coupon of the application with a mark on the acceptance of documents.</w:t>
            </w:r>
          </w:p>
          <w:p>
            <w:pPr>
              <w:spacing w:after="20"/>
              <w:ind w:left="20"/>
              <w:jc w:val="both"/>
            </w:pPr>
            <w:r>
              <w:rPr>
                <w:rFonts w:ascii="Times New Roman"/>
                <w:b w:val="false"/>
                <w:i w:val="false"/>
                <w:color w:val="000000"/>
                <w:sz w:val="20"/>
              </w:rPr>
              <w:t>
When the service recipient submits documents to the Employment Center of the population specified in this paragraph, the service recipient is given a tear-off coupon of the application with a mark on the acceptance of documents.</w:t>
            </w:r>
          </w:p>
          <w:p>
            <w:pPr>
              <w:spacing w:after="20"/>
              <w:ind w:left="20"/>
              <w:jc w:val="both"/>
            </w:pPr>
            <w:r>
              <w:rPr>
                <w:rFonts w:ascii="Times New Roman"/>
                <w:b w:val="false"/>
                <w:i w:val="false"/>
                <w:color w:val="000000"/>
                <w:sz w:val="20"/>
              </w:rPr>
              <w:t>
To the portal:</w:t>
            </w:r>
          </w:p>
          <w:p>
            <w:pPr>
              <w:spacing w:after="20"/>
              <w:ind w:left="20"/>
              <w:jc w:val="both"/>
            </w:pPr>
            <w:r>
              <w:rPr>
                <w:rFonts w:ascii="Times New Roman"/>
                <w:b w:val="false"/>
                <w:i w:val="false"/>
                <w:color w:val="000000"/>
                <w:sz w:val="20"/>
              </w:rPr>
              <w:t>
To assign a social payment in case of loss of work - an application for the appointment of a social payment in case of loss of work through the portal in the form of an electronic document certified by the electronic digital signature of the service recipient in accordance with Annex 5 to these Rules.</w:t>
            </w:r>
          </w:p>
          <w:p>
            <w:pPr>
              <w:spacing w:after="20"/>
              <w:ind w:left="20"/>
              <w:jc w:val="both"/>
            </w:pPr>
            <w:r>
              <w:rPr>
                <w:rFonts w:ascii="Times New Roman"/>
                <w:b w:val="false"/>
                <w:i w:val="false"/>
                <w:color w:val="000000"/>
                <w:sz w:val="20"/>
              </w:rPr>
              <w:t>
The recipient shall receive information on documents certifying the identity of the service recipient, on registration as an unemployed employment center, on the bank account number opened with banks and (or) organizations engaged in certain types of banking operations specified in the electronic application from the relevant state information systems through the "electronic government" gateway.</w:t>
            </w:r>
          </w:p>
          <w:p>
            <w:pPr>
              <w:spacing w:after="20"/>
              <w:ind w:left="20"/>
              <w:jc w:val="both"/>
            </w:pPr>
            <w:r>
              <w:rPr>
                <w:rFonts w:ascii="Times New Roman"/>
                <w:b w:val="false"/>
                <w:i w:val="false"/>
                <w:color w:val="000000"/>
                <w:sz w:val="20"/>
              </w:rPr>
              <w:t>
To obtain information on the purpose of the social payment - a request in the form of an electronic document certified by the EDS of the service recipient.</w:t>
            </w:r>
          </w:p>
          <w:p>
            <w:pPr>
              <w:spacing w:after="20"/>
              <w:ind w:left="20"/>
              <w:jc w:val="both"/>
            </w:pPr>
            <w:r>
              <w:rPr>
                <w:rFonts w:ascii="Times New Roman"/>
                <w:b w:val="false"/>
                <w:i w:val="false"/>
                <w:color w:val="000000"/>
                <w:sz w:val="20"/>
              </w:rPr>
              <w:t>
When submitting documents by the service recipient, the service recipient through the portal - in the "personal account" of the service recipient, the status of acceptance of the request for the public service provision is displayed.</w:t>
            </w:r>
          </w:p>
          <w:p>
            <w:pPr>
              <w:spacing w:after="20"/>
              <w:ind w:left="20"/>
              <w:jc w:val="both"/>
            </w:pPr>
            <w:r>
              <w:rPr>
                <w:rFonts w:ascii="Times New Roman"/>
                <w:b w:val="false"/>
                <w:i w:val="false"/>
                <w:color w:val="000000"/>
                <w:sz w:val="20"/>
              </w:rPr>
              <w:t>
Through a proactive service:</w:t>
            </w:r>
          </w:p>
          <w:p>
            <w:pPr>
              <w:spacing w:after="20"/>
              <w:ind w:left="20"/>
              <w:jc w:val="both"/>
            </w:pPr>
            <w:r>
              <w:rPr>
                <w:rFonts w:ascii="Times New Roman"/>
                <w:b w:val="false"/>
                <w:i w:val="false"/>
                <w:color w:val="000000"/>
                <w:sz w:val="20"/>
              </w:rPr>
              <w:t>
to assign a social payment - the consent of the service recipient to provide a proactive service, as well as other necessary information from the service recipient, including limited access, a notification of confirmation or provision of a bank account number is sent through the service recipient's cellular subscriber device.</w:t>
            </w:r>
          </w:p>
          <w:p>
            <w:pPr>
              <w:spacing w:after="20"/>
              <w:ind w:left="20"/>
              <w:jc w:val="both"/>
            </w:pPr>
            <w:r>
              <w:rPr>
                <w:rFonts w:ascii="Times New Roman"/>
                <w:b w:val="false"/>
                <w:i w:val="false"/>
                <w:color w:val="000000"/>
                <w:sz w:val="20"/>
              </w:rPr>
              <w:t>
At the same time, the representation of the bank account number shall not be required if it is possible to receive them from a second-tier bank.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inaccuracy of documents (information) submitted by the service recipient for obtaining a state service, and (or) data (information) contained in them;</w:t>
            </w:r>
          </w:p>
          <w:p>
            <w:pPr>
              <w:spacing w:after="20"/>
              <w:ind w:left="20"/>
              <w:jc w:val="both"/>
            </w:pPr>
            <w:r>
              <w:rPr>
                <w:rFonts w:ascii="Times New Roman"/>
                <w:b w:val="false"/>
                <w:i w:val="false"/>
                <w:color w:val="000000"/>
                <w:sz w:val="20"/>
              </w:rPr>
              <w:t>
2) non-compliance of the service recipient and (or) submitted materials, data and information required for the provision of the state service with the requirements established by these Rules.</w:t>
            </w:r>
          </w:p>
          <w:p>
            <w:pPr>
              <w:spacing w:after="20"/>
              <w:ind w:left="20"/>
              <w:jc w:val="both"/>
            </w:pPr>
            <w:r>
              <w:rPr>
                <w:rFonts w:ascii="Times New Roman"/>
                <w:b w:val="false"/>
                <w:i w:val="false"/>
                <w:color w:val="000000"/>
                <w:sz w:val="20"/>
              </w:rPr>
              <w:t>
If the service recipient eliminates the reasons for refusal to provide the state service, the service recipient shall apply again to receive the state service in accordance with the procedure established by this Standard.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peculiarities of the public service provision,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state service shall be provided in paper form, including on the principle of "one application" (at the choice of the service recipient, when registering a person looking for work as an unemployed person on the principle of "one application," an application shall be sent for the appointment of social benefits in case of loss of work), electronic form, as well as through a proactive service (when registering the telephone number of the subscriber's cellular communication device of the service recipient on the portal, registering as an unemployed person in the employment center, the presence of social contributions from the service recipient, the availability of the necessary experience in the compulsory social insurance system, the presence of a bank account number opened with banks and (or) organizations engaged in certain types of banking operations).</w:t>
            </w:r>
          </w:p>
          <w:p>
            <w:pPr>
              <w:spacing w:after="20"/>
              <w:ind w:left="20"/>
              <w:jc w:val="both"/>
            </w:pPr>
            <w:r>
              <w:rPr>
                <w:rFonts w:ascii="Times New Roman"/>
                <w:b w:val="false"/>
                <w:i w:val="false"/>
                <w:color w:val="000000"/>
                <w:sz w:val="20"/>
              </w:rPr>
              <w:t>
The appointment of a social payment in case of loss of work through a proactive service shall be provided at the initiative of the service provider, for the provision of which the obligatory consent of the service provider provided by the cellular subscriber device is required.</w:t>
            </w:r>
          </w:p>
          <w:p>
            <w:pPr>
              <w:spacing w:after="20"/>
              <w:ind w:left="20"/>
              <w:jc w:val="both"/>
            </w:pPr>
            <w:r>
              <w:rPr>
                <w:rFonts w:ascii="Times New Roman"/>
                <w:b w:val="false"/>
                <w:i w:val="false"/>
                <w:color w:val="000000"/>
                <w:sz w:val="20"/>
              </w:rPr>
              <w:t>
Service recipients who, in accordance with the procedure established by the Law, shall have a complete or partial loss of the ability or opportunity to carry out self-service, move, navigate independently, receive documents for the provision of state service shall be carried out by an employee of the State Corporation "Government for citizens" with a visit to the place of residence through an appeal through the Unified Contact Center "1414," 8 800 080 7777.</w:t>
            </w:r>
          </w:p>
          <w:p>
            <w:pPr>
              <w:spacing w:after="20"/>
              <w:ind w:left="20"/>
              <w:jc w:val="both"/>
            </w:pPr>
            <w:r>
              <w:rPr>
                <w:rFonts w:ascii="Times New Roman"/>
                <w:b w:val="false"/>
                <w:i w:val="false"/>
                <w:color w:val="000000"/>
                <w:sz w:val="20"/>
              </w:rPr>
              <w:t>
The service recipient shall have the opportunity to receive information on the procedure and status of the public service provision through the Unified Contact Center "1414," 8-800-080-7777.</w:t>
            </w:r>
          </w:p>
          <w:p>
            <w:pPr>
              <w:spacing w:after="20"/>
              <w:ind w:left="20"/>
              <w:jc w:val="both"/>
            </w:pPr>
            <w:r>
              <w:rPr>
                <w:rFonts w:ascii="Times New Roman"/>
                <w:b w:val="false"/>
                <w:i w:val="false"/>
                <w:color w:val="000000"/>
                <w:sz w:val="20"/>
              </w:rPr>
              <w:t>
Addresses of places of public service provision shall be posted on Internet resources:</w:t>
            </w:r>
          </w:p>
          <w:p>
            <w:pPr>
              <w:spacing w:after="20"/>
              <w:ind w:left="20"/>
              <w:jc w:val="both"/>
            </w:pPr>
            <w:r>
              <w:rPr>
                <w:rFonts w:ascii="Times New Roman"/>
                <w:b w:val="false"/>
                <w:i w:val="false"/>
                <w:color w:val="000000"/>
                <w:sz w:val="20"/>
              </w:rPr>
              <w:t>
1) Ministry of Labor and Social Protection of the Population of the Republic of Kazakhstan - www.enbek.gov.kz, section "Public services";</w:t>
            </w:r>
          </w:p>
          <w:p>
            <w:pPr>
              <w:spacing w:after="20"/>
              <w:ind w:left="20"/>
              <w:jc w:val="both"/>
            </w:pPr>
            <w:r>
              <w:rPr>
                <w:rFonts w:ascii="Times New Roman"/>
                <w:b w:val="false"/>
                <w:i w:val="false"/>
                <w:color w:val="000000"/>
                <w:sz w:val="20"/>
              </w:rPr>
              <w:t>
2) State Corporation "Government for Citizens" - www.gov4c.kz.</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9 to Rules </w:t>
            </w:r>
            <w:r>
              <w:br/>
            </w:r>
            <w:r>
              <w:rPr>
                <w:rFonts w:ascii="Times New Roman"/>
                <w:b w:val="false"/>
                <w:i w:val="false"/>
                <w:color w:val="000000"/>
                <w:sz w:val="20"/>
              </w:rPr>
              <w:t xml:space="preserve">for calculus (determination), dimensions </w:t>
            </w:r>
            <w:r>
              <w:br/>
            </w:r>
            <w:r>
              <w:rPr>
                <w:rFonts w:ascii="Times New Roman"/>
                <w:b w:val="false"/>
                <w:i w:val="false"/>
                <w:color w:val="000000"/>
                <w:sz w:val="20"/>
              </w:rPr>
              <w:t xml:space="preserve">social benefits, assignments, recalculation, </w:t>
            </w:r>
            <w:r>
              <w:br/>
            </w:r>
            <w:r>
              <w:rPr>
                <w:rFonts w:ascii="Times New Roman"/>
                <w:b w:val="false"/>
                <w:i w:val="false"/>
                <w:color w:val="000000"/>
                <w:sz w:val="20"/>
              </w:rPr>
              <w:t xml:space="preserve">suspension, renewal, termination </w:t>
            </w:r>
            <w:r>
              <w:br/>
            </w:r>
            <w:r>
              <w:rPr>
                <w:rFonts w:ascii="Times New Roman"/>
                <w:b w:val="false"/>
                <w:i w:val="false"/>
                <w:color w:val="000000"/>
                <w:sz w:val="20"/>
              </w:rPr>
              <w:t xml:space="preserve">and social benefits </w:t>
            </w:r>
            <w:r>
              <w:br/>
            </w:r>
            <w:r>
              <w:rPr>
                <w:rFonts w:ascii="Times New Roman"/>
                <w:b w:val="false"/>
                <w:i w:val="false"/>
                <w:color w:val="000000"/>
                <w:sz w:val="20"/>
              </w:rPr>
              <w:t xml:space="preserve">from the State Social Fund </w:t>
            </w:r>
            <w:r>
              <w:br/>
            </w:r>
            <w:r>
              <w:rPr>
                <w:rFonts w:ascii="Times New Roman"/>
                <w:b w:val="false"/>
                <w:i w:val="false"/>
                <w:color w:val="000000"/>
                <w:sz w:val="20"/>
              </w:rPr>
              <w:t>of insurance and their implementation</w:t>
            </w:r>
          </w:p>
        </w:tc>
      </w:tr>
    </w:tbl>
    <w:p>
      <w:pPr>
        <w:spacing w:after="0"/>
        <w:ind w:left="0"/>
        <w:jc w:val="both"/>
      </w:pPr>
      <w:r>
        <w:rPr>
          <w:rFonts w:ascii="Times New Roman"/>
          <w:b w:val="false"/>
          <w:i w:val="false"/>
          <w:color w:val="ff0000"/>
          <w:sz w:val="28"/>
        </w:rPr>
        <w:t>
      Footnote. Annex 9 - as amended by order of the Minister of Labor and Social Protection of the Population of the Republic of Kazakhstan dated 14.06.2021 № 205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service standard "Assignment of social benefits for cases of loss of income due to pregnancy and childbirth, adoption (adoption) of a newborn child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service provider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Joint Stock Company "State social insurance fund" and its branches (hereinafter referred to as the Fund)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of public service provision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State Corporation "Government for citizens";</w:t>
            </w:r>
          </w:p>
          <w:p>
            <w:pPr>
              <w:spacing w:after="20"/>
              <w:ind w:left="20"/>
              <w:jc w:val="both"/>
            </w:pPr>
            <w:r>
              <w:rPr>
                <w:rFonts w:ascii="Times New Roman"/>
                <w:b w:val="false"/>
                <w:i w:val="false"/>
                <w:color w:val="000000"/>
                <w:sz w:val="20"/>
              </w:rPr>
              <w:t>
 2) a cellular subscriber unit.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Term of public service provision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(eight) working days.</w:t>
            </w:r>
          </w:p>
          <w:p>
            <w:pPr>
              <w:spacing w:after="20"/>
              <w:ind w:left="20"/>
              <w:jc w:val="both"/>
            </w:pPr>
            <w:r>
              <w:rPr>
                <w:rFonts w:ascii="Times New Roman"/>
                <w:b w:val="false"/>
                <w:i w:val="false"/>
                <w:color w:val="000000"/>
                <w:sz w:val="20"/>
              </w:rPr>
              <w:t>
The maximum allowed expecting time for submitting a package of documents to the State Corporation "Government for Citizens" is 15 minutes.</w:t>
            </w:r>
          </w:p>
          <w:p>
            <w:pPr>
              <w:spacing w:after="20"/>
              <w:ind w:left="20"/>
              <w:jc w:val="both"/>
            </w:pPr>
            <w:r>
              <w:rPr>
                <w:rFonts w:ascii="Times New Roman"/>
                <w:b w:val="false"/>
                <w:i w:val="false"/>
                <w:color w:val="000000"/>
                <w:sz w:val="20"/>
              </w:rPr>
              <w:t>
The maximum allowable service time for the service recipient in the State Corporation "Government for Citizens" is 20 minutes.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of public service provision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Paper/proactive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 of public service provision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Confirmation on the appointment (refusal to appoint) of social benefits for cases of social risks in the form specified in Annex 27 to the Rules.</w:t>
            </w:r>
          </w:p>
          <w:p>
            <w:pPr>
              <w:spacing w:after="20"/>
              <w:ind w:left="20"/>
              <w:jc w:val="both"/>
            </w:pPr>
            <w:r>
              <w:rPr>
                <w:rFonts w:ascii="Times New Roman"/>
                <w:b w:val="false"/>
                <w:i w:val="false"/>
                <w:color w:val="000000"/>
                <w:sz w:val="20"/>
              </w:rPr>
              <w:t>
When providing through a proactive service:</w:t>
            </w:r>
          </w:p>
          <w:p>
            <w:pPr>
              <w:spacing w:after="20"/>
              <w:ind w:left="20"/>
              <w:jc w:val="both"/>
            </w:pPr>
            <w:r>
              <w:rPr>
                <w:rFonts w:ascii="Times New Roman"/>
                <w:b w:val="false"/>
                <w:i w:val="false"/>
                <w:color w:val="000000"/>
                <w:sz w:val="20"/>
              </w:rPr>
              <w:t>
SMS alerts to the service recipient's mobile phone.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during the public service provision,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service shall be provided free of charge to individuals.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State Corporation "Government for citizens" - from Monday to Saturday inclusive, in accordance with the working schedule from 9.00 to 20.00 without a break for lunch, except for Sundays and holidays, according to the Labor Code of the Republic of Kazakhstan.</w:t>
            </w:r>
          </w:p>
          <w:p>
            <w:pPr>
              <w:spacing w:after="20"/>
              <w:ind w:left="20"/>
              <w:jc w:val="both"/>
            </w:pPr>
            <w:r>
              <w:rPr>
                <w:rFonts w:ascii="Times New Roman"/>
                <w:b w:val="false"/>
                <w:i w:val="false"/>
                <w:color w:val="000000"/>
                <w:sz w:val="20"/>
              </w:rPr>
              <w:t>
Reception shall be carried out in the "electronic queue," at the place of residence of the service recipient, without accelerated service, it is possible to book the electronic queue through the portal.</w:t>
            </w:r>
          </w:p>
          <w:p>
            <w:pPr>
              <w:spacing w:after="20"/>
              <w:ind w:left="20"/>
              <w:jc w:val="both"/>
            </w:pPr>
            <w:r>
              <w:rPr>
                <w:rFonts w:ascii="Times New Roman"/>
                <w:b w:val="false"/>
                <w:i w:val="false"/>
                <w:color w:val="000000"/>
                <w:sz w:val="20"/>
              </w:rPr>
              <w:t>
2) of the fund - from Monday to Friday inclusive, in accordance with the work schedule from 9.00 to 18.30 with a break for lunch from 13.00 to 14.30, except for Saturdays, Sundays and holidays, according to the Labor Code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documents required for public service provision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(or its representative under a notarized power of attorney) for the public service provision when applying to the State Corporation shall submit an application in the form specified in Annex 1 to the Rules and the following documents:</w:t>
            </w:r>
          </w:p>
          <w:p>
            <w:pPr>
              <w:spacing w:after="20"/>
              <w:ind w:left="20"/>
              <w:jc w:val="both"/>
            </w:pPr>
            <w:r>
              <w:rPr>
                <w:rFonts w:ascii="Times New Roman"/>
                <w:b w:val="false"/>
                <w:i w:val="false"/>
                <w:color w:val="000000"/>
                <w:sz w:val="20"/>
              </w:rPr>
              <w:t>
1) an identity document in accordance with paragraph 1 of Article 6 of the Law of the Republic of Kazakhstan "On identity documents" or a repatriate card for persons with repatriate status (required for identity identification);</w:t>
            </w:r>
          </w:p>
          <w:p>
            <w:pPr>
              <w:spacing w:after="20"/>
              <w:ind w:left="20"/>
              <w:jc w:val="both"/>
            </w:pPr>
            <w:r>
              <w:rPr>
                <w:rFonts w:ascii="Times New Roman"/>
                <w:b w:val="false"/>
                <w:i w:val="false"/>
                <w:color w:val="000000"/>
                <w:sz w:val="20"/>
              </w:rPr>
              <w:t>
2) for residents of the city of Baikonur - a certificate of the department for registration and registration of citizens of the housing sector of the city of Baikonur;</w:t>
            </w:r>
          </w:p>
          <w:p>
            <w:pPr>
              <w:spacing w:after="20"/>
              <w:ind w:left="20"/>
              <w:jc w:val="both"/>
            </w:pPr>
            <w:r>
              <w:rPr>
                <w:rFonts w:ascii="Times New Roman"/>
                <w:b w:val="false"/>
                <w:i w:val="false"/>
                <w:color w:val="000000"/>
                <w:sz w:val="20"/>
              </w:rPr>
              <w:t>
3) a sheet (s) of temporary disability issued in connection with pregnancy and childbirth, adoption (adoption) of a newborn child (children).</w:t>
            </w:r>
          </w:p>
          <w:p>
            <w:pPr>
              <w:spacing w:after="20"/>
              <w:ind w:left="20"/>
              <w:jc w:val="both"/>
            </w:pPr>
            <w:r>
              <w:rPr>
                <w:rFonts w:ascii="Times New Roman"/>
                <w:b w:val="false"/>
                <w:i w:val="false"/>
                <w:color w:val="000000"/>
                <w:sz w:val="20"/>
              </w:rPr>
              <w:t>
Submission of documents shall not be required when it is possible to obtain them from state information systems.</w:t>
            </w:r>
          </w:p>
          <w:p>
            <w:pPr>
              <w:spacing w:after="20"/>
              <w:ind w:left="20"/>
              <w:jc w:val="both"/>
            </w:pPr>
            <w:r>
              <w:rPr>
                <w:rFonts w:ascii="Times New Roman"/>
                <w:b w:val="false"/>
                <w:i w:val="false"/>
                <w:color w:val="000000"/>
                <w:sz w:val="20"/>
              </w:rPr>
              <w:t>
When the service recipient submits the documents to the State Corporation specified in this clause, the service recipient shall be issued a receipt for acceptance of the relevant documents.</w:t>
            </w:r>
          </w:p>
          <w:p>
            <w:pPr>
              <w:spacing w:after="20"/>
              <w:ind w:left="20"/>
              <w:jc w:val="both"/>
            </w:pPr>
            <w:r>
              <w:rPr>
                <w:rFonts w:ascii="Times New Roman"/>
                <w:b w:val="false"/>
                <w:i w:val="false"/>
                <w:color w:val="000000"/>
                <w:sz w:val="20"/>
              </w:rPr>
              <w:t>
Through a proactive service:</w:t>
            </w:r>
          </w:p>
          <w:p>
            <w:pPr>
              <w:spacing w:after="20"/>
              <w:ind w:left="20"/>
              <w:jc w:val="both"/>
            </w:pPr>
            <w:r>
              <w:rPr>
                <w:rFonts w:ascii="Times New Roman"/>
                <w:b w:val="false"/>
                <w:i w:val="false"/>
                <w:color w:val="000000"/>
                <w:sz w:val="20"/>
              </w:rPr>
              <w:t>
to assign a social payment - the consent of the service recipient to provide a proactive service, as well as other necessary information from the service recipient, including limited access, a notification of confirmation or provision of a bank account number shall be sent through the service recipient's cellular subscriber device.</w:t>
            </w:r>
          </w:p>
          <w:p>
            <w:pPr>
              <w:spacing w:after="20"/>
              <w:ind w:left="20"/>
              <w:jc w:val="both"/>
            </w:pPr>
            <w:r>
              <w:rPr>
                <w:rFonts w:ascii="Times New Roman"/>
                <w:b w:val="false"/>
                <w:i w:val="false"/>
                <w:color w:val="000000"/>
                <w:sz w:val="20"/>
              </w:rPr>
              <w:t>
At the same time, the representation of the bank account number shall not be required if it is possible to receive them from a second-tier bank.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inaccuracy of documents (information) submitted by the service recipient for public service provision, and (or) data (information) contained in them;</w:t>
            </w:r>
          </w:p>
          <w:p>
            <w:pPr>
              <w:spacing w:after="20"/>
              <w:ind w:left="20"/>
              <w:jc w:val="both"/>
            </w:pPr>
            <w:r>
              <w:rPr>
                <w:rFonts w:ascii="Times New Roman"/>
                <w:b w:val="false"/>
                <w:i w:val="false"/>
                <w:color w:val="000000"/>
                <w:sz w:val="20"/>
              </w:rPr>
              <w:t>
2) non-compliance of the service recipient and (or) submitted materials, data and information required for the provision of the state service with the requirements established by these Rules.</w:t>
            </w:r>
          </w:p>
          <w:p>
            <w:pPr>
              <w:spacing w:after="20"/>
              <w:ind w:left="20"/>
              <w:jc w:val="both"/>
            </w:pPr>
            <w:r>
              <w:rPr>
                <w:rFonts w:ascii="Times New Roman"/>
                <w:b w:val="false"/>
                <w:i w:val="false"/>
                <w:color w:val="000000"/>
                <w:sz w:val="20"/>
              </w:rPr>
              <w:t>
If the service recipient eliminates the reasons for refusal to provide the public service, the service recipient shall apply again to receive the public service in accordance with the procedure established by this Standard.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peculiarities of the public service provision,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Assignment of social benefits for cases of loss of income due to pregnancy and childbirth, adoption (adoption) of a newborn child (children) through a proactive service is provided at the initiative of the service provider, for the provision of which the obligatory consent of the service provider provided by a cellular subscriber device shall be required (when registering the telephone number of the subscriber's cellular communication device of the service recipient on the portal, receiving a notice of the issuance of a temporary disability sheet due to pregnancy and childbirth, the presence of social contributions from the service recipient for the month preceding the date of exemption from work under the Disability list, the availability of information on exemption from work in connection with pregnancy and childbirth in the information system "Unified system of accounting for employment contracts," availability of the required experience of participation in the compulsory social insurance system, availability of a bank account number, open in banks and (or) organizations engaged in certain types of banking operations).</w:t>
            </w:r>
          </w:p>
          <w:p>
            <w:pPr>
              <w:spacing w:after="20"/>
              <w:ind w:left="20"/>
              <w:jc w:val="both"/>
            </w:pPr>
            <w:r>
              <w:rPr>
                <w:rFonts w:ascii="Times New Roman"/>
                <w:b w:val="false"/>
                <w:i w:val="false"/>
                <w:color w:val="000000"/>
                <w:sz w:val="20"/>
              </w:rPr>
              <w:t>
Service recipients who, in accordance with the procedure established by the Law, shall have a complete or partial loss of the ability or opportunity to carry out self-service, move, navigate independently, receive documents for the public service provision shall be carried out by an employee of the State Corporation "Government for citizens" with a visit to the place of residence through an appeal through the Unified Contact Center 1414, 8 800 080 7777.</w:t>
            </w:r>
          </w:p>
          <w:p>
            <w:pPr>
              <w:spacing w:after="20"/>
              <w:ind w:left="20"/>
              <w:jc w:val="both"/>
            </w:pPr>
            <w:r>
              <w:rPr>
                <w:rFonts w:ascii="Times New Roman"/>
                <w:b w:val="false"/>
                <w:i w:val="false"/>
                <w:color w:val="000000"/>
                <w:sz w:val="20"/>
              </w:rPr>
              <w:t>
The service recipient has the opportunity to receive information on the procedure and status of the public service provision through the Unified Contact Center "1414," 8-800-080-7777.</w:t>
            </w:r>
          </w:p>
          <w:p>
            <w:pPr>
              <w:spacing w:after="20"/>
              <w:ind w:left="20"/>
              <w:jc w:val="both"/>
            </w:pPr>
            <w:r>
              <w:rPr>
                <w:rFonts w:ascii="Times New Roman"/>
                <w:b w:val="false"/>
                <w:i w:val="false"/>
                <w:color w:val="000000"/>
                <w:sz w:val="20"/>
              </w:rPr>
              <w:t>
Addresses of places of public service provision shall be posted on Internet resources:</w:t>
            </w:r>
          </w:p>
          <w:p>
            <w:pPr>
              <w:spacing w:after="20"/>
              <w:ind w:left="20"/>
              <w:jc w:val="both"/>
            </w:pPr>
            <w:r>
              <w:rPr>
                <w:rFonts w:ascii="Times New Roman"/>
                <w:b w:val="false"/>
                <w:i w:val="false"/>
                <w:color w:val="000000"/>
                <w:sz w:val="20"/>
              </w:rPr>
              <w:t>
1) Ministry of Labor and Social Protection of the Population of the Republic of Kazakhstan - www.enbek.gov.kz, section "State Services";</w:t>
            </w:r>
          </w:p>
          <w:p>
            <w:pPr>
              <w:spacing w:after="20"/>
              <w:ind w:left="20"/>
              <w:jc w:val="both"/>
            </w:pPr>
            <w:r>
              <w:rPr>
                <w:rFonts w:ascii="Times New Roman"/>
                <w:b w:val="false"/>
                <w:i w:val="false"/>
                <w:color w:val="000000"/>
                <w:sz w:val="20"/>
              </w:rPr>
              <w:t>
2) State Corporation "Government for Citizens" - www.gov4c.kz.</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10 to Rules </w:t>
            </w:r>
            <w:r>
              <w:br/>
            </w:r>
            <w:r>
              <w:rPr>
                <w:rFonts w:ascii="Times New Roman"/>
                <w:b w:val="false"/>
                <w:i w:val="false"/>
                <w:color w:val="000000"/>
                <w:sz w:val="20"/>
              </w:rPr>
              <w:t xml:space="preserve">for calculus (determination), dimensions </w:t>
            </w:r>
            <w:r>
              <w:br/>
            </w:r>
            <w:r>
              <w:rPr>
                <w:rFonts w:ascii="Times New Roman"/>
                <w:b w:val="false"/>
                <w:i w:val="false"/>
                <w:color w:val="000000"/>
                <w:sz w:val="20"/>
              </w:rPr>
              <w:t xml:space="preserve">social benefits, assignments, recalculation, </w:t>
            </w:r>
            <w:r>
              <w:br/>
            </w:r>
            <w:r>
              <w:rPr>
                <w:rFonts w:ascii="Times New Roman"/>
                <w:b w:val="false"/>
                <w:i w:val="false"/>
                <w:color w:val="000000"/>
                <w:sz w:val="20"/>
              </w:rPr>
              <w:t xml:space="preserve">suspension, renewal, termination </w:t>
            </w:r>
            <w:r>
              <w:br/>
            </w:r>
            <w:r>
              <w:rPr>
                <w:rFonts w:ascii="Times New Roman"/>
                <w:b w:val="false"/>
                <w:i w:val="false"/>
                <w:color w:val="000000"/>
                <w:sz w:val="20"/>
              </w:rPr>
              <w:t xml:space="preserve">and social benefits </w:t>
            </w:r>
            <w:r>
              <w:br/>
            </w:r>
            <w:r>
              <w:rPr>
                <w:rFonts w:ascii="Times New Roman"/>
                <w:b w:val="false"/>
                <w:i w:val="false"/>
                <w:color w:val="000000"/>
                <w:sz w:val="20"/>
              </w:rPr>
              <w:t xml:space="preserve">from the State Social Fund </w:t>
            </w:r>
            <w:r>
              <w:br/>
            </w:r>
            <w:r>
              <w:rPr>
                <w:rFonts w:ascii="Times New Roman"/>
                <w:b w:val="false"/>
                <w:i w:val="false"/>
                <w:color w:val="000000"/>
                <w:sz w:val="20"/>
              </w:rPr>
              <w:t>of insurance and their implementation</w:t>
            </w:r>
          </w:p>
        </w:tc>
      </w:tr>
    </w:tbl>
    <w:p>
      <w:pPr>
        <w:spacing w:after="0"/>
        <w:ind w:left="0"/>
        <w:jc w:val="both"/>
      </w:pPr>
      <w:r>
        <w:rPr>
          <w:rFonts w:ascii="Times New Roman"/>
          <w:b w:val="false"/>
          <w:i w:val="false"/>
          <w:color w:val="ff0000"/>
          <w:sz w:val="28"/>
        </w:rPr>
        <w:t>
      Footnote. Annex 10 - in the revision of the order of the Minister of Labor and Social Protection of the Population of the Republic of Kazakhstan dated 02.02.2021 № 22 (shall enter into force upon expiry of ten calendar days after the day of its first official publication); dated 14.06.2021 № 205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service standard "Assignment of social benefits in case of loss of income due to child care upon reaching the age of one year"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Joint Stock Company "State social insurance fund" and its branches (hereinafter referred to as the fund)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of public service provision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State Corporation "Government for citizens";</w:t>
            </w:r>
          </w:p>
          <w:p>
            <w:pPr>
              <w:spacing w:after="20"/>
              <w:ind w:left="20"/>
              <w:jc w:val="both"/>
            </w:pPr>
            <w:r>
              <w:rPr>
                <w:rFonts w:ascii="Times New Roman"/>
                <w:b w:val="false"/>
                <w:i w:val="false"/>
                <w:color w:val="000000"/>
                <w:sz w:val="20"/>
              </w:rPr>
              <w:t>
2) e-government web portal (www.egov.kz) (hereinafter referred to as the portal);</w:t>
            </w:r>
          </w:p>
          <w:p>
            <w:pPr>
              <w:spacing w:after="20"/>
              <w:ind w:left="20"/>
              <w:jc w:val="both"/>
            </w:pPr>
            <w:r>
              <w:rPr>
                <w:rFonts w:ascii="Times New Roman"/>
                <w:b w:val="false"/>
                <w:i w:val="false"/>
                <w:color w:val="000000"/>
                <w:sz w:val="20"/>
              </w:rPr>
              <w:t>
3) cellular subscriber unit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Term of public service provision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(eight) working days.</w:t>
            </w:r>
          </w:p>
          <w:p>
            <w:pPr>
              <w:spacing w:after="20"/>
              <w:ind w:left="20"/>
              <w:jc w:val="both"/>
            </w:pPr>
            <w:r>
              <w:rPr>
                <w:rFonts w:ascii="Times New Roman"/>
                <w:b w:val="false"/>
                <w:i w:val="false"/>
                <w:color w:val="000000"/>
                <w:sz w:val="20"/>
              </w:rPr>
              <w:t>
The maximum allowed expecting time for submitting a package of documents to the State Corporation "Government for citizens" - 15 minutes.</w:t>
            </w:r>
          </w:p>
          <w:p>
            <w:pPr>
              <w:spacing w:after="20"/>
              <w:ind w:left="20"/>
              <w:jc w:val="both"/>
            </w:pPr>
            <w:r>
              <w:rPr>
                <w:rFonts w:ascii="Times New Roman"/>
                <w:b w:val="false"/>
                <w:i w:val="false"/>
                <w:color w:val="000000"/>
                <w:sz w:val="20"/>
              </w:rPr>
              <w:t>
The maximum allowable service time of the service recipient in the State Corporation -20 minutes.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Public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automated)/paper/proactive/single application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 of public service provision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Confirmation on the appointment (refusal to appoint) of social benefits for cases of social risks in the form specified in Annex 27 to the Rules.</w:t>
            </w:r>
          </w:p>
          <w:p>
            <w:pPr>
              <w:spacing w:after="20"/>
              <w:ind w:left="20"/>
              <w:jc w:val="both"/>
            </w:pPr>
            <w:r>
              <w:rPr>
                <w:rFonts w:ascii="Times New Roman"/>
                <w:b w:val="false"/>
                <w:i w:val="false"/>
                <w:color w:val="000000"/>
                <w:sz w:val="20"/>
              </w:rPr>
              <w:t>
On the portal:</w:t>
            </w:r>
          </w:p>
          <w:p>
            <w:pPr>
              <w:spacing w:after="20"/>
              <w:ind w:left="20"/>
              <w:jc w:val="both"/>
            </w:pPr>
            <w:r>
              <w:rPr>
                <w:rFonts w:ascii="Times New Roman"/>
                <w:b w:val="false"/>
                <w:i w:val="false"/>
                <w:color w:val="000000"/>
                <w:sz w:val="20"/>
              </w:rPr>
              <w:t>
Electronic confirmation on the appointment (refusal to appoint) of social payments for cases of social risks in the form, according to Annex 27 to these Rules, certified by the EDS of the head of the fund branch, sent to the "personal account" of the service recipient on the portal.</w:t>
            </w:r>
          </w:p>
          <w:p>
            <w:pPr>
              <w:spacing w:after="20"/>
              <w:ind w:left="20"/>
              <w:jc w:val="both"/>
            </w:pPr>
            <w:r>
              <w:rPr>
                <w:rFonts w:ascii="Times New Roman"/>
                <w:b w:val="false"/>
                <w:i w:val="false"/>
                <w:color w:val="000000"/>
                <w:sz w:val="20"/>
              </w:rPr>
              <w:t>
When providing through a proactive service:</w:t>
            </w:r>
          </w:p>
          <w:p>
            <w:pPr>
              <w:spacing w:after="20"/>
              <w:ind w:left="20"/>
              <w:jc w:val="both"/>
            </w:pPr>
            <w:r>
              <w:rPr>
                <w:rFonts w:ascii="Times New Roman"/>
                <w:b w:val="false"/>
                <w:i w:val="false"/>
                <w:color w:val="000000"/>
                <w:sz w:val="20"/>
              </w:rPr>
              <w:t>
SMS alerts to the service recipient's mobile phone.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during public service provision,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service is provided free of charge to individuals.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State Corporation "Government for citizens" - from Monday to Saturday inclusive, in accordance with the working schedule from 9.00 to 20.00 without a break for lunch, except for Sundays and holidays, according to the Labor Code of the Republic of Kazakhstan.</w:t>
            </w:r>
          </w:p>
          <w:p>
            <w:pPr>
              <w:spacing w:after="20"/>
              <w:ind w:left="20"/>
              <w:jc w:val="both"/>
            </w:pPr>
            <w:r>
              <w:rPr>
                <w:rFonts w:ascii="Times New Roman"/>
                <w:b w:val="false"/>
                <w:i w:val="false"/>
                <w:color w:val="000000"/>
                <w:sz w:val="20"/>
              </w:rPr>
              <w:t>
Reception shall be carried out in the "electronic queue," at the place of residence of the service recipient, without accelerated service, it shall be possible to book the electronic queue through the portal;</w:t>
            </w:r>
          </w:p>
          <w:p>
            <w:pPr>
              <w:spacing w:after="20"/>
              <w:ind w:left="20"/>
              <w:jc w:val="both"/>
            </w:pPr>
            <w:r>
              <w:rPr>
                <w:rFonts w:ascii="Times New Roman"/>
                <w:b w:val="false"/>
                <w:i w:val="false"/>
                <w:color w:val="000000"/>
                <w:sz w:val="20"/>
              </w:rPr>
              <w:t>
2) the portal - around the clock, with the exception of technical breaks related to repair work.</w:t>
            </w:r>
          </w:p>
          <w:p>
            <w:pPr>
              <w:spacing w:after="20"/>
              <w:ind w:left="20"/>
              <w:jc w:val="both"/>
            </w:pPr>
            <w:r>
              <w:rPr>
                <w:rFonts w:ascii="Times New Roman"/>
                <w:b w:val="false"/>
                <w:i w:val="false"/>
                <w:color w:val="000000"/>
                <w:sz w:val="20"/>
              </w:rPr>
              <w:t>
When the service recipient applies to the portal for the appointment of a social payment in case of loss of income in connection with caring for a child upon reaching the age of one year after the end of working hours, on weekends and holidays in accordance with the Labor Code of the Republic of Kazakhstan, the acceptance of an application and issuance of the result of the provision of public service is carried out by the following working day;</w:t>
            </w:r>
          </w:p>
          <w:p>
            <w:pPr>
              <w:spacing w:after="20"/>
              <w:ind w:left="20"/>
              <w:jc w:val="both"/>
            </w:pPr>
            <w:r>
              <w:rPr>
                <w:rFonts w:ascii="Times New Roman"/>
                <w:b w:val="false"/>
                <w:i w:val="false"/>
                <w:color w:val="000000"/>
                <w:sz w:val="20"/>
              </w:rPr>
              <w:t>
3) of the fund - from Monday to Friday inclusive, in accordance with the work schedule from 9.00 to 18.30 with a break for lunch from 13.00 to 14.30, except for Saturdays, Sundays and holidays, according to the Labor Code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documents required for public service provision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(or its representative under a notarized power of attorney) for the public service provision when applying to the State Corporation shall submit an application in the form specified in Annex 1 to the Rules and the following documents:</w:t>
            </w:r>
          </w:p>
          <w:p>
            <w:pPr>
              <w:spacing w:after="20"/>
              <w:ind w:left="20"/>
              <w:jc w:val="both"/>
            </w:pPr>
            <w:r>
              <w:rPr>
                <w:rFonts w:ascii="Times New Roman"/>
                <w:b w:val="false"/>
                <w:i w:val="false"/>
                <w:color w:val="000000"/>
                <w:sz w:val="20"/>
              </w:rPr>
              <w:t>
1) an identity document in accordance with paragraph 1 of Article 6 of the Law of the Republic of Kazakhstan "On identity documents" or a repatriate card for persons with repatriate status (required for identity identification);</w:t>
            </w:r>
          </w:p>
          <w:p>
            <w:pPr>
              <w:spacing w:after="20"/>
              <w:ind w:left="20"/>
              <w:jc w:val="both"/>
            </w:pPr>
            <w:r>
              <w:rPr>
                <w:rFonts w:ascii="Times New Roman"/>
                <w:b w:val="false"/>
                <w:i w:val="false"/>
                <w:color w:val="000000"/>
                <w:sz w:val="20"/>
              </w:rPr>
              <w:t>
2) for residents of the city of Baikonur - a certificate of the department for registration and registration of citizens of the housing sector of the city of Baikonur;</w:t>
            </w:r>
          </w:p>
          <w:p>
            <w:pPr>
              <w:spacing w:after="20"/>
              <w:ind w:left="20"/>
              <w:jc w:val="both"/>
            </w:pPr>
            <w:r>
              <w:rPr>
                <w:rFonts w:ascii="Times New Roman"/>
                <w:b w:val="false"/>
                <w:i w:val="false"/>
                <w:color w:val="000000"/>
                <w:sz w:val="20"/>
              </w:rPr>
              <w:t>
3) a certificate (s) of birth of a child (children) (or a certificate containing information from civil records of birth) for identification;</w:t>
            </w:r>
          </w:p>
          <w:p>
            <w:pPr>
              <w:spacing w:after="20"/>
              <w:ind w:left="20"/>
              <w:jc w:val="both"/>
            </w:pPr>
            <w:r>
              <w:rPr>
                <w:rFonts w:ascii="Times New Roman"/>
                <w:b w:val="false"/>
                <w:i w:val="false"/>
                <w:color w:val="000000"/>
                <w:sz w:val="20"/>
              </w:rPr>
              <w:t>
If necessary (depending on their availability), the following shall be provided:</w:t>
            </w:r>
          </w:p>
          <w:p>
            <w:pPr>
              <w:spacing w:after="20"/>
              <w:ind w:left="20"/>
              <w:jc w:val="both"/>
            </w:pPr>
            <w:r>
              <w:rPr>
                <w:rFonts w:ascii="Times New Roman"/>
                <w:b w:val="false"/>
                <w:i w:val="false"/>
                <w:color w:val="000000"/>
                <w:sz w:val="20"/>
              </w:rPr>
              <w:t>
1) a document confirming the registration of the birth of a child outside the Republic of Kazakhstan issued by the competent authorities of foreign states in the presence of consular legalization or a special stamp (apostille) (if any);</w:t>
            </w:r>
          </w:p>
          <w:p>
            <w:pPr>
              <w:spacing w:after="20"/>
              <w:ind w:left="20"/>
              <w:jc w:val="both"/>
            </w:pPr>
            <w:r>
              <w:rPr>
                <w:rFonts w:ascii="Times New Roman"/>
                <w:b w:val="false"/>
                <w:i w:val="false"/>
                <w:color w:val="000000"/>
                <w:sz w:val="20"/>
              </w:rPr>
              <w:t>
2) a certificate of the death of a child (children) of issued documents outside the Republic of Kazakhstan (or a certificate containing information from civil death records) for identification;</w:t>
            </w:r>
          </w:p>
          <w:p>
            <w:pPr>
              <w:spacing w:after="20"/>
              <w:ind w:left="20"/>
              <w:jc w:val="both"/>
            </w:pPr>
            <w:r>
              <w:rPr>
                <w:rFonts w:ascii="Times New Roman"/>
                <w:b w:val="false"/>
                <w:i w:val="false"/>
                <w:color w:val="000000"/>
                <w:sz w:val="20"/>
              </w:rPr>
              <w:t>
3) in cases of adoption of a child (children) under the age of one year - an extract from the court decision on the adoption (s) of the child (children) issued by the body exercising guardianship or guardianship functions;</w:t>
            </w:r>
          </w:p>
          <w:p>
            <w:pPr>
              <w:spacing w:after="20"/>
              <w:ind w:left="20"/>
              <w:jc w:val="both"/>
            </w:pPr>
            <w:r>
              <w:rPr>
                <w:rFonts w:ascii="Times New Roman"/>
                <w:b w:val="false"/>
                <w:i w:val="false"/>
                <w:color w:val="000000"/>
                <w:sz w:val="20"/>
              </w:rPr>
              <w:t>
4) in the case of establishing guardianship (guardianship), a document shall be submitted confirming the establishment of guardianship (guardianship) over the child.</w:t>
            </w:r>
          </w:p>
          <w:p>
            <w:pPr>
              <w:spacing w:after="20"/>
              <w:ind w:left="20"/>
              <w:jc w:val="both"/>
            </w:pPr>
            <w:r>
              <w:rPr>
                <w:rFonts w:ascii="Times New Roman"/>
                <w:b w:val="false"/>
                <w:i w:val="false"/>
                <w:color w:val="000000"/>
                <w:sz w:val="20"/>
              </w:rPr>
              <w:t>
Submission of documents shall not be required when it is possible to obtain them from state information systems.</w:t>
            </w:r>
          </w:p>
          <w:p>
            <w:pPr>
              <w:spacing w:after="20"/>
              <w:ind w:left="20"/>
              <w:jc w:val="both"/>
            </w:pPr>
            <w:r>
              <w:rPr>
                <w:rFonts w:ascii="Times New Roman"/>
                <w:b w:val="false"/>
                <w:i w:val="false"/>
                <w:color w:val="000000"/>
                <w:sz w:val="20"/>
              </w:rPr>
              <w:t>
When the service recipient submits the documents to the State Corporation specified in this paragraph, the service recipient shall be issued a receipt for acceptance of the relevant documents.</w:t>
            </w:r>
          </w:p>
          <w:p>
            <w:pPr>
              <w:spacing w:after="20"/>
              <w:ind w:left="20"/>
              <w:jc w:val="both"/>
            </w:pPr>
            <w:r>
              <w:rPr>
                <w:rFonts w:ascii="Times New Roman"/>
                <w:b w:val="false"/>
                <w:i w:val="false"/>
                <w:color w:val="000000"/>
                <w:sz w:val="20"/>
              </w:rPr>
              <w:t>
To the portal:</w:t>
            </w:r>
          </w:p>
          <w:p>
            <w:pPr>
              <w:spacing w:after="20"/>
              <w:ind w:left="20"/>
              <w:jc w:val="both"/>
            </w:pPr>
            <w:r>
              <w:rPr>
                <w:rFonts w:ascii="Times New Roman"/>
                <w:b w:val="false"/>
                <w:i w:val="false"/>
                <w:color w:val="000000"/>
                <w:sz w:val="20"/>
              </w:rPr>
              <w:t>
For appointment of a social payment - an application for appointment through the portal in the form of an electronic document certified by the EDS of the service recipient, in the form according to Annex 5 to the Rules;</w:t>
            </w:r>
          </w:p>
          <w:p>
            <w:pPr>
              <w:spacing w:after="20"/>
              <w:ind w:left="20"/>
              <w:jc w:val="both"/>
            </w:pPr>
            <w:r>
              <w:rPr>
                <w:rFonts w:ascii="Times New Roman"/>
                <w:b w:val="false"/>
                <w:i w:val="false"/>
                <w:color w:val="000000"/>
                <w:sz w:val="20"/>
              </w:rPr>
              <w:t>
to obtain information on the purpose of the social payment - a request in the form of an electronic document certified by the EDS of the service recipient.</w:t>
            </w:r>
          </w:p>
          <w:p>
            <w:pPr>
              <w:spacing w:after="20"/>
              <w:ind w:left="20"/>
              <w:jc w:val="both"/>
            </w:pPr>
            <w:r>
              <w:rPr>
                <w:rFonts w:ascii="Times New Roman"/>
                <w:b w:val="false"/>
                <w:i w:val="false"/>
                <w:color w:val="000000"/>
                <w:sz w:val="20"/>
              </w:rPr>
              <w:t>
The applicant shall receive information about the applicant's identity document, the document confirming registration at the permanent place of residence of the service recipient, information about the bank account number, the birth certificate of the child (children) or the extract from the birth certificate, the document on the establishment of guardianship (guardianship) specified in the electronic application from the relevant state information systems through the "electronic government" gateway.</w:t>
            </w:r>
          </w:p>
          <w:p>
            <w:pPr>
              <w:spacing w:after="20"/>
              <w:ind w:left="20"/>
              <w:jc w:val="both"/>
            </w:pPr>
            <w:r>
              <w:rPr>
                <w:rFonts w:ascii="Times New Roman"/>
                <w:b w:val="false"/>
                <w:i w:val="false"/>
                <w:color w:val="000000"/>
                <w:sz w:val="20"/>
              </w:rPr>
              <w:t>
When submitting documents by the service recipient, the service recipient through the portal - in the "personal account" of the service recipient, the status of acceptance of the request for the provision of public service is displayed.</w:t>
            </w:r>
          </w:p>
          <w:p>
            <w:pPr>
              <w:spacing w:after="20"/>
              <w:ind w:left="20"/>
              <w:jc w:val="both"/>
            </w:pPr>
            <w:r>
              <w:rPr>
                <w:rFonts w:ascii="Times New Roman"/>
                <w:b w:val="false"/>
                <w:i w:val="false"/>
                <w:color w:val="000000"/>
                <w:sz w:val="20"/>
              </w:rPr>
              <w:t>
via proactive service:</w:t>
            </w:r>
          </w:p>
          <w:p>
            <w:pPr>
              <w:spacing w:after="20"/>
              <w:ind w:left="20"/>
              <w:jc w:val="both"/>
            </w:pPr>
            <w:r>
              <w:rPr>
                <w:rFonts w:ascii="Times New Roman"/>
                <w:b w:val="false"/>
                <w:i w:val="false"/>
                <w:color w:val="000000"/>
                <w:sz w:val="20"/>
              </w:rPr>
              <w:t>
to assign a social payment - the consent of the service recipient to provide a proactive service, as well as other necessary information from the service recipient, including limited access, a notification of confirmation or provision of a bank account number shall be sent through the service recipient's cellular subscriber device.</w:t>
            </w:r>
          </w:p>
          <w:p>
            <w:pPr>
              <w:spacing w:after="20"/>
              <w:ind w:left="20"/>
              <w:jc w:val="both"/>
            </w:pPr>
            <w:r>
              <w:rPr>
                <w:rFonts w:ascii="Times New Roman"/>
                <w:b w:val="false"/>
                <w:i w:val="false"/>
                <w:color w:val="000000"/>
                <w:sz w:val="20"/>
              </w:rPr>
              <w:t>
At the same time, the representation of the bank account number shall not be required if it is possible to receive them from a second-tier bank.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inaccuracy of documents (information) submitted by the service recipient for public service provision, and (or) data (information) contained in them;</w:t>
            </w:r>
          </w:p>
          <w:p>
            <w:pPr>
              <w:spacing w:after="20"/>
              <w:ind w:left="20"/>
              <w:jc w:val="both"/>
            </w:pPr>
            <w:r>
              <w:rPr>
                <w:rFonts w:ascii="Times New Roman"/>
                <w:b w:val="false"/>
                <w:i w:val="false"/>
                <w:color w:val="000000"/>
                <w:sz w:val="20"/>
              </w:rPr>
              <w:t>
2) non-compliance of the service recipient and (or) submitted materials, data and information required for the public service provision with the requirements established by the Rules.</w:t>
            </w:r>
          </w:p>
          <w:p>
            <w:pPr>
              <w:spacing w:after="20"/>
              <w:ind w:left="20"/>
              <w:jc w:val="both"/>
            </w:pPr>
            <w:r>
              <w:rPr>
                <w:rFonts w:ascii="Times New Roman"/>
                <w:b w:val="false"/>
                <w:i w:val="false"/>
                <w:color w:val="000000"/>
                <w:sz w:val="20"/>
              </w:rPr>
              <w:t>
If the service recipient eliminates the reasons for refusal to provide the state service, the service recipient shall apply again to receive the state service in accordance with the procedure established by this Standard.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peculiarities of the public service provision,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choice of the service recipient, the public service shall be provided on the principle of "one application" when receiving the public service "Registration of the birth of a child, including amendments, additions and corrections to the civil registration records."</w:t>
            </w:r>
          </w:p>
          <w:p>
            <w:pPr>
              <w:spacing w:after="20"/>
              <w:ind w:left="20"/>
              <w:jc w:val="both"/>
            </w:pPr>
            <w:r>
              <w:rPr>
                <w:rFonts w:ascii="Times New Roman"/>
                <w:b w:val="false"/>
                <w:i w:val="false"/>
                <w:color w:val="000000"/>
                <w:sz w:val="20"/>
              </w:rPr>
              <w:t>
The appointment of a social payment in case of loss of income in connection with caring for a child upon reaching the age of one year through a proactive service shall be provided at the initiative of the service provider, for the provision of which the obligatory consent of the service provider provided by a cellular subscriber device shall be required (when registering the telephone number of the subscriber's cellular communication device of the service recipient on the portal, registering the birth certificate, the presence of social contributions from the service recipient, the presence of the necessary experience in the compulsory social insurance system, the presence of a bank account number opened with banks and (or) organizations engaged in certain types of banking operations).</w:t>
            </w:r>
          </w:p>
          <w:p>
            <w:pPr>
              <w:spacing w:after="20"/>
              <w:ind w:left="20"/>
              <w:jc w:val="both"/>
            </w:pPr>
            <w:r>
              <w:rPr>
                <w:rFonts w:ascii="Times New Roman"/>
                <w:b w:val="false"/>
                <w:i w:val="false"/>
                <w:color w:val="000000"/>
                <w:sz w:val="20"/>
              </w:rPr>
              <w:t>
Service recipients who, in accordance with the procedure established by the Law, shall have a complete or partial loss of the ability or opportunity to carry out self-service, move, navigate independently, receive documents for the public service provision shall be carried out by an employee of the State Corporation "Government for citizens" with a visit to the place of residence through an appeal through the Unified Contact Center 1414, 8 800 080 7777.</w:t>
            </w:r>
          </w:p>
          <w:p>
            <w:pPr>
              <w:spacing w:after="20"/>
              <w:ind w:left="20"/>
              <w:jc w:val="both"/>
            </w:pPr>
            <w:r>
              <w:rPr>
                <w:rFonts w:ascii="Times New Roman"/>
                <w:b w:val="false"/>
                <w:i w:val="false"/>
                <w:color w:val="000000"/>
                <w:sz w:val="20"/>
              </w:rPr>
              <w:t>
The service recipient shall have the possibility of public service provision in electronic form through the portal, provided that there is an electronic digital signature or a one-time password, if the subscriber number of the service recipient provided by the mobile operator is registered and connected to the portal account.</w:t>
            </w:r>
          </w:p>
          <w:p>
            <w:pPr>
              <w:spacing w:after="20"/>
              <w:ind w:left="20"/>
              <w:jc w:val="both"/>
            </w:pPr>
            <w:r>
              <w:rPr>
                <w:rFonts w:ascii="Times New Roman"/>
                <w:b w:val="false"/>
                <w:i w:val="false"/>
                <w:color w:val="000000"/>
                <w:sz w:val="20"/>
              </w:rPr>
              <w:t>
The service recipient shall have the opportunity to receive information on the procedure and status of the public service provision through the Unified Contact Center "1414," 8-800-080-7777.</w:t>
            </w:r>
          </w:p>
          <w:p>
            <w:pPr>
              <w:spacing w:after="20"/>
              <w:ind w:left="20"/>
              <w:jc w:val="both"/>
            </w:pPr>
            <w:r>
              <w:rPr>
                <w:rFonts w:ascii="Times New Roman"/>
                <w:b w:val="false"/>
                <w:i w:val="false"/>
                <w:color w:val="000000"/>
                <w:sz w:val="20"/>
              </w:rPr>
              <w:t>
Addresses of places of public service provision shall be posted on Internet resources:</w:t>
            </w:r>
          </w:p>
          <w:p>
            <w:pPr>
              <w:spacing w:after="20"/>
              <w:ind w:left="20"/>
              <w:jc w:val="both"/>
            </w:pPr>
            <w:r>
              <w:rPr>
                <w:rFonts w:ascii="Times New Roman"/>
                <w:b w:val="false"/>
                <w:i w:val="false"/>
                <w:color w:val="000000"/>
                <w:sz w:val="20"/>
              </w:rPr>
              <w:t>
1) Ministry of Labor and Social Protection of the Population of the Republic of Kazakhstan - www.enbek.gov.kz, section "Public services";</w:t>
            </w:r>
          </w:p>
          <w:p>
            <w:pPr>
              <w:spacing w:after="20"/>
              <w:ind w:left="20"/>
              <w:jc w:val="both"/>
            </w:pPr>
            <w:r>
              <w:rPr>
                <w:rFonts w:ascii="Times New Roman"/>
                <w:b w:val="false"/>
                <w:i w:val="false"/>
                <w:color w:val="000000"/>
                <w:sz w:val="20"/>
              </w:rPr>
              <w:t>
2) State Corporation "Government for citizens" - www.gov4c.kz.</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11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xml:space="preserve">
                               Receipt of refusal to accept documents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(specify the type)</w:t>
      </w:r>
    </w:p>
    <w:p>
      <w:pPr>
        <w:spacing w:after="0"/>
        <w:ind w:left="0"/>
        <w:jc w:val="both"/>
      </w:pPr>
      <w:r>
        <w:rPr>
          <w:rFonts w:ascii="Times New Roman"/>
          <w:b w:val="false"/>
          <w:i w:val="false"/>
          <w:color w:val="000000"/>
          <w:sz w:val="28"/>
        </w:rPr>
        <w:t>
      as of “___” _________ 20 ____ the Citizen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 of the applicant)</w:t>
      </w:r>
    </w:p>
    <w:p>
      <w:pPr>
        <w:spacing w:after="0"/>
        <w:ind w:left="0"/>
        <w:jc w:val="both"/>
      </w:pPr>
      <w:r>
        <w:rPr>
          <w:rFonts w:ascii="Times New Roman"/>
          <w:b w:val="false"/>
          <w:i w:val="false"/>
          <w:color w:val="000000"/>
          <w:sz w:val="28"/>
        </w:rPr>
        <w:t xml:space="preserve">
      Date of birth “____” ________________ ____ </w:t>
      </w:r>
    </w:p>
    <w:p>
      <w:pPr>
        <w:spacing w:after="0"/>
        <w:ind w:left="0"/>
        <w:jc w:val="both"/>
      </w:pPr>
      <w:r>
        <w:rPr>
          <w:rFonts w:ascii="Times New Roman"/>
          <w:b w:val="false"/>
          <w:i w:val="false"/>
          <w:color w:val="000000"/>
          <w:sz w:val="28"/>
        </w:rPr>
        <w:t xml:space="preserve">
      Date of the application “___” _________________________ 20 ____ </w:t>
      </w:r>
    </w:p>
    <w:p>
      <w:pPr>
        <w:spacing w:after="0"/>
        <w:ind w:left="0"/>
        <w:jc w:val="both"/>
      </w:pPr>
      <w:r>
        <w:rPr>
          <w:rFonts w:ascii="Times New Roman"/>
          <w:b w:val="false"/>
          <w:i w:val="false"/>
          <w:color w:val="000000"/>
          <w:sz w:val="28"/>
        </w:rPr>
        <w:t>
      The application for the benefit is refused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(indicate reasons)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 and position of the responsible executive)</w:t>
      </w:r>
    </w:p>
    <w:p>
      <w:pPr>
        <w:spacing w:after="0"/>
        <w:ind w:left="0"/>
        <w:jc w:val="both"/>
      </w:pPr>
      <w:r>
        <w:rPr>
          <w:rFonts w:ascii="Times New Roman"/>
          <w:b w:val="false"/>
          <w:i w:val="false"/>
          <w:color w:val="000000"/>
          <w:sz w:val="28"/>
        </w:rPr>
        <w:t>
      Stamp here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12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E-log of registration and recording of citizens’ applications for granting social benefits by</w:t>
      </w:r>
    </w:p>
    <w:p>
      <w:pPr>
        <w:spacing w:after="0"/>
        <w:ind w:left="0"/>
        <w:jc w:val="both"/>
      </w:pPr>
      <w:r>
        <w:rPr>
          <w:rFonts w:ascii="Times New Roman"/>
          <w:b w:val="false"/>
          <w:i w:val="false"/>
          <w:color w:val="000000"/>
          <w:sz w:val="28"/>
        </w:rPr>
        <w:t>
                         the State Corporation</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(name of the social benefit)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office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application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registration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Application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applicant’s surname, name, patronymic (if any)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applicant’s IIN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benefit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File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decision on granting (refusal to grant)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risk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of providing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the social benefit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Inspector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 of EMF</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13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E-log of registration of citizens’ applications for granting a benefit</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xml:space="preserve">                                     (type of the benefit)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application’s receipt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of the application’s receipt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Code of the office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registration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Application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service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applicant’s surname, name, patronymic (if any)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applicant’s IIN</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benefit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decision on granting (refusal to grant)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risk</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of providing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the social benefit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Inspector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 of EMF</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14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xml:space="preserve">
             Certificate of the compulsory social insurance record and the average monthly income of a member of the compulsory social insurance system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(name of the office of the State Corporation)</w:t>
      </w:r>
    </w:p>
    <w:p>
      <w:pPr>
        <w:spacing w:after="0"/>
        <w:ind w:left="0"/>
        <w:jc w:val="both"/>
      </w:pPr>
      <w:r>
        <w:rPr>
          <w:rFonts w:ascii="Times New Roman"/>
          <w:b w:val="false"/>
          <w:i w:val="false"/>
          <w:color w:val="000000"/>
          <w:sz w:val="28"/>
        </w:rPr>
        <w:t>
      Personal account № _____________________________________________</w:t>
      </w:r>
    </w:p>
    <w:p>
      <w:pPr>
        <w:spacing w:after="0"/>
        <w:ind w:left="0"/>
        <w:jc w:val="both"/>
      </w:pPr>
      <w:r>
        <w:rPr>
          <w:rFonts w:ascii="Times New Roman"/>
          <w:b w:val="false"/>
          <w:i w:val="false"/>
          <w:color w:val="000000"/>
          <w:sz w:val="28"/>
        </w:rPr>
        <w:t>
      Individual Identification Number (IIN) ______________________</w:t>
      </w:r>
    </w:p>
    <w:p>
      <w:pPr>
        <w:spacing w:after="0"/>
        <w:ind w:left="0"/>
        <w:jc w:val="both"/>
      </w:pPr>
      <w:r>
        <w:rPr>
          <w:rFonts w:ascii="Times New Roman"/>
          <w:b w:val="false"/>
          <w:i w:val="false"/>
          <w:color w:val="000000"/>
          <w:sz w:val="28"/>
        </w:rPr>
        <w:t>
      Surname____________________________________________________________</w:t>
      </w:r>
    </w:p>
    <w:p>
      <w:pPr>
        <w:spacing w:after="0"/>
        <w:ind w:left="0"/>
        <w:jc w:val="both"/>
      </w:pPr>
      <w:r>
        <w:rPr>
          <w:rFonts w:ascii="Times New Roman"/>
          <w:b w:val="false"/>
          <w:i w:val="false"/>
          <w:color w:val="000000"/>
          <w:sz w:val="28"/>
        </w:rPr>
        <w:t>
      Name ________________________________________________________________</w:t>
      </w:r>
    </w:p>
    <w:p>
      <w:pPr>
        <w:spacing w:after="0"/>
        <w:ind w:left="0"/>
        <w:jc w:val="both"/>
      </w:pPr>
      <w:r>
        <w:rPr>
          <w:rFonts w:ascii="Times New Roman"/>
          <w:b w:val="false"/>
          <w:i w:val="false"/>
          <w:color w:val="000000"/>
          <w:sz w:val="28"/>
        </w:rPr>
        <w:t>
      Patronymic (if any) 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payer</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payment of social contributions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payer’s BIN or IIN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contributions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of compulsory pension contributions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(month and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social contributions (KZT)</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Total:</w:t>
      </w:r>
    </w:p>
    <w:p>
      <w:pPr>
        <w:spacing w:after="0"/>
        <w:ind w:left="0"/>
        <w:jc w:val="both"/>
      </w:pPr>
      <w:r>
        <w:rPr>
          <w:rFonts w:ascii="Times New Roman"/>
          <w:b w:val="false"/>
          <w:i w:val="false"/>
          <w:color w:val="000000"/>
          <w:sz w:val="28"/>
        </w:rPr>
        <w:t xml:space="preserve">
      Total compulsory social insurance record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(number of calendar months from Column 4 in words)</w:t>
      </w:r>
    </w:p>
    <w:p>
      <w:pPr>
        <w:spacing w:after="0"/>
        <w:ind w:left="0"/>
        <w:jc w:val="both"/>
      </w:pPr>
      <w:r>
        <w:rPr>
          <w:rFonts w:ascii="Times New Roman"/>
          <w:b w:val="false"/>
          <w:i w:val="false"/>
          <w:color w:val="000000"/>
          <w:sz w:val="28"/>
        </w:rPr>
        <w:t>
      Average income for calculating, recalculating the amount of the social benefit for the previous</w:t>
      </w:r>
    </w:p>
    <w:p>
      <w:pPr>
        <w:spacing w:after="0"/>
        <w:ind w:left="0"/>
        <w:jc w:val="both"/>
      </w:pPr>
      <w:r>
        <w:rPr>
          <w:rFonts w:ascii="Times New Roman"/>
          <w:b w:val="false"/>
          <w:i w:val="false"/>
          <w:color w:val="000000"/>
          <w:sz w:val="28"/>
        </w:rPr>
        <w:t>
      24 months _________________________________________________________________</w:t>
      </w:r>
    </w:p>
    <w:p>
      <w:pPr>
        <w:spacing w:after="0"/>
        <w:ind w:left="0"/>
        <w:jc w:val="both"/>
      </w:pPr>
      <w:r>
        <w:rPr>
          <w:rFonts w:ascii="Times New Roman"/>
          <w:b w:val="false"/>
          <w:i w:val="false"/>
          <w:color w:val="000000"/>
          <w:sz w:val="28"/>
        </w:rPr>
        <w:t>
      Responsible executive: ________________________________________________</w:t>
      </w:r>
    </w:p>
    <w:p>
      <w:pPr>
        <w:spacing w:after="0"/>
        <w:ind w:left="0"/>
        <w:jc w:val="both"/>
      </w:pPr>
      <w:r>
        <w:rPr>
          <w:rFonts w:ascii="Times New Roman"/>
          <w:b w:val="false"/>
          <w:i w:val="false"/>
          <w:color w:val="000000"/>
          <w:sz w:val="28"/>
        </w:rPr>
        <w:t>
      Date and time of issue: ______________________________________________________</w:t>
      </w:r>
    </w:p>
    <w:p>
      <w:pPr>
        <w:spacing w:after="0"/>
        <w:ind w:left="0"/>
        <w:jc w:val="both"/>
      </w:pPr>
      <w:r>
        <w:rPr>
          <w:rFonts w:ascii="Times New Roman"/>
          <w:b w:val="false"/>
          <w:i w:val="false"/>
          <w:color w:val="000000"/>
          <w:sz w:val="28"/>
        </w:rPr>
        <w:t>
      Date of printing: 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15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xml:space="preserve">
             Certificate of the compulsory social insurance record and the average monthly income of a member of the compulsory social insurance system in case of the loss of income due to pregnancy and childbirth, adoption of a newborn child (children)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(name of the office of the State Corporation)</w:t>
      </w:r>
    </w:p>
    <w:p>
      <w:pPr>
        <w:spacing w:after="0"/>
        <w:ind w:left="0"/>
        <w:jc w:val="both"/>
      </w:pPr>
      <w:r>
        <w:rPr>
          <w:rFonts w:ascii="Times New Roman"/>
          <w:b w:val="false"/>
          <w:i w:val="false"/>
          <w:color w:val="000000"/>
          <w:sz w:val="28"/>
        </w:rPr>
        <w:t>
      Personal account № _____________________________________________</w:t>
      </w:r>
    </w:p>
    <w:p>
      <w:pPr>
        <w:spacing w:after="0"/>
        <w:ind w:left="0"/>
        <w:jc w:val="both"/>
      </w:pPr>
      <w:r>
        <w:rPr>
          <w:rFonts w:ascii="Times New Roman"/>
          <w:b w:val="false"/>
          <w:i w:val="false"/>
          <w:color w:val="000000"/>
          <w:sz w:val="28"/>
        </w:rPr>
        <w:t>
      Individual Identification Number (IIN) ______________________</w:t>
      </w:r>
    </w:p>
    <w:p>
      <w:pPr>
        <w:spacing w:after="0"/>
        <w:ind w:left="0"/>
        <w:jc w:val="both"/>
      </w:pPr>
      <w:r>
        <w:rPr>
          <w:rFonts w:ascii="Times New Roman"/>
          <w:b w:val="false"/>
          <w:i w:val="false"/>
          <w:color w:val="000000"/>
          <w:sz w:val="28"/>
        </w:rPr>
        <w:t>
      Surname____________________________________________________________</w:t>
      </w:r>
    </w:p>
    <w:p>
      <w:pPr>
        <w:spacing w:after="0"/>
        <w:ind w:left="0"/>
        <w:jc w:val="both"/>
      </w:pPr>
      <w:r>
        <w:rPr>
          <w:rFonts w:ascii="Times New Roman"/>
          <w:b w:val="false"/>
          <w:i w:val="false"/>
          <w:color w:val="000000"/>
          <w:sz w:val="28"/>
        </w:rPr>
        <w:t>
      Name ________________________________________________________________</w:t>
      </w:r>
    </w:p>
    <w:p>
      <w:pPr>
        <w:spacing w:after="0"/>
        <w:ind w:left="0"/>
        <w:jc w:val="both"/>
      </w:pPr>
      <w:r>
        <w:rPr>
          <w:rFonts w:ascii="Times New Roman"/>
          <w:b w:val="false"/>
          <w:i w:val="false"/>
          <w:color w:val="000000"/>
          <w:sz w:val="28"/>
        </w:rPr>
        <w:t>
      Patronymic (if any) 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applicant’s name/surname, name, patronymic (if any)</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payer’s BIN or IIN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payment of social contributions (month, year)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contributions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accounted for as an object of calculating social contributions (KZT)</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of compulsory pension contributions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(month and year)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social contributions (KZT)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Total compulsory social insurance record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(number of calendar months from Column 4 in words) </w:t>
      </w:r>
    </w:p>
    <w:p>
      <w:pPr>
        <w:spacing w:after="0"/>
        <w:ind w:left="0"/>
        <w:jc w:val="both"/>
      </w:pPr>
      <w:r>
        <w:rPr>
          <w:rFonts w:ascii="Times New Roman"/>
          <w:b w:val="false"/>
          <w:i w:val="false"/>
          <w:color w:val="000000"/>
          <w:sz w:val="28"/>
        </w:rPr>
        <w:t>
      Average income for calculating, recalculating the amount of the social benefit for the previous</w:t>
      </w:r>
    </w:p>
    <w:p>
      <w:pPr>
        <w:spacing w:after="0"/>
        <w:ind w:left="0"/>
        <w:jc w:val="both"/>
      </w:pPr>
      <w:r>
        <w:rPr>
          <w:rFonts w:ascii="Times New Roman"/>
          <w:b w:val="false"/>
          <w:i w:val="false"/>
          <w:color w:val="000000"/>
          <w:sz w:val="28"/>
        </w:rPr>
        <w:t>
      24 months _________________________________________________________________</w:t>
      </w:r>
    </w:p>
    <w:p>
      <w:pPr>
        <w:spacing w:after="0"/>
        <w:ind w:left="0"/>
        <w:jc w:val="both"/>
      </w:pPr>
      <w:r>
        <w:rPr>
          <w:rFonts w:ascii="Times New Roman"/>
          <w:b w:val="false"/>
          <w:i w:val="false"/>
          <w:color w:val="000000"/>
          <w:sz w:val="28"/>
        </w:rPr>
        <w:t>
      Responsible executive: ________________________________________________</w:t>
      </w:r>
    </w:p>
    <w:p>
      <w:pPr>
        <w:spacing w:after="0"/>
        <w:ind w:left="0"/>
        <w:jc w:val="both"/>
      </w:pPr>
      <w:r>
        <w:rPr>
          <w:rFonts w:ascii="Times New Roman"/>
          <w:b w:val="false"/>
          <w:i w:val="false"/>
          <w:color w:val="000000"/>
          <w:sz w:val="28"/>
        </w:rPr>
        <w:t>
      Date and time of issue: ______________________________________________________</w:t>
      </w:r>
    </w:p>
    <w:p>
      <w:pPr>
        <w:spacing w:after="0"/>
        <w:ind w:left="0"/>
        <w:jc w:val="both"/>
      </w:pPr>
      <w:r>
        <w:rPr>
          <w:rFonts w:ascii="Times New Roman"/>
          <w:b w:val="false"/>
          <w:i w:val="false"/>
          <w:color w:val="000000"/>
          <w:sz w:val="28"/>
        </w:rPr>
        <w:t>
      Date of printing: 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16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p>
        </w:tc>
      </w:tr>
    </w:tbl>
    <w:p>
      <w:pPr>
        <w:spacing w:after="0"/>
        <w:ind w:left="0"/>
        <w:jc w:val="both"/>
      </w:pPr>
      <w:r>
        <w:rPr>
          <w:rFonts w:ascii="Times New Roman"/>
          <w:b w:val="false"/>
          <w:i w:val="false"/>
          <w:color w:val="000000"/>
          <w:sz w:val="28"/>
        </w:rPr>
        <w:t xml:space="preserve">
      Form </w:t>
      </w:r>
    </w:p>
    <w:p>
      <w:pPr>
        <w:spacing w:after="0"/>
        <w:ind w:left="0"/>
        <w:jc w:val="both"/>
      </w:pPr>
      <w:r>
        <w:rPr>
          <w:rFonts w:ascii="Times New Roman"/>
          <w:b w:val="false"/>
          <w:i w:val="false"/>
          <w:color w:val="000000"/>
          <w:sz w:val="28"/>
        </w:rPr>
        <w:t>
      Code_______________________</w:t>
      </w:r>
    </w:p>
    <w:p>
      <w:pPr>
        <w:spacing w:after="0"/>
        <w:ind w:left="0"/>
        <w:jc w:val="both"/>
      </w:pPr>
      <w:r>
        <w:rPr>
          <w:rFonts w:ascii="Times New Roman"/>
          <w:b w:val="false"/>
          <w:i w:val="false"/>
          <w:color w:val="000000"/>
          <w:sz w:val="28"/>
        </w:rPr>
        <w:t>
      Region (city) _______________</w:t>
      </w:r>
    </w:p>
    <w:p>
      <w:pPr>
        <w:spacing w:after="0"/>
        <w:ind w:left="0"/>
        <w:jc w:val="left"/>
      </w:pPr>
      <w:r>
        <w:rPr>
          <w:rFonts w:ascii="Times New Roman"/>
          <w:b/>
          <w:i w:val="false"/>
          <w:color w:val="000000"/>
        </w:rPr>
        <w:t xml:space="preserve"> DECISION № ______________ as of “____” __________ 20___</w:t>
      </w:r>
      <w:r>
        <w:br/>
      </w:r>
      <w:r>
        <w:rPr>
          <w:rFonts w:ascii="Times New Roman"/>
          <w:b/>
          <w:i w:val="false"/>
          <w:color w:val="000000"/>
        </w:rPr>
        <w:t>of the branch of the “State Social Insurance Fund” JSC</w:t>
      </w:r>
      <w:r>
        <w:br/>
      </w:r>
      <w:r>
        <w:rPr>
          <w:rFonts w:ascii="Times New Roman"/>
          <w:b/>
          <w:i w:val="false"/>
          <w:color w:val="000000"/>
        </w:rPr>
        <w:t>in _________________________</w:t>
      </w:r>
      <w:r>
        <w:br/>
      </w:r>
      <w:r>
        <w:rPr>
          <w:rFonts w:ascii="Times New Roman"/>
          <w:b/>
          <w:i w:val="false"/>
          <w:color w:val="000000"/>
        </w:rPr>
        <w:t>region (city) on granting (recalculating)</w:t>
      </w:r>
      <w:r>
        <w:br/>
      </w:r>
      <w:r>
        <w:rPr>
          <w:rFonts w:ascii="Times New Roman"/>
          <w:b/>
          <w:i w:val="false"/>
          <w:color w:val="000000"/>
        </w:rPr>
        <w:t>or refusal to grant the social benefit for the loss of capacity for work</w:t>
      </w:r>
    </w:p>
    <w:p>
      <w:pPr>
        <w:spacing w:after="0"/>
        <w:ind w:left="0"/>
        <w:jc w:val="both"/>
      </w:pPr>
      <w:r>
        <w:rPr>
          <w:rFonts w:ascii="Times New Roman"/>
          <w:b w:val="false"/>
          <w:i w:val="false"/>
          <w:color w:val="000000"/>
          <w:sz w:val="28"/>
        </w:rPr>
        <w:t xml:space="preserve">
      1. In accordance with Article 20 of the Law of the Republic of Kazakhstan “On compulsory social insurance” as of December 26, 2019, it is decided to grant (recalculate): </w:t>
      </w:r>
    </w:p>
    <w:p>
      <w:pPr>
        <w:spacing w:after="0"/>
        <w:ind w:left="0"/>
        <w:jc w:val="both"/>
      </w:pPr>
      <w:r>
        <w:rPr>
          <w:rFonts w:ascii="Times New Roman"/>
          <w:b w:val="false"/>
          <w:i w:val="false"/>
          <w:color w:val="000000"/>
          <w:sz w:val="28"/>
        </w:rPr>
        <w:t>
      File № ___________________________________________________________________</w:t>
      </w:r>
    </w:p>
    <w:p>
      <w:pPr>
        <w:spacing w:after="0"/>
        <w:ind w:left="0"/>
        <w:jc w:val="both"/>
      </w:pPr>
      <w:r>
        <w:rPr>
          <w:rFonts w:ascii="Times New Roman"/>
          <w:b w:val="false"/>
          <w:i w:val="false"/>
          <w:color w:val="000000"/>
          <w:sz w:val="28"/>
        </w:rPr>
        <w:t>
      Surname __________________________________________________________________</w:t>
      </w:r>
    </w:p>
    <w:p>
      <w:pPr>
        <w:spacing w:after="0"/>
        <w:ind w:left="0"/>
        <w:jc w:val="both"/>
      </w:pPr>
      <w:r>
        <w:rPr>
          <w:rFonts w:ascii="Times New Roman"/>
          <w:b w:val="false"/>
          <w:i w:val="false"/>
          <w:color w:val="000000"/>
          <w:sz w:val="28"/>
        </w:rPr>
        <w:t>
      Name ______________________________________________________________________</w:t>
      </w:r>
    </w:p>
    <w:p>
      <w:pPr>
        <w:spacing w:after="0"/>
        <w:ind w:left="0"/>
        <w:jc w:val="both"/>
      </w:pPr>
      <w:r>
        <w:rPr>
          <w:rFonts w:ascii="Times New Roman"/>
          <w:b w:val="false"/>
          <w:i w:val="false"/>
          <w:color w:val="000000"/>
          <w:sz w:val="28"/>
        </w:rPr>
        <w:t>
      Patronymic (if any) __________________________________________________</w:t>
      </w:r>
    </w:p>
    <w:p>
      <w:pPr>
        <w:spacing w:after="0"/>
        <w:ind w:left="0"/>
        <w:jc w:val="both"/>
      </w:pPr>
      <w:r>
        <w:rPr>
          <w:rFonts w:ascii="Times New Roman"/>
          <w:b w:val="false"/>
          <w:i w:val="false"/>
          <w:color w:val="000000"/>
          <w:sz w:val="28"/>
        </w:rPr>
        <w:t>
      Date of birth __________________sex _________________________________________</w:t>
      </w:r>
    </w:p>
    <w:p>
      <w:pPr>
        <w:spacing w:after="0"/>
        <w:ind w:left="0"/>
        <w:jc w:val="both"/>
      </w:pPr>
      <w:r>
        <w:rPr>
          <w:rFonts w:ascii="Times New Roman"/>
          <w:b w:val="false"/>
          <w:i w:val="false"/>
          <w:color w:val="000000"/>
          <w:sz w:val="28"/>
        </w:rPr>
        <w:t>
      (day, month, year) (female, male)</w:t>
      </w:r>
    </w:p>
    <w:p>
      <w:pPr>
        <w:spacing w:after="0"/>
        <w:ind w:left="0"/>
        <w:jc w:val="both"/>
      </w:pPr>
      <w:r>
        <w:rPr>
          <w:rFonts w:ascii="Times New Roman"/>
          <w:b w:val="false"/>
          <w:i w:val="false"/>
          <w:color w:val="000000"/>
          <w:sz w:val="28"/>
        </w:rPr>
        <w:t xml:space="preserve">
      Date of the application: ___________________________________________________ 20___ </w:t>
      </w:r>
    </w:p>
    <w:p>
      <w:pPr>
        <w:spacing w:after="0"/>
        <w:ind w:left="0"/>
        <w:jc w:val="both"/>
      </w:pPr>
      <w:r>
        <w:rPr>
          <w:rFonts w:ascii="Times New Roman"/>
          <w:b w:val="false"/>
          <w:i w:val="false"/>
          <w:color w:val="000000"/>
          <w:sz w:val="28"/>
        </w:rPr>
        <w:t>
      The average monthly income from __ 20___ to ___ 20___worth _______ KZT is accounted for.</w:t>
      </w:r>
    </w:p>
    <w:p>
      <w:pPr>
        <w:spacing w:after="0"/>
        <w:ind w:left="0"/>
        <w:jc w:val="both"/>
      </w:pPr>
      <w:r>
        <w:rPr>
          <w:rFonts w:ascii="Times New Roman"/>
          <w:b w:val="false"/>
          <w:i w:val="false"/>
          <w:color w:val="000000"/>
          <w:sz w:val="28"/>
        </w:rPr>
        <w:t xml:space="preserve">
      Date of emergence of the right to the social benefit “___” ______ 20__ </w:t>
      </w:r>
    </w:p>
    <w:p>
      <w:pPr>
        <w:spacing w:after="0"/>
        <w:ind w:left="0"/>
        <w:jc w:val="both"/>
      </w:pPr>
      <w:r>
        <w:rPr>
          <w:rFonts w:ascii="Times New Roman"/>
          <w:b w:val="false"/>
          <w:i w:val="false"/>
          <w:color w:val="000000"/>
          <w:sz w:val="28"/>
        </w:rPr>
        <w:t>
      Degree of loss of general capacity for work ____________________________________%</w:t>
      </w:r>
    </w:p>
    <w:p>
      <w:pPr>
        <w:spacing w:after="0"/>
        <w:ind w:left="0"/>
        <w:jc w:val="both"/>
      </w:pPr>
      <w:r>
        <w:rPr>
          <w:rFonts w:ascii="Times New Roman"/>
          <w:b w:val="false"/>
          <w:i w:val="false"/>
          <w:color w:val="000000"/>
          <w:sz w:val="28"/>
        </w:rPr>
        <w:t>
      Total compulsory social insurance record as of</w:t>
      </w:r>
    </w:p>
    <w:p>
      <w:pPr>
        <w:spacing w:after="0"/>
        <w:ind w:left="0"/>
        <w:jc w:val="both"/>
      </w:pPr>
      <w:r>
        <w:rPr>
          <w:rFonts w:ascii="Times New Roman"/>
          <w:b w:val="false"/>
          <w:i w:val="false"/>
          <w:color w:val="000000"/>
          <w:sz w:val="28"/>
        </w:rPr>
        <w:t>
      “___”_____________ 20___ ____ mts.</w:t>
      </w:r>
    </w:p>
    <w:p>
      <w:pPr>
        <w:spacing w:after="0"/>
        <w:ind w:left="0"/>
        <w:jc w:val="both"/>
      </w:pPr>
      <w:r>
        <w:rPr>
          <w:rFonts w:ascii="Times New Roman"/>
          <w:b w:val="false"/>
          <w:i w:val="false"/>
          <w:color w:val="000000"/>
          <w:sz w:val="28"/>
        </w:rPr>
        <w:t xml:space="preserve">
      Amount of the monthly social benefit from “____” _______ 20___ to “____” __________ 20____ </w:t>
      </w:r>
    </w:p>
    <w:p>
      <w:pPr>
        <w:spacing w:after="0"/>
        <w:ind w:left="0"/>
        <w:jc w:val="both"/>
      </w:pPr>
      <w:r>
        <w:rPr>
          <w:rFonts w:ascii="Times New Roman"/>
          <w:b w:val="false"/>
          <w:i w:val="false"/>
          <w:color w:val="000000"/>
          <w:sz w:val="28"/>
        </w:rPr>
        <w:t>
      in the amount of ___________________________________________</w:t>
      </w:r>
    </w:p>
    <w:p>
      <w:pPr>
        <w:spacing w:after="0"/>
        <w:ind w:left="0"/>
        <w:jc w:val="both"/>
      </w:pPr>
      <w:r>
        <w:rPr>
          <w:rFonts w:ascii="Times New Roman"/>
          <w:b w:val="false"/>
          <w:i w:val="false"/>
          <w:color w:val="000000"/>
          <w:sz w:val="28"/>
        </w:rPr>
        <w:t>
      (the sum in figures and words)</w:t>
      </w:r>
    </w:p>
    <w:p>
      <w:pPr>
        <w:spacing w:after="0"/>
        <w:ind w:left="0"/>
        <w:jc w:val="both"/>
      </w:pPr>
      <w:r>
        <w:rPr>
          <w:rFonts w:ascii="Times New Roman"/>
          <w:b w:val="false"/>
          <w:i w:val="false"/>
          <w:color w:val="000000"/>
          <w:sz w:val="28"/>
        </w:rPr>
        <w:t>
      2. It is decided to refuse to grant the social benefit_____________________</w:t>
      </w:r>
    </w:p>
    <w:p>
      <w:pPr>
        <w:spacing w:after="0"/>
        <w:ind w:left="0"/>
        <w:jc w:val="both"/>
      </w:pPr>
      <w:r>
        <w:rPr>
          <w:rFonts w:ascii="Times New Roman"/>
          <w:b w:val="false"/>
          <w:i w:val="false"/>
          <w:color w:val="000000"/>
          <w:sz w:val="28"/>
        </w:rPr>
        <w:t>
      (indicate a reason)</w:t>
      </w:r>
    </w:p>
    <w:p>
      <w:pPr>
        <w:spacing w:after="0"/>
        <w:ind w:left="0"/>
        <w:jc w:val="both"/>
      </w:pPr>
      <w:r>
        <w:rPr>
          <w:rFonts w:ascii="Times New Roman"/>
          <w:b w:val="false"/>
          <w:i w:val="false"/>
          <w:color w:val="000000"/>
          <w:sz w:val="28"/>
        </w:rPr>
        <w:t>
      Head of the branch 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branch 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The draft decision is prepared by:</w:t>
      </w:r>
    </w:p>
    <w:p>
      <w:pPr>
        <w:spacing w:after="0"/>
        <w:ind w:left="0"/>
        <w:jc w:val="both"/>
      </w:pPr>
      <w:r>
        <w:rPr>
          <w:rFonts w:ascii="Times New Roman"/>
          <w:b w:val="false"/>
          <w:i w:val="false"/>
          <w:color w:val="000000"/>
          <w:sz w:val="28"/>
        </w:rPr>
        <w:t>
      Director of the branch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branch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Head of the office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office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17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Code_______________________</w:t>
      </w:r>
    </w:p>
    <w:p>
      <w:pPr>
        <w:spacing w:after="0"/>
        <w:ind w:left="0"/>
        <w:jc w:val="both"/>
      </w:pPr>
      <w:r>
        <w:rPr>
          <w:rFonts w:ascii="Times New Roman"/>
          <w:b w:val="false"/>
          <w:i w:val="false"/>
          <w:color w:val="000000"/>
          <w:sz w:val="28"/>
        </w:rPr>
        <w:t>
      Region (city) ___________________</w:t>
      </w:r>
    </w:p>
    <w:p>
      <w:pPr>
        <w:spacing w:after="0"/>
        <w:ind w:left="0"/>
        <w:jc w:val="left"/>
      </w:pPr>
      <w:r>
        <w:rPr>
          <w:rFonts w:ascii="Times New Roman"/>
          <w:b/>
          <w:i w:val="false"/>
          <w:color w:val="000000"/>
        </w:rPr>
        <w:t xml:space="preserve"> DECISION № ______________ as of “_____” ______________ 20___ </w:t>
      </w:r>
    </w:p>
    <w:p>
      <w:pPr>
        <w:spacing w:after="0"/>
        <w:ind w:left="0"/>
        <w:jc w:val="both"/>
      </w:pPr>
      <w:r>
        <w:rPr>
          <w:rFonts w:ascii="Times New Roman"/>
          <w:b w:val="false"/>
          <w:i w:val="false"/>
          <w:color w:val="000000"/>
          <w:sz w:val="28"/>
        </w:rPr>
        <w:t xml:space="preserve">
      of the branch of the “State Social Insurance Fund” JSC </w:t>
      </w:r>
    </w:p>
    <w:p>
      <w:pPr>
        <w:spacing w:after="0"/>
        <w:ind w:left="0"/>
        <w:jc w:val="both"/>
      </w:pPr>
      <w:r>
        <w:rPr>
          <w:rFonts w:ascii="Times New Roman"/>
          <w:b w:val="false"/>
          <w:i w:val="false"/>
          <w:color w:val="000000"/>
          <w:sz w:val="28"/>
        </w:rPr>
        <w:t>
            in _________________________ region (city) on granting</w:t>
      </w:r>
    </w:p>
    <w:p>
      <w:pPr>
        <w:spacing w:after="0"/>
        <w:ind w:left="0"/>
        <w:jc w:val="both"/>
      </w:pPr>
      <w:r>
        <w:rPr>
          <w:rFonts w:ascii="Times New Roman"/>
          <w:b w:val="false"/>
          <w:i w:val="false"/>
          <w:color w:val="000000"/>
          <w:sz w:val="28"/>
        </w:rPr>
        <w:t>
      (recalculating) or refusal to grant the social benefit for the loss of the breadwinner</w:t>
      </w:r>
    </w:p>
    <w:p>
      <w:pPr>
        <w:spacing w:after="0"/>
        <w:ind w:left="0"/>
        <w:jc w:val="both"/>
      </w:pPr>
      <w:r>
        <w:rPr>
          <w:rFonts w:ascii="Times New Roman"/>
          <w:b w:val="false"/>
          <w:i w:val="false"/>
          <w:color w:val="000000"/>
          <w:sz w:val="28"/>
        </w:rPr>
        <w:t xml:space="preserve">
      1. In accordance with Article 21 of the Law of the Republic of Kazakhstan </w:t>
      </w:r>
    </w:p>
    <w:p>
      <w:pPr>
        <w:spacing w:after="0"/>
        <w:ind w:left="0"/>
        <w:jc w:val="both"/>
      </w:pPr>
      <w:r>
        <w:rPr>
          <w:rFonts w:ascii="Times New Roman"/>
          <w:b w:val="false"/>
          <w:i w:val="false"/>
          <w:color w:val="000000"/>
          <w:sz w:val="28"/>
        </w:rPr>
        <w:t xml:space="preserve">
      “On compulsory social insurance” as of December 26, 2019, it is decided to grant (recalculate): </w:t>
      </w:r>
    </w:p>
    <w:p>
      <w:pPr>
        <w:spacing w:after="0"/>
        <w:ind w:left="0"/>
        <w:jc w:val="both"/>
      </w:pPr>
      <w:r>
        <w:rPr>
          <w:rFonts w:ascii="Times New Roman"/>
          <w:b w:val="false"/>
          <w:i w:val="false"/>
          <w:color w:val="000000"/>
          <w:sz w:val="28"/>
        </w:rPr>
        <w:t>
      File № ____________________</w:t>
      </w:r>
    </w:p>
    <w:p>
      <w:pPr>
        <w:spacing w:after="0"/>
        <w:ind w:left="0"/>
        <w:jc w:val="both"/>
      </w:pPr>
      <w:r>
        <w:rPr>
          <w:rFonts w:ascii="Times New Roman"/>
          <w:b w:val="false"/>
          <w:i w:val="false"/>
          <w:color w:val="000000"/>
          <w:sz w:val="28"/>
        </w:rPr>
        <w:t>
      Surname __________________________________________________________________</w:t>
      </w:r>
    </w:p>
    <w:p>
      <w:pPr>
        <w:spacing w:after="0"/>
        <w:ind w:left="0"/>
        <w:jc w:val="both"/>
      </w:pPr>
      <w:r>
        <w:rPr>
          <w:rFonts w:ascii="Times New Roman"/>
          <w:b w:val="false"/>
          <w:i w:val="false"/>
          <w:color w:val="000000"/>
          <w:sz w:val="28"/>
        </w:rPr>
        <w:t>
      Name ______________________________________________________________________</w:t>
      </w:r>
    </w:p>
    <w:p>
      <w:pPr>
        <w:spacing w:after="0"/>
        <w:ind w:left="0"/>
        <w:jc w:val="both"/>
      </w:pPr>
      <w:r>
        <w:rPr>
          <w:rFonts w:ascii="Times New Roman"/>
          <w:b w:val="false"/>
          <w:i w:val="false"/>
          <w:color w:val="000000"/>
          <w:sz w:val="28"/>
        </w:rPr>
        <w:t>
      Patronymic (if any) __________________________________________________</w:t>
      </w:r>
    </w:p>
    <w:p>
      <w:pPr>
        <w:spacing w:after="0"/>
        <w:ind w:left="0"/>
        <w:jc w:val="both"/>
      </w:pPr>
      <w:r>
        <w:rPr>
          <w:rFonts w:ascii="Times New Roman"/>
          <w:b w:val="false"/>
          <w:i w:val="false"/>
          <w:color w:val="000000"/>
          <w:sz w:val="28"/>
        </w:rPr>
        <w:t>
      Date of birth ___________ sex ________________________________</w:t>
      </w:r>
    </w:p>
    <w:p>
      <w:pPr>
        <w:spacing w:after="0"/>
        <w:ind w:left="0"/>
        <w:jc w:val="both"/>
      </w:pPr>
      <w:r>
        <w:rPr>
          <w:rFonts w:ascii="Times New Roman"/>
          <w:b w:val="false"/>
          <w:i w:val="false"/>
          <w:color w:val="000000"/>
          <w:sz w:val="28"/>
        </w:rPr>
        <w:t>
      (day, month, year) (female, male)</w:t>
      </w:r>
    </w:p>
    <w:p>
      <w:pPr>
        <w:spacing w:after="0"/>
        <w:ind w:left="0"/>
        <w:jc w:val="both"/>
      </w:pPr>
      <w:r>
        <w:rPr>
          <w:rFonts w:ascii="Times New Roman"/>
          <w:b w:val="false"/>
          <w:i w:val="false"/>
          <w:color w:val="000000"/>
          <w:sz w:val="28"/>
        </w:rPr>
        <w:t>
      Date of the application: “____” ___________________ 20___</w:t>
      </w:r>
    </w:p>
    <w:p>
      <w:pPr>
        <w:spacing w:after="0"/>
        <w:ind w:left="0"/>
        <w:jc w:val="both"/>
      </w:pPr>
      <w:r>
        <w:rPr>
          <w:rFonts w:ascii="Times New Roman"/>
          <w:b w:val="false"/>
          <w:i w:val="false"/>
          <w:color w:val="000000"/>
          <w:sz w:val="28"/>
        </w:rPr>
        <w:t>
      Date of emergence of the right to the social benefit “___” ______ 20__</w:t>
      </w:r>
    </w:p>
    <w:p>
      <w:pPr>
        <w:spacing w:after="0"/>
        <w:ind w:left="0"/>
        <w:jc w:val="both"/>
      </w:pPr>
      <w:r>
        <w:rPr>
          <w:rFonts w:ascii="Times New Roman"/>
          <w:b w:val="false"/>
          <w:i w:val="false"/>
          <w:color w:val="000000"/>
          <w:sz w:val="28"/>
        </w:rPr>
        <w:t>
      Total number of dependents______________________________</w:t>
      </w:r>
    </w:p>
    <w:p>
      <w:pPr>
        <w:spacing w:after="0"/>
        <w:ind w:left="0"/>
        <w:jc w:val="both"/>
      </w:pPr>
      <w:r>
        <w:rPr>
          <w:rFonts w:ascii="Times New Roman"/>
          <w:b w:val="false"/>
          <w:i w:val="false"/>
          <w:color w:val="000000"/>
          <w:sz w:val="28"/>
        </w:rPr>
        <w:t>
      Compulsory social insurance record of the deceased breadwinner</w:t>
      </w:r>
    </w:p>
    <w:p>
      <w:pPr>
        <w:spacing w:after="0"/>
        <w:ind w:left="0"/>
        <w:jc w:val="both"/>
      </w:pPr>
      <w:r>
        <w:rPr>
          <w:rFonts w:ascii="Times New Roman"/>
          <w:b w:val="false"/>
          <w:i w:val="false"/>
          <w:color w:val="000000"/>
          <w:sz w:val="28"/>
        </w:rPr>
        <w:t>
      as of “____” _____________ 20__ is ____ mts.</w:t>
      </w:r>
    </w:p>
    <w:p>
      <w:pPr>
        <w:spacing w:after="0"/>
        <w:ind w:left="0"/>
        <w:jc w:val="both"/>
      </w:pPr>
      <w:r>
        <w:rPr>
          <w:rFonts w:ascii="Times New Roman"/>
          <w:b w:val="false"/>
          <w:i w:val="false"/>
          <w:color w:val="000000"/>
          <w:sz w:val="28"/>
        </w:rPr>
        <w:t>
      The average monthly income from __ 20___ to ___ 20___ worth _______ KZT is accounted for.</w:t>
      </w:r>
    </w:p>
    <w:p>
      <w:pPr>
        <w:spacing w:after="0"/>
        <w:ind w:left="0"/>
        <w:jc w:val="both"/>
      </w:pPr>
      <w:r>
        <w:rPr>
          <w:rFonts w:ascii="Times New Roman"/>
          <w:b w:val="false"/>
          <w:i w:val="false"/>
          <w:color w:val="000000"/>
          <w:sz w:val="28"/>
        </w:rPr>
        <w:t>
      Total amount of the social benefit is</w:t>
      </w:r>
    </w:p>
    <w:p>
      <w:pPr>
        <w:spacing w:after="0"/>
        <w:ind w:left="0"/>
        <w:jc w:val="both"/>
      </w:pPr>
      <w:r>
        <w:rPr>
          <w:rFonts w:ascii="Times New Roman"/>
          <w:b w:val="false"/>
          <w:i w:val="false"/>
          <w:color w:val="000000"/>
          <w:sz w:val="28"/>
        </w:rPr>
        <w:t>
      _______________________________________________________ KZT</w:t>
      </w:r>
    </w:p>
    <w:p>
      <w:pPr>
        <w:spacing w:after="0"/>
        <w:ind w:left="0"/>
        <w:jc w:val="both"/>
      </w:pPr>
      <w:r>
        <w:rPr>
          <w:rFonts w:ascii="Times New Roman"/>
          <w:b w:val="false"/>
          <w:i w:val="false"/>
          <w:color w:val="000000"/>
          <w:sz w:val="28"/>
        </w:rPr>
        <w:t xml:space="preserve">
      (the sum in figures and words) from _______ 20___ to __________ 20______ </w:t>
      </w:r>
    </w:p>
    <w:p>
      <w:pPr>
        <w:spacing w:after="0"/>
        <w:ind w:left="0"/>
        <w:jc w:val="both"/>
      </w:pPr>
      <w:r>
        <w:rPr>
          <w:rFonts w:ascii="Times New Roman"/>
          <w:b w:val="false"/>
          <w:i w:val="false"/>
          <w:color w:val="000000"/>
          <w:sz w:val="28"/>
        </w:rPr>
        <w:t>
      2. It is decided to allocate a share of the social benefit to __________________ persons:</w:t>
      </w:r>
    </w:p>
    <w:p>
      <w:pPr>
        <w:spacing w:after="0"/>
        <w:ind w:left="0"/>
        <w:jc w:val="both"/>
      </w:pPr>
      <w:r>
        <w:rPr>
          <w:rFonts w:ascii="Times New Roman"/>
          <w:b w:val="false"/>
          <w:i w:val="false"/>
          <w:color w:val="000000"/>
          <w:sz w:val="28"/>
        </w:rPr>
        <w:t xml:space="preserve">
      The main recipient in the amount of _________ KZT from “___” ____ 20 __ </w:t>
      </w:r>
    </w:p>
    <w:p>
      <w:pPr>
        <w:spacing w:after="0"/>
        <w:ind w:left="0"/>
        <w:jc w:val="both"/>
      </w:pPr>
      <w:r>
        <w:rPr>
          <w:rFonts w:ascii="Times New Roman"/>
          <w:b w:val="false"/>
          <w:i w:val="false"/>
          <w:color w:val="000000"/>
          <w:sz w:val="28"/>
        </w:rPr>
        <w:t xml:space="preserve">
      to “___” ________ 20 __ </w:t>
      </w:r>
    </w:p>
    <w:p>
      <w:pPr>
        <w:spacing w:after="0"/>
        <w:ind w:left="0"/>
        <w:jc w:val="both"/>
      </w:pPr>
      <w:r>
        <w:rPr>
          <w:rFonts w:ascii="Times New Roman"/>
          <w:b w:val="false"/>
          <w:i w:val="false"/>
          <w:color w:val="000000"/>
          <w:sz w:val="28"/>
        </w:rPr>
        <w:t>
      The citizen_____ ______________________________________</w:t>
      </w:r>
    </w:p>
    <w:p>
      <w:pPr>
        <w:spacing w:after="0"/>
        <w:ind w:left="0"/>
        <w:jc w:val="both"/>
      </w:pPr>
      <w:r>
        <w:rPr>
          <w:rFonts w:ascii="Times New Roman"/>
          <w:b w:val="false"/>
          <w:i w:val="false"/>
          <w:color w:val="000000"/>
          <w:sz w:val="28"/>
        </w:rPr>
        <w:t>
      (surname, name, patronymic (if any), address)</w:t>
      </w:r>
    </w:p>
    <w:p>
      <w:pPr>
        <w:spacing w:after="0"/>
        <w:ind w:left="0"/>
        <w:jc w:val="both"/>
      </w:pPr>
      <w:r>
        <w:rPr>
          <w:rFonts w:ascii="Times New Roman"/>
          <w:b w:val="false"/>
          <w:i w:val="false"/>
          <w:color w:val="000000"/>
          <w:sz w:val="28"/>
        </w:rPr>
        <w:t>
      а) for the dependent _______________________________________________</w:t>
      </w:r>
    </w:p>
    <w:p>
      <w:pPr>
        <w:spacing w:after="0"/>
        <w:ind w:left="0"/>
        <w:jc w:val="both"/>
      </w:pPr>
      <w:r>
        <w:rPr>
          <w:rFonts w:ascii="Times New Roman"/>
          <w:b w:val="false"/>
          <w:i w:val="false"/>
          <w:color w:val="000000"/>
          <w:sz w:val="28"/>
        </w:rPr>
        <w:t>
      (surname, name, patronymic (if any), date of birth)</w:t>
      </w:r>
    </w:p>
    <w:p>
      <w:pPr>
        <w:spacing w:after="0"/>
        <w:ind w:left="0"/>
        <w:jc w:val="both"/>
      </w:pPr>
      <w:r>
        <w:rPr>
          <w:rFonts w:ascii="Times New Roman"/>
          <w:b w:val="false"/>
          <w:i w:val="false"/>
          <w:color w:val="000000"/>
          <w:sz w:val="28"/>
        </w:rPr>
        <w:t>
      б) for the dependent ______________________________________________</w:t>
      </w:r>
    </w:p>
    <w:p>
      <w:pPr>
        <w:spacing w:after="0"/>
        <w:ind w:left="0"/>
        <w:jc w:val="both"/>
      </w:pPr>
      <w:r>
        <w:rPr>
          <w:rFonts w:ascii="Times New Roman"/>
          <w:b w:val="false"/>
          <w:i w:val="false"/>
          <w:color w:val="000000"/>
          <w:sz w:val="28"/>
        </w:rPr>
        <w:t>
      (surname, name, patronymic (if any), date of birth)</w:t>
      </w:r>
    </w:p>
    <w:p>
      <w:pPr>
        <w:spacing w:after="0"/>
        <w:ind w:left="0"/>
        <w:jc w:val="both"/>
      </w:pPr>
      <w:r>
        <w:rPr>
          <w:rFonts w:ascii="Times New Roman"/>
          <w:b w:val="false"/>
          <w:i w:val="false"/>
          <w:color w:val="000000"/>
          <w:sz w:val="28"/>
        </w:rPr>
        <w:t xml:space="preserve">
      1) the share recipient in the amount of __________ KZT from “___” _____ 20 __ </w:t>
      </w:r>
    </w:p>
    <w:p>
      <w:pPr>
        <w:spacing w:after="0"/>
        <w:ind w:left="0"/>
        <w:jc w:val="both"/>
      </w:pPr>
      <w:r>
        <w:rPr>
          <w:rFonts w:ascii="Times New Roman"/>
          <w:b w:val="false"/>
          <w:i w:val="false"/>
          <w:color w:val="000000"/>
          <w:sz w:val="28"/>
        </w:rPr>
        <w:t xml:space="preserve">
      to “___” ________ 20 __ </w:t>
      </w:r>
    </w:p>
    <w:p>
      <w:pPr>
        <w:spacing w:after="0"/>
        <w:ind w:left="0"/>
        <w:jc w:val="both"/>
      </w:pPr>
      <w:r>
        <w:rPr>
          <w:rFonts w:ascii="Times New Roman"/>
          <w:b w:val="false"/>
          <w:i w:val="false"/>
          <w:color w:val="000000"/>
          <w:sz w:val="28"/>
        </w:rPr>
        <w:t>
      The citizen___________________________________________________</w:t>
      </w:r>
    </w:p>
    <w:p>
      <w:pPr>
        <w:spacing w:after="0"/>
        <w:ind w:left="0"/>
        <w:jc w:val="both"/>
      </w:pPr>
      <w:r>
        <w:rPr>
          <w:rFonts w:ascii="Times New Roman"/>
          <w:b w:val="false"/>
          <w:i w:val="false"/>
          <w:color w:val="000000"/>
          <w:sz w:val="28"/>
        </w:rPr>
        <w:t>
      (surname, name, patronymic (if any), address)</w:t>
      </w:r>
    </w:p>
    <w:p>
      <w:pPr>
        <w:spacing w:after="0"/>
        <w:ind w:left="0"/>
        <w:jc w:val="both"/>
      </w:pPr>
      <w:r>
        <w:rPr>
          <w:rFonts w:ascii="Times New Roman"/>
          <w:b w:val="false"/>
          <w:i w:val="false"/>
          <w:color w:val="000000"/>
          <w:sz w:val="28"/>
        </w:rPr>
        <w:t>
      а) for the dependent ________________________________________________</w:t>
      </w:r>
    </w:p>
    <w:p>
      <w:pPr>
        <w:spacing w:after="0"/>
        <w:ind w:left="0"/>
        <w:jc w:val="both"/>
      </w:pPr>
      <w:r>
        <w:rPr>
          <w:rFonts w:ascii="Times New Roman"/>
          <w:b w:val="false"/>
          <w:i w:val="false"/>
          <w:color w:val="000000"/>
          <w:sz w:val="28"/>
        </w:rPr>
        <w:t>
      (surname, name, patronymic (if any), date of birth)</w:t>
      </w:r>
    </w:p>
    <w:p>
      <w:pPr>
        <w:spacing w:after="0"/>
        <w:ind w:left="0"/>
        <w:jc w:val="both"/>
      </w:pPr>
      <w:r>
        <w:rPr>
          <w:rFonts w:ascii="Times New Roman"/>
          <w:b w:val="false"/>
          <w:i w:val="false"/>
          <w:color w:val="000000"/>
          <w:sz w:val="28"/>
        </w:rPr>
        <w:t xml:space="preserve">
      2) the share recipient in the amount of __________ KZT from “___” _____ 20 __ </w:t>
      </w:r>
    </w:p>
    <w:p>
      <w:pPr>
        <w:spacing w:after="0"/>
        <w:ind w:left="0"/>
        <w:jc w:val="both"/>
      </w:pPr>
      <w:r>
        <w:rPr>
          <w:rFonts w:ascii="Times New Roman"/>
          <w:b w:val="false"/>
          <w:i w:val="false"/>
          <w:color w:val="000000"/>
          <w:sz w:val="28"/>
        </w:rPr>
        <w:t>
      to “___” ________ 20 __</w:t>
      </w:r>
    </w:p>
    <w:p>
      <w:pPr>
        <w:spacing w:after="0"/>
        <w:ind w:left="0"/>
        <w:jc w:val="both"/>
      </w:pPr>
      <w:r>
        <w:rPr>
          <w:rFonts w:ascii="Times New Roman"/>
          <w:b w:val="false"/>
          <w:i w:val="false"/>
          <w:color w:val="000000"/>
          <w:sz w:val="28"/>
        </w:rPr>
        <w:t>
      The citizen___________________________________________________</w:t>
      </w:r>
    </w:p>
    <w:p>
      <w:pPr>
        <w:spacing w:after="0"/>
        <w:ind w:left="0"/>
        <w:jc w:val="both"/>
      </w:pPr>
      <w:r>
        <w:rPr>
          <w:rFonts w:ascii="Times New Roman"/>
          <w:b w:val="false"/>
          <w:i w:val="false"/>
          <w:color w:val="000000"/>
          <w:sz w:val="28"/>
        </w:rPr>
        <w:t>
      (surname, name, patronymic (if any), address)</w:t>
      </w:r>
    </w:p>
    <w:p>
      <w:pPr>
        <w:spacing w:after="0"/>
        <w:ind w:left="0"/>
        <w:jc w:val="both"/>
      </w:pPr>
      <w:r>
        <w:rPr>
          <w:rFonts w:ascii="Times New Roman"/>
          <w:b w:val="false"/>
          <w:i w:val="false"/>
          <w:color w:val="000000"/>
          <w:sz w:val="28"/>
        </w:rPr>
        <w:t>
      а) for the dependent _________________________________________________</w:t>
      </w:r>
    </w:p>
    <w:p>
      <w:pPr>
        <w:spacing w:after="0"/>
        <w:ind w:left="0"/>
        <w:jc w:val="both"/>
      </w:pPr>
      <w:r>
        <w:rPr>
          <w:rFonts w:ascii="Times New Roman"/>
          <w:b w:val="false"/>
          <w:i w:val="false"/>
          <w:color w:val="000000"/>
          <w:sz w:val="28"/>
        </w:rPr>
        <w:t>
      (surname, name, patronymic (if any), date of birth)</w:t>
      </w:r>
    </w:p>
    <w:p>
      <w:pPr>
        <w:spacing w:after="0"/>
        <w:ind w:left="0"/>
        <w:jc w:val="both"/>
      </w:pPr>
      <w:r>
        <w:rPr>
          <w:rFonts w:ascii="Times New Roman"/>
          <w:b w:val="false"/>
          <w:i w:val="false"/>
          <w:color w:val="000000"/>
          <w:sz w:val="28"/>
        </w:rPr>
        <w:t>
      Continue by the number of allocated shares</w:t>
      </w:r>
    </w:p>
    <w:p>
      <w:pPr>
        <w:spacing w:after="0"/>
        <w:ind w:left="0"/>
        <w:jc w:val="both"/>
      </w:pPr>
      <w:r>
        <w:rPr>
          <w:rFonts w:ascii="Times New Roman"/>
          <w:b w:val="false"/>
          <w:i w:val="false"/>
          <w:color w:val="000000"/>
          <w:sz w:val="28"/>
        </w:rPr>
        <w:t>
      3. It is decided to refuse to grant the social benefit</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(indicate a reason)</w:t>
      </w:r>
    </w:p>
    <w:p>
      <w:pPr>
        <w:spacing w:after="0"/>
        <w:ind w:left="0"/>
        <w:jc w:val="both"/>
      </w:pPr>
      <w:r>
        <w:rPr>
          <w:rFonts w:ascii="Times New Roman"/>
          <w:b w:val="false"/>
          <w:i w:val="false"/>
          <w:color w:val="000000"/>
          <w:sz w:val="28"/>
        </w:rPr>
        <w:t>
      Head of the branch 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branch 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The draft decision is prepared by:</w:t>
      </w:r>
    </w:p>
    <w:p>
      <w:pPr>
        <w:spacing w:after="0"/>
        <w:ind w:left="0"/>
        <w:jc w:val="both"/>
      </w:pPr>
      <w:r>
        <w:rPr>
          <w:rFonts w:ascii="Times New Roman"/>
          <w:b w:val="false"/>
          <w:i w:val="false"/>
          <w:color w:val="000000"/>
          <w:sz w:val="28"/>
        </w:rPr>
        <w:t>
      Director of the branch of the State Corporation</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branch of the State Corporation</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Head of the office of the State Corporation</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office of the State Corporation</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18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Code _______________________</w:t>
      </w:r>
    </w:p>
    <w:p>
      <w:pPr>
        <w:spacing w:after="0"/>
        <w:ind w:left="0"/>
        <w:jc w:val="both"/>
      </w:pPr>
      <w:r>
        <w:rPr>
          <w:rFonts w:ascii="Times New Roman"/>
          <w:b w:val="false"/>
          <w:i w:val="false"/>
          <w:color w:val="000000"/>
          <w:sz w:val="28"/>
        </w:rPr>
        <w:t>
      Region (city) ___________________</w:t>
      </w:r>
    </w:p>
    <w:p>
      <w:pPr>
        <w:spacing w:after="0"/>
        <w:ind w:left="0"/>
        <w:jc w:val="left"/>
      </w:pPr>
      <w:r>
        <w:rPr>
          <w:rFonts w:ascii="Times New Roman"/>
          <w:b/>
          <w:i w:val="false"/>
          <w:color w:val="000000"/>
        </w:rPr>
        <w:t xml:space="preserve"> DECISION № ______________ as of “____” _________ 20___ </w:t>
      </w:r>
      <w:r>
        <w:br/>
      </w:r>
      <w:r>
        <w:rPr>
          <w:rFonts w:ascii="Times New Roman"/>
          <w:b/>
          <w:i w:val="false"/>
          <w:color w:val="000000"/>
        </w:rPr>
        <w:t>of the branch of the “State Social Insurance Fund” JSC</w:t>
      </w:r>
      <w:r>
        <w:br/>
      </w:r>
      <w:r>
        <w:rPr>
          <w:rFonts w:ascii="Times New Roman"/>
          <w:b/>
          <w:i w:val="false"/>
          <w:color w:val="000000"/>
        </w:rPr>
        <w:t>in _________________________</w:t>
      </w:r>
      <w:r>
        <w:br/>
      </w:r>
      <w:r>
        <w:rPr>
          <w:rFonts w:ascii="Times New Roman"/>
          <w:b/>
          <w:i w:val="false"/>
          <w:color w:val="000000"/>
        </w:rPr>
        <w:t>region (city) on granting (recalculating)</w:t>
      </w:r>
      <w:r>
        <w:br/>
      </w:r>
      <w:r>
        <w:rPr>
          <w:rFonts w:ascii="Times New Roman"/>
          <w:b/>
          <w:i w:val="false"/>
          <w:color w:val="000000"/>
        </w:rPr>
        <w:t>or refusal to grant the social benefit for the loss of job</w:t>
      </w:r>
    </w:p>
    <w:p>
      <w:pPr>
        <w:spacing w:after="0"/>
        <w:ind w:left="0"/>
        <w:jc w:val="both"/>
      </w:pPr>
      <w:r>
        <w:rPr>
          <w:rFonts w:ascii="Times New Roman"/>
          <w:b w:val="false"/>
          <w:i w:val="false"/>
          <w:color w:val="000000"/>
          <w:sz w:val="28"/>
        </w:rPr>
        <w:t>
      1. In accordance with Article 22 of the Law of the Republic of Kazakhstan “On compulsory social insurance” as of December 26, 2019, it is decided to grant (recalculate):</w:t>
      </w:r>
    </w:p>
    <w:p>
      <w:pPr>
        <w:spacing w:after="0"/>
        <w:ind w:left="0"/>
        <w:jc w:val="both"/>
      </w:pPr>
      <w:r>
        <w:rPr>
          <w:rFonts w:ascii="Times New Roman"/>
          <w:b w:val="false"/>
          <w:i w:val="false"/>
          <w:color w:val="000000"/>
          <w:sz w:val="28"/>
        </w:rPr>
        <w:t>
      File № ___________________________</w:t>
      </w:r>
    </w:p>
    <w:p>
      <w:pPr>
        <w:spacing w:after="0"/>
        <w:ind w:left="0"/>
        <w:jc w:val="both"/>
      </w:pPr>
      <w:r>
        <w:rPr>
          <w:rFonts w:ascii="Times New Roman"/>
          <w:b w:val="false"/>
          <w:i w:val="false"/>
          <w:color w:val="000000"/>
          <w:sz w:val="28"/>
        </w:rPr>
        <w:t>
      Surname __________________________________________________________________</w:t>
      </w:r>
    </w:p>
    <w:p>
      <w:pPr>
        <w:spacing w:after="0"/>
        <w:ind w:left="0"/>
        <w:jc w:val="both"/>
      </w:pPr>
      <w:r>
        <w:rPr>
          <w:rFonts w:ascii="Times New Roman"/>
          <w:b w:val="false"/>
          <w:i w:val="false"/>
          <w:color w:val="000000"/>
          <w:sz w:val="28"/>
        </w:rPr>
        <w:t>
      Name ______________________________________________________________________</w:t>
      </w:r>
    </w:p>
    <w:p>
      <w:pPr>
        <w:spacing w:after="0"/>
        <w:ind w:left="0"/>
        <w:jc w:val="both"/>
      </w:pPr>
      <w:r>
        <w:rPr>
          <w:rFonts w:ascii="Times New Roman"/>
          <w:b w:val="false"/>
          <w:i w:val="false"/>
          <w:color w:val="000000"/>
          <w:sz w:val="28"/>
        </w:rPr>
        <w:t>
      Patronymic (if any) __________________________________________________</w:t>
      </w:r>
    </w:p>
    <w:p>
      <w:pPr>
        <w:spacing w:after="0"/>
        <w:ind w:left="0"/>
        <w:jc w:val="both"/>
      </w:pPr>
      <w:r>
        <w:rPr>
          <w:rFonts w:ascii="Times New Roman"/>
          <w:b w:val="false"/>
          <w:i w:val="false"/>
          <w:color w:val="000000"/>
          <w:sz w:val="28"/>
        </w:rPr>
        <w:t>
      Date of birth __________________sex _________________________________________</w:t>
      </w:r>
    </w:p>
    <w:p>
      <w:pPr>
        <w:spacing w:after="0"/>
        <w:ind w:left="0"/>
        <w:jc w:val="both"/>
      </w:pPr>
      <w:r>
        <w:rPr>
          <w:rFonts w:ascii="Times New Roman"/>
          <w:b w:val="false"/>
          <w:i w:val="false"/>
          <w:color w:val="000000"/>
          <w:sz w:val="28"/>
        </w:rPr>
        <w:t>
      (day, month, year) (female, male)</w:t>
      </w:r>
    </w:p>
    <w:p>
      <w:pPr>
        <w:spacing w:after="0"/>
        <w:ind w:left="0"/>
        <w:jc w:val="both"/>
      </w:pPr>
      <w:r>
        <w:rPr>
          <w:rFonts w:ascii="Times New Roman"/>
          <w:b w:val="false"/>
          <w:i w:val="false"/>
          <w:color w:val="000000"/>
          <w:sz w:val="28"/>
        </w:rPr>
        <w:t>
      Date of emergence of the right to the social benefit “___” ______ 20__</w:t>
      </w:r>
    </w:p>
    <w:p>
      <w:pPr>
        <w:spacing w:after="0"/>
        <w:ind w:left="0"/>
        <w:jc w:val="both"/>
      </w:pPr>
      <w:r>
        <w:rPr>
          <w:rFonts w:ascii="Times New Roman"/>
          <w:b w:val="false"/>
          <w:i w:val="false"/>
          <w:color w:val="000000"/>
          <w:sz w:val="28"/>
        </w:rPr>
        <w:t xml:space="preserve">
      Date of the application: _______________ 20 __ </w:t>
      </w:r>
    </w:p>
    <w:p>
      <w:pPr>
        <w:spacing w:after="0"/>
        <w:ind w:left="0"/>
        <w:jc w:val="both"/>
      </w:pPr>
      <w:r>
        <w:rPr>
          <w:rFonts w:ascii="Times New Roman"/>
          <w:b w:val="false"/>
          <w:i w:val="false"/>
          <w:color w:val="000000"/>
          <w:sz w:val="28"/>
        </w:rPr>
        <w:t>
      Total compulsory social insurance record as of</w:t>
      </w:r>
    </w:p>
    <w:p>
      <w:pPr>
        <w:spacing w:after="0"/>
        <w:ind w:left="0"/>
        <w:jc w:val="both"/>
      </w:pPr>
      <w:r>
        <w:rPr>
          <w:rFonts w:ascii="Times New Roman"/>
          <w:b w:val="false"/>
          <w:i w:val="false"/>
          <w:color w:val="000000"/>
          <w:sz w:val="28"/>
        </w:rPr>
        <w:t>
      “____” ___________ 20___is _______ mts.</w:t>
      </w:r>
    </w:p>
    <w:p>
      <w:pPr>
        <w:spacing w:after="0"/>
        <w:ind w:left="0"/>
        <w:jc w:val="both"/>
      </w:pPr>
      <w:r>
        <w:rPr>
          <w:rFonts w:ascii="Times New Roman"/>
          <w:b w:val="false"/>
          <w:i w:val="false"/>
          <w:color w:val="000000"/>
          <w:sz w:val="28"/>
        </w:rPr>
        <w:t>
      The average monthly income from __ 20___ to ___ 20___worth _______ KZT is accounted for.</w:t>
      </w:r>
    </w:p>
    <w:p>
      <w:pPr>
        <w:spacing w:after="0"/>
        <w:ind w:left="0"/>
        <w:jc w:val="both"/>
      </w:pPr>
      <w:r>
        <w:rPr>
          <w:rFonts w:ascii="Times New Roman"/>
          <w:b w:val="false"/>
          <w:i w:val="false"/>
          <w:color w:val="000000"/>
          <w:sz w:val="28"/>
        </w:rPr>
        <w:t>
      Amount of the social benefit from “____” _______ 20___ to “____” __________ 20____</w:t>
      </w:r>
    </w:p>
    <w:p>
      <w:pPr>
        <w:spacing w:after="0"/>
        <w:ind w:left="0"/>
        <w:jc w:val="both"/>
      </w:pPr>
      <w:r>
        <w:rPr>
          <w:rFonts w:ascii="Times New Roman"/>
          <w:b w:val="false"/>
          <w:i w:val="false"/>
          <w:color w:val="000000"/>
          <w:sz w:val="28"/>
        </w:rPr>
        <w:t>
      in the amount of ___________________________________________</w:t>
      </w:r>
    </w:p>
    <w:p>
      <w:pPr>
        <w:spacing w:after="0"/>
        <w:ind w:left="0"/>
        <w:jc w:val="both"/>
      </w:pPr>
      <w:r>
        <w:rPr>
          <w:rFonts w:ascii="Times New Roman"/>
          <w:b w:val="false"/>
          <w:i w:val="false"/>
          <w:color w:val="000000"/>
          <w:sz w:val="28"/>
        </w:rPr>
        <w:t>
      (the sum in figures and words)</w:t>
      </w:r>
    </w:p>
    <w:p>
      <w:pPr>
        <w:spacing w:after="0"/>
        <w:ind w:left="0"/>
        <w:jc w:val="both"/>
      </w:pPr>
      <w:r>
        <w:rPr>
          <w:rFonts w:ascii="Times New Roman"/>
          <w:b w:val="false"/>
          <w:i w:val="false"/>
          <w:color w:val="000000"/>
          <w:sz w:val="28"/>
        </w:rPr>
        <w:t>
      The social benefit is granted for ____________________________________________</w:t>
      </w:r>
    </w:p>
    <w:p>
      <w:pPr>
        <w:spacing w:after="0"/>
        <w:ind w:left="0"/>
        <w:jc w:val="both"/>
      </w:pPr>
      <w:r>
        <w:rPr>
          <w:rFonts w:ascii="Times New Roman"/>
          <w:b w:val="false"/>
          <w:i w:val="false"/>
          <w:color w:val="000000"/>
          <w:sz w:val="28"/>
        </w:rPr>
        <w:t>
      months (number of months)</w:t>
      </w:r>
    </w:p>
    <w:p>
      <w:pPr>
        <w:spacing w:after="0"/>
        <w:ind w:left="0"/>
        <w:jc w:val="both"/>
      </w:pPr>
      <w:r>
        <w:rPr>
          <w:rFonts w:ascii="Times New Roman"/>
          <w:b w:val="false"/>
          <w:i w:val="false"/>
          <w:color w:val="000000"/>
          <w:sz w:val="28"/>
        </w:rPr>
        <w:t>
      2. It is decided to refuse to grant the social benefit_____________________</w:t>
      </w:r>
    </w:p>
    <w:p>
      <w:pPr>
        <w:spacing w:after="0"/>
        <w:ind w:left="0"/>
        <w:jc w:val="both"/>
      </w:pPr>
      <w:r>
        <w:rPr>
          <w:rFonts w:ascii="Times New Roman"/>
          <w:b w:val="false"/>
          <w:i w:val="false"/>
          <w:color w:val="000000"/>
          <w:sz w:val="28"/>
        </w:rPr>
        <w:t>
      (indicate a reason)</w:t>
      </w:r>
    </w:p>
    <w:p>
      <w:pPr>
        <w:spacing w:after="0"/>
        <w:ind w:left="0"/>
        <w:jc w:val="both"/>
      </w:pPr>
      <w:r>
        <w:rPr>
          <w:rFonts w:ascii="Times New Roman"/>
          <w:b w:val="false"/>
          <w:i w:val="false"/>
          <w:color w:val="000000"/>
          <w:sz w:val="28"/>
        </w:rPr>
        <w:t>
      Head of the branch 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branch 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The draft decision is prepared by:</w:t>
      </w:r>
    </w:p>
    <w:p>
      <w:pPr>
        <w:spacing w:after="0"/>
        <w:ind w:left="0"/>
        <w:jc w:val="both"/>
      </w:pPr>
      <w:r>
        <w:rPr>
          <w:rFonts w:ascii="Times New Roman"/>
          <w:b w:val="false"/>
          <w:i w:val="false"/>
          <w:color w:val="000000"/>
          <w:sz w:val="28"/>
        </w:rPr>
        <w:t>
      Director of the branch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branch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Head of the office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office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19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Code _______________________</w:t>
      </w:r>
    </w:p>
    <w:p>
      <w:pPr>
        <w:spacing w:after="0"/>
        <w:ind w:left="0"/>
        <w:jc w:val="both"/>
      </w:pPr>
      <w:r>
        <w:rPr>
          <w:rFonts w:ascii="Times New Roman"/>
          <w:b w:val="false"/>
          <w:i w:val="false"/>
          <w:color w:val="000000"/>
          <w:sz w:val="28"/>
        </w:rPr>
        <w:t>
      Region (city) ___________________</w:t>
      </w:r>
    </w:p>
    <w:p>
      <w:pPr>
        <w:spacing w:after="0"/>
        <w:ind w:left="0"/>
        <w:jc w:val="left"/>
      </w:pPr>
      <w:r>
        <w:rPr>
          <w:rFonts w:ascii="Times New Roman"/>
          <w:b/>
          <w:i w:val="false"/>
          <w:color w:val="000000"/>
        </w:rPr>
        <w:t xml:space="preserve"> DECISION № ______________ as of “____” __________ 20___</w:t>
      </w:r>
      <w:r>
        <w:br/>
      </w:r>
      <w:r>
        <w:rPr>
          <w:rFonts w:ascii="Times New Roman"/>
          <w:b/>
          <w:i w:val="false"/>
          <w:color w:val="000000"/>
        </w:rPr>
        <w:t>of the branch of the “State Social Insurance Fund” JSC</w:t>
      </w:r>
      <w:r>
        <w:br/>
      </w:r>
      <w:r>
        <w:rPr>
          <w:rFonts w:ascii="Times New Roman"/>
          <w:b/>
          <w:i w:val="false"/>
          <w:color w:val="000000"/>
        </w:rPr>
        <w:t>in _________________________</w:t>
      </w:r>
      <w:r>
        <w:br/>
      </w:r>
      <w:r>
        <w:rPr>
          <w:rFonts w:ascii="Times New Roman"/>
          <w:b/>
          <w:i w:val="false"/>
          <w:color w:val="000000"/>
        </w:rPr>
        <w:t>region (city) on granting (recalculating)</w:t>
      </w:r>
      <w:r>
        <w:br/>
      </w:r>
      <w:r>
        <w:rPr>
          <w:rFonts w:ascii="Times New Roman"/>
          <w:b/>
          <w:i w:val="false"/>
          <w:color w:val="000000"/>
        </w:rPr>
        <w:t xml:space="preserve">or refusal to grant the social benefit for the loss of income due to pregnancy and childbirth, adoption of a newborn child (children) </w:t>
      </w:r>
    </w:p>
    <w:p>
      <w:pPr>
        <w:spacing w:after="0"/>
        <w:ind w:left="0"/>
        <w:jc w:val="both"/>
      </w:pPr>
      <w:r>
        <w:rPr>
          <w:rFonts w:ascii="Times New Roman"/>
          <w:b w:val="false"/>
          <w:i w:val="false"/>
          <w:color w:val="000000"/>
          <w:sz w:val="28"/>
        </w:rPr>
        <w:t>
      1. In accordance with Article 23 of the Law of the Republic of Kazakhstan “On compulsory social insurance” as of December 26, 2019, it is decided to grant (recalculate):</w:t>
      </w:r>
    </w:p>
    <w:p>
      <w:pPr>
        <w:spacing w:after="0"/>
        <w:ind w:left="0"/>
        <w:jc w:val="both"/>
      </w:pPr>
      <w:r>
        <w:rPr>
          <w:rFonts w:ascii="Times New Roman"/>
          <w:b w:val="false"/>
          <w:i w:val="false"/>
          <w:color w:val="000000"/>
          <w:sz w:val="28"/>
        </w:rPr>
        <w:t>
      File № ______________________</w:t>
      </w:r>
    </w:p>
    <w:p>
      <w:pPr>
        <w:spacing w:after="0"/>
        <w:ind w:left="0"/>
        <w:jc w:val="both"/>
      </w:pPr>
      <w:r>
        <w:rPr>
          <w:rFonts w:ascii="Times New Roman"/>
          <w:b w:val="false"/>
          <w:i w:val="false"/>
          <w:color w:val="000000"/>
          <w:sz w:val="28"/>
        </w:rPr>
        <w:t>
      Surname __________________________________________________________________</w:t>
      </w:r>
    </w:p>
    <w:p>
      <w:pPr>
        <w:spacing w:after="0"/>
        <w:ind w:left="0"/>
        <w:jc w:val="both"/>
      </w:pPr>
      <w:r>
        <w:rPr>
          <w:rFonts w:ascii="Times New Roman"/>
          <w:b w:val="false"/>
          <w:i w:val="false"/>
          <w:color w:val="000000"/>
          <w:sz w:val="28"/>
        </w:rPr>
        <w:t>
      Name ______________________________________________________________________</w:t>
      </w:r>
    </w:p>
    <w:p>
      <w:pPr>
        <w:spacing w:after="0"/>
        <w:ind w:left="0"/>
        <w:jc w:val="both"/>
      </w:pPr>
      <w:r>
        <w:rPr>
          <w:rFonts w:ascii="Times New Roman"/>
          <w:b w:val="false"/>
          <w:i w:val="false"/>
          <w:color w:val="000000"/>
          <w:sz w:val="28"/>
        </w:rPr>
        <w:t>
      Patronymic (if any) __________________________________________________</w:t>
      </w:r>
    </w:p>
    <w:p>
      <w:pPr>
        <w:spacing w:after="0"/>
        <w:ind w:left="0"/>
        <w:jc w:val="both"/>
      </w:pPr>
      <w:r>
        <w:rPr>
          <w:rFonts w:ascii="Times New Roman"/>
          <w:b w:val="false"/>
          <w:i w:val="false"/>
          <w:color w:val="000000"/>
          <w:sz w:val="28"/>
        </w:rPr>
        <w:t>
      Date of birth __________________sex _________________________________________</w:t>
      </w:r>
    </w:p>
    <w:p>
      <w:pPr>
        <w:spacing w:after="0"/>
        <w:ind w:left="0"/>
        <w:jc w:val="both"/>
      </w:pPr>
      <w:r>
        <w:rPr>
          <w:rFonts w:ascii="Times New Roman"/>
          <w:b w:val="false"/>
          <w:i w:val="false"/>
          <w:color w:val="000000"/>
          <w:sz w:val="28"/>
        </w:rPr>
        <w:t>
      (day, month, year) (female, male)</w:t>
      </w:r>
    </w:p>
    <w:p>
      <w:pPr>
        <w:spacing w:after="0"/>
        <w:ind w:left="0"/>
        <w:jc w:val="both"/>
      </w:pPr>
      <w:r>
        <w:rPr>
          <w:rFonts w:ascii="Times New Roman"/>
          <w:b w:val="false"/>
          <w:i w:val="false"/>
          <w:color w:val="000000"/>
          <w:sz w:val="28"/>
        </w:rPr>
        <w:t xml:space="preserve">
      Date of the application: ____________ 20__ </w:t>
      </w:r>
    </w:p>
    <w:p>
      <w:pPr>
        <w:spacing w:after="0"/>
        <w:ind w:left="0"/>
        <w:jc w:val="both"/>
      </w:pPr>
      <w:r>
        <w:rPr>
          <w:rFonts w:ascii="Times New Roman"/>
          <w:b w:val="false"/>
          <w:i w:val="false"/>
          <w:color w:val="000000"/>
          <w:sz w:val="28"/>
        </w:rPr>
        <w:t>
      Date of emergence of the right to the social benefit “___” ______ 20__</w:t>
      </w:r>
    </w:p>
    <w:p>
      <w:pPr>
        <w:spacing w:after="0"/>
        <w:ind w:left="0"/>
        <w:jc w:val="both"/>
      </w:pPr>
      <w:r>
        <w:rPr>
          <w:rFonts w:ascii="Times New Roman"/>
          <w:b w:val="false"/>
          <w:i w:val="false"/>
          <w:color w:val="000000"/>
          <w:sz w:val="28"/>
        </w:rPr>
        <w:t xml:space="preserve">
      The number of days of incapacity for work indicated in the certificate (certificates) of temporary incapacity for work due to pregnancy and childbirth, adoption of a newborn child </w:t>
      </w:r>
    </w:p>
    <w:p>
      <w:pPr>
        <w:spacing w:after="0"/>
        <w:ind w:left="0"/>
        <w:jc w:val="both"/>
      </w:pPr>
      <w:r>
        <w:rPr>
          <w:rFonts w:ascii="Times New Roman"/>
          <w:b w:val="false"/>
          <w:i w:val="false"/>
          <w:color w:val="000000"/>
          <w:sz w:val="28"/>
        </w:rPr>
        <w:t>
      children) ____________</w:t>
      </w:r>
    </w:p>
    <w:p>
      <w:pPr>
        <w:spacing w:after="0"/>
        <w:ind w:left="0"/>
        <w:jc w:val="both"/>
      </w:pPr>
      <w:r>
        <w:rPr>
          <w:rFonts w:ascii="Times New Roman"/>
          <w:b w:val="false"/>
          <w:i w:val="false"/>
          <w:color w:val="000000"/>
          <w:sz w:val="28"/>
        </w:rPr>
        <w:t>
      The average monthly income from __ 20___ to ___ 20___ worth _______ KZT is accounted for.</w:t>
      </w:r>
    </w:p>
    <w:p>
      <w:pPr>
        <w:spacing w:after="0"/>
        <w:ind w:left="0"/>
        <w:jc w:val="both"/>
      </w:pPr>
      <w:r>
        <w:rPr>
          <w:rFonts w:ascii="Times New Roman"/>
          <w:b w:val="false"/>
          <w:i w:val="false"/>
          <w:color w:val="000000"/>
          <w:sz w:val="28"/>
        </w:rPr>
        <w:t>
      Amount of the monthly social benefit from “____” _______ 20___ to “____” __________ 20____</w:t>
      </w:r>
    </w:p>
    <w:p>
      <w:pPr>
        <w:spacing w:after="0"/>
        <w:ind w:left="0"/>
        <w:jc w:val="both"/>
      </w:pPr>
      <w:r>
        <w:rPr>
          <w:rFonts w:ascii="Times New Roman"/>
          <w:b w:val="false"/>
          <w:i w:val="false"/>
          <w:color w:val="000000"/>
          <w:sz w:val="28"/>
        </w:rPr>
        <w:t>
      in the amount of ___________________________________________</w:t>
      </w:r>
    </w:p>
    <w:p>
      <w:pPr>
        <w:spacing w:after="0"/>
        <w:ind w:left="0"/>
        <w:jc w:val="both"/>
      </w:pPr>
      <w:r>
        <w:rPr>
          <w:rFonts w:ascii="Times New Roman"/>
          <w:b w:val="false"/>
          <w:i w:val="false"/>
          <w:color w:val="000000"/>
          <w:sz w:val="28"/>
        </w:rPr>
        <w:t xml:space="preserve">
      (the sum in figures and words) </w:t>
      </w:r>
    </w:p>
    <w:p>
      <w:pPr>
        <w:spacing w:after="0"/>
        <w:ind w:left="0"/>
        <w:jc w:val="both"/>
      </w:pPr>
      <w:r>
        <w:rPr>
          <w:rFonts w:ascii="Times New Roman"/>
          <w:b w:val="false"/>
          <w:i w:val="false"/>
          <w:color w:val="000000"/>
          <w:sz w:val="28"/>
        </w:rPr>
        <w:t xml:space="preserve">
      2. Additional payment for complicated childbirth or giving birth to twins or more </w:t>
      </w:r>
    </w:p>
    <w:p>
      <w:pPr>
        <w:spacing w:after="0"/>
        <w:ind w:left="0"/>
        <w:jc w:val="both"/>
      </w:pPr>
      <w:r>
        <w:rPr>
          <w:rFonts w:ascii="Times New Roman"/>
          <w:b w:val="false"/>
          <w:i w:val="false"/>
          <w:color w:val="000000"/>
          <w:sz w:val="28"/>
        </w:rPr>
        <w:t>
      from “__” __________ 20__ to “__” ________ 20__</w:t>
      </w:r>
    </w:p>
    <w:p>
      <w:pPr>
        <w:spacing w:after="0"/>
        <w:ind w:left="0"/>
        <w:jc w:val="both"/>
      </w:pPr>
      <w:r>
        <w:rPr>
          <w:rFonts w:ascii="Times New Roman"/>
          <w:b w:val="false"/>
          <w:i w:val="false"/>
          <w:color w:val="000000"/>
          <w:sz w:val="28"/>
        </w:rPr>
        <w:t>
      in the amount of ___________________________________________</w:t>
      </w:r>
    </w:p>
    <w:p>
      <w:pPr>
        <w:spacing w:after="0"/>
        <w:ind w:left="0"/>
        <w:jc w:val="both"/>
      </w:pPr>
      <w:r>
        <w:rPr>
          <w:rFonts w:ascii="Times New Roman"/>
          <w:b w:val="false"/>
          <w:i w:val="false"/>
          <w:color w:val="000000"/>
          <w:sz w:val="28"/>
        </w:rPr>
        <w:t>
      (the sum in figures and words)</w:t>
      </w:r>
    </w:p>
    <w:p>
      <w:pPr>
        <w:spacing w:after="0"/>
        <w:ind w:left="0"/>
        <w:jc w:val="both"/>
      </w:pPr>
      <w:r>
        <w:rPr>
          <w:rFonts w:ascii="Times New Roman"/>
          <w:b w:val="false"/>
          <w:i w:val="false"/>
          <w:color w:val="000000"/>
          <w:sz w:val="28"/>
        </w:rPr>
        <w:t>
      3. It is decided to refuse to grant the social benefit/</w:t>
      </w:r>
    </w:p>
    <w:p>
      <w:pPr>
        <w:spacing w:after="0"/>
        <w:ind w:left="0"/>
        <w:jc w:val="both"/>
      </w:pPr>
      <w:r>
        <w:rPr>
          <w:rFonts w:ascii="Times New Roman"/>
          <w:b w:val="false"/>
          <w:i w:val="false"/>
          <w:color w:val="000000"/>
          <w:sz w:val="28"/>
        </w:rPr>
        <w:t>
      additional payment for complicated childbirth or giving birth to twins or more</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(indicate a reason)</w:t>
      </w:r>
    </w:p>
    <w:p>
      <w:pPr>
        <w:spacing w:after="0"/>
        <w:ind w:left="0"/>
        <w:jc w:val="both"/>
      </w:pPr>
      <w:r>
        <w:rPr>
          <w:rFonts w:ascii="Times New Roman"/>
          <w:b w:val="false"/>
          <w:i w:val="false"/>
          <w:color w:val="000000"/>
          <w:sz w:val="28"/>
        </w:rPr>
        <w:t>
      Head of the branch 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branch 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The draft decision is prepared by:</w:t>
      </w:r>
    </w:p>
    <w:p>
      <w:pPr>
        <w:spacing w:after="0"/>
        <w:ind w:left="0"/>
        <w:jc w:val="both"/>
      </w:pPr>
      <w:r>
        <w:rPr>
          <w:rFonts w:ascii="Times New Roman"/>
          <w:b w:val="false"/>
          <w:i w:val="false"/>
          <w:color w:val="000000"/>
          <w:sz w:val="28"/>
        </w:rPr>
        <w:t>
      Director of the branch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branch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Head of the office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office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20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Code _______________________</w:t>
      </w:r>
    </w:p>
    <w:p>
      <w:pPr>
        <w:spacing w:after="0"/>
        <w:ind w:left="0"/>
        <w:jc w:val="both"/>
      </w:pPr>
      <w:r>
        <w:rPr>
          <w:rFonts w:ascii="Times New Roman"/>
          <w:b w:val="false"/>
          <w:i w:val="false"/>
          <w:color w:val="000000"/>
          <w:sz w:val="28"/>
        </w:rPr>
        <w:t>
      Region (city) ___________________</w:t>
      </w:r>
    </w:p>
    <w:p>
      <w:pPr>
        <w:spacing w:after="0"/>
        <w:ind w:left="0"/>
        <w:jc w:val="left"/>
      </w:pPr>
      <w:r>
        <w:rPr>
          <w:rFonts w:ascii="Times New Roman"/>
          <w:b/>
          <w:i w:val="false"/>
          <w:color w:val="000000"/>
        </w:rPr>
        <w:t xml:space="preserve"> DECISION № ______________ as of “____” __________ 20___</w:t>
      </w:r>
      <w:r>
        <w:br/>
      </w:r>
      <w:r>
        <w:rPr>
          <w:rFonts w:ascii="Times New Roman"/>
          <w:b/>
          <w:i w:val="false"/>
          <w:color w:val="000000"/>
        </w:rPr>
        <w:t>of the branch of the “State Social Insurance Fund” JSC</w:t>
      </w:r>
      <w:r>
        <w:br/>
      </w:r>
      <w:r>
        <w:rPr>
          <w:rFonts w:ascii="Times New Roman"/>
          <w:b/>
          <w:i w:val="false"/>
          <w:color w:val="000000"/>
        </w:rPr>
        <w:t>in _________________________</w:t>
      </w:r>
      <w:r>
        <w:br/>
      </w:r>
      <w:r>
        <w:rPr>
          <w:rFonts w:ascii="Times New Roman"/>
          <w:b/>
          <w:i w:val="false"/>
          <w:color w:val="000000"/>
        </w:rPr>
        <w:t>region (city) on granting (recalculating)</w:t>
      </w:r>
      <w:r>
        <w:br/>
      </w:r>
      <w:r>
        <w:rPr>
          <w:rFonts w:ascii="Times New Roman"/>
          <w:b/>
          <w:i w:val="false"/>
          <w:color w:val="000000"/>
        </w:rPr>
        <w:t xml:space="preserve">or refusal to grant the social benefit for the loss of income due to caring for a child under one year of age </w:t>
      </w:r>
    </w:p>
    <w:p>
      <w:pPr>
        <w:spacing w:after="0"/>
        <w:ind w:left="0"/>
        <w:jc w:val="both"/>
      </w:pPr>
      <w:r>
        <w:rPr>
          <w:rFonts w:ascii="Times New Roman"/>
          <w:b w:val="false"/>
          <w:i w:val="false"/>
          <w:color w:val="000000"/>
          <w:sz w:val="28"/>
        </w:rPr>
        <w:t>
      1. In accordance with Article 24 of the Law of the Republic of Kazakhstan “On compulsory social insurance” as of December 26, 2019, it is decided to grant (recalculate):</w:t>
      </w:r>
    </w:p>
    <w:p>
      <w:pPr>
        <w:spacing w:after="0"/>
        <w:ind w:left="0"/>
        <w:jc w:val="both"/>
      </w:pPr>
      <w:r>
        <w:rPr>
          <w:rFonts w:ascii="Times New Roman"/>
          <w:b w:val="false"/>
          <w:i w:val="false"/>
          <w:color w:val="000000"/>
          <w:sz w:val="28"/>
        </w:rPr>
        <w:t>
      File № ______________________</w:t>
      </w:r>
    </w:p>
    <w:p>
      <w:pPr>
        <w:spacing w:after="0"/>
        <w:ind w:left="0"/>
        <w:jc w:val="both"/>
      </w:pPr>
      <w:r>
        <w:rPr>
          <w:rFonts w:ascii="Times New Roman"/>
          <w:b w:val="false"/>
          <w:i w:val="false"/>
          <w:color w:val="000000"/>
          <w:sz w:val="28"/>
        </w:rPr>
        <w:t>
      Surname __________________________________________________________________</w:t>
      </w:r>
    </w:p>
    <w:p>
      <w:pPr>
        <w:spacing w:after="0"/>
        <w:ind w:left="0"/>
        <w:jc w:val="both"/>
      </w:pPr>
      <w:r>
        <w:rPr>
          <w:rFonts w:ascii="Times New Roman"/>
          <w:b w:val="false"/>
          <w:i w:val="false"/>
          <w:color w:val="000000"/>
          <w:sz w:val="28"/>
        </w:rPr>
        <w:t>
      Name ______________________________________________________________________</w:t>
      </w:r>
    </w:p>
    <w:p>
      <w:pPr>
        <w:spacing w:after="0"/>
        <w:ind w:left="0"/>
        <w:jc w:val="both"/>
      </w:pPr>
      <w:r>
        <w:rPr>
          <w:rFonts w:ascii="Times New Roman"/>
          <w:b w:val="false"/>
          <w:i w:val="false"/>
          <w:color w:val="000000"/>
          <w:sz w:val="28"/>
        </w:rPr>
        <w:t>
      Patronymic (if any) __________________________________________________</w:t>
      </w:r>
    </w:p>
    <w:p>
      <w:pPr>
        <w:spacing w:after="0"/>
        <w:ind w:left="0"/>
        <w:jc w:val="both"/>
      </w:pPr>
      <w:r>
        <w:rPr>
          <w:rFonts w:ascii="Times New Roman"/>
          <w:b w:val="false"/>
          <w:i w:val="false"/>
          <w:color w:val="000000"/>
          <w:sz w:val="28"/>
        </w:rPr>
        <w:t>
      Date of birth __________________sex _________________________________________</w:t>
      </w:r>
    </w:p>
    <w:p>
      <w:pPr>
        <w:spacing w:after="0"/>
        <w:ind w:left="0"/>
        <w:jc w:val="both"/>
      </w:pPr>
      <w:r>
        <w:rPr>
          <w:rFonts w:ascii="Times New Roman"/>
          <w:b w:val="false"/>
          <w:i w:val="false"/>
          <w:color w:val="000000"/>
          <w:sz w:val="28"/>
        </w:rPr>
        <w:t>
      (day, month, year) (female, male)</w:t>
      </w:r>
    </w:p>
    <w:p>
      <w:pPr>
        <w:spacing w:after="0"/>
        <w:ind w:left="0"/>
        <w:jc w:val="both"/>
      </w:pPr>
      <w:r>
        <w:rPr>
          <w:rFonts w:ascii="Times New Roman"/>
          <w:b w:val="false"/>
          <w:i w:val="false"/>
          <w:color w:val="000000"/>
          <w:sz w:val="28"/>
        </w:rPr>
        <w:t xml:space="preserve">
      Date of the application: ______________________ 20___ </w:t>
      </w:r>
    </w:p>
    <w:p>
      <w:pPr>
        <w:spacing w:after="0"/>
        <w:ind w:left="0"/>
        <w:jc w:val="both"/>
      </w:pPr>
      <w:r>
        <w:rPr>
          <w:rFonts w:ascii="Times New Roman"/>
          <w:b w:val="false"/>
          <w:i w:val="false"/>
          <w:color w:val="000000"/>
          <w:sz w:val="28"/>
        </w:rPr>
        <w:t xml:space="preserve">
      Date of emergence of the right to the social benefit “___” ______ 20__ </w:t>
      </w:r>
    </w:p>
    <w:p>
      <w:pPr>
        <w:spacing w:after="0"/>
        <w:ind w:left="0"/>
        <w:jc w:val="both"/>
      </w:pPr>
      <w:r>
        <w:rPr>
          <w:rFonts w:ascii="Times New Roman"/>
          <w:b w:val="false"/>
          <w:i w:val="false"/>
          <w:color w:val="000000"/>
          <w:sz w:val="28"/>
        </w:rPr>
        <w:t>
      Surname of the child______________________________________________</w:t>
      </w:r>
    </w:p>
    <w:p>
      <w:pPr>
        <w:spacing w:after="0"/>
        <w:ind w:left="0"/>
        <w:jc w:val="both"/>
      </w:pPr>
      <w:r>
        <w:rPr>
          <w:rFonts w:ascii="Times New Roman"/>
          <w:b w:val="false"/>
          <w:i w:val="false"/>
          <w:color w:val="000000"/>
          <w:sz w:val="28"/>
        </w:rPr>
        <w:t>
      Name of the child _________________________________________________</w:t>
      </w:r>
    </w:p>
    <w:p>
      <w:pPr>
        <w:spacing w:after="0"/>
        <w:ind w:left="0"/>
        <w:jc w:val="both"/>
      </w:pPr>
      <w:r>
        <w:rPr>
          <w:rFonts w:ascii="Times New Roman"/>
          <w:b w:val="false"/>
          <w:i w:val="false"/>
          <w:color w:val="000000"/>
          <w:sz w:val="28"/>
        </w:rPr>
        <w:t>
      Patronymic (if any) of the child ___________________________________</w:t>
      </w:r>
    </w:p>
    <w:p>
      <w:pPr>
        <w:spacing w:after="0"/>
        <w:ind w:left="0"/>
        <w:jc w:val="both"/>
      </w:pPr>
      <w:r>
        <w:rPr>
          <w:rFonts w:ascii="Times New Roman"/>
          <w:b w:val="false"/>
          <w:i w:val="false"/>
          <w:color w:val="000000"/>
          <w:sz w:val="28"/>
        </w:rPr>
        <w:t>
      Birth order of the child _____________________________________________</w:t>
      </w:r>
    </w:p>
    <w:p>
      <w:pPr>
        <w:spacing w:after="0"/>
        <w:ind w:left="0"/>
        <w:jc w:val="both"/>
      </w:pPr>
      <w:r>
        <w:rPr>
          <w:rFonts w:ascii="Times New Roman"/>
          <w:b w:val="false"/>
          <w:i w:val="false"/>
          <w:color w:val="000000"/>
          <w:sz w:val="28"/>
        </w:rPr>
        <w:t>
      The average monthly income from __ 20___ to ___ 20___worth _______ KZT is accounted for.</w:t>
      </w:r>
    </w:p>
    <w:p>
      <w:pPr>
        <w:spacing w:after="0"/>
        <w:ind w:left="0"/>
        <w:jc w:val="both"/>
      </w:pPr>
      <w:r>
        <w:rPr>
          <w:rFonts w:ascii="Times New Roman"/>
          <w:b w:val="false"/>
          <w:i w:val="false"/>
          <w:color w:val="000000"/>
          <w:sz w:val="28"/>
        </w:rPr>
        <w:t>
      Amount of the monthly social benefit from “____” _______ 20___ to “____” __________ 20____</w:t>
      </w:r>
    </w:p>
    <w:p>
      <w:pPr>
        <w:spacing w:after="0"/>
        <w:ind w:left="0"/>
        <w:jc w:val="both"/>
      </w:pPr>
      <w:r>
        <w:rPr>
          <w:rFonts w:ascii="Times New Roman"/>
          <w:b w:val="false"/>
          <w:i w:val="false"/>
          <w:color w:val="000000"/>
          <w:sz w:val="28"/>
        </w:rPr>
        <w:t>
      in the amount of ___________________________________________</w:t>
      </w:r>
    </w:p>
    <w:p>
      <w:pPr>
        <w:spacing w:after="0"/>
        <w:ind w:left="0"/>
        <w:jc w:val="both"/>
      </w:pPr>
      <w:r>
        <w:rPr>
          <w:rFonts w:ascii="Times New Roman"/>
          <w:b w:val="false"/>
          <w:i w:val="false"/>
          <w:color w:val="000000"/>
          <w:sz w:val="28"/>
        </w:rPr>
        <w:t>
      (the sum in figures and words)</w:t>
      </w:r>
    </w:p>
    <w:p>
      <w:pPr>
        <w:spacing w:after="0"/>
        <w:ind w:left="0"/>
        <w:jc w:val="both"/>
      </w:pPr>
      <w:r>
        <w:rPr>
          <w:rFonts w:ascii="Times New Roman"/>
          <w:b w:val="false"/>
          <w:i w:val="false"/>
          <w:color w:val="000000"/>
          <w:sz w:val="28"/>
        </w:rPr>
        <w:t>
      2. It is decided to refuse to grant the social benefit_____________________</w:t>
      </w:r>
    </w:p>
    <w:p>
      <w:pPr>
        <w:spacing w:after="0"/>
        <w:ind w:left="0"/>
        <w:jc w:val="both"/>
      </w:pPr>
      <w:r>
        <w:rPr>
          <w:rFonts w:ascii="Times New Roman"/>
          <w:b w:val="false"/>
          <w:i w:val="false"/>
          <w:color w:val="000000"/>
          <w:sz w:val="28"/>
        </w:rPr>
        <w:t>
      (indicate a reason)</w:t>
      </w:r>
    </w:p>
    <w:p>
      <w:pPr>
        <w:spacing w:after="0"/>
        <w:ind w:left="0"/>
        <w:jc w:val="both"/>
      </w:pPr>
      <w:r>
        <w:rPr>
          <w:rFonts w:ascii="Times New Roman"/>
          <w:b w:val="false"/>
          <w:i w:val="false"/>
          <w:color w:val="000000"/>
          <w:sz w:val="28"/>
        </w:rPr>
        <w:t>
      Head of the branch 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branch 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The draft decision is prepared by:</w:t>
      </w:r>
    </w:p>
    <w:p>
      <w:pPr>
        <w:spacing w:after="0"/>
        <w:ind w:left="0"/>
        <w:jc w:val="both"/>
      </w:pPr>
      <w:r>
        <w:rPr>
          <w:rFonts w:ascii="Times New Roman"/>
          <w:b w:val="false"/>
          <w:i w:val="false"/>
          <w:color w:val="000000"/>
          <w:sz w:val="28"/>
        </w:rPr>
        <w:t>
      Director of the branch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branch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Head of the office of the State Corporation</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office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21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Date of issue, office number №</w:t>
      </w:r>
    </w:p>
    <w:p>
      <w:pPr>
        <w:spacing w:after="0"/>
        <w:ind w:left="0"/>
        <w:jc w:val="left"/>
      </w:pPr>
      <w:r>
        <w:rPr>
          <w:rFonts w:ascii="Times New Roman"/>
          <w:b/>
          <w:i w:val="false"/>
          <w:color w:val="000000"/>
        </w:rPr>
        <w:t xml:space="preserve"> CERTIFICATE</w:t>
      </w:r>
      <w:r>
        <w:br/>
      </w:r>
      <w:r>
        <w:rPr>
          <w:rFonts w:ascii="Times New Roman"/>
          <w:b/>
          <w:i w:val="false"/>
          <w:color w:val="000000"/>
        </w:rPr>
        <w:t>is issued to _____________________________</w:t>
      </w:r>
      <w:r>
        <w:br/>
      </w:r>
      <w:r>
        <w:rPr>
          <w:rFonts w:ascii="Times New Roman"/>
          <w:b/>
          <w:i w:val="false"/>
          <w:color w:val="000000"/>
        </w:rPr>
        <w:t>(surname, name, patronymic (if any))</w:t>
      </w:r>
    </w:p>
    <w:p>
      <w:pPr>
        <w:spacing w:after="0"/>
        <w:ind w:left="0"/>
        <w:jc w:val="both"/>
      </w:pPr>
      <w:r>
        <w:rPr>
          <w:rFonts w:ascii="Times New Roman"/>
          <w:b w:val="false"/>
          <w:i w:val="false"/>
          <w:color w:val="000000"/>
          <w:sz w:val="28"/>
        </w:rPr>
        <w:t>
      Individual Identification Number (IIN)</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Identity card № ________ as of “___” _____ 20__ </w:t>
      </w:r>
    </w:p>
    <w:p>
      <w:pPr>
        <w:spacing w:after="0"/>
        <w:ind w:left="0"/>
        <w:jc w:val="both"/>
      </w:pPr>
      <w:r>
        <w:rPr>
          <w:rFonts w:ascii="Times New Roman"/>
          <w:b w:val="false"/>
          <w:i w:val="false"/>
          <w:color w:val="000000"/>
          <w:sz w:val="28"/>
        </w:rPr>
        <w:t>
      Issued by ___________________________________________________</w:t>
      </w:r>
    </w:p>
    <w:p>
      <w:pPr>
        <w:spacing w:after="0"/>
        <w:ind w:left="0"/>
        <w:jc w:val="both"/>
      </w:pPr>
      <w:r>
        <w:rPr>
          <w:rFonts w:ascii="Times New Roman"/>
          <w:b w:val="false"/>
          <w:i w:val="false"/>
          <w:color w:val="000000"/>
          <w:sz w:val="28"/>
        </w:rPr>
        <w:t>
      Date of birth “__” ______ ___ ,</w:t>
      </w:r>
    </w:p>
    <w:p>
      <w:pPr>
        <w:spacing w:after="0"/>
        <w:ind w:left="0"/>
        <w:jc w:val="both"/>
      </w:pPr>
      <w:r>
        <w:rPr>
          <w:rFonts w:ascii="Times New Roman"/>
          <w:b w:val="false"/>
          <w:i w:val="false"/>
          <w:color w:val="000000"/>
          <w:sz w:val="28"/>
        </w:rPr>
        <w:t>
      residing at the address: ___________________________________________________</w:t>
      </w:r>
    </w:p>
    <w:p>
      <w:pPr>
        <w:spacing w:after="0"/>
        <w:ind w:left="0"/>
        <w:jc w:val="both"/>
      </w:pPr>
      <w:r>
        <w:rPr>
          <w:rFonts w:ascii="Times New Roman"/>
          <w:b w:val="false"/>
          <w:i w:val="false"/>
          <w:color w:val="000000"/>
          <w:sz w:val="28"/>
        </w:rPr>
        <w:t>
      confirming that he (she), based on Decision №________ as of “__” ________ 20 __ of the branch of the “State Social Insurance Fund” JSC in _________ region (city),</w:t>
      </w:r>
    </w:p>
    <w:p>
      <w:pPr>
        <w:spacing w:after="0"/>
        <w:ind w:left="0"/>
        <w:jc w:val="both"/>
      </w:pPr>
      <w:r>
        <w:rPr>
          <w:rFonts w:ascii="Times New Roman"/>
          <w:b w:val="false"/>
          <w:i w:val="false"/>
          <w:color w:val="000000"/>
          <w:sz w:val="28"/>
        </w:rPr>
        <w:t xml:space="preserve">
      is granted the social benefit for </w:t>
      </w:r>
    </w:p>
    <w:p>
      <w:pPr>
        <w:spacing w:after="0"/>
        <w:ind w:left="0"/>
        <w:jc w:val="both"/>
      </w:pPr>
      <w:r>
        <w:rPr>
          <w:rFonts w:ascii="Times New Roman"/>
          <w:b w:val="false"/>
          <w:i w:val="false"/>
          <w:color w:val="000000"/>
          <w:sz w:val="28"/>
        </w:rPr>
        <w:t xml:space="preserve">
      the loss of income due to pregnancy and childbirth, adoption of </w:t>
      </w:r>
    </w:p>
    <w:p>
      <w:pPr>
        <w:spacing w:after="0"/>
        <w:ind w:left="0"/>
        <w:jc w:val="both"/>
      </w:pPr>
      <w:r>
        <w:rPr>
          <w:rFonts w:ascii="Times New Roman"/>
          <w:b w:val="false"/>
          <w:i w:val="false"/>
          <w:color w:val="000000"/>
          <w:sz w:val="28"/>
        </w:rPr>
        <w:t>
      a newborn child (children) (underline as necessary).</w:t>
      </w:r>
    </w:p>
    <w:p>
      <w:pPr>
        <w:spacing w:after="0"/>
        <w:ind w:left="0"/>
        <w:jc w:val="both"/>
      </w:pPr>
      <w:r>
        <w:rPr>
          <w:rFonts w:ascii="Times New Roman"/>
          <w:b w:val="false"/>
          <w:i w:val="false"/>
          <w:color w:val="000000"/>
          <w:sz w:val="28"/>
        </w:rPr>
        <w:t>
      The amount of the social benefit to be paid by the State Social Insurance Fund</w:t>
      </w:r>
    </w:p>
    <w:p>
      <w:pPr>
        <w:spacing w:after="0"/>
        <w:ind w:left="0"/>
        <w:jc w:val="both"/>
      </w:pPr>
      <w:r>
        <w:rPr>
          <w:rFonts w:ascii="Times New Roman"/>
          <w:b w:val="false"/>
          <w:i w:val="false"/>
          <w:color w:val="000000"/>
          <w:sz w:val="28"/>
        </w:rPr>
        <w:t>
      calculated on the basis of the payer’s social contributions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payer of social contributions) is:</w:t>
      </w:r>
    </w:p>
    <w:p>
      <w:pPr>
        <w:spacing w:after="0"/>
        <w:ind w:left="0"/>
        <w:jc w:val="both"/>
      </w:pPr>
      <w:r>
        <w:rPr>
          <w:rFonts w:ascii="Times New Roman"/>
          <w:b w:val="false"/>
          <w:i w:val="false"/>
          <w:color w:val="000000"/>
          <w:sz w:val="28"/>
        </w:rPr>
        <w:t>
      ____________________________________________________________________ KZT.</w:t>
      </w:r>
    </w:p>
    <w:p>
      <w:pPr>
        <w:spacing w:after="0"/>
        <w:ind w:left="0"/>
        <w:jc w:val="both"/>
      </w:pPr>
      <w:r>
        <w:rPr>
          <w:rFonts w:ascii="Times New Roman"/>
          <w:b w:val="false"/>
          <w:i w:val="false"/>
          <w:color w:val="000000"/>
          <w:sz w:val="28"/>
        </w:rPr>
        <w:t>
      (the sum in figures and words)</w:t>
      </w:r>
    </w:p>
    <w:p>
      <w:pPr>
        <w:spacing w:after="0"/>
        <w:ind w:left="0"/>
        <w:jc w:val="both"/>
      </w:pPr>
      <w:r>
        <w:rPr>
          <w:rFonts w:ascii="Times New Roman"/>
          <w:b w:val="false"/>
          <w:i w:val="false"/>
          <w:color w:val="000000"/>
          <w:sz w:val="28"/>
        </w:rPr>
        <w:t>
      The certificate is issued for submission by:</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payer of social contributions)</w:t>
      </w:r>
    </w:p>
    <w:p>
      <w:pPr>
        <w:spacing w:after="0"/>
        <w:ind w:left="0"/>
        <w:jc w:val="both"/>
      </w:pPr>
      <w:r>
        <w:rPr>
          <w:rFonts w:ascii="Times New Roman"/>
          <w:b w:val="false"/>
          <w:i w:val="false"/>
          <w:color w:val="000000"/>
          <w:sz w:val="28"/>
        </w:rPr>
        <w:t>
      It is certified with the EDS of the responsible executive.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(position and surname, name, patronymic (if any) of the responsible executive)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22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xml:space="preserve">
      Date of issue, office number № </w:t>
      </w:r>
    </w:p>
    <w:p>
      <w:pPr>
        <w:spacing w:after="0"/>
        <w:ind w:left="0"/>
        <w:jc w:val="left"/>
      </w:pPr>
      <w:r>
        <w:rPr>
          <w:rFonts w:ascii="Times New Roman"/>
          <w:b/>
          <w:i w:val="false"/>
          <w:color w:val="000000"/>
        </w:rPr>
        <w:t xml:space="preserve"> CERTIFICATE</w:t>
      </w:r>
    </w:p>
    <w:p>
      <w:pPr>
        <w:spacing w:after="0"/>
        <w:ind w:left="0"/>
        <w:jc w:val="both"/>
      </w:pPr>
      <w:r>
        <w:rPr>
          <w:rFonts w:ascii="Times New Roman"/>
          <w:b w:val="false"/>
          <w:i w:val="false"/>
          <w:color w:val="000000"/>
          <w:sz w:val="28"/>
        </w:rPr>
        <w:t>
      is issued to____________________________________________________________</w:t>
      </w:r>
    </w:p>
    <w:p>
      <w:pPr>
        <w:spacing w:after="0"/>
        <w:ind w:left="0"/>
        <w:jc w:val="both"/>
      </w:pPr>
      <w:r>
        <w:rPr>
          <w:rFonts w:ascii="Times New Roman"/>
          <w:b w:val="false"/>
          <w:i w:val="false"/>
          <w:color w:val="000000"/>
          <w:sz w:val="28"/>
        </w:rPr>
        <w:t xml:space="preserve">
            (surname, name, patronymic (if any)) </w:t>
      </w:r>
    </w:p>
    <w:p>
      <w:pPr>
        <w:spacing w:after="0"/>
        <w:ind w:left="0"/>
        <w:jc w:val="both"/>
      </w:pPr>
      <w:r>
        <w:rPr>
          <w:rFonts w:ascii="Times New Roman"/>
          <w:b w:val="false"/>
          <w:i w:val="false"/>
          <w:color w:val="000000"/>
          <w:sz w:val="28"/>
        </w:rPr>
        <w:t>
      Individual Identification Number (IIN)</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Identity card № ________ issued on “___” _____ 20__ </w:t>
      </w:r>
    </w:p>
    <w:p>
      <w:pPr>
        <w:spacing w:after="0"/>
        <w:ind w:left="0"/>
        <w:jc w:val="both"/>
      </w:pPr>
      <w:r>
        <w:rPr>
          <w:rFonts w:ascii="Times New Roman"/>
          <w:b w:val="false"/>
          <w:i w:val="false"/>
          <w:color w:val="000000"/>
          <w:sz w:val="28"/>
        </w:rPr>
        <w:t>
      Issued by ___________________________________________________</w:t>
      </w:r>
    </w:p>
    <w:p>
      <w:pPr>
        <w:spacing w:after="0"/>
        <w:ind w:left="0"/>
        <w:jc w:val="both"/>
      </w:pPr>
      <w:r>
        <w:rPr>
          <w:rFonts w:ascii="Times New Roman"/>
          <w:b w:val="false"/>
          <w:i w:val="false"/>
          <w:color w:val="000000"/>
          <w:sz w:val="28"/>
        </w:rPr>
        <w:t>
      Date of birth “__” ______ ___ ,</w:t>
      </w:r>
    </w:p>
    <w:p>
      <w:pPr>
        <w:spacing w:after="0"/>
        <w:ind w:left="0"/>
        <w:jc w:val="both"/>
      </w:pPr>
      <w:r>
        <w:rPr>
          <w:rFonts w:ascii="Times New Roman"/>
          <w:b w:val="false"/>
          <w:i w:val="false"/>
          <w:color w:val="000000"/>
          <w:sz w:val="28"/>
        </w:rPr>
        <w:t>
      residing at the address: ___________________________________________________</w:t>
      </w:r>
    </w:p>
    <w:p>
      <w:pPr>
        <w:spacing w:after="0"/>
        <w:ind w:left="0"/>
        <w:jc w:val="both"/>
      </w:pPr>
      <w:r>
        <w:rPr>
          <w:rFonts w:ascii="Times New Roman"/>
          <w:b w:val="false"/>
          <w:i w:val="false"/>
          <w:color w:val="000000"/>
          <w:sz w:val="28"/>
        </w:rPr>
        <w:t>
      confirming that he (she), based on Decision №________ as of “__” ________ 20 __</w:t>
      </w:r>
    </w:p>
    <w:p>
      <w:pPr>
        <w:spacing w:after="0"/>
        <w:ind w:left="0"/>
        <w:jc w:val="both"/>
      </w:pPr>
      <w:r>
        <w:rPr>
          <w:rFonts w:ascii="Times New Roman"/>
          <w:b w:val="false"/>
          <w:i w:val="false"/>
          <w:color w:val="000000"/>
          <w:sz w:val="28"/>
        </w:rPr>
        <w:t>
       of the branch of the “State Social Insurance Fund” JSC in _________ region (city),</w:t>
      </w:r>
    </w:p>
    <w:p>
      <w:pPr>
        <w:spacing w:after="0"/>
        <w:ind w:left="0"/>
        <w:jc w:val="both"/>
      </w:pPr>
      <w:r>
        <w:rPr>
          <w:rFonts w:ascii="Times New Roman"/>
          <w:b w:val="false"/>
          <w:i w:val="false"/>
          <w:color w:val="000000"/>
          <w:sz w:val="28"/>
        </w:rPr>
        <w:t>
      is granted the social benefit for the loss of capacity for work.</w:t>
      </w:r>
    </w:p>
    <w:p>
      <w:pPr>
        <w:spacing w:after="0"/>
        <w:ind w:left="0"/>
        <w:jc w:val="both"/>
      </w:pPr>
      <w:r>
        <w:rPr>
          <w:rFonts w:ascii="Times New Roman"/>
          <w:b w:val="false"/>
          <w:i w:val="false"/>
          <w:color w:val="000000"/>
          <w:sz w:val="28"/>
        </w:rPr>
        <w:t>
      The degree of the loss of capacity for work is ______________________________%.</w:t>
      </w:r>
    </w:p>
    <w:p>
      <w:pPr>
        <w:spacing w:after="0"/>
        <w:ind w:left="0"/>
        <w:jc w:val="both"/>
      </w:pPr>
      <w:r>
        <w:rPr>
          <w:rFonts w:ascii="Times New Roman"/>
          <w:b w:val="false"/>
          <w:i w:val="false"/>
          <w:color w:val="000000"/>
          <w:sz w:val="28"/>
        </w:rPr>
        <w:t>
      (from 30% to 100%)</w:t>
      </w:r>
    </w:p>
    <w:p>
      <w:pPr>
        <w:spacing w:after="0"/>
        <w:ind w:left="0"/>
        <w:jc w:val="both"/>
      </w:pPr>
      <w:r>
        <w:rPr>
          <w:rFonts w:ascii="Times New Roman"/>
          <w:b w:val="false"/>
          <w:i w:val="false"/>
          <w:color w:val="000000"/>
          <w:sz w:val="28"/>
        </w:rPr>
        <w:t>
      The amount of the monthly social benefit is:</w:t>
      </w:r>
    </w:p>
    <w:p>
      <w:pPr>
        <w:spacing w:after="0"/>
        <w:ind w:left="0"/>
        <w:jc w:val="both"/>
      </w:pPr>
      <w:r>
        <w:rPr>
          <w:rFonts w:ascii="Times New Roman"/>
          <w:b w:val="false"/>
          <w:i w:val="false"/>
          <w:color w:val="000000"/>
          <w:sz w:val="28"/>
        </w:rPr>
        <w:t>
      ___________________________________________________________________ KZT.</w:t>
      </w:r>
    </w:p>
    <w:p>
      <w:pPr>
        <w:spacing w:after="0"/>
        <w:ind w:left="0"/>
        <w:jc w:val="both"/>
      </w:pPr>
      <w:r>
        <w:rPr>
          <w:rFonts w:ascii="Times New Roman"/>
          <w:b w:val="false"/>
          <w:i w:val="false"/>
          <w:color w:val="000000"/>
          <w:sz w:val="28"/>
        </w:rPr>
        <w:t xml:space="preserve">
      (the sum in figures and words) </w:t>
      </w:r>
    </w:p>
    <w:p>
      <w:pPr>
        <w:spacing w:after="0"/>
        <w:ind w:left="0"/>
        <w:jc w:val="both"/>
      </w:pPr>
      <w:r>
        <w:rPr>
          <w:rFonts w:ascii="Times New Roman"/>
          <w:b w:val="false"/>
          <w:i w:val="false"/>
          <w:color w:val="000000"/>
          <w:sz w:val="28"/>
        </w:rPr>
        <w:t>
      It is refused to grant the social benefit</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(indicate a reason)</w:t>
      </w:r>
    </w:p>
    <w:p>
      <w:pPr>
        <w:spacing w:after="0"/>
        <w:ind w:left="0"/>
        <w:jc w:val="both"/>
      </w:pPr>
      <w:r>
        <w:rPr>
          <w:rFonts w:ascii="Times New Roman"/>
          <w:b w:val="false"/>
          <w:i w:val="false"/>
          <w:color w:val="000000"/>
          <w:sz w:val="28"/>
        </w:rPr>
        <w:t>
      To whom it may concern.</w:t>
      </w:r>
    </w:p>
    <w:p>
      <w:pPr>
        <w:spacing w:after="0"/>
        <w:ind w:left="0"/>
        <w:jc w:val="both"/>
      </w:pPr>
      <w:r>
        <w:rPr>
          <w:rFonts w:ascii="Times New Roman"/>
          <w:b w:val="false"/>
          <w:i w:val="false"/>
          <w:color w:val="000000"/>
          <w:sz w:val="28"/>
        </w:rPr>
        <w:t>
      It is certified with the EDS of the responsible executive.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(position and surname, name, patronymic (if any) of the responsible executive)</w:t>
      </w:r>
    </w:p>
    <w:p>
      <w:pPr>
        <w:spacing w:after="0"/>
        <w:ind w:left="0"/>
        <w:jc w:val="both"/>
      </w:pPr>
      <w:r>
        <w:rPr>
          <w:rFonts w:ascii="Times New Roman"/>
          <w:b w:val="false"/>
          <w:i w:val="false"/>
          <w:color w:val="000000"/>
          <w:sz w:val="28"/>
        </w:rPr>
        <w:t>
      Appendix 23 to the Rules for</w:t>
      </w:r>
    </w:p>
    <w:p>
      <w:pPr>
        <w:spacing w:after="0"/>
        <w:ind w:left="0"/>
        <w:jc w:val="both"/>
      </w:pPr>
      <w:r>
        <w:rPr>
          <w:rFonts w:ascii="Times New Roman"/>
          <w:b w:val="false"/>
          <w:i w:val="false"/>
          <w:color w:val="000000"/>
          <w:sz w:val="28"/>
        </w:rPr>
        <w:t xml:space="preserve">
      calculating (determining) </w:t>
      </w:r>
    </w:p>
    <w:p>
      <w:pPr>
        <w:spacing w:after="0"/>
        <w:ind w:left="0"/>
        <w:jc w:val="both"/>
      </w:pPr>
      <w:r>
        <w:rPr>
          <w:rFonts w:ascii="Times New Roman"/>
          <w:b w:val="false"/>
          <w:i w:val="false"/>
          <w:color w:val="000000"/>
          <w:sz w:val="28"/>
        </w:rPr>
        <w:t>
      amounts of social benefits, for granting, recalculating, suspending,</w:t>
      </w:r>
    </w:p>
    <w:p>
      <w:pPr>
        <w:spacing w:after="0"/>
        <w:ind w:left="0"/>
        <w:jc w:val="both"/>
      </w:pPr>
      <w:r>
        <w:rPr>
          <w:rFonts w:ascii="Times New Roman"/>
          <w:b w:val="false"/>
          <w:i w:val="false"/>
          <w:color w:val="000000"/>
          <w:sz w:val="28"/>
        </w:rPr>
        <w:t xml:space="preserve">
      resuming, terminating and </w:t>
      </w:r>
    </w:p>
    <w:p>
      <w:pPr>
        <w:spacing w:after="0"/>
        <w:ind w:left="0"/>
        <w:jc w:val="both"/>
      </w:pPr>
      <w:r>
        <w:rPr>
          <w:rFonts w:ascii="Times New Roman"/>
          <w:b w:val="false"/>
          <w:i w:val="false"/>
          <w:color w:val="000000"/>
          <w:sz w:val="28"/>
        </w:rPr>
        <w:t>
      paying social benefits</w:t>
      </w:r>
    </w:p>
    <w:p>
      <w:pPr>
        <w:spacing w:after="0"/>
        <w:ind w:left="0"/>
        <w:jc w:val="both"/>
      </w:pPr>
      <w:r>
        <w:rPr>
          <w:rFonts w:ascii="Times New Roman"/>
          <w:b w:val="false"/>
          <w:i w:val="false"/>
          <w:color w:val="000000"/>
          <w:sz w:val="28"/>
        </w:rPr>
        <w:t>
      from the State Social Insurance Fund and their implementation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23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File of the social benefit recipient </w:t>
      </w:r>
    </w:p>
    <w:p>
      <w:pPr>
        <w:spacing w:after="0"/>
        <w:ind w:left="0"/>
        <w:jc w:val="both"/>
      </w:pPr>
      <w:r>
        <w:rPr>
          <w:rFonts w:ascii="Times New Roman"/>
          <w:b w:val="false"/>
          <w:i w:val="false"/>
          <w:color w:val="000000"/>
          <w:sz w:val="28"/>
        </w:rPr>
        <w:t>
      File of the social benefit recipient</w:t>
      </w:r>
    </w:p>
    <w:p>
      <w:pPr>
        <w:spacing w:after="0"/>
        <w:ind w:left="0"/>
        <w:jc w:val="both"/>
      </w:pPr>
      <w:r>
        <w:rPr>
          <w:rFonts w:ascii="Times New Roman"/>
          <w:b w:val="false"/>
          <w:i w:val="false"/>
          <w:color w:val="000000"/>
          <w:sz w:val="28"/>
        </w:rPr>
        <w:t>
      № _________________________________________</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Region ____________________________________</w:t>
      </w:r>
    </w:p>
    <w:p>
      <w:pPr>
        <w:spacing w:after="0"/>
        <w:ind w:left="0"/>
        <w:jc w:val="both"/>
      </w:pPr>
      <w:r>
        <w:rPr>
          <w:rFonts w:ascii="Times New Roman"/>
          <w:b w:val="false"/>
          <w:i w:val="false"/>
          <w:color w:val="000000"/>
          <w:sz w:val="28"/>
        </w:rPr>
        <w:t>
      City (district) _______________________________</w:t>
      </w:r>
    </w:p>
    <w:p>
      <w:pPr>
        <w:spacing w:after="0"/>
        <w:ind w:left="0"/>
        <w:jc w:val="both"/>
      </w:pPr>
      <w:r>
        <w:rPr>
          <w:rFonts w:ascii="Times New Roman"/>
          <w:b w:val="false"/>
          <w:i w:val="false"/>
          <w:color w:val="000000"/>
          <w:sz w:val="28"/>
        </w:rPr>
        <w:t>
      Telephone ____________________________________</w:t>
      </w:r>
    </w:p>
    <w:p>
      <w:pPr>
        <w:spacing w:after="0"/>
        <w:ind w:left="0"/>
        <w:jc w:val="both"/>
      </w:pPr>
      <w:r>
        <w:rPr>
          <w:rFonts w:ascii="Times New Roman"/>
          <w:b w:val="false"/>
          <w:i w:val="false"/>
          <w:color w:val="000000"/>
          <w:sz w:val="28"/>
        </w:rPr>
        <w:t>
      Type of the benefit ________________________________</w:t>
      </w:r>
    </w:p>
    <w:p>
      <w:pPr>
        <w:spacing w:after="0"/>
        <w:ind w:left="0"/>
        <w:jc w:val="both"/>
      </w:pPr>
      <w:r>
        <w:rPr>
          <w:rFonts w:ascii="Times New Roman"/>
          <w:b w:val="false"/>
          <w:i w:val="false"/>
          <w:color w:val="000000"/>
          <w:sz w:val="28"/>
        </w:rPr>
        <w:t>
      Surname ___________________________________</w:t>
      </w:r>
    </w:p>
    <w:p>
      <w:pPr>
        <w:spacing w:after="0"/>
        <w:ind w:left="0"/>
        <w:jc w:val="both"/>
      </w:pPr>
      <w:r>
        <w:rPr>
          <w:rFonts w:ascii="Times New Roman"/>
          <w:b w:val="false"/>
          <w:i w:val="false"/>
          <w:color w:val="000000"/>
          <w:sz w:val="28"/>
        </w:rPr>
        <w:t>
      Name _______________________________________</w:t>
      </w:r>
    </w:p>
    <w:p>
      <w:pPr>
        <w:spacing w:after="0"/>
        <w:ind w:left="0"/>
        <w:jc w:val="both"/>
      </w:pPr>
      <w:r>
        <w:rPr>
          <w:rFonts w:ascii="Times New Roman"/>
          <w:b w:val="false"/>
          <w:i w:val="false"/>
          <w:color w:val="000000"/>
          <w:sz w:val="28"/>
        </w:rPr>
        <w:t>
      Patronymic (if any)_____________________</w:t>
      </w:r>
    </w:p>
    <w:p>
      <w:pPr>
        <w:spacing w:after="0"/>
        <w:ind w:left="0"/>
        <w:jc w:val="both"/>
      </w:pPr>
      <w:r>
        <w:rPr>
          <w:rFonts w:ascii="Times New Roman"/>
          <w:b w:val="false"/>
          <w:i w:val="false"/>
          <w:color w:val="000000"/>
          <w:sz w:val="28"/>
        </w:rPr>
        <w:t>
      Branch of the bank ________________________________</w:t>
      </w:r>
    </w:p>
    <w:p>
      <w:pPr>
        <w:spacing w:after="0"/>
        <w:ind w:left="0"/>
        <w:jc w:val="both"/>
      </w:pPr>
      <w:r>
        <w:rPr>
          <w:rFonts w:ascii="Times New Roman"/>
          <w:b w:val="false"/>
          <w:i w:val="false"/>
          <w:color w:val="000000"/>
          <w:sz w:val="28"/>
        </w:rPr>
        <w:t>
      Post office №____________________________</w:t>
      </w:r>
    </w:p>
    <w:p>
      <w:pPr>
        <w:spacing w:after="0"/>
        <w:ind w:left="0"/>
        <w:jc w:val="both"/>
      </w:pPr>
      <w:r>
        <w:rPr>
          <w:rFonts w:ascii="Times New Roman"/>
          <w:b w:val="false"/>
          <w:i w:val="false"/>
          <w:color w:val="000000"/>
          <w:sz w:val="28"/>
        </w:rPr>
        <w:t>
      Payment schedule ______________________________</w:t>
      </w:r>
    </w:p>
    <w:p>
      <w:pPr>
        <w:spacing w:after="0"/>
        <w:ind w:left="0"/>
        <w:jc w:val="both"/>
      </w:pPr>
      <w:r>
        <w:rPr>
          <w:rFonts w:ascii="Times New Roman"/>
          <w:b w:val="false"/>
          <w:i w:val="false"/>
          <w:color w:val="000000"/>
          <w:sz w:val="28"/>
        </w:rPr>
        <w:t>
      Notes about registration and deregistration______________</w:t>
      </w:r>
    </w:p>
    <w:p>
      <w:pPr>
        <w:spacing w:after="0"/>
        <w:ind w:left="0"/>
        <w:jc w:val="both"/>
      </w:pPr>
      <w:r>
        <w:rPr>
          <w:rFonts w:ascii="Times New Roman"/>
          <w:b w:val="false"/>
          <w:i w:val="false"/>
          <w:color w:val="000000"/>
          <w:sz w:val="28"/>
        </w:rPr>
        <w:t xml:space="preserve">
      To be deregistered on “__” ____ 20 __ </w:t>
      </w:r>
    </w:p>
    <w:p>
      <w:pPr>
        <w:spacing w:after="0"/>
        <w:ind w:left="0"/>
        <w:jc w:val="both"/>
      </w:pPr>
      <w:r>
        <w:rPr>
          <w:rFonts w:ascii="Times New Roman"/>
          <w:b w:val="false"/>
          <w:i w:val="false"/>
          <w:color w:val="000000"/>
          <w:sz w:val="28"/>
        </w:rPr>
        <w:t>
      Type of the benefit ________________________________</w:t>
      </w:r>
    </w:p>
    <w:p>
      <w:pPr>
        <w:spacing w:after="0"/>
        <w:ind w:left="0"/>
        <w:jc w:val="both"/>
      </w:pPr>
      <w:r>
        <w:rPr>
          <w:rFonts w:ascii="Times New Roman"/>
          <w:b w:val="false"/>
          <w:i w:val="false"/>
          <w:color w:val="000000"/>
          <w:sz w:val="28"/>
        </w:rPr>
        <w:t>
      Amount of the benefit ______ KZT</w:t>
      </w:r>
    </w:p>
    <w:p>
      <w:pPr>
        <w:spacing w:after="0"/>
        <w:ind w:left="0"/>
        <w:jc w:val="both"/>
      </w:pPr>
      <w:r>
        <w:rPr>
          <w:rFonts w:ascii="Times New Roman"/>
          <w:b w:val="false"/>
          <w:i w:val="false"/>
          <w:color w:val="000000"/>
          <w:sz w:val="28"/>
        </w:rPr>
        <w:t>
      Paid through ___ ____ 20 __</w:t>
      </w:r>
    </w:p>
    <w:p>
      <w:pPr>
        <w:spacing w:after="0"/>
        <w:ind w:left="0"/>
        <w:jc w:val="both"/>
      </w:pPr>
      <w:r>
        <w:rPr>
          <w:rFonts w:ascii="Times New Roman"/>
          <w:b w:val="false"/>
          <w:i w:val="false"/>
          <w:color w:val="000000"/>
          <w:sz w:val="28"/>
        </w:rPr>
        <w:t>
      Number of sheets in the file ______________________</w:t>
      </w:r>
    </w:p>
    <w:p>
      <w:pPr>
        <w:spacing w:after="0"/>
        <w:ind w:left="0"/>
        <w:jc w:val="both"/>
      </w:pPr>
      <w:r>
        <w:rPr>
          <w:rFonts w:ascii="Times New Roman"/>
          <w:b w:val="false"/>
          <w:i w:val="false"/>
          <w:color w:val="000000"/>
          <w:sz w:val="28"/>
        </w:rPr>
        <w:t>
      Stamp here Head of the office _____________</w:t>
      </w:r>
    </w:p>
    <w:p>
      <w:pPr>
        <w:spacing w:after="0"/>
        <w:ind w:left="0"/>
        <w:jc w:val="both"/>
      </w:pPr>
      <w:r>
        <w:rPr>
          <w:rFonts w:ascii="Times New Roman"/>
          <w:b w:val="false"/>
          <w:i w:val="false"/>
          <w:color w:val="000000"/>
          <w:sz w:val="28"/>
        </w:rPr>
        <w:t>
      To be registered from “__” ___ 20__</w:t>
      </w:r>
    </w:p>
    <w:p>
      <w:pPr>
        <w:spacing w:after="0"/>
        <w:ind w:left="0"/>
        <w:jc w:val="both"/>
      </w:pPr>
      <w:r>
        <w:rPr>
          <w:rFonts w:ascii="Times New Roman"/>
          <w:b w:val="false"/>
          <w:i w:val="false"/>
          <w:color w:val="000000"/>
          <w:sz w:val="28"/>
        </w:rPr>
        <w:t>
      Type of the benefit _________________________________</w:t>
      </w:r>
    </w:p>
    <w:p>
      <w:pPr>
        <w:spacing w:after="0"/>
        <w:ind w:left="0"/>
        <w:jc w:val="both"/>
      </w:pPr>
      <w:r>
        <w:rPr>
          <w:rFonts w:ascii="Times New Roman"/>
          <w:b w:val="false"/>
          <w:i w:val="false"/>
          <w:color w:val="000000"/>
          <w:sz w:val="28"/>
        </w:rPr>
        <w:t>
      Amount of the benefit ______ KZT/___________________/</w:t>
      </w:r>
    </w:p>
    <w:p>
      <w:pPr>
        <w:spacing w:after="0"/>
        <w:ind w:left="0"/>
        <w:jc w:val="both"/>
      </w:pPr>
      <w:r>
        <w:rPr>
          <w:rFonts w:ascii="Times New Roman"/>
          <w:b w:val="false"/>
          <w:i w:val="false"/>
          <w:color w:val="000000"/>
          <w:sz w:val="28"/>
        </w:rPr>
        <w:t>
      Number of sheets in the file ________________________</w:t>
      </w:r>
    </w:p>
    <w:p>
      <w:pPr>
        <w:spacing w:after="0"/>
        <w:ind w:left="0"/>
        <w:jc w:val="both"/>
      </w:pPr>
      <w:r>
        <w:rPr>
          <w:rFonts w:ascii="Times New Roman"/>
          <w:b w:val="false"/>
          <w:i w:val="false"/>
          <w:color w:val="000000"/>
          <w:sz w:val="28"/>
        </w:rPr>
        <w:t>
      Stamp here Head of the office ________________</w:t>
      </w:r>
    </w:p>
    <w:p>
      <w:pPr>
        <w:spacing w:after="0"/>
        <w:ind w:left="0"/>
        <w:jc w:val="both"/>
      </w:pPr>
      <w:r>
        <w:rPr>
          <w:rFonts w:ascii="Times New Roman"/>
          <w:b w:val="false"/>
          <w:i w:val="false"/>
          <w:color w:val="000000"/>
          <w:sz w:val="28"/>
        </w:rPr>
        <w:t>
      To be deregistered on “__” ____ 20 __</w:t>
      </w:r>
    </w:p>
    <w:p>
      <w:pPr>
        <w:spacing w:after="0"/>
        <w:ind w:left="0"/>
        <w:jc w:val="both"/>
      </w:pPr>
      <w:r>
        <w:rPr>
          <w:rFonts w:ascii="Times New Roman"/>
          <w:b w:val="false"/>
          <w:i w:val="false"/>
          <w:color w:val="000000"/>
          <w:sz w:val="28"/>
        </w:rPr>
        <w:t>
      Type of the benefit ___________________________________</w:t>
      </w:r>
    </w:p>
    <w:p>
      <w:pPr>
        <w:spacing w:after="0"/>
        <w:ind w:left="0"/>
        <w:jc w:val="both"/>
      </w:pPr>
      <w:r>
        <w:rPr>
          <w:rFonts w:ascii="Times New Roman"/>
          <w:b w:val="false"/>
          <w:i w:val="false"/>
          <w:color w:val="000000"/>
          <w:sz w:val="28"/>
        </w:rPr>
        <w:t>
      Amount of the benefit _____ KZT paid through __ ____ 20 __</w:t>
      </w:r>
    </w:p>
    <w:p>
      <w:pPr>
        <w:spacing w:after="0"/>
        <w:ind w:left="0"/>
        <w:jc w:val="both"/>
      </w:pPr>
      <w:r>
        <w:rPr>
          <w:rFonts w:ascii="Times New Roman"/>
          <w:b w:val="false"/>
          <w:i w:val="false"/>
          <w:color w:val="000000"/>
          <w:sz w:val="28"/>
        </w:rPr>
        <w:t>
      Number of sheets in the file ________________________</w:t>
      </w:r>
    </w:p>
    <w:p>
      <w:pPr>
        <w:spacing w:after="0"/>
        <w:ind w:left="0"/>
        <w:jc w:val="both"/>
      </w:pPr>
      <w:r>
        <w:rPr>
          <w:rFonts w:ascii="Times New Roman"/>
          <w:b w:val="false"/>
          <w:i w:val="false"/>
          <w:color w:val="000000"/>
          <w:sz w:val="28"/>
        </w:rPr>
        <w:t>
      Stamp here Head of the office ______________________</w:t>
      </w:r>
    </w:p>
    <w:p>
      <w:pPr>
        <w:spacing w:after="0"/>
        <w:ind w:left="0"/>
        <w:jc w:val="both"/>
      </w:pPr>
      <w:r>
        <w:rPr>
          <w:rFonts w:ascii="Times New Roman"/>
          <w:b w:val="false"/>
          <w:i w:val="false"/>
          <w:color w:val="000000"/>
          <w:sz w:val="28"/>
        </w:rPr>
        <w:t>
      To be registered from “__” ___ 20__ type of the benefit______</w:t>
      </w:r>
    </w:p>
    <w:p>
      <w:pPr>
        <w:spacing w:after="0"/>
        <w:ind w:left="0"/>
        <w:jc w:val="both"/>
      </w:pPr>
      <w:r>
        <w:rPr>
          <w:rFonts w:ascii="Times New Roman"/>
          <w:b w:val="false"/>
          <w:i w:val="false"/>
          <w:color w:val="000000"/>
          <w:sz w:val="28"/>
        </w:rPr>
        <w:t>
      Amount of the benefit ______ KZT/___________________/</w:t>
      </w:r>
    </w:p>
    <w:p>
      <w:pPr>
        <w:spacing w:after="0"/>
        <w:ind w:left="0"/>
        <w:jc w:val="both"/>
      </w:pPr>
      <w:r>
        <w:rPr>
          <w:rFonts w:ascii="Times New Roman"/>
          <w:b w:val="false"/>
          <w:i w:val="false"/>
          <w:color w:val="000000"/>
          <w:sz w:val="28"/>
        </w:rPr>
        <w:t>
      Number of sheets in the file ________________________</w:t>
      </w:r>
    </w:p>
    <w:p>
      <w:pPr>
        <w:spacing w:after="0"/>
        <w:ind w:left="0"/>
        <w:jc w:val="both"/>
      </w:pPr>
      <w:r>
        <w:rPr>
          <w:rFonts w:ascii="Times New Roman"/>
          <w:b w:val="false"/>
          <w:i w:val="false"/>
          <w:color w:val="000000"/>
          <w:sz w:val="28"/>
        </w:rPr>
        <w:t>
      Stamp here Head of the office ______________________</w:t>
      </w:r>
    </w:p>
    <w:p>
      <w:pPr>
        <w:spacing w:after="0"/>
        <w:ind w:left="0"/>
        <w:jc w:val="both"/>
      </w:pPr>
      <w:r>
        <w:rPr>
          <w:rFonts w:ascii="Times New Roman"/>
          <w:b w:val="false"/>
          <w:i w:val="false"/>
          <w:color w:val="000000"/>
          <w:sz w:val="28"/>
        </w:rPr>
        <w:t>
      Notes about inventory taking</w:t>
      </w:r>
    </w:p>
    <w:p>
      <w:pPr>
        <w:spacing w:after="0"/>
        <w:ind w:left="0"/>
        <w:jc w:val="both"/>
      </w:pPr>
      <w:r>
        <w:rPr>
          <w:rFonts w:ascii="Times New Roman"/>
          <w:b w:val="false"/>
          <w:i w:val="false"/>
          <w:color w:val="000000"/>
          <w:sz w:val="28"/>
        </w:rPr>
        <w:t xml:space="preserve">
      ____ sheets (date, signature, ___ sheets (date, signature) </w:t>
      </w:r>
    </w:p>
    <w:p>
      <w:pPr>
        <w:spacing w:after="0"/>
        <w:ind w:left="0"/>
        <w:jc w:val="both"/>
      </w:pPr>
      <w:r>
        <w:rPr>
          <w:rFonts w:ascii="Times New Roman"/>
          <w:b w:val="false"/>
          <w:i w:val="false"/>
          <w:color w:val="000000"/>
          <w:sz w:val="28"/>
        </w:rPr>
        <w:t>
      ____ sheets (date, signature, ___ sheets (date, signature)</w:t>
      </w:r>
    </w:p>
    <w:p>
      <w:pPr>
        <w:spacing w:after="0"/>
        <w:ind w:left="0"/>
        <w:jc w:val="both"/>
      </w:pPr>
      <w:r>
        <w:rPr>
          <w:rFonts w:ascii="Times New Roman"/>
          <w:b w:val="false"/>
          <w:i w:val="false"/>
          <w:color w:val="000000"/>
          <w:sz w:val="28"/>
        </w:rPr>
        <w:t xml:space="preserve">
      ____ sheets (date, signature, ___ sheets (date, signature) </w:t>
      </w:r>
    </w:p>
    <w:p>
      <w:pPr>
        <w:spacing w:after="0"/>
        <w:ind w:left="0"/>
        <w:jc w:val="both"/>
      </w:pPr>
      <w:r>
        <w:rPr>
          <w:rFonts w:ascii="Times New Roman"/>
          <w:b w:val="false"/>
          <w:i w:val="false"/>
          <w:color w:val="000000"/>
          <w:sz w:val="28"/>
        </w:rPr>
        <w:t xml:space="preserve">
      ____ sheets (date, signature, ___ sheets (date, signature) </w:t>
      </w:r>
    </w:p>
    <w:p>
      <w:pPr>
        <w:spacing w:after="0"/>
        <w:ind w:left="0"/>
        <w:jc w:val="both"/>
      </w:pPr>
      <w:r>
        <w:rPr>
          <w:rFonts w:ascii="Times New Roman"/>
          <w:b w:val="false"/>
          <w:i w:val="false"/>
          <w:color w:val="000000"/>
          <w:sz w:val="28"/>
        </w:rPr>
        <w:t xml:space="preserve">
      ____ sheets (date, signature, ___ sheets (date, signature) </w:t>
      </w:r>
    </w:p>
    <w:p>
      <w:pPr>
        <w:spacing w:after="0"/>
        <w:ind w:left="0"/>
        <w:jc w:val="both"/>
      </w:pPr>
      <w:r>
        <w:rPr>
          <w:rFonts w:ascii="Times New Roman"/>
          <w:b w:val="false"/>
          <w:i w:val="false"/>
          <w:color w:val="000000"/>
          <w:sz w:val="28"/>
        </w:rPr>
        <w:t xml:space="preserve">
      ____ sheets (date, signature, ___ sheets (date, signature) </w:t>
      </w:r>
    </w:p>
    <w:p>
      <w:pPr>
        <w:spacing w:after="0"/>
        <w:ind w:left="0"/>
        <w:jc w:val="both"/>
      </w:pPr>
      <w:r>
        <w:rPr>
          <w:rFonts w:ascii="Times New Roman"/>
          <w:b w:val="false"/>
          <w:i w:val="false"/>
          <w:color w:val="000000"/>
          <w:sz w:val="28"/>
        </w:rPr>
        <w:t>
      Notes about checking the files</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|Representative (date, signature)</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Representative (date, signature)</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 Representative (date, signature)</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Representative (date, signature)</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 Representative (date, signature)</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Representative (date,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24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Notification№ ______</w:t>
      </w:r>
    </w:p>
    <w:p>
      <w:pPr>
        <w:spacing w:after="0"/>
        <w:ind w:left="0"/>
        <w:jc w:val="both"/>
      </w:pPr>
      <w:r>
        <w:rPr>
          <w:rFonts w:ascii="Times New Roman"/>
          <w:b w:val="false"/>
          <w:i w:val="false"/>
          <w:color w:val="000000"/>
          <w:sz w:val="28"/>
        </w:rPr>
        <w:t>
      about checking the documents for granting</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(type of the benefit)</w:t>
      </w:r>
    </w:p>
    <w:p>
      <w:pPr>
        <w:spacing w:after="0"/>
        <w:ind w:left="0"/>
        <w:jc w:val="both"/>
      </w:pPr>
      <w:r>
        <w:rPr>
          <w:rFonts w:ascii="Times New Roman"/>
          <w:b w:val="false"/>
          <w:i w:val="false"/>
          <w:color w:val="000000"/>
          <w:sz w:val="28"/>
        </w:rPr>
        <w:t xml:space="preserve">
      as of “_____” ________20____ </w:t>
      </w:r>
    </w:p>
    <w:p>
      <w:pPr>
        <w:spacing w:after="0"/>
        <w:ind w:left="0"/>
        <w:jc w:val="both"/>
      </w:pPr>
      <w:r>
        <w:rPr>
          <w:rFonts w:ascii="Times New Roman"/>
          <w:b w:val="false"/>
          <w:i w:val="false"/>
          <w:color w:val="000000"/>
          <w:sz w:val="28"/>
        </w:rPr>
        <w:t>
      The “State Social Insurance Fund” JSC informs</w:t>
      </w:r>
    </w:p>
    <w:p>
      <w:pPr>
        <w:spacing w:after="0"/>
        <w:ind w:left="0"/>
        <w:jc w:val="both"/>
      </w:pPr>
      <w:r>
        <w:rPr>
          <w:rFonts w:ascii="Times New Roman"/>
          <w:b w:val="false"/>
          <w:i w:val="false"/>
          <w:color w:val="000000"/>
          <w:sz w:val="28"/>
        </w:rPr>
        <w:t>
      Surname, name, patronymic (if any) of the applicant _________________________</w:t>
      </w:r>
    </w:p>
    <w:p>
      <w:pPr>
        <w:spacing w:after="0"/>
        <w:ind w:left="0"/>
        <w:jc w:val="both"/>
      </w:pPr>
      <w:r>
        <w:rPr>
          <w:rFonts w:ascii="Times New Roman"/>
          <w:b w:val="false"/>
          <w:i w:val="false"/>
          <w:color w:val="000000"/>
          <w:sz w:val="28"/>
        </w:rPr>
        <w:t>
      Date of birth of the applicant _________________________________________________</w:t>
      </w:r>
    </w:p>
    <w:p>
      <w:pPr>
        <w:spacing w:after="0"/>
        <w:ind w:left="0"/>
        <w:jc w:val="both"/>
      </w:pPr>
      <w:r>
        <w:rPr>
          <w:rFonts w:ascii="Times New Roman"/>
          <w:b w:val="false"/>
          <w:i w:val="false"/>
          <w:color w:val="000000"/>
          <w:sz w:val="28"/>
        </w:rPr>
        <w:t>
      on checking the documents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(indicate reasons)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The notification is certified with the EDS of the responsible executive.</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(position and surname, name, patronymic of the responsible executive)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25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SMS-notification log</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(type of the benefit)</w:t>
      </w:r>
    </w:p>
    <w:p>
      <w:pPr>
        <w:spacing w:after="0"/>
        <w:ind w:left="0"/>
        <w:jc w:val="both"/>
      </w:pPr>
      <w:r>
        <w:rPr>
          <w:rFonts w:ascii="Times New Roman"/>
          <w:b w:val="false"/>
          <w:i w:val="false"/>
          <w:color w:val="000000"/>
          <w:sz w:val="28"/>
        </w:rPr>
        <w:t>
      in ____________________________________office of the State Corporation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File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sending SMS notification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Telephone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Specialist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26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Notification № ______about the need to </w:t>
      </w:r>
      <w:r>
        <w:br/>
      </w:r>
      <w:r>
        <w:rPr>
          <w:rFonts w:ascii="Times New Roman"/>
          <w:b/>
          <w:i w:val="false"/>
          <w:color w:val="000000"/>
        </w:rPr>
        <w:t>supplement documents required for granting the social benefit</w:t>
      </w:r>
      <w:r>
        <w:br/>
      </w:r>
      <w:r>
        <w:rPr>
          <w:rFonts w:ascii="Times New Roman"/>
          <w:b/>
          <w:i w:val="false"/>
          <w:color w:val="000000"/>
        </w:rPr>
        <w:t xml:space="preserve"> ______________________________________________________________________________</w:t>
      </w:r>
      <w:r>
        <w:br/>
      </w:r>
      <w:r>
        <w:rPr>
          <w:rFonts w:ascii="Times New Roman"/>
          <w:b/>
          <w:i w:val="false"/>
          <w:color w:val="000000"/>
        </w:rPr>
        <w:t>(type of the benefit)</w:t>
      </w:r>
    </w:p>
    <w:p>
      <w:pPr>
        <w:spacing w:after="0"/>
        <w:ind w:left="0"/>
        <w:jc w:val="both"/>
      </w:pPr>
      <w:r>
        <w:rPr>
          <w:rFonts w:ascii="Times New Roman"/>
          <w:b w:val="false"/>
          <w:i w:val="false"/>
          <w:color w:val="000000"/>
          <w:sz w:val="28"/>
        </w:rPr>
        <w:t xml:space="preserve">
      as of “_____” ________20____ </w:t>
      </w:r>
    </w:p>
    <w:p>
      <w:pPr>
        <w:spacing w:after="0"/>
        <w:ind w:left="0"/>
        <w:jc w:val="both"/>
      </w:pPr>
      <w:r>
        <w:rPr>
          <w:rFonts w:ascii="Times New Roman"/>
          <w:b w:val="false"/>
          <w:i w:val="false"/>
          <w:color w:val="000000"/>
          <w:sz w:val="28"/>
        </w:rPr>
        <w:t>
      Surname, name, patronymic (if any) of the applicant____________________________</w:t>
      </w:r>
    </w:p>
    <w:p>
      <w:pPr>
        <w:spacing w:after="0"/>
        <w:ind w:left="0"/>
        <w:jc w:val="both"/>
      </w:pPr>
      <w:r>
        <w:rPr>
          <w:rFonts w:ascii="Times New Roman"/>
          <w:b w:val="false"/>
          <w:i w:val="false"/>
          <w:color w:val="000000"/>
          <w:sz w:val="28"/>
        </w:rPr>
        <w:t>
      Date of birth of the applicant____________________</w:t>
      </w:r>
    </w:p>
    <w:p>
      <w:pPr>
        <w:spacing w:after="0"/>
        <w:ind w:left="0"/>
        <w:jc w:val="both"/>
      </w:pPr>
      <w:r>
        <w:rPr>
          <w:rFonts w:ascii="Times New Roman"/>
          <w:b w:val="false"/>
          <w:i w:val="false"/>
          <w:color w:val="000000"/>
          <w:sz w:val="28"/>
        </w:rPr>
        <w:t>
      The “State Social Insurance Fund” JSC informs you of</w:t>
      </w:r>
    </w:p>
    <w:p>
      <w:pPr>
        <w:spacing w:after="0"/>
        <w:ind w:left="0"/>
        <w:jc w:val="both"/>
      </w:pPr>
      <w:r>
        <w:rPr>
          <w:rFonts w:ascii="Times New Roman"/>
          <w:b w:val="false"/>
          <w:i w:val="false"/>
          <w:color w:val="000000"/>
          <w:sz w:val="28"/>
        </w:rPr>
        <w:t>
      the need, within twenty-five working days, to supplement required documents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(indicate reasons for supplementing documents)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 notification is certified with the EDS of the responsible executive.</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(position and surname, name, patronymic of the responsible executive)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27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Notification of granting (refusal to grant)</w:t>
      </w:r>
    </w:p>
    <w:p>
      <w:pPr>
        <w:spacing w:after="0"/>
        <w:ind w:left="0"/>
        <w:jc w:val="both"/>
      </w:pPr>
      <w:r>
        <w:rPr>
          <w:rFonts w:ascii="Times New Roman"/>
          <w:b w:val="false"/>
          <w:i w:val="false"/>
          <w:color w:val="000000"/>
          <w:sz w:val="28"/>
        </w:rPr>
        <w:t>
      № ______________________________________________________________________</w:t>
      </w:r>
    </w:p>
    <w:p>
      <w:pPr>
        <w:spacing w:after="0"/>
        <w:ind w:left="0"/>
        <w:jc w:val="both"/>
      </w:pPr>
      <w:r>
        <w:rPr>
          <w:rFonts w:ascii="Times New Roman"/>
          <w:b w:val="false"/>
          <w:i w:val="false"/>
          <w:color w:val="000000"/>
          <w:sz w:val="28"/>
        </w:rPr>
        <w:t>
      (type of the benefit)</w:t>
      </w:r>
    </w:p>
    <w:p>
      <w:pPr>
        <w:spacing w:after="0"/>
        <w:ind w:left="0"/>
        <w:jc w:val="both"/>
      </w:pPr>
      <w:r>
        <w:rPr>
          <w:rFonts w:ascii="Times New Roman"/>
          <w:b w:val="false"/>
          <w:i w:val="false"/>
          <w:color w:val="000000"/>
          <w:sz w:val="28"/>
        </w:rPr>
        <w:t xml:space="preserve">
      as of “___” ________ 20 __ </w:t>
      </w:r>
    </w:p>
    <w:p>
      <w:pPr>
        <w:spacing w:after="0"/>
        <w:ind w:left="0"/>
        <w:jc w:val="both"/>
      </w:pPr>
      <w:r>
        <w:rPr>
          <w:rFonts w:ascii="Times New Roman"/>
          <w:b w:val="false"/>
          <w:i w:val="false"/>
          <w:color w:val="000000"/>
          <w:sz w:val="28"/>
        </w:rPr>
        <w:t>
      The citizen___________________________________________________________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xml:space="preserve">
      Date of birth “__” _________ ____ </w:t>
      </w:r>
    </w:p>
    <w:p>
      <w:pPr>
        <w:spacing w:after="0"/>
        <w:ind w:left="0"/>
        <w:jc w:val="both"/>
      </w:pPr>
      <w:r>
        <w:rPr>
          <w:rFonts w:ascii="Times New Roman"/>
          <w:b w:val="false"/>
          <w:i w:val="false"/>
          <w:color w:val="000000"/>
          <w:sz w:val="28"/>
        </w:rPr>
        <w:t xml:space="preserve">
      Decision on granting (refusal to grant) № __ as of “__” _____ 20__ </w:t>
      </w:r>
    </w:p>
    <w:p>
      <w:pPr>
        <w:spacing w:after="0"/>
        <w:ind w:left="0"/>
        <w:jc w:val="both"/>
      </w:pPr>
      <w:r>
        <w:rPr>
          <w:rFonts w:ascii="Times New Roman"/>
          <w:b w:val="false"/>
          <w:i w:val="false"/>
          <w:color w:val="000000"/>
          <w:sz w:val="28"/>
        </w:rPr>
        <w:t>
      The granted amount: __________________________________________________KZT</w:t>
      </w:r>
    </w:p>
    <w:p>
      <w:pPr>
        <w:spacing w:after="0"/>
        <w:ind w:left="0"/>
        <w:jc w:val="both"/>
      </w:pPr>
      <w:r>
        <w:rPr>
          <w:rFonts w:ascii="Times New Roman"/>
          <w:b w:val="false"/>
          <w:i w:val="false"/>
          <w:color w:val="000000"/>
          <w:sz w:val="28"/>
        </w:rPr>
        <w:t>
      (the sum in words)</w:t>
      </w:r>
    </w:p>
    <w:p>
      <w:pPr>
        <w:spacing w:after="0"/>
        <w:ind w:left="0"/>
        <w:jc w:val="both"/>
      </w:pPr>
      <w:r>
        <w:rPr>
          <w:rFonts w:ascii="Times New Roman"/>
          <w:b w:val="false"/>
          <w:i w:val="false"/>
          <w:color w:val="000000"/>
          <w:sz w:val="28"/>
        </w:rPr>
        <w:t xml:space="preserve">
      from “_____” ________20____ </w:t>
      </w:r>
    </w:p>
    <w:p>
      <w:pPr>
        <w:spacing w:after="0"/>
        <w:ind w:left="0"/>
        <w:jc w:val="both"/>
      </w:pPr>
      <w:r>
        <w:rPr>
          <w:rFonts w:ascii="Times New Roman"/>
          <w:b w:val="false"/>
          <w:i w:val="false"/>
          <w:color w:val="000000"/>
          <w:sz w:val="28"/>
        </w:rPr>
        <w:t>
      It is refused to grant the benefit_____________________________________________________</w:t>
      </w:r>
    </w:p>
    <w:p>
      <w:pPr>
        <w:spacing w:after="0"/>
        <w:ind w:left="0"/>
        <w:jc w:val="both"/>
      </w:pPr>
      <w:r>
        <w:rPr>
          <w:rFonts w:ascii="Times New Roman"/>
          <w:b w:val="false"/>
          <w:i w:val="false"/>
          <w:color w:val="000000"/>
          <w:sz w:val="28"/>
        </w:rPr>
        <w:t>
      on the ground (indicate reasons)</w:t>
      </w:r>
    </w:p>
    <w:p>
      <w:pPr>
        <w:spacing w:after="0"/>
        <w:ind w:left="0"/>
        <w:jc w:val="both"/>
      </w:pPr>
      <w:r>
        <w:rPr>
          <w:rFonts w:ascii="Times New Roman"/>
          <w:b w:val="false"/>
          <w:i w:val="false"/>
          <w:color w:val="000000"/>
          <w:sz w:val="28"/>
        </w:rPr>
        <w:t>
      The notification is certified with the EDS of the responsible executive.</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(position and surname, name, patronymic of the responsible executive)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28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xml:space="preserve">
      Form </w:t>
      </w:r>
    </w:p>
    <w:p>
      <w:pPr>
        <w:spacing w:after="0"/>
        <w:ind w:left="0"/>
        <w:jc w:val="both"/>
      </w:pPr>
      <w:r>
        <w:rPr>
          <w:rFonts w:ascii="Times New Roman"/>
          <w:b w:val="false"/>
          <w:i w:val="false"/>
          <w:color w:val="000000"/>
          <w:sz w:val="28"/>
        </w:rPr>
        <w:t>
      Code_______________________</w:t>
      </w:r>
    </w:p>
    <w:p>
      <w:pPr>
        <w:spacing w:after="0"/>
        <w:ind w:left="0"/>
        <w:jc w:val="both"/>
      </w:pPr>
      <w:r>
        <w:rPr>
          <w:rFonts w:ascii="Times New Roman"/>
          <w:b w:val="false"/>
          <w:i w:val="false"/>
          <w:color w:val="000000"/>
          <w:sz w:val="28"/>
        </w:rPr>
        <w:t>
      Region (city) _______________</w:t>
      </w:r>
    </w:p>
    <w:p>
      <w:pPr>
        <w:spacing w:after="0"/>
        <w:ind w:left="0"/>
        <w:jc w:val="left"/>
      </w:pPr>
      <w:r>
        <w:rPr>
          <w:rFonts w:ascii="Times New Roman"/>
          <w:b/>
          <w:i w:val="false"/>
          <w:color w:val="000000"/>
        </w:rPr>
        <w:t xml:space="preserve"> DECISION №______</w:t>
      </w:r>
    </w:p>
    <w:p>
      <w:pPr>
        <w:spacing w:after="0"/>
        <w:ind w:left="0"/>
        <w:jc w:val="both"/>
      </w:pPr>
      <w:r>
        <w:rPr>
          <w:rFonts w:ascii="Times New Roman"/>
          <w:b w:val="false"/>
          <w:i w:val="false"/>
          <w:color w:val="000000"/>
          <w:sz w:val="28"/>
        </w:rPr>
        <w:t xml:space="preserve">
      as of “___” _______ 20 ____ of the branch of the "State Social Insurance Fund” JSC </w:t>
      </w:r>
    </w:p>
    <w:p>
      <w:pPr>
        <w:spacing w:after="0"/>
        <w:ind w:left="0"/>
        <w:jc w:val="both"/>
      </w:pPr>
      <w:r>
        <w:rPr>
          <w:rFonts w:ascii="Times New Roman"/>
          <w:b w:val="false"/>
          <w:i w:val="false"/>
          <w:color w:val="000000"/>
          <w:sz w:val="28"/>
        </w:rPr>
        <w:t>
            in________________________ region on suspending</w:t>
      </w:r>
    </w:p>
    <w:p>
      <w:pPr>
        <w:spacing w:after="0"/>
        <w:ind w:left="0"/>
        <w:jc w:val="both"/>
      </w:pPr>
      <w:r>
        <w:rPr>
          <w:rFonts w:ascii="Times New Roman"/>
          <w:b w:val="false"/>
          <w:i w:val="false"/>
          <w:color w:val="000000"/>
          <w:sz w:val="28"/>
        </w:rPr>
        <w:t>
      (resuming, terminating) the social benefit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(indicate the type)</w:t>
      </w:r>
    </w:p>
    <w:p>
      <w:pPr>
        <w:spacing w:after="0"/>
        <w:ind w:left="0"/>
        <w:jc w:val="both"/>
      </w:pPr>
      <w:r>
        <w:rPr>
          <w:rFonts w:ascii="Times New Roman"/>
          <w:b w:val="false"/>
          <w:i w:val="false"/>
          <w:color w:val="000000"/>
          <w:sz w:val="28"/>
        </w:rPr>
        <w:t>
      File № _____________________________</w:t>
      </w:r>
    </w:p>
    <w:p>
      <w:pPr>
        <w:spacing w:after="0"/>
        <w:ind w:left="0"/>
        <w:jc w:val="both"/>
      </w:pPr>
      <w:r>
        <w:rPr>
          <w:rFonts w:ascii="Times New Roman"/>
          <w:b w:val="false"/>
          <w:i w:val="false"/>
          <w:color w:val="000000"/>
          <w:sz w:val="28"/>
        </w:rPr>
        <w:t>
      Surname __________________________________________________________________</w:t>
      </w:r>
    </w:p>
    <w:p>
      <w:pPr>
        <w:spacing w:after="0"/>
        <w:ind w:left="0"/>
        <w:jc w:val="both"/>
      </w:pPr>
      <w:r>
        <w:rPr>
          <w:rFonts w:ascii="Times New Roman"/>
          <w:b w:val="false"/>
          <w:i w:val="false"/>
          <w:color w:val="000000"/>
          <w:sz w:val="28"/>
        </w:rPr>
        <w:t>
      Name ______________________________________________________________________</w:t>
      </w:r>
    </w:p>
    <w:p>
      <w:pPr>
        <w:spacing w:after="0"/>
        <w:ind w:left="0"/>
        <w:jc w:val="both"/>
      </w:pPr>
      <w:r>
        <w:rPr>
          <w:rFonts w:ascii="Times New Roman"/>
          <w:b w:val="false"/>
          <w:i w:val="false"/>
          <w:color w:val="000000"/>
          <w:sz w:val="28"/>
        </w:rPr>
        <w:t>
      Patronymic (if any) __________________________________________________</w:t>
      </w:r>
    </w:p>
    <w:p>
      <w:pPr>
        <w:spacing w:after="0"/>
        <w:ind w:left="0"/>
        <w:jc w:val="both"/>
      </w:pPr>
      <w:r>
        <w:rPr>
          <w:rFonts w:ascii="Times New Roman"/>
          <w:b w:val="false"/>
          <w:i w:val="false"/>
          <w:color w:val="000000"/>
          <w:sz w:val="28"/>
        </w:rPr>
        <w:t>
      Individual Identification Number (IIN) ____________________________</w:t>
      </w:r>
    </w:p>
    <w:p>
      <w:pPr>
        <w:spacing w:after="0"/>
        <w:ind w:left="0"/>
        <w:jc w:val="both"/>
      </w:pPr>
      <w:r>
        <w:rPr>
          <w:rFonts w:ascii="Times New Roman"/>
          <w:b w:val="false"/>
          <w:i w:val="false"/>
          <w:color w:val="000000"/>
          <w:sz w:val="28"/>
        </w:rPr>
        <w:t xml:space="preserve">
      Sex ___ Date of birth “___”_______ 19 __ </w:t>
      </w:r>
    </w:p>
    <w:p>
      <w:pPr>
        <w:spacing w:after="0"/>
        <w:ind w:left="0"/>
        <w:jc w:val="both"/>
      </w:pPr>
      <w:r>
        <w:rPr>
          <w:rFonts w:ascii="Times New Roman"/>
          <w:b w:val="false"/>
          <w:i w:val="false"/>
          <w:color w:val="000000"/>
          <w:sz w:val="28"/>
        </w:rPr>
        <w:t xml:space="preserve">
      The benefit shall be suspended from “____” _____ 20 __ </w:t>
      </w:r>
    </w:p>
    <w:p>
      <w:pPr>
        <w:spacing w:after="0"/>
        <w:ind w:left="0"/>
        <w:jc w:val="both"/>
      </w:pPr>
      <w:r>
        <w:rPr>
          <w:rFonts w:ascii="Times New Roman"/>
          <w:b w:val="false"/>
          <w:i w:val="false"/>
          <w:color w:val="000000"/>
          <w:sz w:val="28"/>
        </w:rPr>
        <w:t>
      because of ________________________________________________________________</w:t>
      </w:r>
    </w:p>
    <w:p>
      <w:pPr>
        <w:spacing w:after="0"/>
        <w:ind w:left="0"/>
        <w:jc w:val="both"/>
      </w:pPr>
      <w:r>
        <w:rPr>
          <w:rFonts w:ascii="Times New Roman"/>
          <w:b w:val="false"/>
          <w:i w:val="false"/>
          <w:color w:val="000000"/>
          <w:sz w:val="28"/>
        </w:rPr>
        <w:t>
      (indicate the reason)</w:t>
      </w:r>
    </w:p>
    <w:p>
      <w:pPr>
        <w:spacing w:after="0"/>
        <w:ind w:left="0"/>
        <w:jc w:val="both"/>
      </w:pPr>
      <w:r>
        <w:rPr>
          <w:rFonts w:ascii="Times New Roman"/>
          <w:b w:val="false"/>
          <w:i w:val="false"/>
          <w:color w:val="000000"/>
          <w:sz w:val="28"/>
        </w:rPr>
        <w:t>
      The benefit shall be resumed from “____” _____ 20 __</w:t>
      </w:r>
    </w:p>
    <w:p>
      <w:pPr>
        <w:spacing w:after="0"/>
        <w:ind w:left="0"/>
        <w:jc w:val="both"/>
      </w:pPr>
      <w:r>
        <w:rPr>
          <w:rFonts w:ascii="Times New Roman"/>
          <w:b w:val="false"/>
          <w:i w:val="false"/>
          <w:color w:val="000000"/>
          <w:sz w:val="28"/>
        </w:rPr>
        <w:t>
      in the amount of _______________________________________________________________</w:t>
      </w:r>
    </w:p>
    <w:p>
      <w:pPr>
        <w:spacing w:after="0"/>
        <w:ind w:left="0"/>
        <w:jc w:val="both"/>
      </w:pPr>
      <w:r>
        <w:rPr>
          <w:rFonts w:ascii="Times New Roman"/>
          <w:b w:val="false"/>
          <w:i w:val="false"/>
          <w:color w:val="000000"/>
          <w:sz w:val="28"/>
        </w:rPr>
        <w:t>
      because of ________________________________________________________________</w:t>
      </w:r>
    </w:p>
    <w:p>
      <w:pPr>
        <w:spacing w:after="0"/>
        <w:ind w:left="0"/>
        <w:jc w:val="both"/>
      </w:pPr>
      <w:r>
        <w:rPr>
          <w:rFonts w:ascii="Times New Roman"/>
          <w:b w:val="false"/>
          <w:i w:val="false"/>
          <w:color w:val="000000"/>
          <w:sz w:val="28"/>
        </w:rPr>
        <w:t xml:space="preserve">
      (indicate the reason) </w:t>
      </w:r>
    </w:p>
    <w:p>
      <w:pPr>
        <w:spacing w:after="0"/>
        <w:ind w:left="0"/>
        <w:jc w:val="both"/>
      </w:pPr>
      <w:r>
        <w:rPr>
          <w:rFonts w:ascii="Times New Roman"/>
          <w:b w:val="false"/>
          <w:i w:val="false"/>
          <w:color w:val="000000"/>
          <w:sz w:val="28"/>
        </w:rPr>
        <w:t xml:space="preserve">
      The benefit shall be terminated from “____” _____ 20 __ </w:t>
      </w:r>
    </w:p>
    <w:p>
      <w:pPr>
        <w:spacing w:after="0"/>
        <w:ind w:left="0"/>
        <w:jc w:val="both"/>
      </w:pPr>
      <w:r>
        <w:rPr>
          <w:rFonts w:ascii="Times New Roman"/>
          <w:b w:val="false"/>
          <w:i w:val="false"/>
          <w:color w:val="000000"/>
          <w:sz w:val="28"/>
        </w:rPr>
        <w:t>
      because of ________________________________________________________________</w:t>
      </w:r>
    </w:p>
    <w:p>
      <w:pPr>
        <w:spacing w:after="0"/>
        <w:ind w:left="0"/>
        <w:jc w:val="both"/>
      </w:pPr>
      <w:r>
        <w:rPr>
          <w:rFonts w:ascii="Times New Roman"/>
          <w:b w:val="false"/>
          <w:i w:val="false"/>
          <w:color w:val="000000"/>
          <w:sz w:val="28"/>
        </w:rPr>
        <w:t>
      (indicate the reason)</w:t>
      </w:r>
    </w:p>
    <w:p>
      <w:pPr>
        <w:spacing w:after="0"/>
        <w:ind w:left="0"/>
        <w:jc w:val="both"/>
      </w:pPr>
      <w:r>
        <w:rPr>
          <w:rFonts w:ascii="Times New Roman"/>
          <w:b w:val="false"/>
          <w:i w:val="false"/>
          <w:color w:val="000000"/>
          <w:sz w:val="28"/>
        </w:rPr>
        <w:t>
      Head of the branch 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branch _______________________________________________________</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29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Code_______________________</w:t>
      </w:r>
    </w:p>
    <w:p>
      <w:pPr>
        <w:spacing w:after="0"/>
        <w:ind w:left="0"/>
        <w:jc w:val="both"/>
      </w:pPr>
      <w:r>
        <w:rPr>
          <w:rFonts w:ascii="Times New Roman"/>
          <w:b w:val="false"/>
          <w:i w:val="false"/>
          <w:color w:val="000000"/>
          <w:sz w:val="28"/>
        </w:rPr>
        <w:t>
      Region (city) _______________</w:t>
      </w:r>
    </w:p>
    <w:p>
      <w:pPr>
        <w:spacing w:after="0"/>
        <w:ind w:left="0"/>
        <w:jc w:val="left"/>
      </w:pPr>
      <w:r>
        <w:rPr>
          <w:rFonts w:ascii="Times New Roman"/>
          <w:b/>
          <w:i w:val="false"/>
          <w:color w:val="000000"/>
        </w:rPr>
        <w:t xml:space="preserve"> DECISION № ______________ as of “____” __________ 20___</w:t>
      </w:r>
    </w:p>
    <w:p>
      <w:pPr>
        <w:spacing w:after="0"/>
        <w:ind w:left="0"/>
        <w:jc w:val="both"/>
      </w:pPr>
      <w:r>
        <w:rPr>
          <w:rFonts w:ascii="Times New Roman"/>
          <w:b w:val="false"/>
          <w:i w:val="false"/>
          <w:color w:val="000000"/>
          <w:sz w:val="28"/>
        </w:rPr>
        <w:t>
      of the branch of the "State Social Insurance Fund” JSC</w:t>
      </w:r>
    </w:p>
    <w:p>
      <w:pPr>
        <w:spacing w:after="0"/>
        <w:ind w:left="0"/>
        <w:jc w:val="both"/>
      </w:pPr>
      <w:r>
        <w:rPr>
          <w:rFonts w:ascii="Times New Roman"/>
          <w:b w:val="false"/>
          <w:i w:val="false"/>
          <w:color w:val="000000"/>
          <w:sz w:val="28"/>
        </w:rPr>
        <w:t>
            in ____________________________________________ region</w:t>
      </w:r>
    </w:p>
    <w:p>
      <w:pPr>
        <w:spacing w:after="0"/>
        <w:ind w:left="0"/>
        <w:jc w:val="both"/>
      </w:pPr>
      <w:r>
        <w:rPr>
          <w:rFonts w:ascii="Times New Roman"/>
          <w:b w:val="false"/>
          <w:i w:val="false"/>
          <w:color w:val="000000"/>
          <w:sz w:val="28"/>
        </w:rPr>
        <w:t xml:space="preserve">
      on suspending (resuming, terminating) the social benefit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(indicate the type)</w:t>
      </w:r>
    </w:p>
    <w:p>
      <w:pPr>
        <w:spacing w:after="0"/>
        <w:ind w:left="0"/>
        <w:jc w:val="both"/>
      </w:pPr>
      <w:r>
        <w:rPr>
          <w:rFonts w:ascii="Times New Roman"/>
          <w:b w:val="false"/>
          <w:i w:val="false"/>
          <w:color w:val="000000"/>
          <w:sz w:val="28"/>
        </w:rPr>
        <w:t>
      File № _____________________________</w:t>
      </w:r>
    </w:p>
    <w:p>
      <w:pPr>
        <w:spacing w:after="0"/>
        <w:ind w:left="0"/>
        <w:jc w:val="both"/>
      </w:pPr>
      <w:r>
        <w:rPr>
          <w:rFonts w:ascii="Times New Roman"/>
          <w:b w:val="false"/>
          <w:i w:val="false"/>
          <w:color w:val="000000"/>
          <w:sz w:val="28"/>
        </w:rPr>
        <w:t>
      Surname __________________________________________________________________</w:t>
      </w:r>
    </w:p>
    <w:p>
      <w:pPr>
        <w:spacing w:after="0"/>
        <w:ind w:left="0"/>
        <w:jc w:val="both"/>
      </w:pPr>
      <w:r>
        <w:rPr>
          <w:rFonts w:ascii="Times New Roman"/>
          <w:b w:val="false"/>
          <w:i w:val="false"/>
          <w:color w:val="000000"/>
          <w:sz w:val="28"/>
        </w:rPr>
        <w:t>
      Name ______________________________________________________________________</w:t>
      </w:r>
    </w:p>
    <w:p>
      <w:pPr>
        <w:spacing w:after="0"/>
        <w:ind w:left="0"/>
        <w:jc w:val="both"/>
      </w:pPr>
      <w:r>
        <w:rPr>
          <w:rFonts w:ascii="Times New Roman"/>
          <w:b w:val="false"/>
          <w:i w:val="false"/>
          <w:color w:val="000000"/>
          <w:sz w:val="28"/>
        </w:rPr>
        <w:t>
      Patronymic (if any) __________________________________________________</w:t>
      </w:r>
    </w:p>
    <w:p>
      <w:pPr>
        <w:spacing w:after="0"/>
        <w:ind w:left="0"/>
        <w:jc w:val="both"/>
      </w:pPr>
      <w:r>
        <w:rPr>
          <w:rFonts w:ascii="Times New Roman"/>
          <w:b w:val="false"/>
          <w:i w:val="false"/>
          <w:color w:val="000000"/>
          <w:sz w:val="28"/>
        </w:rPr>
        <w:t>
      Individual Identification Number (IIN) ____________________________</w:t>
      </w:r>
    </w:p>
    <w:p>
      <w:pPr>
        <w:spacing w:after="0"/>
        <w:ind w:left="0"/>
        <w:jc w:val="both"/>
      </w:pPr>
      <w:r>
        <w:rPr>
          <w:rFonts w:ascii="Times New Roman"/>
          <w:b w:val="false"/>
          <w:i w:val="false"/>
          <w:color w:val="000000"/>
          <w:sz w:val="28"/>
        </w:rPr>
        <w:t>
      Date of birth_________________________________</w:t>
      </w:r>
    </w:p>
    <w:p>
      <w:pPr>
        <w:spacing w:after="0"/>
        <w:ind w:left="0"/>
        <w:jc w:val="both"/>
      </w:pPr>
      <w:r>
        <w:rPr>
          <w:rFonts w:ascii="Times New Roman"/>
          <w:b w:val="false"/>
          <w:i w:val="false"/>
          <w:color w:val="000000"/>
          <w:sz w:val="28"/>
        </w:rPr>
        <w:t xml:space="preserve">
      The benefit shall be suspended from “____” _____ 20 __ </w:t>
      </w:r>
    </w:p>
    <w:p>
      <w:pPr>
        <w:spacing w:after="0"/>
        <w:ind w:left="0"/>
        <w:jc w:val="both"/>
      </w:pPr>
      <w:r>
        <w:rPr>
          <w:rFonts w:ascii="Times New Roman"/>
          <w:b w:val="false"/>
          <w:i w:val="false"/>
          <w:color w:val="000000"/>
          <w:sz w:val="28"/>
        </w:rPr>
        <w:t>
      because of ________________________________________________________________</w:t>
      </w:r>
    </w:p>
    <w:p>
      <w:pPr>
        <w:spacing w:after="0"/>
        <w:ind w:left="0"/>
        <w:jc w:val="both"/>
      </w:pPr>
      <w:r>
        <w:rPr>
          <w:rFonts w:ascii="Times New Roman"/>
          <w:b w:val="false"/>
          <w:i w:val="false"/>
          <w:color w:val="000000"/>
          <w:sz w:val="28"/>
        </w:rPr>
        <w:t>
      (indicate the reason)</w:t>
      </w:r>
    </w:p>
    <w:p>
      <w:pPr>
        <w:spacing w:after="0"/>
        <w:ind w:left="0"/>
        <w:jc w:val="both"/>
      </w:pPr>
      <w:r>
        <w:rPr>
          <w:rFonts w:ascii="Times New Roman"/>
          <w:b w:val="false"/>
          <w:i w:val="false"/>
          <w:color w:val="000000"/>
          <w:sz w:val="28"/>
        </w:rPr>
        <w:t>
      The benefit shall be resumed from “____” _____ 20 __</w:t>
      </w:r>
    </w:p>
    <w:p>
      <w:pPr>
        <w:spacing w:after="0"/>
        <w:ind w:left="0"/>
        <w:jc w:val="both"/>
      </w:pPr>
      <w:r>
        <w:rPr>
          <w:rFonts w:ascii="Times New Roman"/>
          <w:b w:val="false"/>
          <w:i w:val="false"/>
          <w:color w:val="000000"/>
          <w:sz w:val="28"/>
        </w:rPr>
        <w:t>
      in the amount of _______________________________________________________________</w:t>
      </w:r>
    </w:p>
    <w:p>
      <w:pPr>
        <w:spacing w:after="0"/>
        <w:ind w:left="0"/>
        <w:jc w:val="both"/>
      </w:pPr>
      <w:r>
        <w:rPr>
          <w:rFonts w:ascii="Times New Roman"/>
          <w:b w:val="false"/>
          <w:i w:val="false"/>
          <w:color w:val="000000"/>
          <w:sz w:val="28"/>
        </w:rPr>
        <w:t>
      (the sum in words)</w:t>
      </w:r>
    </w:p>
    <w:p>
      <w:pPr>
        <w:spacing w:after="0"/>
        <w:ind w:left="0"/>
        <w:jc w:val="both"/>
      </w:pPr>
      <w:r>
        <w:rPr>
          <w:rFonts w:ascii="Times New Roman"/>
          <w:b w:val="false"/>
          <w:i w:val="false"/>
          <w:color w:val="000000"/>
          <w:sz w:val="28"/>
        </w:rPr>
        <w:t>
      because of ________________________________________________________________</w:t>
      </w:r>
    </w:p>
    <w:p>
      <w:pPr>
        <w:spacing w:after="0"/>
        <w:ind w:left="0"/>
        <w:jc w:val="both"/>
      </w:pPr>
      <w:r>
        <w:rPr>
          <w:rFonts w:ascii="Times New Roman"/>
          <w:b w:val="false"/>
          <w:i w:val="false"/>
          <w:color w:val="000000"/>
          <w:sz w:val="28"/>
        </w:rPr>
        <w:t xml:space="preserve">
      (indicate the reason) </w:t>
      </w:r>
    </w:p>
    <w:p>
      <w:pPr>
        <w:spacing w:after="0"/>
        <w:ind w:left="0"/>
        <w:jc w:val="both"/>
      </w:pPr>
      <w:r>
        <w:rPr>
          <w:rFonts w:ascii="Times New Roman"/>
          <w:b w:val="false"/>
          <w:i w:val="false"/>
          <w:color w:val="000000"/>
          <w:sz w:val="28"/>
        </w:rPr>
        <w:t>
      The benefit shall be terminated from “____” _____ 20 __</w:t>
      </w:r>
    </w:p>
    <w:p>
      <w:pPr>
        <w:spacing w:after="0"/>
        <w:ind w:left="0"/>
        <w:jc w:val="both"/>
      </w:pPr>
      <w:r>
        <w:rPr>
          <w:rFonts w:ascii="Times New Roman"/>
          <w:b w:val="false"/>
          <w:i w:val="false"/>
          <w:color w:val="000000"/>
          <w:sz w:val="28"/>
        </w:rPr>
        <w:t>
      in the amount of _______________________________________________________________</w:t>
      </w:r>
    </w:p>
    <w:p>
      <w:pPr>
        <w:spacing w:after="0"/>
        <w:ind w:left="0"/>
        <w:jc w:val="both"/>
      </w:pPr>
      <w:r>
        <w:rPr>
          <w:rFonts w:ascii="Times New Roman"/>
          <w:b w:val="false"/>
          <w:i w:val="false"/>
          <w:color w:val="000000"/>
          <w:sz w:val="28"/>
        </w:rPr>
        <w:t>
      (the sum in words)</w:t>
      </w:r>
    </w:p>
    <w:p>
      <w:pPr>
        <w:spacing w:after="0"/>
        <w:ind w:left="0"/>
        <w:jc w:val="both"/>
      </w:pPr>
      <w:r>
        <w:rPr>
          <w:rFonts w:ascii="Times New Roman"/>
          <w:b w:val="false"/>
          <w:i w:val="false"/>
          <w:color w:val="000000"/>
          <w:sz w:val="28"/>
        </w:rPr>
        <w:t>
      because of ________________________________________________________________</w:t>
      </w:r>
    </w:p>
    <w:p>
      <w:pPr>
        <w:spacing w:after="0"/>
        <w:ind w:left="0"/>
        <w:jc w:val="both"/>
      </w:pPr>
      <w:r>
        <w:rPr>
          <w:rFonts w:ascii="Times New Roman"/>
          <w:b w:val="false"/>
          <w:i w:val="false"/>
          <w:color w:val="000000"/>
          <w:sz w:val="28"/>
        </w:rPr>
        <w:t xml:space="preserve">
      (indicate the reason)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Head of the branch 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branch 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The draft decision is prepared by:</w:t>
      </w:r>
    </w:p>
    <w:p>
      <w:pPr>
        <w:spacing w:after="0"/>
        <w:ind w:left="0"/>
        <w:jc w:val="both"/>
      </w:pPr>
      <w:r>
        <w:rPr>
          <w:rFonts w:ascii="Times New Roman"/>
          <w:b w:val="false"/>
          <w:i w:val="false"/>
          <w:color w:val="000000"/>
          <w:sz w:val="28"/>
        </w:rPr>
        <w:t>
      Director of the branch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branch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Head of the office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office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30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Code_______________________</w:t>
      </w:r>
    </w:p>
    <w:p>
      <w:pPr>
        <w:spacing w:after="0"/>
        <w:ind w:left="0"/>
        <w:jc w:val="both"/>
      </w:pPr>
      <w:r>
        <w:rPr>
          <w:rFonts w:ascii="Times New Roman"/>
          <w:b w:val="false"/>
          <w:i w:val="false"/>
          <w:color w:val="000000"/>
          <w:sz w:val="28"/>
        </w:rPr>
        <w:t>
      Region (city) _______________</w:t>
      </w:r>
    </w:p>
    <w:p>
      <w:pPr>
        <w:spacing w:after="0"/>
        <w:ind w:left="0"/>
        <w:jc w:val="left"/>
      </w:pPr>
      <w:r>
        <w:rPr>
          <w:rFonts w:ascii="Times New Roman"/>
          <w:b/>
          <w:i w:val="false"/>
          <w:color w:val="000000"/>
        </w:rPr>
        <w:t xml:space="preserve"> DECISION № ______________ as of “____” __________ 20___</w:t>
      </w:r>
      <w:r>
        <w:br/>
      </w:r>
      <w:r>
        <w:rPr>
          <w:rFonts w:ascii="Times New Roman"/>
          <w:b/>
          <w:i w:val="false"/>
          <w:color w:val="000000"/>
        </w:rPr>
        <w:t>of the branch of the “State Social Insurance Fund” JSC</w:t>
      </w:r>
      <w:r>
        <w:br/>
      </w:r>
      <w:r>
        <w:rPr>
          <w:rFonts w:ascii="Times New Roman"/>
          <w:b/>
          <w:i w:val="false"/>
          <w:color w:val="000000"/>
        </w:rPr>
        <w:t>in _________________________</w:t>
      </w:r>
      <w:r>
        <w:br/>
      </w:r>
      <w:r>
        <w:rPr>
          <w:rFonts w:ascii="Times New Roman"/>
          <w:b/>
          <w:i w:val="false"/>
          <w:color w:val="000000"/>
        </w:rPr>
        <w:t>region (city) on recalculating the social benefit for the loss of capacity for work</w:t>
      </w:r>
    </w:p>
    <w:p>
      <w:pPr>
        <w:spacing w:after="0"/>
        <w:ind w:left="0"/>
        <w:jc w:val="both"/>
      </w:pPr>
      <w:r>
        <w:rPr>
          <w:rFonts w:ascii="Times New Roman"/>
          <w:b w:val="false"/>
          <w:i w:val="false"/>
          <w:color w:val="000000"/>
          <w:sz w:val="28"/>
        </w:rPr>
        <w:t xml:space="preserve">
      1. In accordance with subparagraph 7) of paragraph 2 of Article 32 of the Law of the Republic of Kazakhstan “On compulsory social insurance” as of December 26, 2019, it is decided to recalculate: </w:t>
      </w:r>
    </w:p>
    <w:p>
      <w:pPr>
        <w:spacing w:after="0"/>
        <w:ind w:left="0"/>
        <w:jc w:val="both"/>
      </w:pPr>
      <w:r>
        <w:rPr>
          <w:rFonts w:ascii="Times New Roman"/>
          <w:b w:val="false"/>
          <w:i w:val="false"/>
          <w:color w:val="000000"/>
          <w:sz w:val="28"/>
        </w:rPr>
        <w:t>
      File № ______________________</w:t>
      </w:r>
    </w:p>
    <w:p>
      <w:pPr>
        <w:spacing w:after="0"/>
        <w:ind w:left="0"/>
        <w:jc w:val="both"/>
      </w:pPr>
      <w:r>
        <w:rPr>
          <w:rFonts w:ascii="Times New Roman"/>
          <w:b w:val="false"/>
          <w:i w:val="false"/>
          <w:color w:val="000000"/>
          <w:sz w:val="28"/>
        </w:rPr>
        <w:t>
      Surname __________________________________________________________________</w:t>
      </w:r>
    </w:p>
    <w:p>
      <w:pPr>
        <w:spacing w:after="0"/>
        <w:ind w:left="0"/>
        <w:jc w:val="both"/>
      </w:pPr>
      <w:r>
        <w:rPr>
          <w:rFonts w:ascii="Times New Roman"/>
          <w:b w:val="false"/>
          <w:i w:val="false"/>
          <w:color w:val="000000"/>
          <w:sz w:val="28"/>
        </w:rPr>
        <w:t>
      Name ______________________________________________________________________</w:t>
      </w:r>
    </w:p>
    <w:p>
      <w:pPr>
        <w:spacing w:after="0"/>
        <w:ind w:left="0"/>
        <w:jc w:val="both"/>
      </w:pPr>
      <w:r>
        <w:rPr>
          <w:rFonts w:ascii="Times New Roman"/>
          <w:b w:val="false"/>
          <w:i w:val="false"/>
          <w:color w:val="000000"/>
          <w:sz w:val="28"/>
        </w:rPr>
        <w:t>
      Patronymic (if any) __________________________________________________</w:t>
      </w:r>
    </w:p>
    <w:p>
      <w:pPr>
        <w:spacing w:after="0"/>
        <w:ind w:left="0"/>
        <w:jc w:val="both"/>
      </w:pPr>
      <w:r>
        <w:rPr>
          <w:rFonts w:ascii="Times New Roman"/>
          <w:b w:val="false"/>
          <w:i w:val="false"/>
          <w:color w:val="000000"/>
          <w:sz w:val="28"/>
        </w:rPr>
        <w:t>
      Date of birth __________________sex _____________________________</w:t>
      </w:r>
    </w:p>
    <w:p>
      <w:pPr>
        <w:spacing w:after="0"/>
        <w:ind w:left="0"/>
        <w:jc w:val="both"/>
      </w:pPr>
      <w:r>
        <w:rPr>
          <w:rFonts w:ascii="Times New Roman"/>
          <w:b w:val="false"/>
          <w:i w:val="false"/>
          <w:color w:val="000000"/>
          <w:sz w:val="28"/>
        </w:rPr>
        <w:t>
      (day, month, year) (female, male)</w:t>
      </w:r>
    </w:p>
    <w:p>
      <w:pPr>
        <w:spacing w:after="0"/>
        <w:ind w:left="0"/>
        <w:jc w:val="both"/>
      </w:pPr>
      <w:r>
        <w:rPr>
          <w:rFonts w:ascii="Times New Roman"/>
          <w:b w:val="false"/>
          <w:i w:val="false"/>
          <w:color w:val="000000"/>
          <w:sz w:val="28"/>
        </w:rPr>
        <w:t>
      Date of the application: __________________________________________ 20___</w:t>
      </w:r>
    </w:p>
    <w:p>
      <w:pPr>
        <w:spacing w:after="0"/>
        <w:ind w:left="0"/>
        <w:jc w:val="both"/>
      </w:pPr>
      <w:r>
        <w:rPr>
          <w:rFonts w:ascii="Times New Roman"/>
          <w:b w:val="false"/>
          <w:i w:val="false"/>
          <w:color w:val="000000"/>
          <w:sz w:val="28"/>
        </w:rPr>
        <w:t>
      The average monthly income from __ 20___ to ___ 20___worth _______ KZT is accounted for.</w:t>
      </w:r>
    </w:p>
    <w:p>
      <w:pPr>
        <w:spacing w:after="0"/>
        <w:ind w:left="0"/>
        <w:jc w:val="both"/>
      </w:pPr>
      <w:r>
        <w:rPr>
          <w:rFonts w:ascii="Times New Roman"/>
          <w:b w:val="false"/>
          <w:i w:val="false"/>
          <w:color w:val="000000"/>
          <w:sz w:val="28"/>
        </w:rPr>
        <w:t xml:space="preserve">
      Date of emergence of the right to the social benefit “___” ______ 20__ </w:t>
      </w:r>
    </w:p>
    <w:p>
      <w:pPr>
        <w:spacing w:after="0"/>
        <w:ind w:left="0"/>
        <w:jc w:val="both"/>
      </w:pPr>
      <w:r>
        <w:rPr>
          <w:rFonts w:ascii="Times New Roman"/>
          <w:b w:val="false"/>
          <w:i w:val="false"/>
          <w:color w:val="000000"/>
          <w:sz w:val="28"/>
        </w:rPr>
        <w:t>
      Degree of loss of general capacity for work ____________________________________%</w:t>
      </w:r>
    </w:p>
    <w:p>
      <w:pPr>
        <w:spacing w:after="0"/>
        <w:ind w:left="0"/>
        <w:jc w:val="both"/>
      </w:pPr>
      <w:r>
        <w:rPr>
          <w:rFonts w:ascii="Times New Roman"/>
          <w:b w:val="false"/>
          <w:i w:val="false"/>
          <w:color w:val="000000"/>
          <w:sz w:val="28"/>
        </w:rPr>
        <w:t>
      Total compulsory social insurance record as of</w:t>
      </w:r>
    </w:p>
    <w:p>
      <w:pPr>
        <w:spacing w:after="0"/>
        <w:ind w:left="0"/>
        <w:jc w:val="both"/>
      </w:pPr>
      <w:r>
        <w:rPr>
          <w:rFonts w:ascii="Times New Roman"/>
          <w:b w:val="false"/>
          <w:i w:val="false"/>
          <w:color w:val="000000"/>
          <w:sz w:val="28"/>
        </w:rPr>
        <w:t>
      “___”_____________ 20___ is ____ mts.</w:t>
      </w:r>
    </w:p>
    <w:p>
      <w:pPr>
        <w:spacing w:after="0"/>
        <w:ind w:left="0"/>
        <w:jc w:val="both"/>
      </w:pPr>
      <w:r>
        <w:rPr>
          <w:rFonts w:ascii="Times New Roman"/>
          <w:b w:val="false"/>
          <w:i w:val="false"/>
          <w:color w:val="000000"/>
          <w:sz w:val="28"/>
        </w:rPr>
        <w:t xml:space="preserve">
      The size of the monthly social benefit from “____” _______ 20___ </w:t>
      </w:r>
    </w:p>
    <w:p>
      <w:pPr>
        <w:spacing w:after="0"/>
        <w:ind w:left="0"/>
        <w:jc w:val="both"/>
      </w:pPr>
      <w:r>
        <w:rPr>
          <w:rFonts w:ascii="Times New Roman"/>
          <w:b w:val="false"/>
          <w:i w:val="false"/>
          <w:color w:val="000000"/>
          <w:sz w:val="28"/>
        </w:rPr>
        <w:t xml:space="preserve">
      to “____” __________ 20____ </w:t>
      </w:r>
    </w:p>
    <w:p>
      <w:pPr>
        <w:spacing w:after="0"/>
        <w:ind w:left="0"/>
        <w:jc w:val="both"/>
      </w:pPr>
      <w:r>
        <w:rPr>
          <w:rFonts w:ascii="Times New Roman"/>
          <w:b w:val="false"/>
          <w:i w:val="false"/>
          <w:color w:val="000000"/>
          <w:sz w:val="28"/>
        </w:rPr>
        <w:t>
      in the amount of ___________________________________________</w:t>
      </w:r>
    </w:p>
    <w:p>
      <w:pPr>
        <w:spacing w:after="0"/>
        <w:ind w:left="0"/>
        <w:jc w:val="both"/>
      </w:pPr>
      <w:r>
        <w:rPr>
          <w:rFonts w:ascii="Times New Roman"/>
          <w:b w:val="false"/>
          <w:i w:val="false"/>
          <w:color w:val="000000"/>
          <w:sz w:val="28"/>
        </w:rPr>
        <w:t xml:space="preserve">
      (the sum in figures and words) </w:t>
      </w:r>
    </w:p>
    <w:p>
      <w:pPr>
        <w:spacing w:after="0"/>
        <w:ind w:left="0"/>
        <w:jc w:val="both"/>
      </w:pPr>
      <w:r>
        <w:rPr>
          <w:rFonts w:ascii="Times New Roman"/>
          <w:b w:val="false"/>
          <w:i w:val="false"/>
          <w:color w:val="000000"/>
          <w:sz w:val="28"/>
        </w:rPr>
        <w:t>
      Head of the branch 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branch ________________________________________________________</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31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Letterhead stamp of</w:t>
      </w:r>
    </w:p>
    <w:p>
      <w:pPr>
        <w:spacing w:after="0"/>
        <w:ind w:left="0"/>
        <w:jc w:val="both"/>
      </w:pPr>
      <w:r>
        <w:rPr>
          <w:rFonts w:ascii="Times New Roman"/>
          <w:b w:val="false"/>
          <w:i w:val="false"/>
          <w:color w:val="000000"/>
          <w:sz w:val="28"/>
        </w:rPr>
        <w:t>
      the educational institution</w:t>
      </w:r>
    </w:p>
    <w:p>
      <w:pPr>
        <w:spacing w:after="0"/>
        <w:ind w:left="0"/>
        <w:jc w:val="both"/>
      </w:pPr>
      <w:r>
        <w:rPr>
          <w:rFonts w:ascii="Times New Roman"/>
          <w:b w:val="false"/>
          <w:i w:val="false"/>
          <w:color w:val="000000"/>
          <w:sz w:val="28"/>
        </w:rPr>
        <w:t xml:space="preserve">
      date of issue, office number № </w:t>
      </w:r>
    </w:p>
    <w:p>
      <w:pPr>
        <w:spacing w:after="0"/>
        <w:ind w:left="0"/>
        <w:jc w:val="left"/>
      </w:pPr>
      <w:r>
        <w:rPr>
          <w:rFonts w:ascii="Times New Roman"/>
          <w:b/>
          <w:i w:val="false"/>
          <w:color w:val="000000"/>
        </w:rPr>
        <w:t xml:space="preserve">  CERTIFICATE</w:t>
      </w:r>
    </w:p>
    <w:p>
      <w:pPr>
        <w:spacing w:after="0"/>
        <w:ind w:left="0"/>
        <w:jc w:val="both"/>
      </w:pPr>
      <w:r>
        <w:rPr>
          <w:rFonts w:ascii="Times New Roman"/>
          <w:b w:val="false"/>
          <w:i w:val="false"/>
          <w:color w:val="000000"/>
          <w:sz w:val="28"/>
        </w:rPr>
        <w:t>
      is issued to the citizen</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(surname, name, patronymic (if any) of the student indicating his/her date of birth)</w:t>
      </w:r>
    </w:p>
    <w:p>
      <w:pPr>
        <w:spacing w:after="0"/>
        <w:ind w:left="0"/>
        <w:jc w:val="both"/>
      </w:pPr>
      <w:r>
        <w:rPr>
          <w:rFonts w:ascii="Times New Roman"/>
          <w:b w:val="false"/>
          <w:i w:val="false"/>
          <w:color w:val="000000"/>
          <w:sz w:val="28"/>
        </w:rPr>
        <w:t>
      confirming that he (she) studies at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(full name of the educational institution)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(indicate №, date and term of validity of the license for carrying out</w:t>
      </w:r>
    </w:p>
    <w:p>
      <w:pPr>
        <w:spacing w:after="0"/>
        <w:ind w:left="0"/>
        <w:jc w:val="both"/>
      </w:pPr>
      <w:r>
        <w:rPr>
          <w:rFonts w:ascii="Times New Roman"/>
          <w:b w:val="false"/>
          <w:i w:val="false"/>
          <w:color w:val="000000"/>
          <w:sz w:val="28"/>
        </w:rPr>
        <w:t>
      educational activities)</w:t>
      </w:r>
    </w:p>
    <w:p>
      <w:pPr>
        <w:spacing w:after="0"/>
        <w:ind w:left="0"/>
        <w:jc w:val="both"/>
      </w:pPr>
      <w:r>
        <w:rPr>
          <w:rFonts w:ascii="Times New Roman"/>
          <w:b w:val="false"/>
          <w:i w:val="false"/>
          <w:color w:val="000000"/>
          <w:sz w:val="28"/>
        </w:rPr>
        <w:t>
      in__________________ grade/course, mode of study ________________________</w:t>
      </w:r>
    </w:p>
    <w:p>
      <w:pPr>
        <w:spacing w:after="0"/>
        <w:ind w:left="0"/>
        <w:jc w:val="both"/>
      </w:pPr>
      <w:r>
        <w:rPr>
          <w:rFonts w:ascii="Times New Roman"/>
          <w:b w:val="false"/>
          <w:i w:val="false"/>
          <w:color w:val="000000"/>
          <w:sz w:val="28"/>
        </w:rPr>
        <w:t>
      The certificate is valid for the 20___/20___ academic year.</w:t>
      </w:r>
    </w:p>
    <w:p>
      <w:pPr>
        <w:spacing w:after="0"/>
        <w:ind w:left="0"/>
        <w:jc w:val="both"/>
      </w:pPr>
      <w:r>
        <w:rPr>
          <w:rFonts w:ascii="Times New Roman"/>
          <w:b w:val="false"/>
          <w:i w:val="false"/>
          <w:color w:val="000000"/>
          <w:sz w:val="28"/>
        </w:rPr>
        <w:t>
      The certificate is issued for presentation at _________________________</w:t>
      </w:r>
    </w:p>
    <w:p>
      <w:pPr>
        <w:spacing w:after="0"/>
        <w:ind w:left="0"/>
        <w:jc w:val="both"/>
      </w:pPr>
      <w:r>
        <w:rPr>
          <w:rFonts w:ascii="Times New Roman"/>
          <w:b w:val="false"/>
          <w:i w:val="false"/>
          <w:color w:val="000000"/>
          <w:sz w:val="28"/>
        </w:rPr>
        <w:t>
      office of the State Corporation.</w:t>
      </w:r>
    </w:p>
    <w:p>
      <w:pPr>
        <w:spacing w:after="0"/>
        <w:ind w:left="0"/>
        <w:jc w:val="both"/>
      </w:pPr>
      <w:r>
        <w:rPr>
          <w:rFonts w:ascii="Times New Roman"/>
          <w:b w:val="false"/>
          <w:i w:val="false"/>
          <w:color w:val="000000"/>
          <w:sz w:val="28"/>
        </w:rPr>
        <w:t>
      The term of study at the educational institution is ____________ years,</w:t>
      </w:r>
    </w:p>
    <w:p>
      <w:pPr>
        <w:spacing w:after="0"/>
        <w:ind w:left="0"/>
        <w:jc w:val="both"/>
      </w:pPr>
      <w:r>
        <w:rPr>
          <w:rFonts w:ascii="Times New Roman"/>
          <w:b w:val="false"/>
          <w:i w:val="false"/>
          <w:color w:val="000000"/>
          <w:sz w:val="28"/>
        </w:rPr>
        <w:t>
      the period of study is from ____ 20__to ____ 20___ .</w:t>
      </w:r>
    </w:p>
    <w:p>
      <w:pPr>
        <w:spacing w:after="0"/>
        <w:ind w:left="0"/>
        <w:jc w:val="both"/>
      </w:pPr>
      <w:r>
        <w:rPr>
          <w:rFonts w:ascii="Times New Roman"/>
          <w:b w:val="false"/>
          <w:i w:val="false"/>
          <w:color w:val="000000"/>
          <w:sz w:val="28"/>
        </w:rPr>
        <w:t>
      Note: the certificate is valid for 1 year.</w:t>
      </w:r>
    </w:p>
    <w:p>
      <w:pPr>
        <w:spacing w:after="0"/>
        <w:ind w:left="0"/>
        <w:jc w:val="both"/>
      </w:pPr>
      <w:r>
        <w:rPr>
          <w:rFonts w:ascii="Times New Roman"/>
          <w:b w:val="false"/>
          <w:i w:val="false"/>
          <w:color w:val="000000"/>
          <w:sz w:val="28"/>
        </w:rPr>
        <w:t>
      In cases of the student’s expulsion from the educational institution or transfer to</w:t>
      </w:r>
    </w:p>
    <w:p>
      <w:pPr>
        <w:spacing w:after="0"/>
        <w:ind w:left="0"/>
        <w:jc w:val="both"/>
      </w:pPr>
      <w:r>
        <w:rPr>
          <w:rFonts w:ascii="Times New Roman"/>
          <w:b w:val="false"/>
          <w:i w:val="false"/>
          <w:color w:val="000000"/>
          <w:sz w:val="28"/>
        </w:rPr>
        <w:t>
      the extramural form of study, the head of the educational institution notifies thereof the office of the</w:t>
      </w:r>
    </w:p>
    <w:p>
      <w:pPr>
        <w:spacing w:after="0"/>
        <w:ind w:left="0"/>
        <w:jc w:val="both"/>
      </w:pPr>
      <w:r>
        <w:rPr>
          <w:rFonts w:ascii="Times New Roman"/>
          <w:b w:val="false"/>
          <w:i w:val="false"/>
          <w:color w:val="000000"/>
          <w:sz w:val="28"/>
        </w:rPr>
        <w:t xml:space="preserve">
      State Corporation at the place of residence of the recipient of the social benefit. </w:t>
      </w:r>
    </w:p>
    <w:p>
      <w:pPr>
        <w:spacing w:after="0"/>
        <w:ind w:left="0"/>
        <w:jc w:val="both"/>
      </w:pPr>
      <w:r>
        <w:rPr>
          <w:rFonts w:ascii="Times New Roman"/>
          <w:b w:val="false"/>
          <w:i w:val="false"/>
          <w:color w:val="000000"/>
          <w:sz w:val="28"/>
        </w:rPr>
        <w:t>
      Stamp of the educational institution</w:t>
      </w:r>
    </w:p>
    <w:p>
      <w:pPr>
        <w:spacing w:after="0"/>
        <w:ind w:left="0"/>
        <w:jc w:val="both"/>
      </w:pPr>
      <w:r>
        <w:rPr>
          <w:rFonts w:ascii="Times New Roman"/>
          <w:b w:val="false"/>
          <w:i w:val="false"/>
          <w:color w:val="000000"/>
          <w:sz w:val="28"/>
        </w:rPr>
        <w:t>
      Head of the educational institution</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(surname, name, patronymic (if any))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32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Code_______________________</w:t>
      </w:r>
    </w:p>
    <w:p>
      <w:pPr>
        <w:spacing w:after="0"/>
        <w:ind w:left="0"/>
        <w:jc w:val="both"/>
      </w:pPr>
      <w:r>
        <w:rPr>
          <w:rFonts w:ascii="Times New Roman"/>
          <w:b w:val="false"/>
          <w:i w:val="false"/>
          <w:color w:val="000000"/>
          <w:sz w:val="28"/>
        </w:rPr>
        <w:t>
      Region (city) _______________</w:t>
      </w:r>
    </w:p>
    <w:p>
      <w:pPr>
        <w:spacing w:after="0"/>
        <w:ind w:left="0"/>
        <w:jc w:val="left"/>
      </w:pPr>
      <w:r>
        <w:rPr>
          <w:rFonts w:ascii="Times New Roman"/>
          <w:b/>
          <w:i w:val="false"/>
          <w:color w:val="000000"/>
        </w:rPr>
        <w:t xml:space="preserve"> DECISION № ______________ as of “____” __________ 20___</w:t>
      </w:r>
      <w:r>
        <w:br/>
      </w:r>
      <w:r>
        <w:rPr>
          <w:rFonts w:ascii="Times New Roman"/>
          <w:b/>
          <w:i w:val="false"/>
          <w:color w:val="000000"/>
        </w:rPr>
        <w:t>of the branch of the “State Social Insurance Fund” JSC</w:t>
      </w:r>
      <w:r>
        <w:br/>
      </w:r>
      <w:r>
        <w:rPr>
          <w:rFonts w:ascii="Times New Roman"/>
          <w:b/>
          <w:i w:val="false"/>
          <w:color w:val="000000"/>
        </w:rPr>
        <w:t>in _________________________</w:t>
      </w:r>
      <w:r>
        <w:br/>
      </w:r>
      <w:r>
        <w:rPr>
          <w:rFonts w:ascii="Times New Roman"/>
          <w:b/>
          <w:i w:val="false"/>
          <w:color w:val="000000"/>
        </w:rPr>
        <w:t>region (city) on recalculating</w:t>
      </w:r>
      <w:r>
        <w:br/>
      </w:r>
      <w:r>
        <w:rPr>
          <w:rFonts w:ascii="Times New Roman"/>
          <w:b/>
          <w:i w:val="false"/>
          <w:color w:val="000000"/>
        </w:rPr>
        <w:t xml:space="preserve">the social benefit for the loss of the breadwinner </w:t>
      </w:r>
    </w:p>
    <w:p>
      <w:pPr>
        <w:spacing w:after="0"/>
        <w:ind w:left="0"/>
        <w:jc w:val="both"/>
      </w:pPr>
      <w:r>
        <w:rPr>
          <w:rFonts w:ascii="Times New Roman"/>
          <w:b w:val="false"/>
          <w:i w:val="false"/>
          <w:color w:val="000000"/>
          <w:sz w:val="28"/>
        </w:rPr>
        <w:t>
      1. In accordance with subparagraph 7) of paragraph 2 of Article 32 of the Law of the Republic of Kazakhstan “On compulsory social insurance” as of December 26, 2019, it is decided to recalculate:</w:t>
      </w:r>
    </w:p>
    <w:p>
      <w:pPr>
        <w:spacing w:after="0"/>
        <w:ind w:left="0"/>
        <w:jc w:val="both"/>
      </w:pPr>
      <w:r>
        <w:rPr>
          <w:rFonts w:ascii="Times New Roman"/>
          <w:b w:val="false"/>
          <w:i w:val="false"/>
          <w:color w:val="000000"/>
          <w:sz w:val="28"/>
        </w:rPr>
        <w:t>
      File № ______________________</w:t>
      </w:r>
    </w:p>
    <w:p>
      <w:pPr>
        <w:spacing w:after="0"/>
        <w:ind w:left="0"/>
        <w:jc w:val="both"/>
      </w:pPr>
      <w:r>
        <w:rPr>
          <w:rFonts w:ascii="Times New Roman"/>
          <w:b w:val="false"/>
          <w:i w:val="false"/>
          <w:color w:val="000000"/>
          <w:sz w:val="28"/>
        </w:rPr>
        <w:t>
      Surname __________________________________________________________________</w:t>
      </w:r>
    </w:p>
    <w:p>
      <w:pPr>
        <w:spacing w:after="0"/>
        <w:ind w:left="0"/>
        <w:jc w:val="both"/>
      </w:pPr>
      <w:r>
        <w:rPr>
          <w:rFonts w:ascii="Times New Roman"/>
          <w:b w:val="false"/>
          <w:i w:val="false"/>
          <w:color w:val="000000"/>
          <w:sz w:val="28"/>
        </w:rPr>
        <w:t>
      Name ______________________________________________________________________</w:t>
      </w:r>
    </w:p>
    <w:p>
      <w:pPr>
        <w:spacing w:after="0"/>
        <w:ind w:left="0"/>
        <w:jc w:val="both"/>
      </w:pPr>
      <w:r>
        <w:rPr>
          <w:rFonts w:ascii="Times New Roman"/>
          <w:b w:val="false"/>
          <w:i w:val="false"/>
          <w:color w:val="000000"/>
          <w:sz w:val="28"/>
        </w:rPr>
        <w:t>
      Patronymic (if any) __________________________________________________</w:t>
      </w:r>
    </w:p>
    <w:p>
      <w:pPr>
        <w:spacing w:after="0"/>
        <w:ind w:left="0"/>
        <w:jc w:val="both"/>
      </w:pPr>
      <w:r>
        <w:rPr>
          <w:rFonts w:ascii="Times New Roman"/>
          <w:b w:val="false"/>
          <w:i w:val="false"/>
          <w:color w:val="000000"/>
          <w:sz w:val="28"/>
        </w:rPr>
        <w:t>
      Date of birth __________________ sex___________________________</w:t>
      </w:r>
    </w:p>
    <w:p>
      <w:pPr>
        <w:spacing w:after="0"/>
        <w:ind w:left="0"/>
        <w:jc w:val="both"/>
      </w:pPr>
      <w:r>
        <w:rPr>
          <w:rFonts w:ascii="Times New Roman"/>
          <w:b w:val="false"/>
          <w:i w:val="false"/>
          <w:color w:val="000000"/>
          <w:sz w:val="28"/>
        </w:rPr>
        <w:t>
      (day, month, year) (female, male)</w:t>
      </w:r>
    </w:p>
    <w:p>
      <w:pPr>
        <w:spacing w:after="0"/>
        <w:ind w:left="0"/>
        <w:jc w:val="both"/>
      </w:pPr>
      <w:r>
        <w:rPr>
          <w:rFonts w:ascii="Times New Roman"/>
          <w:b w:val="false"/>
          <w:i w:val="false"/>
          <w:color w:val="000000"/>
          <w:sz w:val="28"/>
        </w:rPr>
        <w:t xml:space="preserve">
      Date of the application: “____” ___________ 20___ </w:t>
      </w:r>
    </w:p>
    <w:p>
      <w:pPr>
        <w:spacing w:after="0"/>
        <w:ind w:left="0"/>
        <w:jc w:val="both"/>
      </w:pPr>
      <w:r>
        <w:rPr>
          <w:rFonts w:ascii="Times New Roman"/>
          <w:b w:val="false"/>
          <w:i w:val="false"/>
          <w:color w:val="000000"/>
          <w:sz w:val="28"/>
        </w:rPr>
        <w:t>
      Date of emergence of the right to the social benefit “___” ______ 20__</w:t>
      </w:r>
    </w:p>
    <w:p>
      <w:pPr>
        <w:spacing w:after="0"/>
        <w:ind w:left="0"/>
        <w:jc w:val="both"/>
      </w:pPr>
      <w:r>
        <w:rPr>
          <w:rFonts w:ascii="Times New Roman"/>
          <w:b w:val="false"/>
          <w:i w:val="false"/>
          <w:color w:val="000000"/>
          <w:sz w:val="28"/>
        </w:rPr>
        <w:t>
      Total number of dependents ______________</w:t>
      </w:r>
    </w:p>
    <w:p>
      <w:pPr>
        <w:spacing w:after="0"/>
        <w:ind w:left="0"/>
        <w:jc w:val="both"/>
      </w:pPr>
      <w:r>
        <w:rPr>
          <w:rFonts w:ascii="Times New Roman"/>
          <w:b w:val="false"/>
          <w:i w:val="false"/>
          <w:color w:val="000000"/>
          <w:sz w:val="28"/>
        </w:rPr>
        <w:t>
      Total compulsory social insurance record of the deceased breadwinner</w:t>
      </w:r>
    </w:p>
    <w:p>
      <w:pPr>
        <w:spacing w:after="0"/>
        <w:ind w:left="0"/>
        <w:jc w:val="both"/>
      </w:pPr>
      <w:r>
        <w:rPr>
          <w:rFonts w:ascii="Times New Roman"/>
          <w:b w:val="false"/>
          <w:i w:val="false"/>
          <w:color w:val="000000"/>
          <w:sz w:val="28"/>
        </w:rPr>
        <w:t>
      as of “___”_____________ 20___ is ____ mts.</w:t>
      </w:r>
    </w:p>
    <w:p>
      <w:pPr>
        <w:spacing w:after="0"/>
        <w:ind w:left="0"/>
        <w:jc w:val="both"/>
      </w:pPr>
      <w:r>
        <w:rPr>
          <w:rFonts w:ascii="Times New Roman"/>
          <w:b w:val="false"/>
          <w:i w:val="false"/>
          <w:color w:val="000000"/>
          <w:sz w:val="28"/>
        </w:rPr>
        <w:t>
      The average monthly income from __ 20___ to ___ 20___ worth _______ KZT is accounted for.</w:t>
      </w:r>
    </w:p>
    <w:p>
      <w:pPr>
        <w:spacing w:after="0"/>
        <w:ind w:left="0"/>
        <w:jc w:val="both"/>
      </w:pPr>
      <w:r>
        <w:rPr>
          <w:rFonts w:ascii="Times New Roman"/>
          <w:b w:val="false"/>
          <w:i w:val="false"/>
          <w:color w:val="000000"/>
          <w:sz w:val="28"/>
        </w:rPr>
        <w:t>
      Total amount of the social benefit in the amount of __________________KZT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sum in figures and words)</w:t>
      </w:r>
    </w:p>
    <w:p>
      <w:pPr>
        <w:spacing w:after="0"/>
        <w:ind w:left="0"/>
        <w:jc w:val="both"/>
      </w:pPr>
      <w:r>
        <w:rPr>
          <w:rFonts w:ascii="Times New Roman"/>
          <w:b w:val="false"/>
          <w:i w:val="false"/>
          <w:color w:val="000000"/>
          <w:sz w:val="28"/>
        </w:rPr>
        <w:t xml:space="preserve">
      from “____” _______ 20___ to “____” __________ 20____ </w:t>
      </w:r>
    </w:p>
    <w:p>
      <w:pPr>
        <w:spacing w:after="0"/>
        <w:ind w:left="0"/>
        <w:jc w:val="both"/>
      </w:pPr>
      <w:r>
        <w:rPr>
          <w:rFonts w:ascii="Times New Roman"/>
          <w:b w:val="false"/>
          <w:i w:val="false"/>
          <w:color w:val="000000"/>
          <w:sz w:val="28"/>
        </w:rPr>
        <w:t>
      Head of the branch 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branch _______________________________________________________</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33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Code of the district _____________________</w:t>
      </w:r>
    </w:p>
    <w:p>
      <w:pPr>
        <w:spacing w:after="0"/>
        <w:ind w:left="0"/>
        <w:jc w:val="both"/>
      </w:pPr>
      <w:r>
        <w:rPr>
          <w:rFonts w:ascii="Times New Roman"/>
          <w:b w:val="false"/>
          <w:i w:val="false"/>
          <w:color w:val="000000"/>
          <w:sz w:val="28"/>
        </w:rPr>
        <w:t>
      the branch of the “State Social Insurance Fund” JSC</w:t>
      </w:r>
    </w:p>
    <w:p>
      <w:pPr>
        <w:spacing w:after="0"/>
        <w:ind w:left="0"/>
        <w:jc w:val="both"/>
      </w:pPr>
      <w:r>
        <w:rPr>
          <w:rFonts w:ascii="Times New Roman"/>
          <w:b w:val="false"/>
          <w:i w:val="false"/>
          <w:color w:val="000000"/>
          <w:sz w:val="28"/>
        </w:rPr>
        <w:t>
      in _____________________________________region (city)</w:t>
      </w:r>
    </w:p>
    <w:p>
      <w:pPr>
        <w:spacing w:after="0"/>
        <w:ind w:left="0"/>
        <w:jc w:val="both"/>
      </w:pPr>
      <w:r>
        <w:rPr>
          <w:rFonts w:ascii="Times New Roman"/>
          <w:b w:val="false"/>
          <w:i w:val="false"/>
          <w:color w:val="000000"/>
          <w:sz w:val="28"/>
        </w:rPr>
        <w:t xml:space="preserve">
                                           </w:t>
      </w:r>
      <w:r>
        <w:rPr>
          <w:rFonts w:ascii="Times New Roman"/>
          <w:b/>
          <w:i w:val="false"/>
          <w:color w:val="000000"/>
          <w:sz w:val="28"/>
        </w:rPr>
        <w:t>Application</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I, the citizen __________________________________________________________</w:t>
      </w:r>
    </w:p>
    <w:p>
      <w:pPr>
        <w:spacing w:after="0"/>
        <w:ind w:left="0"/>
        <w:jc w:val="both"/>
      </w:pPr>
      <w:r>
        <w:rPr>
          <w:rFonts w:ascii="Times New Roman"/>
          <w:b w:val="false"/>
          <w:i w:val="false"/>
          <w:color w:val="000000"/>
          <w:sz w:val="28"/>
        </w:rPr>
        <w:t>
      (surname, name, patronymic (if any) of the recipient)</w:t>
      </w:r>
    </w:p>
    <w:p>
      <w:pPr>
        <w:spacing w:after="0"/>
        <w:ind w:left="0"/>
        <w:jc w:val="both"/>
      </w:pPr>
      <w:r>
        <w:rPr>
          <w:rFonts w:ascii="Times New Roman"/>
          <w:b w:val="false"/>
          <w:i w:val="false"/>
          <w:color w:val="000000"/>
          <w:sz w:val="28"/>
        </w:rPr>
        <w:t xml:space="preserve">
      Date of birth: “___”__________ </w:t>
      </w:r>
    </w:p>
    <w:p>
      <w:pPr>
        <w:spacing w:after="0"/>
        <w:ind w:left="0"/>
        <w:jc w:val="both"/>
      </w:pPr>
      <w:r>
        <w:rPr>
          <w:rFonts w:ascii="Times New Roman"/>
          <w:b w:val="false"/>
          <w:i w:val="false"/>
          <w:color w:val="000000"/>
          <w:sz w:val="28"/>
        </w:rPr>
        <w:t>
      Individual Identification Number (IIN): _________________</w:t>
      </w:r>
    </w:p>
    <w:p>
      <w:pPr>
        <w:spacing w:after="0"/>
        <w:ind w:left="0"/>
        <w:jc w:val="both"/>
      </w:pPr>
      <w:r>
        <w:rPr>
          <w:rFonts w:ascii="Times New Roman"/>
          <w:b w:val="false"/>
          <w:i w:val="false"/>
          <w:color w:val="000000"/>
          <w:sz w:val="28"/>
        </w:rPr>
        <w:t xml:space="preserve">
      In accordance with subparagraph 3) of paragraph 2 of Article 12 of the Law of the Republic of Kazakhstan </w:t>
      </w:r>
    </w:p>
    <w:p>
      <w:pPr>
        <w:spacing w:after="0"/>
        <w:ind w:left="0"/>
        <w:jc w:val="both"/>
      </w:pPr>
      <w:r>
        <w:rPr>
          <w:rFonts w:ascii="Times New Roman"/>
          <w:b w:val="false"/>
          <w:i w:val="false"/>
          <w:color w:val="000000"/>
          <w:sz w:val="28"/>
        </w:rPr>
        <w:t xml:space="preserve">
      “On compulsory social insurance”, I inform you on the change affecting the </w:t>
      </w:r>
    </w:p>
    <w:p>
      <w:pPr>
        <w:spacing w:after="0"/>
        <w:ind w:left="0"/>
        <w:jc w:val="both"/>
      </w:pPr>
      <w:r>
        <w:rPr>
          <w:rFonts w:ascii="Times New Roman"/>
          <w:b w:val="false"/>
          <w:i w:val="false"/>
          <w:color w:val="000000"/>
          <w:sz w:val="28"/>
        </w:rPr>
        <w:t>
      ulfillment of obligations by the State Social Insurance Fund for the social benefit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(indicate the type of the benefit and circumstance)</w:t>
      </w:r>
    </w:p>
    <w:p>
      <w:pPr>
        <w:spacing w:after="0"/>
        <w:ind w:left="0"/>
        <w:jc w:val="both"/>
      </w:pPr>
      <w:r>
        <w:rPr>
          <w:rFonts w:ascii="Times New Roman"/>
          <w:b w:val="false"/>
          <w:i w:val="false"/>
          <w:color w:val="000000"/>
          <w:sz w:val="28"/>
        </w:rPr>
        <w:t>
      Contact details:</w:t>
      </w:r>
    </w:p>
    <w:p>
      <w:pPr>
        <w:spacing w:after="0"/>
        <w:ind w:left="0"/>
        <w:jc w:val="both"/>
      </w:pPr>
      <w:r>
        <w:rPr>
          <w:rFonts w:ascii="Times New Roman"/>
          <w:b w:val="false"/>
          <w:i w:val="false"/>
          <w:color w:val="000000"/>
          <w:sz w:val="28"/>
        </w:rPr>
        <w:t>
      Telephone number_____________ mobile phone ____________</w:t>
      </w:r>
    </w:p>
    <w:p>
      <w:pPr>
        <w:spacing w:after="0"/>
        <w:ind w:left="0"/>
        <w:jc w:val="both"/>
      </w:pPr>
      <w:r>
        <w:rPr>
          <w:rFonts w:ascii="Times New Roman"/>
          <w:b w:val="false"/>
          <w:i w:val="false"/>
          <w:color w:val="000000"/>
          <w:sz w:val="28"/>
        </w:rPr>
        <w:t>
      Date of the application: “__”________20__</w:t>
      </w:r>
    </w:p>
    <w:p>
      <w:pPr>
        <w:spacing w:after="0"/>
        <w:ind w:left="0"/>
        <w:jc w:val="both"/>
      </w:pPr>
      <w:r>
        <w:rPr>
          <w:rFonts w:ascii="Times New Roman"/>
          <w:b w:val="false"/>
          <w:i w:val="false"/>
          <w:color w:val="000000"/>
          <w:sz w:val="28"/>
        </w:rPr>
        <w:t>
      Signature ________________________</w:t>
      </w:r>
    </w:p>
    <w:p>
      <w:pPr>
        <w:spacing w:after="0"/>
        <w:ind w:left="0"/>
        <w:jc w:val="both"/>
      </w:pPr>
      <w:r>
        <w:rPr>
          <w:rFonts w:ascii="Times New Roman"/>
          <w:b w:val="false"/>
          <w:i w:val="false"/>
          <w:color w:val="000000"/>
          <w:sz w:val="28"/>
        </w:rPr>
        <w:t>
      The citizen’s application is accepted by 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position and signature of the person who accepted the application)</w:t>
      </w:r>
    </w:p>
    <w:p>
      <w:pPr>
        <w:spacing w:after="0"/>
        <w:ind w:left="0"/>
        <w:jc w:val="both"/>
      </w:pPr>
      <w:r>
        <w:rPr>
          <w:rFonts w:ascii="Times New Roman"/>
          <w:b w:val="false"/>
          <w:i w:val="false"/>
          <w:color w:val="000000"/>
          <w:sz w:val="28"/>
        </w:rPr>
        <w:t>
      Date of the application’s acceptance “__”________20__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(cut here)</w:t>
      </w:r>
    </w:p>
    <w:p>
      <w:pPr>
        <w:spacing w:after="0"/>
        <w:ind w:left="0"/>
        <w:jc w:val="both"/>
      </w:pPr>
      <w:r>
        <w:rPr>
          <w:rFonts w:ascii="Times New Roman"/>
          <w:b w:val="false"/>
          <w:i w:val="false"/>
          <w:color w:val="000000"/>
          <w:sz w:val="28"/>
        </w:rPr>
        <w:t>
      The application from __________________ is accepted on “___”__________20___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position and signature of the person who accepted the application)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34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Notification </w:t>
      </w:r>
      <w:r>
        <w:br/>
      </w:r>
      <w:r>
        <w:rPr>
          <w:rFonts w:ascii="Times New Roman"/>
          <w:b/>
          <w:i w:val="false"/>
          <w:color w:val="000000"/>
        </w:rPr>
        <w:t>about terminating the social benefit for the loss of job</w:t>
      </w:r>
    </w:p>
    <w:p>
      <w:pPr>
        <w:spacing w:after="0"/>
        <w:ind w:left="0"/>
        <w:jc w:val="both"/>
      </w:pPr>
      <w:r>
        <w:rPr>
          <w:rFonts w:ascii="Times New Roman"/>
          <w:b w:val="false"/>
          <w:i w:val="false"/>
          <w:color w:val="000000"/>
          <w:sz w:val="28"/>
        </w:rPr>
        <w:t xml:space="preserve">
      № ______ as of “__” __________ 20 __ </w:t>
      </w:r>
    </w:p>
    <w:p>
      <w:pPr>
        <w:spacing w:after="0"/>
        <w:ind w:left="0"/>
        <w:jc w:val="both"/>
      </w:pPr>
      <w:r>
        <w:rPr>
          <w:rFonts w:ascii="Times New Roman"/>
          <w:b w:val="false"/>
          <w:i w:val="false"/>
          <w:color w:val="000000"/>
          <w:sz w:val="28"/>
        </w:rPr>
        <w:t>
      The citizen</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xml:space="preserve">
      Date of birth “___” _________ ____ </w:t>
      </w:r>
    </w:p>
    <w:p>
      <w:pPr>
        <w:spacing w:after="0"/>
        <w:ind w:left="0"/>
        <w:jc w:val="both"/>
      </w:pPr>
      <w:r>
        <w:rPr>
          <w:rFonts w:ascii="Times New Roman"/>
          <w:b w:val="false"/>
          <w:i w:val="false"/>
          <w:color w:val="000000"/>
          <w:sz w:val="28"/>
        </w:rPr>
        <w:t xml:space="preserve">
      The social benefit for the loss of job is terminated </w:t>
      </w:r>
    </w:p>
    <w:p>
      <w:pPr>
        <w:spacing w:after="0"/>
        <w:ind w:left="0"/>
        <w:jc w:val="both"/>
      </w:pPr>
      <w:r>
        <w:rPr>
          <w:rFonts w:ascii="Times New Roman"/>
          <w:b w:val="false"/>
          <w:i w:val="false"/>
          <w:color w:val="000000"/>
          <w:sz w:val="28"/>
        </w:rPr>
        <w:t xml:space="preserve">
      from “__” __________ 20 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on the ground (indicate reasons)</w:t>
      </w:r>
    </w:p>
    <w:p>
      <w:pPr>
        <w:spacing w:after="0"/>
        <w:ind w:left="0"/>
        <w:jc w:val="both"/>
      </w:pPr>
      <w:r>
        <w:rPr>
          <w:rFonts w:ascii="Times New Roman"/>
          <w:b w:val="false"/>
          <w:i w:val="false"/>
          <w:color w:val="000000"/>
          <w:sz w:val="28"/>
        </w:rPr>
        <w:t>
      Certified with the electronic digital signature of the responsible executive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(дposition and surname, name, patronymic (if any) of the responsible executive)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35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Code_______________________</w:t>
      </w:r>
    </w:p>
    <w:p>
      <w:pPr>
        <w:spacing w:after="0"/>
        <w:ind w:left="0"/>
        <w:jc w:val="both"/>
      </w:pPr>
      <w:r>
        <w:rPr>
          <w:rFonts w:ascii="Times New Roman"/>
          <w:b w:val="false"/>
          <w:i w:val="false"/>
          <w:color w:val="000000"/>
          <w:sz w:val="28"/>
        </w:rPr>
        <w:t>
      Region (city) _______________</w:t>
      </w:r>
    </w:p>
    <w:p>
      <w:pPr>
        <w:spacing w:after="0"/>
        <w:ind w:left="0"/>
        <w:jc w:val="left"/>
      </w:pPr>
      <w:r>
        <w:rPr>
          <w:rFonts w:ascii="Times New Roman"/>
          <w:b/>
          <w:i w:val="false"/>
          <w:color w:val="000000"/>
        </w:rPr>
        <w:t xml:space="preserve"> DECISION № ______________ as of “____” __________ 20___</w:t>
      </w:r>
      <w:r>
        <w:br/>
      </w:r>
      <w:r>
        <w:rPr>
          <w:rFonts w:ascii="Times New Roman"/>
          <w:b/>
          <w:i w:val="false"/>
          <w:color w:val="000000"/>
        </w:rPr>
        <w:t>of the branch of the “State Social Insurance Fund” JSC</w:t>
      </w:r>
      <w:r>
        <w:br/>
      </w:r>
      <w:r>
        <w:rPr>
          <w:rFonts w:ascii="Times New Roman"/>
          <w:b/>
          <w:i w:val="false"/>
          <w:color w:val="000000"/>
        </w:rPr>
        <w:t>in _________________________</w:t>
      </w:r>
      <w:r>
        <w:br/>
      </w:r>
      <w:r>
        <w:rPr>
          <w:rFonts w:ascii="Times New Roman"/>
          <w:b/>
          <w:i w:val="false"/>
          <w:color w:val="000000"/>
        </w:rPr>
        <w:t xml:space="preserve">region on recalculating the amount of the social benefit for the loss of income due to caring for a child under one year of age </w:t>
      </w:r>
    </w:p>
    <w:p>
      <w:pPr>
        <w:spacing w:after="0"/>
        <w:ind w:left="0"/>
        <w:jc w:val="both"/>
      </w:pPr>
      <w:r>
        <w:rPr>
          <w:rFonts w:ascii="Times New Roman"/>
          <w:b w:val="false"/>
          <w:i w:val="false"/>
          <w:color w:val="000000"/>
          <w:sz w:val="28"/>
        </w:rPr>
        <w:t>
      File № _____________________</w:t>
      </w:r>
    </w:p>
    <w:p>
      <w:pPr>
        <w:spacing w:after="0"/>
        <w:ind w:left="0"/>
        <w:jc w:val="both"/>
      </w:pPr>
      <w:r>
        <w:rPr>
          <w:rFonts w:ascii="Times New Roman"/>
          <w:b w:val="false"/>
          <w:i w:val="false"/>
          <w:color w:val="000000"/>
          <w:sz w:val="28"/>
        </w:rPr>
        <w:t>
      Surname __________________________________________________________________</w:t>
      </w:r>
    </w:p>
    <w:p>
      <w:pPr>
        <w:spacing w:after="0"/>
        <w:ind w:left="0"/>
        <w:jc w:val="both"/>
      </w:pPr>
      <w:r>
        <w:rPr>
          <w:rFonts w:ascii="Times New Roman"/>
          <w:b w:val="false"/>
          <w:i w:val="false"/>
          <w:color w:val="000000"/>
          <w:sz w:val="28"/>
        </w:rPr>
        <w:t>
      Name ______________________________________________________________________</w:t>
      </w:r>
    </w:p>
    <w:p>
      <w:pPr>
        <w:spacing w:after="0"/>
        <w:ind w:left="0"/>
        <w:jc w:val="both"/>
      </w:pPr>
      <w:r>
        <w:rPr>
          <w:rFonts w:ascii="Times New Roman"/>
          <w:b w:val="false"/>
          <w:i w:val="false"/>
          <w:color w:val="000000"/>
          <w:sz w:val="28"/>
        </w:rPr>
        <w:t>
      Patronymic (if any) __________________________________________________</w:t>
      </w:r>
    </w:p>
    <w:p>
      <w:pPr>
        <w:spacing w:after="0"/>
        <w:ind w:left="0"/>
        <w:jc w:val="both"/>
      </w:pPr>
      <w:r>
        <w:rPr>
          <w:rFonts w:ascii="Times New Roman"/>
          <w:b w:val="false"/>
          <w:i w:val="false"/>
          <w:color w:val="000000"/>
          <w:sz w:val="28"/>
        </w:rPr>
        <w:t>
      Date of birth __________________sex _________________________________________</w:t>
      </w:r>
    </w:p>
    <w:p>
      <w:pPr>
        <w:spacing w:after="0"/>
        <w:ind w:left="0"/>
        <w:jc w:val="both"/>
      </w:pPr>
      <w:r>
        <w:rPr>
          <w:rFonts w:ascii="Times New Roman"/>
          <w:b w:val="false"/>
          <w:i w:val="false"/>
          <w:color w:val="000000"/>
          <w:sz w:val="28"/>
        </w:rPr>
        <w:t>
      (day, month, year) (female, male)</w:t>
      </w:r>
    </w:p>
    <w:p>
      <w:pPr>
        <w:spacing w:after="0"/>
        <w:ind w:left="0"/>
        <w:jc w:val="both"/>
      </w:pPr>
      <w:r>
        <w:rPr>
          <w:rFonts w:ascii="Times New Roman"/>
          <w:b w:val="false"/>
          <w:i w:val="false"/>
          <w:color w:val="000000"/>
          <w:sz w:val="28"/>
        </w:rPr>
        <w:t>
      Individual Identification Number (IIN) __________________</w:t>
      </w:r>
    </w:p>
    <w:p>
      <w:pPr>
        <w:spacing w:after="0"/>
        <w:ind w:left="0"/>
        <w:jc w:val="both"/>
      </w:pPr>
      <w:r>
        <w:rPr>
          <w:rFonts w:ascii="Times New Roman"/>
          <w:b w:val="false"/>
          <w:i w:val="false"/>
          <w:color w:val="000000"/>
          <w:sz w:val="28"/>
        </w:rPr>
        <w:t>
      Date of granting the social benefit ____________________________ (year)</w:t>
      </w:r>
    </w:p>
    <w:p>
      <w:pPr>
        <w:spacing w:after="0"/>
        <w:ind w:left="0"/>
        <w:jc w:val="both"/>
      </w:pPr>
      <w:r>
        <w:rPr>
          <w:rFonts w:ascii="Times New Roman"/>
          <w:b w:val="false"/>
          <w:i w:val="false"/>
          <w:color w:val="000000"/>
          <w:sz w:val="28"/>
        </w:rPr>
        <w:t xml:space="preserve">
      It is decided to recalculate the amount of the monthly social benefit for the loss of income due to caring for a child under one year of age in connection with the revision of the size of </w:t>
      </w:r>
    </w:p>
    <w:p>
      <w:pPr>
        <w:spacing w:after="0"/>
        <w:ind w:left="0"/>
        <w:jc w:val="both"/>
      </w:pPr>
      <w:r>
        <w:rPr>
          <w:rFonts w:ascii="Times New Roman"/>
          <w:b w:val="false"/>
          <w:i w:val="false"/>
          <w:color w:val="000000"/>
          <w:sz w:val="28"/>
        </w:rPr>
        <w:t xml:space="preserve">
      he monthly state allowance for caring for a child under one year of age provided for by the Law of the Republic of Kazakhstan “On state allowances for families with children” as of </w:t>
      </w:r>
    </w:p>
    <w:p>
      <w:pPr>
        <w:spacing w:after="0"/>
        <w:ind w:left="0"/>
        <w:jc w:val="both"/>
      </w:pPr>
      <w:r>
        <w:rPr>
          <w:rFonts w:ascii="Times New Roman"/>
          <w:b w:val="false"/>
          <w:i w:val="false"/>
          <w:color w:val="000000"/>
          <w:sz w:val="28"/>
        </w:rPr>
        <w:t>
      une 28, 2005.</w:t>
      </w:r>
    </w:p>
    <w:p>
      <w:pPr>
        <w:spacing w:after="0"/>
        <w:ind w:left="0"/>
        <w:jc w:val="both"/>
      </w:pPr>
      <w:r>
        <w:rPr>
          <w:rFonts w:ascii="Times New Roman"/>
          <w:b w:val="false"/>
          <w:i w:val="false"/>
          <w:color w:val="000000"/>
          <w:sz w:val="28"/>
        </w:rPr>
        <w:t xml:space="preserve">
      The amount of the monthly social benefit for the first child </w:t>
      </w:r>
    </w:p>
    <w:p>
      <w:pPr>
        <w:spacing w:after="0"/>
        <w:ind w:left="0"/>
        <w:jc w:val="both"/>
      </w:pPr>
      <w:r>
        <w:rPr>
          <w:rFonts w:ascii="Times New Roman"/>
          <w:b w:val="false"/>
          <w:i w:val="false"/>
          <w:color w:val="000000"/>
          <w:sz w:val="28"/>
        </w:rPr>
        <w:t>
      before “___” __________________ 20__ was __________________ KZT</w:t>
      </w:r>
    </w:p>
    <w:p>
      <w:pPr>
        <w:spacing w:after="0"/>
        <w:ind w:left="0"/>
        <w:jc w:val="both"/>
      </w:pPr>
      <w:r>
        <w:rPr>
          <w:rFonts w:ascii="Times New Roman"/>
          <w:b w:val="false"/>
          <w:i w:val="false"/>
          <w:color w:val="000000"/>
          <w:sz w:val="28"/>
        </w:rPr>
        <w:t>
      from “____” 20__ ________to “___” ________20__ is ______ KZT</w:t>
      </w:r>
    </w:p>
    <w:p>
      <w:pPr>
        <w:spacing w:after="0"/>
        <w:ind w:left="0"/>
        <w:jc w:val="both"/>
      </w:pPr>
      <w:r>
        <w:rPr>
          <w:rFonts w:ascii="Times New Roman"/>
          <w:b w:val="false"/>
          <w:i w:val="false"/>
          <w:color w:val="000000"/>
          <w:sz w:val="28"/>
        </w:rPr>
        <w:t xml:space="preserve">
      the amount of the monthly social benefit for the second child </w:t>
      </w:r>
    </w:p>
    <w:p>
      <w:pPr>
        <w:spacing w:after="0"/>
        <w:ind w:left="0"/>
        <w:jc w:val="both"/>
      </w:pPr>
      <w:r>
        <w:rPr>
          <w:rFonts w:ascii="Times New Roman"/>
          <w:b w:val="false"/>
          <w:i w:val="false"/>
          <w:color w:val="000000"/>
          <w:sz w:val="28"/>
        </w:rPr>
        <w:t>
      before “___” __________________ 20__ was __________________ KZT</w:t>
      </w:r>
    </w:p>
    <w:p>
      <w:pPr>
        <w:spacing w:after="0"/>
        <w:ind w:left="0"/>
        <w:jc w:val="both"/>
      </w:pPr>
      <w:r>
        <w:rPr>
          <w:rFonts w:ascii="Times New Roman"/>
          <w:b w:val="false"/>
          <w:i w:val="false"/>
          <w:color w:val="000000"/>
          <w:sz w:val="28"/>
        </w:rPr>
        <w:t>
      from “____” 20__ ________to “___” ________20__ is ______ KZT</w:t>
      </w:r>
    </w:p>
    <w:p>
      <w:pPr>
        <w:spacing w:after="0"/>
        <w:ind w:left="0"/>
        <w:jc w:val="both"/>
      </w:pPr>
      <w:r>
        <w:rPr>
          <w:rFonts w:ascii="Times New Roman"/>
          <w:b w:val="false"/>
          <w:i w:val="false"/>
          <w:color w:val="000000"/>
          <w:sz w:val="28"/>
        </w:rPr>
        <w:t xml:space="preserve">
      the amount of the monthly social benefit for the third child </w:t>
      </w:r>
    </w:p>
    <w:p>
      <w:pPr>
        <w:spacing w:after="0"/>
        <w:ind w:left="0"/>
        <w:jc w:val="both"/>
      </w:pPr>
      <w:r>
        <w:rPr>
          <w:rFonts w:ascii="Times New Roman"/>
          <w:b w:val="false"/>
          <w:i w:val="false"/>
          <w:color w:val="000000"/>
          <w:sz w:val="28"/>
        </w:rPr>
        <w:t>
      before “___” __________________ 20__ was __________________ KZT</w:t>
      </w:r>
    </w:p>
    <w:p>
      <w:pPr>
        <w:spacing w:after="0"/>
        <w:ind w:left="0"/>
        <w:jc w:val="both"/>
      </w:pPr>
      <w:r>
        <w:rPr>
          <w:rFonts w:ascii="Times New Roman"/>
          <w:b w:val="false"/>
          <w:i w:val="false"/>
          <w:color w:val="000000"/>
          <w:sz w:val="28"/>
        </w:rPr>
        <w:t>
      from “____” 20__ ________to “___” ________20__is ______ KZT</w:t>
      </w:r>
    </w:p>
    <w:p>
      <w:pPr>
        <w:spacing w:after="0"/>
        <w:ind w:left="0"/>
        <w:jc w:val="both"/>
      </w:pPr>
      <w:r>
        <w:rPr>
          <w:rFonts w:ascii="Times New Roman"/>
          <w:b w:val="false"/>
          <w:i w:val="false"/>
          <w:color w:val="000000"/>
          <w:sz w:val="28"/>
        </w:rPr>
        <w:t xml:space="preserve">
      the amount of the monthly social benefit for the fourth child and more </w:t>
      </w:r>
    </w:p>
    <w:p>
      <w:pPr>
        <w:spacing w:after="0"/>
        <w:ind w:left="0"/>
        <w:jc w:val="both"/>
      </w:pPr>
      <w:r>
        <w:rPr>
          <w:rFonts w:ascii="Times New Roman"/>
          <w:b w:val="false"/>
          <w:i w:val="false"/>
          <w:color w:val="000000"/>
          <w:sz w:val="28"/>
        </w:rPr>
        <w:t>
      before “___” __________________ 20__ was __________________ KZT</w:t>
      </w:r>
    </w:p>
    <w:p>
      <w:pPr>
        <w:spacing w:after="0"/>
        <w:ind w:left="0"/>
        <w:jc w:val="both"/>
      </w:pPr>
      <w:r>
        <w:rPr>
          <w:rFonts w:ascii="Times New Roman"/>
          <w:b w:val="false"/>
          <w:i w:val="false"/>
          <w:color w:val="000000"/>
          <w:sz w:val="28"/>
        </w:rPr>
        <w:t>
      from “____” 20__ ________to “___” ________20__ is ______ KZT</w:t>
      </w:r>
    </w:p>
    <w:p>
      <w:pPr>
        <w:spacing w:after="0"/>
        <w:ind w:left="0"/>
        <w:jc w:val="both"/>
      </w:pPr>
      <w:r>
        <w:rPr>
          <w:rFonts w:ascii="Times New Roman"/>
          <w:b w:val="false"/>
          <w:i w:val="false"/>
          <w:color w:val="000000"/>
          <w:sz w:val="28"/>
        </w:rPr>
        <w:t>
      Head of the branch</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branch</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The draft decision is prepared by:</w:t>
      </w:r>
    </w:p>
    <w:p>
      <w:pPr>
        <w:spacing w:after="0"/>
        <w:ind w:left="0"/>
        <w:jc w:val="both"/>
      </w:pPr>
      <w:r>
        <w:rPr>
          <w:rFonts w:ascii="Times New Roman"/>
          <w:b w:val="false"/>
          <w:i w:val="false"/>
          <w:color w:val="000000"/>
          <w:sz w:val="28"/>
        </w:rPr>
        <w:t>
      Director of the branch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Specialist of the branch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Head of the office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office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surname, name, patronymic (if any)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36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Code of the district _________</w:t>
      </w:r>
    </w:p>
    <w:p>
      <w:pPr>
        <w:spacing w:after="0"/>
        <w:ind w:left="0"/>
        <w:jc w:val="both"/>
      </w:pPr>
      <w:r>
        <w:rPr>
          <w:rFonts w:ascii="Times New Roman"/>
          <w:b w:val="false"/>
          <w:i w:val="false"/>
          <w:color w:val="000000"/>
          <w:sz w:val="28"/>
        </w:rPr>
        <w:t>
      the branch of the “State Social Insurance Fund” JSC</w:t>
      </w:r>
    </w:p>
    <w:p>
      <w:pPr>
        <w:spacing w:after="0"/>
        <w:ind w:left="0"/>
        <w:jc w:val="both"/>
      </w:pPr>
      <w:r>
        <w:rPr>
          <w:rFonts w:ascii="Times New Roman"/>
          <w:b w:val="false"/>
          <w:i w:val="false"/>
          <w:color w:val="000000"/>
          <w:sz w:val="28"/>
        </w:rPr>
        <w:t>
      in _____________________________________region (city)</w:t>
      </w:r>
    </w:p>
    <w:p>
      <w:pPr>
        <w:spacing w:after="0"/>
        <w:ind w:left="0"/>
        <w:jc w:val="left"/>
      </w:pPr>
      <w:r>
        <w:rPr>
          <w:rFonts w:ascii="Times New Roman"/>
          <w:b/>
          <w:i w:val="false"/>
          <w:color w:val="000000"/>
        </w:rPr>
        <w:t xml:space="preserve"> Application </w:t>
      </w:r>
    </w:p>
    <w:p>
      <w:pPr>
        <w:spacing w:after="0"/>
        <w:ind w:left="0"/>
        <w:jc w:val="both"/>
      </w:pPr>
      <w:r>
        <w:rPr>
          <w:rFonts w:ascii="Times New Roman"/>
          <w:b w:val="false"/>
          <w:i w:val="false"/>
          <w:color w:val="000000"/>
          <w:sz w:val="28"/>
        </w:rPr>
        <w:t>
      from the citizen ________________________________________________</w:t>
      </w:r>
    </w:p>
    <w:p>
      <w:pPr>
        <w:spacing w:after="0"/>
        <w:ind w:left="0"/>
        <w:jc w:val="both"/>
      </w:pPr>
      <w:r>
        <w:rPr>
          <w:rFonts w:ascii="Times New Roman"/>
          <w:b w:val="false"/>
          <w:i w:val="false"/>
          <w:color w:val="000000"/>
          <w:sz w:val="28"/>
        </w:rPr>
        <w:t>
            (surname, name, patronymic (if any) of the recipient)</w:t>
      </w:r>
    </w:p>
    <w:p>
      <w:pPr>
        <w:spacing w:after="0"/>
        <w:ind w:left="0"/>
        <w:jc w:val="both"/>
      </w:pPr>
      <w:r>
        <w:rPr>
          <w:rFonts w:ascii="Times New Roman"/>
          <w:b w:val="false"/>
          <w:i w:val="false"/>
          <w:color w:val="000000"/>
          <w:sz w:val="28"/>
        </w:rPr>
        <w:t xml:space="preserve">
      Date of birth: “___”__________ </w:t>
      </w:r>
    </w:p>
    <w:p>
      <w:pPr>
        <w:spacing w:after="0"/>
        <w:ind w:left="0"/>
        <w:jc w:val="both"/>
      </w:pPr>
      <w:r>
        <w:rPr>
          <w:rFonts w:ascii="Times New Roman"/>
          <w:b w:val="false"/>
          <w:i w:val="false"/>
          <w:color w:val="000000"/>
          <w:sz w:val="28"/>
        </w:rPr>
        <w:t>
      Individual Identification Number (IIN): _________________</w:t>
      </w:r>
    </w:p>
    <w:p>
      <w:pPr>
        <w:spacing w:after="0"/>
        <w:ind w:left="0"/>
        <w:jc w:val="both"/>
      </w:pPr>
      <w:r>
        <w:rPr>
          <w:rFonts w:ascii="Times New Roman"/>
          <w:b w:val="false"/>
          <w:i w:val="false"/>
          <w:color w:val="000000"/>
          <w:sz w:val="28"/>
        </w:rPr>
        <w:t>
      I hereby request the file of the recipient of the social benefit for the loss</w:t>
      </w:r>
    </w:p>
    <w:p>
      <w:pPr>
        <w:spacing w:after="0"/>
        <w:ind w:left="0"/>
        <w:jc w:val="both"/>
      </w:pPr>
      <w:r>
        <w:rPr>
          <w:rFonts w:ascii="Times New Roman"/>
          <w:b w:val="false"/>
          <w:i w:val="false"/>
          <w:color w:val="000000"/>
          <w:sz w:val="28"/>
        </w:rPr>
        <w:t xml:space="preserve">
      of capacity for work/loss of the breadwinner </w:t>
      </w:r>
    </w:p>
    <w:p>
      <w:pPr>
        <w:spacing w:after="0"/>
        <w:ind w:left="0"/>
        <w:jc w:val="left"/>
      </w:pPr>
      <w:r>
        <w:rPr>
          <w:rFonts w:ascii="Times New Roman"/>
          <w:b/>
          <w:i w:val="false"/>
          <w:color w:val="000000"/>
        </w:rPr>
        <w:t xml:space="preserve">  (underline as necessary)</w:t>
      </w:r>
    </w:p>
    <w:p>
      <w:pPr>
        <w:spacing w:after="0"/>
        <w:ind w:left="0"/>
        <w:jc w:val="both"/>
      </w:pPr>
      <w:r>
        <w:rPr>
          <w:rFonts w:ascii="Times New Roman"/>
          <w:b w:val="false"/>
          <w:i w:val="false"/>
          <w:color w:val="000000"/>
          <w:sz w:val="28"/>
        </w:rPr>
        <w:t>
      Address of the previous place of residence: ___________________________________</w:t>
      </w:r>
    </w:p>
    <w:p>
      <w:pPr>
        <w:spacing w:after="0"/>
        <w:ind w:left="0"/>
        <w:jc w:val="both"/>
      </w:pPr>
      <w:r>
        <w:rPr>
          <w:rFonts w:ascii="Times New Roman"/>
          <w:b w:val="false"/>
          <w:i w:val="false"/>
          <w:color w:val="000000"/>
          <w:sz w:val="28"/>
        </w:rPr>
        <w:t>
       The list of documents attached to the application: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sheets in the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Contact details of the applicant:</w:t>
      </w:r>
    </w:p>
    <w:p>
      <w:pPr>
        <w:spacing w:after="0"/>
        <w:ind w:left="0"/>
        <w:jc w:val="both"/>
      </w:pPr>
      <w:r>
        <w:rPr>
          <w:rFonts w:ascii="Times New Roman"/>
          <w:b w:val="false"/>
          <w:i w:val="false"/>
          <w:color w:val="000000"/>
          <w:sz w:val="28"/>
        </w:rPr>
        <w:t>
      home phone number _________</w:t>
      </w:r>
    </w:p>
    <w:p>
      <w:pPr>
        <w:spacing w:after="0"/>
        <w:ind w:left="0"/>
        <w:jc w:val="both"/>
      </w:pPr>
      <w:r>
        <w:rPr>
          <w:rFonts w:ascii="Times New Roman"/>
          <w:b w:val="false"/>
          <w:i w:val="false"/>
          <w:color w:val="000000"/>
          <w:sz w:val="28"/>
        </w:rPr>
        <w:t>
      mobile phone number __________</w:t>
      </w:r>
    </w:p>
    <w:p>
      <w:pPr>
        <w:spacing w:after="0"/>
        <w:ind w:left="0"/>
        <w:jc w:val="both"/>
      </w:pPr>
      <w:r>
        <w:rPr>
          <w:rFonts w:ascii="Times New Roman"/>
          <w:b w:val="false"/>
          <w:i w:val="false"/>
          <w:color w:val="000000"/>
          <w:sz w:val="28"/>
        </w:rPr>
        <w:t>
      Е-маil ___________</w:t>
      </w:r>
    </w:p>
    <w:p>
      <w:pPr>
        <w:spacing w:after="0"/>
        <w:ind w:left="0"/>
        <w:jc w:val="both"/>
      </w:pPr>
      <w:r>
        <w:rPr>
          <w:rFonts w:ascii="Times New Roman"/>
          <w:b w:val="false"/>
          <w:i w:val="false"/>
          <w:color w:val="000000"/>
          <w:sz w:val="28"/>
        </w:rPr>
        <w:t xml:space="preserve">
      Date of submission “______”_________________________________ 20 ___ </w:t>
      </w:r>
    </w:p>
    <w:p>
      <w:pPr>
        <w:spacing w:after="0"/>
        <w:ind w:left="0"/>
        <w:jc w:val="both"/>
      </w:pPr>
      <w:r>
        <w:rPr>
          <w:rFonts w:ascii="Times New Roman"/>
          <w:b w:val="false"/>
          <w:i w:val="false"/>
          <w:color w:val="000000"/>
          <w:sz w:val="28"/>
        </w:rPr>
        <w:t>
      The applicant’s signature ______________________________________________</w:t>
      </w:r>
    </w:p>
    <w:p>
      <w:pPr>
        <w:spacing w:after="0"/>
        <w:ind w:left="0"/>
        <w:jc w:val="both"/>
      </w:pPr>
      <w:r>
        <w:rPr>
          <w:rFonts w:ascii="Times New Roman"/>
          <w:b w:val="false"/>
          <w:i w:val="false"/>
          <w:color w:val="000000"/>
          <w:sz w:val="28"/>
        </w:rPr>
        <w:t>
      The citizen’s application ____________________________________________</w:t>
      </w:r>
    </w:p>
    <w:p>
      <w:pPr>
        <w:spacing w:after="0"/>
        <w:ind w:left="0"/>
        <w:jc w:val="both"/>
      </w:pPr>
      <w:r>
        <w:rPr>
          <w:rFonts w:ascii="Times New Roman"/>
          <w:b w:val="false"/>
          <w:i w:val="false"/>
          <w:color w:val="000000"/>
          <w:sz w:val="28"/>
        </w:rPr>
        <w:t>
      (date of acceptance of the application with documents)</w:t>
      </w:r>
    </w:p>
    <w:p>
      <w:pPr>
        <w:spacing w:after="0"/>
        <w:ind w:left="0"/>
        <w:jc w:val="both"/>
      </w:pPr>
      <w:r>
        <w:rPr>
          <w:rFonts w:ascii="Times New Roman"/>
          <w:b w:val="false"/>
          <w:i w:val="false"/>
          <w:color w:val="000000"/>
          <w:sz w:val="28"/>
        </w:rPr>
        <w:t>
      is accepted on “____” __________________ 20 _________ № ____________</w:t>
      </w:r>
    </w:p>
    <w:p>
      <w:pPr>
        <w:spacing w:after="0"/>
        <w:ind w:left="0"/>
        <w:jc w:val="both"/>
      </w:pPr>
      <w:r>
        <w:rPr>
          <w:rFonts w:ascii="Times New Roman"/>
          <w:b w:val="false"/>
          <w:i w:val="false"/>
          <w:color w:val="000000"/>
          <w:sz w:val="28"/>
        </w:rPr>
        <w:t>
      The surname, name, patronymic (if any), and the signature of the person who accepted the documents:</w:t>
      </w:r>
    </w:p>
    <w:p>
      <w:pPr>
        <w:spacing w:after="0"/>
        <w:ind w:left="0"/>
        <w:jc w:val="both"/>
      </w:pPr>
      <w:r>
        <w:rPr>
          <w:rFonts w:ascii="Times New Roman"/>
          <w:b w:val="false"/>
          <w:i w:val="false"/>
          <w:color w:val="000000"/>
          <w:sz w:val="28"/>
        </w:rPr>
        <w:t>
      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37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INFORMATION NOTE</w:t>
      </w:r>
    </w:p>
    <w:p>
      <w:pPr>
        <w:spacing w:after="0"/>
        <w:ind w:left="0"/>
        <w:jc w:val="both"/>
      </w:pPr>
      <w:r>
        <w:rPr>
          <w:rFonts w:ascii="Times New Roman"/>
          <w:b w:val="false"/>
          <w:i w:val="false"/>
          <w:color w:val="000000"/>
          <w:sz w:val="28"/>
        </w:rPr>
        <w:t xml:space="preserve">
      № ______ as of _____ _________ 20 ____ </w:t>
      </w:r>
    </w:p>
    <w:p>
      <w:pPr>
        <w:spacing w:after="0"/>
        <w:ind w:left="0"/>
        <w:jc w:val="both"/>
      </w:pPr>
      <w:r>
        <w:rPr>
          <w:rFonts w:ascii="Times New Roman"/>
          <w:b w:val="false"/>
          <w:i w:val="false"/>
          <w:color w:val="000000"/>
          <w:sz w:val="28"/>
        </w:rPr>
        <w:t>
      The citizen__________________________________________________________</w:t>
      </w:r>
    </w:p>
    <w:p>
      <w:pPr>
        <w:spacing w:after="0"/>
        <w:ind w:left="0"/>
        <w:jc w:val="both"/>
      </w:pPr>
      <w:r>
        <w:rPr>
          <w:rFonts w:ascii="Times New Roman"/>
          <w:b w:val="false"/>
          <w:i w:val="false"/>
          <w:color w:val="000000"/>
          <w:sz w:val="28"/>
        </w:rPr>
        <w:t>
      (indicate types of benefits)</w:t>
      </w:r>
    </w:p>
    <w:p>
      <w:pPr>
        <w:spacing w:after="0"/>
        <w:ind w:left="0"/>
        <w:jc w:val="both"/>
      </w:pPr>
      <w:r>
        <w:rPr>
          <w:rFonts w:ascii="Times New Roman"/>
          <w:b w:val="false"/>
          <w:i w:val="false"/>
          <w:color w:val="000000"/>
          <w:sz w:val="28"/>
        </w:rPr>
        <w:t>
      received at ______________ office of the State Corporation</w:t>
      </w:r>
    </w:p>
    <w:p>
      <w:pPr>
        <w:spacing w:after="0"/>
        <w:ind w:left="0"/>
        <w:jc w:val="both"/>
      </w:pPr>
      <w:r>
        <w:rPr>
          <w:rFonts w:ascii="Times New Roman"/>
          <w:b w:val="false"/>
          <w:i w:val="false"/>
          <w:color w:val="000000"/>
          <w:sz w:val="28"/>
        </w:rPr>
        <w:t>
      1. The social benefit for the loss of capacity for work is paid</w:t>
      </w:r>
    </w:p>
    <w:p>
      <w:pPr>
        <w:spacing w:after="0"/>
        <w:ind w:left="0"/>
        <w:jc w:val="both"/>
      </w:pPr>
      <w:r>
        <w:rPr>
          <w:rFonts w:ascii="Times New Roman"/>
          <w:b w:val="false"/>
          <w:i w:val="false"/>
          <w:color w:val="000000"/>
          <w:sz w:val="28"/>
        </w:rPr>
        <w:t>
      through “__” ________ 20____ in the amount of _______________________ KZT</w:t>
      </w:r>
    </w:p>
    <w:p>
      <w:pPr>
        <w:spacing w:after="0"/>
        <w:ind w:left="0"/>
        <w:jc w:val="both"/>
      </w:pPr>
      <w:r>
        <w:rPr>
          <w:rFonts w:ascii="Times New Roman"/>
          <w:b w:val="false"/>
          <w:i w:val="false"/>
          <w:color w:val="000000"/>
          <w:sz w:val="28"/>
        </w:rPr>
        <w:t>
      2. The social benefit for the loss of the breadwinner is paid</w:t>
      </w:r>
    </w:p>
    <w:p>
      <w:pPr>
        <w:spacing w:after="0"/>
        <w:ind w:left="0"/>
        <w:jc w:val="both"/>
      </w:pPr>
      <w:r>
        <w:rPr>
          <w:rFonts w:ascii="Times New Roman"/>
          <w:b w:val="false"/>
          <w:i w:val="false"/>
          <w:color w:val="000000"/>
          <w:sz w:val="28"/>
        </w:rPr>
        <w:t>
      through “__” ________ 20____ in the amount of _______________________ KZT</w:t>
      </w:r>
    </w:p>
    <w:p>
      <w:pPr>
        <w:spacing w:after="0"/>
        <w:ind w:left="0"/>
        <w:jc w:val="both"/>
      </w:pPr>
      <w:r>
        <w:rPr>
          <w:rFonts w:ascii="Times New Roman"/>
          <w:b w:val="false"/>
          <w:i w:val="false"/>
          <w:color w:val="000000"/>
          <w:sz w:val="28"/>
        </w:rPr>
        <w:t>
      Note: ______________</w:t>
      </w:r>
    </w:p>
    <w:p>
      <w:pPr>
        <w:spacing w:after="0"/>
        <w:ind w:left="0"/>
        <w:jc w:val="both"/>
      </w:pPr>
      <w:r>
        <w:rPr>
          <w:rFonts w:ascii="Times New Roman"/>
          <w:b w:val="false"/>
          <w:i w:val="false"/>
          <w:color w:val="000000"/>
          <w:sz w:val="28"/>
        </w:rPr>
        <w:t>
      Indicate the types of benefits with regard to which only EMFs are transferred to the “E-model” AIS:</w:t>
      </w:r>
    </w:p>
    <w:p>
      <w:pPr>
        <w:spacing w:after="0"/>
        <w:ind w:left="0"/>
        <w:jc w:val="both"/>
      </w:pPr>
      <w:r>
        <w:rPr>
          <w:rFonts w:ascii="Times New Roman"/>
          <w:b w:val="false"/>
          <w:i w:val="false"/>
          <w:color w:val="000000"/>
          <w:sz w:val="28"/>
        </w:rPr>
        <w:t>
      1.________________________________________________________________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w:t>
      </w:r>
    </w:p>
    <w:p>
      <w:pPr>
        <w:spacing w:after="0"/>
        <w:ind w:left="0"/>
        <w:jc w:val="both"/>
      </w:pPr>
      <w:r>
        <w:rPr>
          <w:rFonts w:ascii="Times New Roman"/>
          <w:b w:val="false"/>
          <w:i w:val="false"/>
          <w:color w:val="000000"/>
          <w:sz w:val="28"/>
        </w:rPr>
        <w:t>
      All the benefits are terminated and deregistered by the office of the State Corporation</w:t>
      </w:r>
    </w:p>
    <w:p>
      <w:pPr>
        <w:spacing w:after="0"/>
        <w:ind w:left="0"/>
        <w:jc w:val="both"/>
      </w:pPr>
      <w:r>
        <w:rPr>
          <w:rFonts w:ascii="Times New Roman"/>
          <w:b w:val="false"/>
          <w:i w:val="false"/>
          <w:color w:val="000000"/>
          <w:sz w:val="28"/>
        </w:rPr>
        <w:t>
      Stamp here</w:t>
      </w:r>
    </w:p>
    <w:p>
      <w:pPr>
        <w:spacing w:after="0"/>
        <w:ind w:left="0"/>
        <w:jc w:val="both"/>
      </w:pPr>
      <w:r>
        <w:rPr>
          <w:rFonts w:ascii="Times New Roman"/>
          <w:b w:val="false"/>
          <w:i w:val="false"/>
          <w:color w:val="000000"/>
          <w:sz w:val="28"/>
        </w:rPr>
        <w:t>
      Head of the office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office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 office phone number)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38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Code of the district _____________________</w:t>
      </w:r>
    </w:p>
    <w:p>
      <w:pPr>
        <w:spacing w:after="0"/>
        <w:ind w:left="0"/>
        <w:jc w:val="both"/>
      </w:pPr>
      <w:r>
        <w:rPr>
          <w:rFonts w:ascii="Times New Roman"/>
          <w:b w:val="false"/>
          <w:i w:val="false"/>
          <w:color w:val="000000"/>
          <w:sz w:val="28"/>
        </w:rPr>
        <w:t>
      the branch of the “State Social Insurance Fund” JSC</w:t>
      </w:r>
    </w:p>
    <w:p>
      <w:pPr>
        <w:spacing w:after="0"/>
        <w:ind w:left="0"/>
        <w:jc w:val="both"/>
      </w:pPr>
      <w:r>
        <w:rPr>
          <w:rFonts w:ascii="Times New Roman"/>
          <w:b w:val="false"/>
          <w:i w:val="false"/>
          <w:color w:val="000000"/>
          <w:sz w:val="28"/>
        </w:rPr>
        <w:t>
      in _____________________________________region (city)</w:t>
      </w:r>
    </w:p>
    <w:p>
      <w:pPr>
        <w:spacing w:after="0"/>
        <w:ind w:left="0"/>
        <w:jc w:val="left"/>
      </w:pPr>
      <w:r>
        <w:rPr>
          <w:rFonts w:ascii="Times New Roman"/>
          <w:b/>
          <w:i w:val="false"/>
          <w:color w:val="000000"/>
        </w:rPr>
        <w:t xml:space="preserve"> Application </w:t>
      </w:r>
    </w:p>
    <w:p>
      <w:pPr>
        <w:spacing w:after="0"/>
        <w:ind w:left="0"/>
        <w:jc w:val="both"/>
      </w:pPr>
      <w:r>
        <w:rPr>
          <w:rFonts w:ascii="Times New Roman"/>
          <w:b w:val="false"/>
          <w:i w:val="false"/>
          <w:color w:val="000000"/>
          <w:sz w:val="28"/>
        </w:rPr>
        <w:t>
      from the citizen ____________________________________________________</w:t>
      </w:r>
    </w:p>
    <w:p>
      <w:pPr>
        <w:spacing w:after="0"/>
        <w:ind w:left="0"/>
        <w:jc w:val="both"/>
      </w:pPr>
      <w:r>
        <w:rPr>
          <w:rFonts w:ascii="Times New Roman"/>
          <w:b w:val="false"/>
          <w:i w:val="false"/>
          <w:color w:val="000000"/>
          <w:sz w:val="28"/>
        </w:rPr>
        <w:t>
            (surname, name, patronymic (if any) of the recipient)</w:t>
      </w:r>
    </w:p>
    <w:p>
      <w:pPr>
        <w:spacing w:after="0"/>
        <w:ind w:left="0"/>
        <w:jc w:val="both"/>
      </w:pPr>
      <w:r>
        <w:rPr>
          <w:rFonts w:ascii="Times New Roman"/>
          <w:b w:val="false"/>
          <w:i w:val="false"/>
          <w:color w:val="000000"/>
          <w:sz w:val="28"/>
        </w:rPr>
        <w:t xml:space="preserve">
      Date of birth: “___”__________ </w:t>
      </w:r>
    </w:p>
    <w:p>
      <w:pPr>
        <w:spacing w:after="0"/>
        <w:ind w:left="0"/>
        <w:jc w:val="both"/>
      </w:pPr>
      <w:r>
        <w:rPr>
          <w:rFonts w:ascii="Times New Roman"/>
          <w:b w:val="false"/>
          <w:i w:val="false"/>
          <w:color w:val="000000"/>
          <w:sz w:val="28"/>
        </w:rPr>
        <w:t>
      Individual Identification Number (IIN): _________________</w:t>
      </w:r>
    </w:p>
    <w:p>
      <w:pPr>
        <w:spacing w:after="0"/>
        <w:ind w:left="0"/>
        <w:jc w:val="both"/>
      </w:pPr>
      <w:r>
        <w:rPr>
          <w:rFonts w:ascii="Times New Roman"/>
          <w:b w:val="false"/>
          <w:i w:val="false"/>
          <w:color w:val="000000"/>
          <w:sz w:val="28"/>
        </w:rPr>
        <w:t>
      I apply for handing over the file of the recipient of the social benefit for the loss of</w:t>
      </w:r>
    </w:p>
    <w:p>
      <w:pPr>
        <w:spacing w:after="0"/>
        <w:ind w:left="0"/>
        <w:jc w:val="both"/>
      </w:pPr>
      <w:r>
        <w:rPr>
          <w:rFonts w:ascii="Times New Roman"/>
          <w:b w:val="false"/>
          <w:i w:val="false"/>
          <w:color w:val="000000"/>
          <w:sz w:val="28"/>
        </w:rPr>
        <w:t xml:space="preserve">
      capacity for work/loss of the breadwinner in connection with leaving </w:t>
      </w:r>
    </w:p>
    <w:p>
      <w:pPr>
        <w:spacing w:after="0"/>
        <w:ind w:left="0"/>
        <w:jc w:val="both"/>
      </w:pPr>
      <w:r>
        <w:rPr>
          <w:rFonts w:ascii="Times New Roman"/>
          <w:b w:val="false"/>
          <w:i w:val="false"/>
          <w:color w:val="000000"/>
          <w:sz w:val="28"/>
        </w:rPr>
        <w:t>
      the Republic of Kazakhstan</w:t>
      </w:r>
    </w:p>
    <w:p>
      <w:pPr>
        <w:spacing w:after="0"/>
        <w:ind w:left="0"/>
        <w:jc w:val="both"/>
      </w:pPr>
      <w:r>
        <w:rPr>
          <w:rFonts w:ascii="Times New Roman"/>
          <w:b w:val="false"/>
          <w:i w:val="false"/>
          <w:color w:val="000000"/>
          <w:sz w:val="28"/>
        </w:rPr>
        <w:t>
      (underline as necessary)</w:t>
      </w:r>
    </w:p>
    <w:p>
      <w:pPr>
        <w:spacing w:after="0"/>
        <w:ind w:left="0"/>
        <w:jc w:val="both"/>
      </w:pPr>
      <w:r>
        <w:rPr>
          <w:rFonts w:ascii="Times New Roman"/>
          <w:b w:val="false"/>
          <w:i w:val="false"/>
          <w:color w:val="000000"/>
          <w:sz w:val="28"/>
        </w:rPr>
        <w:t>
      Address of departure: ______________________________________________________</w:t>
      </w:r>
    </w:p>
    <w:p>
      <w:pPr>
        <w:spacing w:after="0"/>
        <w:ind w:left="0"/>
        <w:jc w:val="both"/>
      </w:pPr>
      <w:r>
        <w:rPr>
          <w:rFonts w:ascii="Times New Roman"/>
          <w:b w:val="false"/>
          <w:i w:val="false"/>
          <w:color w:val="000000"/>
          <w:sz w:val="28"/>
        </w:rPr>
        <w:t>
      The list of documents attached to the application: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sheets in the document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Contact details of the applicant:</w:t>
      </w:r>
    </w:p>
    <w:p>
      <w:pPr>
        <w:spacing w:after="0"/>
        <w:ind w:left="0"/>
        <w:jc w:val="both"/>
      </w:pPr>
      <w:r>
        <w:rPr>
          <w:rFonts w:ascii="Times New Roman"/>
          <w:b w:val="false"/>
          <w:i w:val="false"/>
          <w:color w:val="000000"/>
          <w:sz w:val="28"/>
        </w:rPr>
        <w:t>
      home phone number__________</w:t>
      </w:r>
    </w:p>
    <w:p>
      <w:pPr>
        <w:spacing w:after="0"/>
        <w:ind w:left="0"/>
        <w:jc w:val="both"/>
      </w:pPr>
      <w:r>
        <w:rPr>
          <w:rFonts w:ascii="Times New Roman"/>
          <w:b w:val="false"/>
          <w:i w:val="false"/>
          <w:color w:val="000000"/>
          <w:sz w:val="28"/>
        </w:rPr>
        <w:t>
      mobile phone number __________</w:t>
      </w:r>
    </w:p>
    <w:p>
      <w:pPr>
        <w:spacing w:after="0"/>
        <w:ind w:left="0"/>
        <w:jc w:val="both"/>
      </w:pPr>
      <w:r>
        <w:rPr>
          <w:rFonts w:ascii="Times New Roman"/>
          <w:b w:val="false"/>
          <w:i w:val="false"/>
          <w:color w:val="000000"/>
          <w:sz w:val="28"/>
        </w:rPr>
        <w:t>
      Е-маil ___________</w:t>
      </w:r>
    </w:p>
    <w:p>
      <w:pPr>
        <w:spacing w:after="0"/>
        <w:ind w:left="0"/>
        <w:jc w:val="both"/>
      </w:pPr>
      <w:r>
        <w:rPr>
          <w:rFonts w:ascii="Times New Roman"/>
          <w:b w:val="false"/>
          <w:i w:val="false"/>
          <w:color w:val="000000"/>
          <w:sz w:val="28"/>
        </w:rPr>
        <w:t>
      I agree to the collection and processing, storage and use, in any manner permitted by the legislation of the Republic of Kazakhstan, of my personal data required for documenting and handing the file, as well as for the State Corporation to fulfill its obligations in accordance with the legislation of the Republic of Kazakhstan and (or) international agreements ratified by the Republic of Kazakhstan, with the right to transfer my personal data, including the cross-border transfer of data, in accordance with the Law of the Republic of Kazakhstan “On personal data and their protection”.</w:t>
      </w:r>
    </w:p>
    <w:p>
      <w:pPr>
        <w:spacing w:after="0"/>
        <w:ind w:left="0"/>
        <w:jc w:val="both"/>
      </w:pPr>
      <w:r>
        <w:rPr>
          <w:rFonts w:ascii="Times New Roman"/>
          <w:b w:val="false"/>
          <w:i w:val="false"/>
          <w:color w:val="000000"/>
          <w:sz w:val="28"/>
        </w:rPr>
        <w:t>
      Date of submission “____”_____ 20 ___.</w:t>
      </w:r>
    </w:p>
    <w:p>
      <w:pPr>
        <w:spacing w:after="0"/>
        <w:ind w:left="0"/>
        <w:jc w:val="both"/>
      </w:pPr>
      <w:r>
        <w:rPr>
          <w:rFonts w:ascii="Times New Roman"/>
          <w:b w:val="false"/>
          <w:i w:val="false"/>
          <w:color w:val="000000"/>
          <w:sz w:val="28"/>
        </w:rPr>
        <w:t>
      The applicant’s signature 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39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Code_______________________</w:t>
      </w:r>
    </w:p>
    <w:p>
      <w:pPr>
        <w:spacing w:after="0"/>
        <w:ind w:left="0"/>
        <w:jc w:val="both"/>
      </w:pPr>
      <w:r>
        <w:rPr>
          <w:rFonts w:ascii="Times New Roman"/>
          <w:b w:val="false"/>
          <w:i w:val="false"/>
          <w:color w:val="000000"/>
          <w:sz w:val="28"/>
        </w:rPr>
        <w:t>
      Region (city) _______________</w:t>
      </w:r>
    </w:p>
    <w:p>
      <w:pPr>
        <w:spacing w:after="0"/>
        <w:ind w:left="0"/>
        <w:jc w:val="left"/>
      </w:pPr>
      <w:r>
        <w:rPr>
          <w:rFonts w:ascii="Times New Roman"/>
          <w:b/>
          <w:i w:val="false"/>
          <w:color w:val="000000"/>
        </w:rPr>
        <w:t xml:space="preserve"> DECISION № ______________ as of “____” __________ 20___</w:t>
      </w:r>
      <w:r>
        <w:br/>
      </w:r>
      <w:r>
        <w:rPr>
          <w:rFonts w:ascii="Times New Roman"/>
          <w:b/>
          <w:i w:val="false"/>
          <w:color w:val="000000"/>
        </w:rPr>
        <w:t>of the branch of the “State Social Insurance Fund” JSC</w:t>
      </w:r>
      <w:r>
        <w:br/>
      </w:r>
      <w:r>
        <w:rPr>
          <w:rFonts w:ascii="Times New Roman"/>
          <w:b/>
          <w:i w:val="false"/>
          <w:color w:val="000000"/>
        </w:rPr>
        <w:t>in _________________________</w:t>
      </w:r>
      <w:r>
        <w:br/>
      </w:r>
      <w:r>
        <w:rPr>
          <w:rFonts w:ascii="Times New Roman"/>
          <w:b/>
          <w:i w:val="false"/>
          <w:color w:val="000000"/>
        </w:rPr>
        <w:t>region (city) on increasing the amount of the social benefit for the loss of capacity for work</w:t>
      </w:r>
    </w:p>
    <w:p>
      <w:pPr>
        <w:spacing w:after="0"/>
        <w:ind w:left="0"/>
        <w:jc w:val="both"/>
      </w:pPr>
      <w:r>
        <w:rPr>
          <w:rFonts w:ascii="Times New Roman"/>
          <w:b w:val="false"/>
          <w:i w:val="false"/>
          <w:color w:val="000000"/>
          <w:sz w:val="28"/>
        </w:rPr>
        <w:t>
      In accordance with Resolution №__of the Government of the Republic of Kazakhstan</w:t>
      </w:r>
    </w:p>
    <w:p>
      <w:pPr>
        <w:spacing w:after="0"/>
        <w:ind w:left="0"/>
        <w:jc w:val="both"/>
      </w:pPr>
      <w:r>
        <w:rPr>
          <w:rFonts w:ascii="Times New Roman"/>
          <w:b w:val="false"/>
          <w:i w:val="false"/>
          <w:color w:val="000000"/>
          <w:sz w:val="28"/>
        </w:rPr>
        <w:t>
      as of “___” ______ 20__it is decided to increase the benefit by __ % from “___” _______ 20___.</w:t>
      </w:r>
    </w:p>
    <w:p>
      <w:pPr>
        <w:spacing w:after="0"/>
        <w:ind w:left="0"/>
        <w:jc w:val="both"/>
      </w:pPr>
      <w:r>
        <w:rPr>
          <w:rFonts w:ascii="Times New Roman"/>
          <w:b w:val="false"/>
          <w:i w:val="false"/>
          <w:color w:val="000000"/>
          <w:sz w:val="28"/>
        </w:rPr>
        <w:t>
      File № _________________________________</w:t>
      </w:r>
    </w:p>
    <w:p>
      <w:pPr>
        <w:spacing w:after="0"/>
        <w:ind w:left="0"/>
        <w:jc w:val="both"/>
      </w:pPr>
      <w:r>
        <w:rPr>
          <w:rFonts w:ascii="Times New Roman"/>
          <w:b w:val="false"/>
          <w:i w:val="false"/>
          <w:color w:val="000000"/>
          <w:sz w:val="28"/>
        </w:rPr>
        <w:t>
      Surname __________________________________________________________________</w:t>
      </w:r>
    </w:p>
    <w:p>
      <w:pPr>
        <w:spacing w:after="0"/>
        <w:ind w:left="0"/>
        <w:jc w:val="both"/>
      </w:pPr>
      <w:r>
        <w:rPr>
          <w:rFonts w:ascii="Times New Roman"/>
          <w:b w:val="false"/>
          <w:i w:val="false"/>
          <w:color w:val="000000"/>
          <w:sz w:val="28"/>
        </w:rPr>
        <w:t>
      Name ______________________________________________________________________</w:t>
      </w:r>
    </w:p>
    <w:p>
      <w:pPr>
        <w:spacing w:after="0"/>
        <w:ind w:left="0"/>
        <w:jc w:val="both"/>
      </w:pPr>
      <w:r>
        <w:rPr>
          <w:rFonts w:ascii="Times New Roman"/>
          <w:b w:val="false"/>
          <w:i w:val="false"/>
          <w:color w:val="000000"/>
          <w:sz w:val="28"/>
        </w:rPr>
        <w:t>
      Patronymic (if any) __________________________________________________</w:t>
      </w:r>
    </w:p>
    <w:p>
      <w:pPr>
        <w:spacing w:after="0"/>
        <w:ind w:left="0"/>
        <w:jc w:val="both"/>
      </w:pPr>
      <w:r>
        <w:rPr>
          <w:rFonts w:ascii="Times New Roman"/>
          <w:b w:val="false"/>
          <w:i w:val="false"/>
          <w:color w:val="000000"/>
          <w:sz w:val="28"/>
        </w:rPr>
        <w:t>
      Date of birth __________________sex _________________________________________</w:t>
      </w:r>
    </w:p>
    <w:p>
      <w:pPr>
        <w:spacing w:after="0"/>
        <w:ind w:left="0"/>
        <w:jc w:val="both"/>
      </w:pPr>
      <w:r>
        <w:rPr>
          <w:rFonts w:ascii="Times New Roman"/>
          <w:b w:val="false"/>
          <w:i w:val="false"/>
          <w:color w:val="000000"/>
          <w:sz w:val="28"/>
        </w:rPr>
        <w:t>
      (day, month, year) (female, male)</w:t>
      </w:r>
    </w:p>
    <w:p>
      <w:pPr>
        <w:spacing w:after="0"/>
        <w:ind w:left="0"/>
        <w:jc w:val="both"/>
      </w:pPr>
      <w:r>
        <w:rPr>
          <w:rFonts w:ascii="Times New Roman"/>
          <w:b w:val="false"/>
          <w:i w:val="false"/>
          <w:color w:val="000000"/>
          <w:sz w:val="28"/>
        </w:rPr>
        <w:t>
      Individual Identification Number (IIN) ___________________________</w:t>
      </w:r>
    </w:p>
    <w:p>
      <w:pPr>
        <w:spacing w:after="0"/>
        <w:ind w:left="0"/>
        <w:jc w:val="both"/>
      </w:pPr>
      <w:r>
        <w:rPr>
          <w:rFonts w:ascii="Times New Roman"/>
          <w:b w:val="false"/>
          <w:i w:val="false"/>
          <w:color w:val="000000"/>
          <w:sz w:val="28"/>
        </w:rPr>
        <w:t>
      Degree of loss of general capacity for work is ____________%.</w:t>
      </w:r>
    </w:p>
    <w:p>
      <w:pPr>
        <w:spacing w:after="0"/>
        <w:ind w:left="0"/>
        <w:jc w:val="both"/>
      </w:pPr>
      <w:r>
        <w:rPr>
          <w:rFonts w:ascii="Times New Roman"/>
          <w:b w:val="false"/>
          <w:i w:val="false"/>
          <w:color w:val="000000"/>
          <w:sz w:val="28"/>
        </w:rPr>
        <w:t>
      Date of granting the social benefit “_____” _________ 20___</w:t>
      </w:r>
    </w:p>
    <w:p>
      <w:pPr>
        <w:spacing w:after="0"/>
        <w:ind w:left="0"/>
        <w:jc w:val="both"/>
      </w:pPr>
      <w:r>
        <w:rPr>
          <w:rFonts w:ascii="Times New Roman"/>
          <w:b w:val="false"/>
          <w:i w:val="false"/>
          <w:color w:val="000000"/>
          <w:sz w:val="28"/>
        </w:rPr>
        <w:t>
      Term of paying the social benefit ______________________________________</w:t>
      </w:r>
    </w:p>
    <w:p>
      <w:pPr>
        <w:spacing w:after="0"/>
        <w:ind w:left="0"/>
        <w:jc w:val="both"/>
      </w:pPr>
      <w:r>
        <w:rPr>
          <w:rFonts w:ascii="Times New Roman"/>
          <w:b w:val="false"/>
          <w:i w:val="false"/>
          <w:color w:val="000000"/>
          <w:sz w:val="28"/>
        </w:rPr>
        <w:t>
      Amount of monthly social benefit before _________</w:t>
      </w:r>
    </w:p>
    <w:p>
      <w:pPr>
        <w:spacing w:after="0"/>
        <w:ind w:left="0"/>
        <w:jc w:val="both"/>
      </w:pPr>
      <w:r>
        <w:rPr>
          <w:rFonts w:ascii="Times New Roman"/>
          <w:b w:val="false"/>
          <w:i w:val="false"/>
          <w:color w:val="000000"/>
          <w:sz w:val="28"/>
        </w:rPr>
        <w:t>
      _____________________________________________________________________KZT</w:t>
      </w:r>
    </w:p>
    <w:p>
      <w:pPr>
        <w:spacing w:after="0"/>
        <w:ind w:left="0"/>
        <w:jc w:val="both"/>
      </w:pPr>
      <w:r>
        <w:rPr>
          <w:rFonts w:ascii="Times New Roman"/>
          <w:b w:val="false"/>
          <w:i w:val="false"/>
          <w:color w:val="000000"/>
          <w:sz w:val="28"/>
        </w:rPr>
        <w:t>
      (the sum in words)</w:t>
      </w:r>
    </w:p>
    <w:p>
      <w:pPr>
        <w:spacing w:after="0"/>
        <w:ind w:left="0"/>
        <w:jc w:val="both"/>
      </w:pPr>
      <w:r>
        <w:rPr>
          <w:rFonts w:ascii="Times New Roman"/>
          <w:b w:val="false"/>
          <w:i w:val="false"/>
          <w:color w:val="000000"/>
          <w:sz w:val="28"/>
        </w:rPr>
        <w:t>
      Amount of monthly social benefit from _______ 20___ ___________________________ KZT</w:t>
      </w:r>
    </w:p>
    <w:p>
      <w:pPr>
        <w:spacing w:after="0"/>
        <w:ind w:left="0"/>
        <w:jc w:val="both"/>
      </w:pPr>
      <w:r>
        <w:rPr>
          <w:rFonts w:ascii="Times New Roman"/>
          <w:b w:val="false"/>
          <w:i w:val="false"/>
          <w:color w:val="000000"/>
          <w:sz w:val="28"/>
        </w:rPr>
        <w:t>
      (the sum in words)</w:t>
      </w:r>
    </w:p>
    <w:p>
      <w:pPr>
        <w:spacing w:after="0"/>
        <w:ind w:left="0"/>
        <w:jc w:val="both"/>
      </w:pPr>
      <w:r>
        <w:rPr>
          <w:rFonts w:ascii="Times New Roman"/>
          <w:b w:val="false"/>
          <w:i w:val="false"/>
          <w:color w:val="000000"/>
          <w:sz w:val="28"/>
        </w:rPr>
        <w:t>
      Head of the branch 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branch 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The draft decision is prepared by:</w:t>
      </w:r>
    </w:p>
    <w:p>
      <w:pPr>
        <w:spacing w:after="0"/>
        <w:ind w:left="0"/>
        <w:jc w:val="both"/>
      </w:pPr>
      <w:r>
        <w:rPr>
          <w:rFonts w:ascii="Times New Roman"/>
          <w:b w:val="false"/>
          <w:i w:val="false"/>
          <w:color w:val="000000"/>
          <w:sz w:val="28"/>
        </w:rPr>
        <w:t>
      Director of the branch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branch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Head of the office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office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40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Code_______________________</w:t>
      </w:r>
    </w:p>
    <w:p>
      <w:pPr>
        <w:spacing w:after="0"/>
        <w:ind w:left="0"/>
        <w:jc w:val="both"/>
      </w:pPr>
      <w:r>
        <w:rPr>
          <w:rFonts w:ascii="Times New Roman"/>
          <w:b w:val="false"/>
          <w:i w:val="false"/>
          <w:color w:val="000000"/>
          <w:sz w:val="28"/>
        </w:rPr>
        <w:t>
      Region (city) _______________</w:t>
      </w:r>
    </w:p>
    <w:p>
      <w:pPr>
        <w:spacing w:after="0"/>
        <w:ind w:left="0"/>
        <w:jc w:val="left"/>
      </w:pPr>
      <w:r>
        <w:rPr>
          <w:rFonts w:ascii="Times New Roman"/>
          <w:b/>
          <w:i w:val="false"/>
          <w:color w:val="000000"/>
        </w:rPr>
        <w:t xml:space="preserve"> DECISION № ______________ as of “____” __________ 20___</w:t>
      </w:r>
      <w:r>
        <w:br/>
      </w:r>
      <w:r>
        <w:rPr>
          <w:rFonts w:ascii="Times New Roman"/>
          <w:b/>
          <w:i w:val="false"/>
          <w:color w:val="000000"/>
        </w:rPr>
        <w:t>of the branch of the “State Social Insurance Fund” JSC</w:t>
      </w:r>
      <w:r>
        <w:br/>
      </w:r>
      <w:r>
        <w:rPr>
          <w:rFonts w:ascii="Times New Roman"/>
          <w:b/>
          <w:i w:val="false"/>
          <w:color w:val="000000"/>
        </w:rPr>
        <w:t>in _________________________</w:t>
      </w:r>
      <w:r>
        <w:br/>
      </w:r>
      <w:r>
        <w:rPr>
          <w:rFonts w:ascii="Times New Roman"/>
          <w:b/>
          <w:i w:val="false"/>
          <w:color w:val="000000"/>
        </w:rPr>
        <w:t>region (city) on increasing</w:t>
      </w:r>
      <w:r>
        <w:br/>
      </w:r>
      <w:r>
        <w:rPr>
          <w:rFonts w:ascii="Times New Roman"/>
          <w:b/>
          <w:i w:val="false"/>
          <w:color w:val="000000"/>
        </w:rPr>
        <w:t>the amount of the social benefit for the loss of the breadwinner</w:t>
      </w:r>
    </w:p>
    <w:p>
      <w:pPr>
        <w:spacing w:after="0"/>
        <w:ind w:left="0"/>
        <w:jc w:val="both"/>
      </w:pPr>
      <w:r>
        <w:rPr>
          <w:rFonts w:ascii="Times New Roman"/>
          <w:b w:val="false"/>
          <w:i w:val="false"/>
          <w:color w:val="000000"/>
          <w:sz w:val="28"/>
        </w:rPr>
        <w:t>
      In accordance with Resolution №__of the Government of the Republic of Kazakhstan</w:t>
      </w:r>
    </w:p>
    <w:p>
      <w:pPr>
        <w:spacing w:after="0"/>
        <w:ind w:left="0"/>
        <w:jc w:val="both"/>
      </w:pPr>
      <w:r>
        <w:rPr>
          <w:rFonts w:ascii="Times New Roman"/>
          <w:b w:val="false"/>
          <w:i w:val="false"/>
          <w:color w:val="000000"/>
          <w:sz w:val="28"/>
        </w:rPr>
        <w:t>
      as of “___” ______ 20__it is decided to increase the benefit by __ % from “___” _______ 20___.</w:t>
      </w:r>
    </w:p>
    <w:p>
      <w:pPr>
        <w:spacing w:after="0"/>
        <w:ind w:left="0"/>
        <w:jc w:val="both"/>
      </w:pPr>
      <w:r>
        <w:rPr>
          <w:rFonts w:ascii="Times New Roman"/>
          <w:b w:val="false"/>
          <w:i w:val="false"/>
          <w:color w:val="000000"/>
          <w:sz w:val="28"/>
        </w:rPr>
        <w:t>
      File № _________________________________</w:t>
      </w:r>
    </w:p>
    <w:p>
      <w:pPr>
        <w:spacing w:after="0"/>
        <w:ind w:left="0"/>
        <w:jc w:val="both"/>
      </w:pPr>
      <w:r>
        <w:rPr>
          <w:rFonts w:ascii="Times New Roman"/>
          <w:b w:val="false"/>
          <w:i w:val="false"/>
          <w:color w:val="000000"/>
          <w:sz w:val="28"/>
        </w:rPr>
        <w:t>
      Surname __________________________________________________________________</w:t>
      </w:r>
    </w:p>
    <w:p>
      <w:pPr>
        <w:spacing w:after="0"/>
        <w:ind w:left="0"/>
        <w:jc w:val="both"/>
      </w:pPr>
      <w:r>
        <w:rPr>
          <w:rFonts w:ascii="Times New Roman"/>
          <w:b w:val="false"/>
          <w:i w:val="false"/>
          <w:color w:val="000000"/>
          <w:sz w:val="28"/>
        </w:rPr>
        <w:t>
      Name ______________________________________________________________________</w:t>
      </w:r>
    </w:p>
    <w:p>
      <w:pPr>
        <w:spacing w:after="0"/>
        <w:ind w:left="0"/>
        <w:jc w:val="both"/>
      </w:pPr>
      <w:r>
        <w:rPr>
          <w:rFonts w:ascii="Times New Roman"/>
          <w:b w:val="false"/>
          <w:i w:val="false"/>
          <w:color w:val="000000"/>
          <w:sz w:val="28"/>
        </w:rPr>
        <w:t>
      Patronymic (if any) __________________________________________________</w:t>
      </w:r>
    </w:p>
    <w:p>
      <w:pPr>
        <w:spacing w:after="0"/>
        <w:ind w:left="0"/>
        <w:jc w:val="both"/>
      </w:pPr>
      <w:r>
        <w:rPr>
          <w:rFonts w:ascii="Times New Roman"/>
          <w:b w:val="false"/>
          <w:i w:val="false"/>
          <w:color w:val="000000"/>
          <w:sz w:val="28"/>
        </w:rPr>
        <w:t>
      Date of birth __________________sex _________________________________________</w:t>
      </w:r>
    </w:p>
    <w:p>
      <w:pPr>
        <w:spacing w:after="0"/>
        <w:ind w:left="0"/>
        <w:jc w:val="both"/>
      </w:pPr>
      <w:r>
        <w:rPr>
          <w:rFonts w:ascii="Times New Roman"/>
          <w:b w:val="false"/>
          <w:i w:val="false"/>
          <w:color w:val="000000"/>
          <w:sz w:val="28"/>
        </w:rPr>
        <w:t>
      (day, month, year) (female, male)</w:t>
      </w:r>
    </w:p>
    <w:p>
      <w:pPr>
        <w:spacing w:after="0"/>
        <w:ind w:left="0"/>
        <w:jc w:val="both"/>
      </w:pPr>
      <w:r>
        <w:rPr>
          <w:rFonts w:ascii="Times New Roman"/>
          <w:b w:val="false"/>
          <w:i w:val="false"/>
          <w:color w:val="000000"/>
          <w:sz w:val="28"/>
        </w:rPr>
        <w:t>
      Individual Identification Number (IIN) __________________</w:t>
      </w:r>
    </w:p>
    <w:p>
      <w:pPr>
        <w:spacing w:after="0"/>
        <w:ind w:left="0"/>
        <w:jc w:val="both"/>
      </w:pPr>
      <w:r>
        <w:rPr>
          <w:rFonts w:ascii="Times New Roman"/>
          <w:b w:val="false"/>
          <w:i w:val="false"/>
          <w:color w:val="000000"/>
          <w:sz w:val="28"/>
        </w:rPr>
        <w:t>
      Total number of dependents __________________________________</w:t>
      </w:r>
    </w:p>
    <w:p>
      <w:pPr>
        <w:spacing w:after="0"/>
        <w:ind w:left="0"/>
        <w:jc w:val="both"/>
      </w:pPr>
      <w:r>
        <w:rPr>
          <w:rFonts w:ascii="Times New Roman"/>
          <w:b w:val="false"/>
          <w:i w:val="false"/>
          <w:color w:val="000000"/>
          <w:sz w:val="28"/>
        </w:rPr>
        <w:t>
      Date of granting the social benefit “_____” _________ 20___</w:t>
      </w:r>
    </w:p>
    <w:p>
      <w:pPr>
        <w:spacing w:after="0"/>
        <w:ind w:left="0"/>
        <w:jc w:val="both"/>
      </w:pPr>
      <w:r>
        <w:rPr>
          <w:rFonts w:ascii="Times New Roman"/>
          <w:b w:val="false"/>
          <w:i w:val="false"/>
          <w:color w:val="000000"/>
          <w:sz w:val="28"/>
        </w:rPr>
        <w:t>
      Term of paying the social benefit ______________________________________</w:t>
      </w:r>
    </w:p>
    <w:p>
      <w:pPr>
        <w:spacing w:after="0"/>
        <w:ind w:left="0"/>
        <w:jc w:val="both"/>
      </w:pPr>
      <w:r>
        <w:rPr>
          <w:rFonts w:ascii="Times New Roman"/>
          <w:b w:val="false"/>
          <w:i w:val="false"/>
          <w:color w:val="000000"/>
          <w:sz w:val="28"/>
        </w:rPr>
        <w:t>
      Amount of monthly social benefit before _____ (year) ______________KZT</w:t>
      </w:r>
    </w:p>
    <w:p>
      <w:pPr>
        <w:spacing w:after="0"/>
        <w:ind w:left="0"/>
        <w:jc w:val="both"/>
      </w:pPr>
      <w:r>
        <w:rPr>
          <w:rFonts w:ascii="Times New Roman"/>
          <w:b w:val="false"/>
          <w:i w:val="false"/>
          <w:color w:val="000000"/>
          <w:sz w:val="28"/>
        </w:rPr>
        <w:t>
      Amount of monthly social benefit from _______ 20___ to “___” 20</w:t>
      </w:r>
    </w:p>
    <w:p>
      <w:pPr>
        <w:spacing w:after="0"/>
        <w:ind w:left="0"/>
        <w:jc w:val="both"/>
      </w:pPr>
      <w:r>
        <w:rPr>
          <w:rFonts w:ascii="Times New Roman"/>
          <w:b w:val="false"/>
          <w:i w:val="false"/>
          <w:color w:val="000000"/>
          <w:sz w:val="28"/>
        </w:rPr>
        <w:t>
      ____ _____________________________________________________________ KZT</w:t>
      </w:r>
    </w:p>
    <w:p>
      <w:pPr>
        <w:spacing w:after="0"/>
        <w:ind w:left="0"/>
        <w:jc w:val="both"/>
      </w:pPr>
      <w:r>
        <w:rPr>
          <w:rFonts w:ascii="Times New Roman"/>
          <w:b w:val="false"/>
          <w:i w:val="false"/>
          <w:color w:val="000000"/>
          <w:sz w:val="28"/>
        </w:rPr>
        <w:t>
      (the sum in words)</w:t>
      </w:r>
    </w:p>
    <w:p>
      <w:pPr>
        <w:spacing w:after="0"/>
        <w:ind w:left="0"/>
        <w:jc w:val="both"/>
      </w:pPr>
      <w:r>
        <w:rPr>
          <w:rFonts w:ascii="Times New Roman"/>
          <w:b w:val="false"/>
          <w:i w:val="false"/>
          <w:color w:val="000000"/>
          <w:sz w:val="28"/>
        </w:rPr>
        <w:t xml:space="preserve">
      The main recipient in the amount of ___ KZT from “___” ___ 20__ </w:t>
      </w:r>
    </w:p>
    <w:p>
      <w:pPr>
        <w:spacing w:after="0"/>
        <w:ind w:left="0"/>
        <w:jc w:val="both"/>
      </w:pPr>
      <w:r>
        <w:rPr>
          <w:rFonts w:ascii="Times New Roman"/>
          <w:b w:val="false"/>
          <w:i w:val="false"/>
          <w:color w:val="000000"/>
          <w:sz w:val="28"/>
        </w:rPr>
        <w:t xml:space="preserve">
      through “__” __ 20__ </w:t>
      </w:r>
    </w:p>
    <w:p>
      <w:pPr>
        <w:spacing w:after="0"/>
        <w:ind w:left="0"/>
        <w:jc w:val="both"/>
      </w:pPr>
      <w:r>
        <w:rPr>
          <w:rFonts w:ascii="Times New Roman"/>
          <w:b w:val="false"/>
          <w:i w:val="false"/>
          <w:color w:val="000000"/>
          <w:sz w:val="28"/>
        </w:rPr>
        <w:t>
      To the citizen___________________________________________________</w:t>
      </w:r>
    </w:p>
    <w:p>
      <w:pPr>
        <w:spacing w:after="0"/>
        <w:ind w:left="0"/>
        <w:jc w:val="both"/>
      </w:pPr>
      <w:r>
        <w:rPr>
          <w:rFonts w:ascii="Times New Roman"/>
          <w:b w:val="false"/>
          <w:i w:val="false"/>
          <w:color w:val="000000"/>
          <w:sz w:val="28"/>
        </w:rPr>
        <w:t>
      (surname, name, patronymic (if any), address)</w:t>
      </w:r>
    </w:p>
    <w:p>
      <w:pPr>
        <w:spacing w:after="0"/>
        <w:ind w:left="0"/>
        <w:jc w:val="both"/>
      </w:pPr>
      <w:r>
        <w:rPr>
          <w:rFonts w:ascii="Times New Roman"/>
          <w:b w:val="false"/>
          <w:i w:val="false"/>
          <w:color w:val="000000"/>
          <w:sz w:val="28"/>
        </w:rPr>
        <w:t>
      а) for the dependent _________________________________________________</w:t>
      </w:r>
    </w:p>
    <w:p>
      <w:pPr>
        <w:spacing w:after="0"/>
        <w:ind w:left="0"/>
        <w:jc w:val="both"/>
      </w:pPr>
      <w:r>
        <w:rPr>
          <w:rFonts w:ascii="Times New Roman"/>
          <w:b w:val="false"/>
          <w:i w:val="false"/>
          <w:color w:val="000000"/>
          <w:sz w:val="28"/>
        </w:rPr>
        <w:t>
      (surname, name, patronymic (if any), date of birth)</w:t>
      </w:r>
    </w:p>
    <w:p>
      <w:pPr>
        <w:spacing w:after="0"/>
        <w:ind w:left="0"/>
        <w:jc w:val="both"/>
      </w:pPr>
      <w:r>
        <w:rPr>
          <w:rFonts w:ascii="Times New Roman"/>
          <w:b w:val="false"/>
          <w:i w:val="false"/>
          <w:color w:val="000000"/>
          <w:sz w:val="28"/>
        </w:rPr>
        <w:t>
      1) To the share recipient in the amount of ___________________________ KZT</w:t>
      </w:r>
    </w:p>
    <w:p>
      <w:pPr>
        <w:spacing w:after="0"/>
        <w:ind w:left="0"/>
        <w:jc w:val="both"/>
      </w:pPr>
      <w:r>
        <w:rPr>
          <w:rFonts w:ascii="Times New Roman"/>
          <w:b w:val="false"/>
          <w:i w:val="false"/>
          <w:color w:val="000000"/>
          <w:sz w:val="28"/>
        </w:rPr>
        <w:t>
      The citizen___________________________________________________</w:t>
      </w:r>
    </w:p>
    <w:p>
      <w:pPr>
        <w:spacing w:after="0"/>
        <w:ind w:left="0"/>
        <w:jc w:val="both"/>
      </w:pPr>
      <w:r>
        <w:rPr>
          <w:rFonts w:ascii="Times New Roman"/>
          <w:b w:val="false"/>
          <w:i w:val="false"/>
          <w:color w:val="000000"/>
          <w:sz w:val="28"/>
        </w:rPr>
        <w:t>
      (surname, name, patronymic (if any), address)</w:t>
      </w:r>
    </w:p>
    <w:p>
      <w:pPr>
        <w:spacing w:after="0"/>
        <w:ind w:left="0"/>
        <w:jc w:val="both"/>
      </w:pPr>
      <w:r>
        <w:rPr>
          <w:rFonts w:ascii="Times New Roman"/>
          <w:b w:val="false"/>
          <w:i w:val="false"/>
          <w:color w:val="000000"/>
          <w:sz w:val="28"/>
        </w:rPr>
        <w:t xml:space="preserve">
      from “____” ______________20___ through “__” __ 20__ </w:t>
      </w:r>
    </w:p>
    <w:p>
      <w:pPr>
        <w:spacing w:after="0"/>
        <w:ind w:left="0"/>
        <w:jc w:val="both"/>
      </w:pPr>
      <w:r>
        <w:rPr>
          <w:rFonts w:ascii="Times New Roman"/>
          <w:b w:val="false"/>
          <w:i w:val="false"/>
          <w:color w:val="000000"/>
          <w:sz w:val="28"/>
        </w:rPr>
        <w:t>
      а) for the dependent _________________________________________________</w:t>
      </w:r>
    </w:p>
    <w:p>
      <w:pPr>
        <w:spacing w:after="0"/>
        <w:ind w:left="0"/>
        <w:jc w:val="both"/>
      </w:pPr>
      <w:r>
        <w:rPr>
          <w:rFonts w:ascii="Times New Roman"/>
          <w:b w:val="false"/>
          <w:i w:val="false"/>
          <w:color w:val="000000"/>
          <w:sz w:val="28"/>
        </w:rPr>
        <w:t>
      (surname, name, patronymic (if any), date of birth)</w:t>
      </w:r>
    </w:p>
    <w:p>
      <w:pPr>
        <w:spacing w:after="0"/>
        <w:ind w:left="0"/>
        <w:jc w:val="both"/>
      </w:pPr>
      <w:r>
        <w:rPr>
          <w:rFonts w:ascii="Times New Roman"/>
          <w:b w:val="false"/>
          <w:i w:val="false"/>
          <w:color w:val="000000"/>
          <w:sz w:val="28"/>
        </w:rPr>
        <w:t>
      Continue by the number of allocated shares</w:t>
      </w:r>
    </w:p>
    <w:p>
      <w:pPr>
        <w:spacing w:after="0"/>
        <w:ind w:left="0"/>
        <w:jc w:val="both"/>
      </w:pPr>
      <w:r>
        <w:rPr>
          <w:rFonts w:ascii="Times New Roman"/>
          <w:b w:val="false"/>
          <w:i w:val="false"/>
          <w:color w:val="000000"/>
          <w:sz w:val="28"/>
        </w:rPr>
        <w:t>
      Head of the branch</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branch</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The draft decision is prepared by:</w:t>
      </w:r>
    </w:p>
    <w:p>
      <w:pPr>
        <w:spacing w:after="0"/>
        <w:ind w:left="0"/>
        <w:jc w:val="both"/>
      </w:pPr>
      <w:r>
        <w:rPr>
          <w:rFonts w:ascii="Times New Roman"/>
          <w:b w:val="false"/>
          <w:i w:val="false"/>
          <w:color w:val="000000"/>
          <w:sz w:val="28"/>
        </w:rPr>
        <w:t>
      Director of the branch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branch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Head of the office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office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41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Information on cash flow of</w:t>
      </w:r>
      <w:r>
        <w:br/>
      </w:r>
      <w:r>
        <w:rPr>
          <w:rFonts w:ascii="Times New Roman"/>
          <w:b/>
          <w:i w:val="false"/>
          <w:color w:val="000000"/>
        </w:rPr>
        <w:t>the “State Social Insurance Fund” JSC</w:t>
      </w:r>
      <w:r>
        <w:br/>
      </w:r>
      <w:r>
        <w:rPr>
          <w:rFonts w:ascii="Times New Roman"/>
          <w:b/>
          <w:i w:val="false"/>
          <w:color w:val="000000"/>
        </w:rPr>
        <w:t>in the “Government for Citizens” State Corporation NJSC</w:t>
      </w:r>
      <w:r>
        <w:br/>
      </w:r>
      <w:r>
        <w:rPr>
          <w:rFonts w:ascii="Times New Roman"/>
          <w:b/>
          <w:i w:val="false"/>
          <w:color w:val="000000"/>
        </w:rPr>
        <w:t>on social benefits of compulsory social insurance recipients  for _________ (month) 20 ___ (year)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social benefits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balance in SC NJSC at the beginning of month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transfers made to SC NJSC for paying social benefits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contributions transferred to second-tier banks and CPC – to UAPF</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benefit for the loss of the breadwinner (PPC 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benefit for the loss of capacity for work (PPC 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benefit for the loss of job (PPC 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benefit for the loss of income due to pregnancy and childbirth (PPC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benefit for the loss of income due to caring for a child under one year of age (PPC 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Returned by second-tier banks and UAPF to SC NJSC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Retransfer to second-tier banks and UAPF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Returned from SC NJSC to SSIF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Cash balance in SC NJSC at the end of month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benefits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CPC withdrawn from social benefits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benefits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CPC withdrawn from social benefits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benefits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CPC withdrawn from social benefits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Director of the central branch of the State Corporation</w:t>
      </w:r>
    </w:p>
    <w:p>
      <w:pPr>
        <w:spacing w:after="0"/>
        <w:ind w:left="0"/>
        <w:jc w:val="both"/>
      </w:pPr>
      <w:r>
        <w:rPr>
          <w:rFonts w:ascii="Times New Roman"/>
          <w:b w:val="false"/>
          <w:i w:val="false"/>
          <w:color w:val="000000"/>
          <w:sz w:val="28"/>
        </w:rPr>
        <w:t>
            _______________________ surname, name, patronymic (if any)</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Deputy director of the central branch of the State Corporation</w:t>
      </w:r>
    </w:p>
    <w:p>
      <w:pPr>
        <w:spacing w:after="0"/>
        <w:ind w:left="0"/>
        <w:jc w:val="both"/>
      </w:pPr>
      <w:r>
        <w:rPr>
          <w:rFonts w:ascii="Times New Roman"/>
          <w:b w:val="false"/>
          <w:i w:val="false"/>
          <w:color w:val="000000"/>
          <w:sz w:val="28"/>
        </w:rPr>
        <w:t>
      _______________________ surname, name, patronymic (if any)</w:t>
      </w:r>
    </w:p>
    <w:p>
      <w:pPr>
        <w:spacing w:after="0"/>
        <w:ind w:left="0"/>
        <w:jc w:val="both"/>
      </w:pPr>
      <w:r>
        <w:rPr>
          <w:rFonts w:ascii="Times New Roman"/>
          <w:b w:val="false"/>
          <w:i w:val="false"/>
          <w:color w:val="000000"/>
          <w:sz w:val="28"/>
        </w:rPr>
        <w:t>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42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Code_______________________</w:t>
      </w:r>
    </w:p>
    <w:p>
      <w:pPr>
        <w:spacing w:after="0"/>
        <w:ind w:left="0"/>
        <w:jc w:val="both"/>
      </w:pPr>
      <w:r>
        <w:rPr>
          <w:rFonts w:ascii="Times New Roman"/>
          <w:b w:val="false"/>
          <w:i w:val="false"/>
          <w:color w:val="000000"/>
          <w:sz w:val="28"/>
        </w:rPr>
        <w:t>
      Region (city) _______________</w:t>
      </w:r>
    </w:p>
    <w:p>
      <w:pPr>
        <w:spacing w:after="0"/>
        <w:ind w:left="0"/>
        <w:jc w:val="left"/>
      </w:pPr>
      <w:r>
        <w:rPr>
          <w:rFonts w:ascii="Times New Roman"/>
          <w:b/>
          <w:i w:val="false"/>
          <w:color w:val="000000"/>
        </w:rPr>
        <w:t xml:space="preserve"> DECISION № ______________ as of “____” __________ 20___</w:t>
      </w:r>
      <w:r>
        <w:br/>
      </w:r>
      <w:r>
        <w:rPr>
          <w:rFonts w:ascii="Times New Roman"/>
          <w:b/>
          <w:i w:val="false"/>
          <w:color w:val="000000"/>
        </w:rPr>
        <w:t>of the branch of the “State Social Insurance Fund” JSC</w:t>
      </w:r>
      <w:r>
        <w:br/>
      </w:r>
      <w:r>
        <w:rPr>
          <w:rFonts w:ascii="Times New Roman"/>
          <w:b/>
          <w:i w:val="false"/>
          <w:color w:val="000000"/>
        </w:rPr>
        <w:t xml:space="preserve">in _________________________region (city) </w:t>
      </w:r>
    </w:p>
    <w:p>
      <w:pPr>
        <w:spacing w:after="0"/>
        <w:ind w:left="0"/>
        <w:jc w:val="both"/>
      </w:pPr>
      <w:r>
        <w:rPr>
          <w:rFonts w:ascii="Times New Roman"/>
          <w:b w:val="false"/>
          <w:i w:val="false"/>
          <w:color w:val="000000"/>
          <w:sz w:val="28"/>
        </w:rPr>
        <w:t>
      1. In accordance with paragraph 9 of Article 19 of the Law of the Republic of Kazakhstan “On compulsory social insurance” as of April 25, 2003, it is decided to pay</w:t>
      </w:r>
    </w:p>
    <w:p>
      <w:pPr>
        <w:spacing w:after="0"/>
        <w:ind w:left="0"/>
        <w:jc w:val="both"/>
      </w:pPr>
      <w:r>
        <w:rPr>
          <w:rFonts w:ascii="Times New Roman"/>
          <w:b w:val="false"/>
          <w:i w:val="false"/>
          <w:color w:val="000000"/>
          <w:sz w:val="28"/>
        </w:rPr>
        <w:t>
      File № ___________________________________________________________</w:t>
      </w:r>
    </w:p>
    <w:p>
      <w:pPr>
        <w:spacing w:after="0"/>
        <w:ind w:left="0"/>
        <w:jc w:val="both"/>
      </w:pPr>
      <w:r>
        <w:rPr>
          <w:rFonts w:ascii="Times New Roman"/>
          <w:b w:val="false"/>
          <w:i w:val="false"/>
          <w:color w:val="000000"/>
          <w:sz w:val="28"/>
        </w:rPr>
        <w:t>
      Surname __________________________________________________________________</w:t>
      </w:r>
    </w:p>
    <w:p>
      <w:pPr>
        <w:spacing w:after="0"/>
        <w:ind w:left="0"/>
        <w:jc w:val="both"/>
      </w:pPr>
      <w:r>
        <w:rPr>
          <w:rFonts w:ascii="Times New Roman"/>
          <w:b w:val="false"/>
          <w:i w:val="false"/>
          <w:color w:val="000000"/>
          <w:sz w:val="28"/>
        </w:rPr>
        <w:t>
      Name ______________________________________________________________________</w:t>
      </w:r>
    </w:p>
    <w:p>
      <w:pPr>
        <w:spacing w:after="0"/>
        <w:ind w:left="0"/>
        <w:jc w:val="both"/>
      </w:pPr>
      <w:r>
        <w:rPr>
          <w:rFonts w:ascii="Times New Roman"/>
          <w:b w:val="false"/>
          <w:i w:val="false"/>
          <w:color w:val="000000"/>
          <w:sz w:val="28"/>
        </w:rPr>
        <w:t>
      Patronymic (if any) __________________________________________________</w:t>
      </w:r>
    </w:p>
    <w:p>
      <w:pPr>
        <w:spacing w:after="0"/>
        <w:ind w:left="0"/>
        <w:jc w:val="both"/>
      </w:pPr>
      <w:r>
        <w:rPr>
          <w:rFonts w:ascii="Times New Roman"/>
          <w:b w:val="false"/>
          <w:i w:val="false"/>
          <w:color w:val="000000"/>
          <w:sz w:val="28"/>
        </w:rPr>
        <w:t>
      Date of birth __________________sex _________________________________________</w:t>
      </w:r>
    </w:p>
    <w:p>
      <w:pPr>
        <w:spacing w:after="0"/>
        <w:ind w:left="0"/>
        <w:jc w:val="both"/>
      </w:pPr>
      <w:r>
        <w:rPr>
          <w:rFonts w:ascii="Times New Roman"/>
          <w:b w:val="false"/>
          <w:i w:val="false"/>
          <w:color w:val="000000"/>
          <w:sz w:val="28"/>
        </w:rPr>
        <w:t>
      (day, month, year) (female, male)</w:t>
      </w:r>
    </w:p>
    <w:p>
      <w:pPr>
        <w:spacing w:after="0"/>
        <w:ind w:left="0"/>
        <w:jc w:val="both"/>
      </w:pPr>
      <w:r>
        <w:rPr>
          <w:rFonts w:ascii="Times New Roman"/>
          <w:b w:val="false"/>
          <w:i w:val="false"/>
          <w:color w:val="000000"/>
          <w:sz w:val="28"/>
        </w:rPr>
        <w:t>
      Information on the place of residence ________________________________________</w:t>
      </w:r>
    </w:p>
    <w:p>
      <w:pPr>
        <w:spacing w:after="0"/>
        <w:ind w:left="0"/>
        <w:jc w:val="both"/>
      </w:pPr>
      <w:r>
        <w:rPr>
          <w:rFonts w:ascii="Times New Roman"/>
          <w:b w:val="false"/>
          <w:i w:val="false"/>
          <w:color w:val="000000"/>
          <w:sz w:val="28"/>
        </w:rPr>
        <w:t>
      Identity card № issued on “___” ________ 20___</w:t>
      </w:r>
    </w:p>
    <w:p>
      <w:pPr>
        <w:spacing w:after="0"/>
        <w:ind w:left="0"/>
        <w:jc w:val="both"/>
      </w:pPr>
      <w:r>
        <w:rPr>
          <w:rFonts w:ascii="Times New Roman"/>
          <w:b w:val="false"/>
          <w:i w:val="false"/>
          <w:color w:val="000000"/>
          <w:sz w:val="28"/>
        </w:rPr>
        <w:t>
      Issued by________________________________________________________</w:t>
      </w:r>
    </w:p>
    <w:p>
      <w:pPr>
        <w:spacing w:after="0"/>
        <w:ind w:left="0"/>
        <w:jc w:val="both"/>
      </w:pPr>
      <w:r>
        <w:rPr>
          <w:rFonts w:ascii="Times New Roman"/>
          <w:b w:val="false"/>
          <w:i w:val="false"/>
          <w:color w:val="000000"/>
          <w:sz w:val="28"/>
        </w:rPr>
        <w:t>
      Individual Identification Number (IIN)____________________</w:t>
      </w:r>
    </w:p>
    <w:p>
      <w:pPr>
        <w:spacing w:after="0"/>
        <w:ind w:left="0"/>
        <w:jc w:val="both"/>
      </w:pPr>
      <w:r>
        <w:rPr>
          <w:rFonts w:ascii="Times New Roman"/>
          <w:b w:val="false"/>
          <w:i w:val="false"/>
          <w:color w:val="000000"/>
          <w:sz w:val="28"/>
        </w:rPr>
        <w:t xml:space="preserve">
      Date of the application: _______________________ 20___ </w:t>
      </w:r>
    </w:p>
    <w:p>
      <w:pPr>
        <w:spacing w:after="0"/>
        <w:ind w:left="0"/>
        <w:jc w:val="both"/>
      </w:pPr>
      <w:r>
        <w:rPr>
          <w:rFonts w:ascii="Times New Roman"/>
          <w:b w:val="false"/>
          <w:i w:val="false"/>
          <w:color w:val="000000"/>
          <w:sz w:val="28"/>
        </w:rPr>
        <w:t>
      The average monthly income from __ 20___ to ___ 20___ worth _______ KZT is accounted for.</w:t>
      </w:r>
    </w:p>
    <w:p>
      <w:pPr>
        <w:spacing w:after="0"/>
        <w:ind w:left="0"/>
        <w:jc w:val="both"/>
      </w:pPr>
      <w:r>
        <w:rPr>
          <w:rFonts w:ascii="Times New Roman"/>
          <w:b w:val="false"/>
          <w:i w:val="false"/>
          <w:color w:val="000000"/>
          <w:sz w:val="28"/>
        </w:rPr>
        <w:t>
      Date of emergence of the right to the social benefit “___” ______ 20__</w:t>
      </w:r>
    </w:p>
    <w:p>
      <w:pPr>
        <w:spacing w:after="0"/>
        <w:ind w:left="0"/>
        <w:jc w:val="both"/>
      </w:pPr>
      <w:r>
        <w:rPr>
          <w:rFonts w:ascii="Times New Roman"/>
          <w:b w:val="false"/>
          <w:i w:val="false"/>
          <w:color w:val="000000"/>
          <w:sz w:val="28"/>
        </w:rPr>
        <w:t>
      Amount of the social benefit ________________________________________</w:t>
      </w:r>
    </w:p>
    <w:p>
      <w:pPr>
        <w:spacing w:after="0"/>
        <w:ind w:left="0"/>
        <w:jc w:val="both"/>
      </w:pPr>
      <w:r>
        <w:rPr>
          <w:rFonts w:ascii="Times New Roman"/>
          <w:b w:val="false"/>
          <w:i w:val="false"/>
          <w:color w:val="000000"/>
          <w:sz w:val="28"/>
        </w:rPr>
        <w:t>
      (the sum in figures and words)</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(ground for revising)</w:t>
      </w:r>
    </w:p>
    <w:p>
      <w:pPr>
        <w:spacing w:after="0"/>
        <w:ind w:left="0"/>
        <w:jc w:val="both"/>
      </w:pPr>
      <w:r>
        <w:rPr>
          <w:rFonts w:ascii="Times New Roman"/>
          <w:b w:val="false"/>
          <w:i w:val="false"/>
          <w:color w:val="000000"/>
          <w:sz w:val="28"/>
        </w:rPr>
        <w:t>
      Head of the branch</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branch</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The draft decision is prepared by:</w:t>
      </w:r>
    </w:p>
    <w:p>
      <w:pPr>
        <w:spacing w:after="0"/>
        <w:ind w:left="0"/>
        <w:jc w:val="both"/>
      </w:pPr>
      <w:r>
        <w:rPr>
          <w:rFonts w:ascii="Times New Roman"/>
          <w:b w:val="false"/>
          <w:i w:val="false"/>
          <w:color w:val="000000"/>
          <w:sz w:val="28"/>
        </w:rPr>
        <w:t>
      Director of the branch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branch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Head of the office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Specialist of the office of the State Corporation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43 to the Rules for</w:t>
            </w:r>
            <w:r>
              <w:br/>
            </w:r>
            <w:r>
              <w:rPr>
                <w:rFonts w:ascii="Times New Roman"/>
                <w:b w:val="false"/>
                <w:i w:val="false"/>
                <w:color w:val="000000"/>
                <w:sz w:val="20"/>
              </w:rPr>
              <w:t xml:space="preserve">calculating (determining) </w:t>
            </w:r>
            <w:r>
              <w:br/>
            </w:r>
            <w:r>
              <w:rPr>
                <w:rFonts w:ascii="Times New Roman"/>
                <w:b w:val="false"/>
                <w:i w:val="false"/>
                <w:color w:val="000000"/>
                <w:sz w:val="20"/>
              </w:rPr>
              <w:t>amounts of social benefits, for granting, recalculating,</w:t>
            </w:r>
            <w:r>
              <w:br/>
            </w:r>
            <w:r>
              <w:rPr>
                <w:rFonts w:ascii="Times New Roman"/>
                <w:b w:val="false"/>
                <w:i w:val="false"/>
                <w:color w:val="000000"/>
                <w:sz w:val="20"/>
              </w:rPr>
              <w:t xml:space="preserve">suspending, resuming, terminating and </w:t>
            </w:r>
            <w:r>
              <w:br/>
            </w:r>
            <w:r>
              <w:rPr>
                <w:rFonts w:ascii="Times New Roman"/>
                <w:b w:val="false"/>
                <w:i w:val="false"/>
                <w:color w:val="000000"/>
                <w:sz w:val="20"/>
              </w:rPr>
              <w:t xml:space="preserve">paying social benefits from the State Social </w:t>
            </w:r>
            <w:r>
              <w:br/>
            </w:r>
            <w:r>
              <w:rPr>
                <w:rFonts w:ascii="Times New Roman"/>
                <w:b w:val="false"/>
                <w:i w:val="false"/>
                <w:color w:val="000000"/>
                <w:sz w:val="20"/>
              </w:rPr>
              <w:t>Insurance Fund and their implementation</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Notification № ______</w:t>
      </w:r>
    </w:p>
    <w:p>
      <w:pPr>
        <w:spacing w:after="0"/>
        <w:ind w:left="0"/>
        <w:jc w:val="both"/>
      </w:pPr>
      <w:r>
        <w:rPr>
          <w:rFonts w:ascii="Times New Roman"/>
          <w:b w:val="false"/>
          <w:i w:val="false"/>
          <w:color w:val="000000"/>
          <w:sz w:val="28"/>
        </w:rPr>
        <w:t>
      of the need to return excessively credited (paid)</w:t>
      </w:r>
    </w:p>
    <w:p>
      <w:pPr>
        <w:spacing w:after="0"/>
        <w:ind w:left="0"/>
        <w:jc w:val="both"/>
      </w:pPr>
      <w:r>
        <w:rPr>
          <w:rFonts w:ascii="Times New Roman"/>
          <w:b w:val="false"/>
          <w:i w:val="false"/>
          <w:color w:val="000000"/>
          <w:sz w:val="28"/>
        </w:rPr>
        <w:t>
      social benefit</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(type of the benefit)</w:t>
      </w:r>
    </w:p>
    <w:p>
      <w:pPr>
        <w:spacing w:after="0"/>
        <w:ind w:left="0"/>
        <w:jc w:val="left"/>
      </w:pPr>
      <w:r>
        <w:rPr>
          <w:rFonts w:ascii="Times New Roman"/>
          <w:b/>
          <w:i w:val="false"/>
          <w:color w:val="000000"/>
        </w:rPr>
        <w:t xml:space="preserve"> as of “_____” ________20____ </w:t>
      </w:r>
    </w:p>
    <w:p>
      <w:pPr>
        <w:spacing w:after="0"/>
        <w:ind w:left="0"/>
        <w:jc w:val="both"/>
      </w:pPr>
      <w:r>
        <w:rPr>
          <w:rFonts w:ascii="Times New Roman"/>
          <w:b w:val="false"/>
          <w:i w:val="false"/>
          <w:color w:val="000000"/>
          <w:sz w:val="28"/>
        </w:rPr>
        <w:t xml:space="preserve">
      We hereby inform you on the need to return excessively credited (paid) amount </w:t>
      </w:r>
    </w:p>
    <w:p>
      <w:pPr>
        <w:spacing w:after="0"/>
        <w:ind w:left="0"/>
        <w:jc w:val="both"/>
      </w:pPr>
      <w:r>
        <w:rPr>
          <w:rFonts w:ascii="Times New Roman"/>
          <w:b w:val="false"/>
          <w:i w:val="false"/>
          <w:color w:val="000000"/>
          <w:sz w:val="28"/>
        </w:rPr>
        <w:t>
            of the social benefit in the amount of</w:t>
      </w:r>
    </w:p>
    <w:p>
      <w:pPr>
        <w:spacing w:after="0"/>
        <w:ind w:left="0"/>
        <w:jc w:val="both"/>
      </w:pPr>
      <w:r>
        <w:rPr>
          <w:rFonts w:ascii="Times New Roman"/>
          <w:b w:val="false"/>
          <w:i w:val="false"/>
          <w:color w:val="000000"/>
          <w:sz w:val="28"/>
        </w:rPr>
        <w:t>
      _______________________________________________________KZT</w:t>
      </w:r>
    </w:p>
    <w:p>
      <w:pPr>
        <w:spacing w:after="0"/>
        <w:ind w:left="0"/>
        <w:jc w:val="both"/>
      </w:pPr>
      <w:r>
        <w:rPr>
          <w:rFonts w:ascii="Times New Roman"/>
          <w:b w:val="false"/>
          <w:i w:val="false"/>
          <w:color w:val="000000"/>
          <w:sz w:val="28"/>
        </w:rPr>
        <w:t>
      (in words)</w:t>
      </w:r>
    </w:p>
    <w:p>
      <w:pPr>
        <w:spacing w:after="0"/>
        <w:ind w:left="0"/>
        <w:jc w:val="both"/>
      </w:pPr>
      <w:r>
        <w:rPr>
          <w:rFonts w:ascii="Times New Roman"/>
          <w:b w:val="false"/>
          <w:i w:val="false"/>
          <w:color w:val="000000"/>
          <w:sz w:val="28"/>
        </w:rPr>
        <w:t>
      to the recipient</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surname, name, patronymic (if any), date of birth</w:t>
      </w:r>
    </w:p>
    <w:p>
      <w:pPr>
        <w:spacing w:after="0"/>
        <w:ind w:left="0"/>
        <w:jc w:val="both"/>
      </w:pPr>
      <w:r>
        <w:rPr>
          <w:rFonts w:ascii="Times New Roman"/>
          <w:b w:val="false"/>
          <w:i w:val="false"/>
          <w:color w:val="000000"/>
          <w:sz w:val="28"/>
        </w:rPr>
        <w:t xml:space="preserve">
      Individual Identification Number (IIN)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For the period from _________20___ through ____20_____</w:t>
      </w:r>
    </w:p>
    <w:p>
      <w:pPr>
        <w:spacing w:after="0"/>
        <w:ind w:left="0"/>
        <w:jc w:val="both"/>
      </w:pPr>
      <w:r>
        <w:rPr>
          <w:rFonts w:ascii="Times New Roman"/>
          <w:b w:val="false"/>
          <w:i w:val="false"/>
          <w:color w:val="000000"/>
          <w:sz w:val="28"/>
        </w:rPr>
        <w:t>
      On the basis of_______________________________________________________________</w:t>
      </w:r>
    </w:p>
    <w:p>
      <w:pPr>
        <w:spacing w:after="0"/>
        <w:ind w:left="0"/>
        <w:jc w:val="both"/>
      </w:pPr>
      <w:r>
        <w:rPr>
          <w:rFonts w:ascii="Times New Roman"/>
          <w:b w:val="false"/>
          <w:i w:val="false"/>
          <w:color w:val="000000"/>
          <w:sz w:val="28"/>
        </w:rPr>
        <w:t>
      (indicate reasons)</w:t>
      </w:r>
    </w:p>
    <w:p>
      <w:pPr>
        <w:spacing w:after="0"/>
        <w:ind w:left="0"/>
        <w:jc w:val="both"/>
      </w:pPr>
      <w:r>
        <w:rPr>
          <w:rFonts w:ascii="Times New Roman"/>
          <w:b w:val="false"/>
          <w:i w:val="false"/>
          <w:color w:val="000000"/>
          <w:sz w:val="28"/>
        </w:rPr>
        <w:t>
      The refund shall be made to the below indicated details:</w:t>
      </w:r>
    </w:p>
    <w:p>
      <w:pPr>
        <w:spacing w:after="0"/>
        <w:ind w:left="0"/>
        <w:jc w:val="both"/>
      </w:pPr>
      <w:r>
        <w:rPr>
          <w:rFonts w:ascii="Times New Roman"/>
          <w:b w:val="false"/>
          <w:i w:val="false"/>
          <w:color w:val="000000"/>
          <w:sz w:val="28"/>
        </w:rPr>
        <w:t>
      BIC:_____________________________________________________________________</w:t>
      </w:r>
    </w:p>
    <w:p>
      <w:pPr>
        <w:spacing w:after="0"/>
        <w:ind w:left="0"/>
        <w:jc w:val="both"/>
      </w:pPr>
      <w:r>
        <w:rPr>
          <w:rFonts w:ascii="Times New Roman"/>
          <w:b w:val="false"/>
          <w:i w:val="false"/>
          <w:color w:val="000000"/>
          <w:sz w:val="28"/>
        </w:rPr>
        <w:t>
      IIC:_____________________________________________________________________</w:t>
      </w:r>
    </w:p>
    <w:p>
      <w:pPr>
        <w:spacing w:after="0"/>
        <w:ind w:left="0"/>
        <w:jc w:val="both"/>
      </w:pPr>
      <w:r>
        <w:rPr>
          <w:rFonts w:ascii="Times New Roman"/>
          <w:b w:val="false"/>
          <w:i w:val="false"/>
          <w:color w:val="000000"/>
          <w:sz w:val="28"/>
        </w:rPr>
        <w:t>
      BIN: _____________________________________________________________________</w:t>
      </w:r>
    </w:p>
    <w:p>
      <w:pPr>
        <w:spacing w:after="0"/>
        <w:ind w:left="0"/>
        <w:jc w:val="both"/>
      </w:pPr>
      <w:r>
        <w:rPr>
          <w:rFonts w:ascii="Times New Roman"/>
          <w:b w:val="false"/>
          <w:i w:val="false"/>
          <w:color w:val="000000"/>
          <w:sz w:val="28"/>
        </w:rPr>
        <w:t>
      PPC: _____________________________________________________________________</w:t>
      </w:r>
    </w:p>
    <w:p>
      <w:pPr>
        <w:spacing w:after="0"/>
        <w:ind w:left="0"/>
        <w:jc w:val="both"/>
      </w:pPr>
      <w:r>
        <w:rPr>
          <w:rFonts w:ascii="Times New Roman"/>
          <w:b w:val="false"/>
          <w:i w:val="false"/>
          <w:color w:val="000000"/>
          <w:sz w:val="28"/>
        </w:rPr>
        <w:t>
      BC: _____________________________________________________________________</w:t>
      </w:r>
    </w:p>
    <w:p>
      <w:pPr>
        <w:spacing w:after="0"/>
        <w:ind w:left="0"/>
        <w:jc w:val="both"/>
      </w:pPr>
      <w:r>
        <w:rPr>
          <w:rFonts w:ascii="Times New Roman"/>
          <w:b w:val="false"/>
          <w:i w:val="false"/>
          <w:color w:val="000000"/>
          <w:sz w:val="28"/>
        </w:rPr>
        <w:t>
      Purpose of payment: refund of excessively credited (paid)</w:t>
      </w:r>
    </w:p>
    <w:p>
      <w:pPr>
        <w:spacing w:after="0"/>
        <w:ind w:left="0"/>
        <w:jc w:val="both"/>
      </w:pPr>
      <w:r>
        <w:rPr>
          <w:rFonts w:ascii="Times New Roman"/>
          <w:b w:val="false"/>
          <w:i w:val="false"/>
          <w:color w:val="000000"/>
          <w:sz w:val="28"/>
        </w:rPr>
        <w:t>
      social benefit to</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surname, name, patronymic (if any) of the recipient </w:t>
      </w:r>
    </w:p>
    <w:p>
      <w:pPr>
        <w:spacing w:after="0"/>
        <w:ind w:left="0"/>
        <w:jc w:val="both"/>
      </w:pPr>
      <w:r>
        <w:rPr>
          <w:rFonts w:ascii="Times New Roman"/>
          <w:b w:val="false"/>
          <w:i w:val="false"/>
          <w:color w:val="000000"/>
          <w:sz w:val="28"/>
        </w:rPr>
        <w:t>
      The notification is certified with the EDS of the responsible executive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(position and surname, name, patronymic (if any) of the responsible executive)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Order № 217</w:t>
            </w:r>
            <w:r>
              <w:br/>
            </w:r>
            <w:r>
              <w:rPr>
                <w:rFonts w:ascii="Times New Roman"/>
                <w:b w:val="false"/>
                <w:i w:val="false"/>
                <w:color w:val="000000"/>
                <w:sz w:val="20"/>
              </w:rPr>
              <w:t>of the Minister of Labor and Social</w:t>
            </w:r>
            <w:r>
              <w:br/>
            </w:r>
            <w:r>
              <w:rPr>
                <w:rFonts w:ascii="Times New Roman"/>
                <w:b w:val="false"/>
                <w:i w:val="false"/>
                <w:color w:val="000000"/>
                <w:sz w:val="20"/>
              </w:rPr>
              <w:t xml:space="preserve">Protection of the Population </w:t>
            </w:r>
            <w:r>
              <w:br/>
            </w:r>
            <w:r>
              <w:rPr>
                <w:rFonts w:ascii="Times New Roman"/>
                <w:b w:val="false"/>
                <w:i w:val="false"/>
                <w:color w:val="000000"/>
                <w:sz w:val="20"/>
              </w:rPr>
              <w:t>of the Republic of Kazakhstan</w:t>
            </w:r>
            <w:r>
              <w:br/>
            </w:r>
            <w:r>
              <w:rPr>
                <w:rFonts w:ascii="Times New Roman"/>
                <w:b w:val="false"/>
                <w:i w:val="false"/>
                <w:color w:val="000000"/>
                <w:sz w:val="20"/>
              </w:rPr>
              <w:t xml:space="preserve">as of June 8, 2020 </w:t>
            </w:r>
          </w:p>
        </w:tc>
      </w:tr>
    </w:tbl>
    <w:p>
      <w:pPr>
        <w:spacing w:after="0"/>
        <w:ind w:left="0"/>
        <w:jc w:val="left"/>
      </w:pPr>
      <w:r>
        <w:rPr>
          <w:rFonts w:ascii="Times New Roman"/>
          <w:b/>
          <w:i w:val="false"/>
          <w:color w:val="000000"/>
        </w:rPr>
        <w:t xml:space="preserve"> List of some invalidated orders of the Minister of Healthcare and Social Development of the Republic of Kazakhstan and </w:t>
      </w:r>
      <w:r>
        <w:br/>
      </w:r>
      <w:r>
        <w:rPr>
          <w:rFonts w:ascii="Times New Roman"/>
          <w:b/>
          <w:i w:val="false"/>
          <w:color w:val="000000"/>
        </w:rPr>
        <w:t>the Minister of Labor and Social Protection of the Republic of Kazakhstan</w:t>
      </w:r>
    </w:p>
    <w:p>
      <w:pPr>
        <w:spacing w:after="0"/>
        <w:ind w:left="0"/>
        <w:jc w:val="both"/>
      </w:pPr>
      <w:r>
        <w:rPr>
          <w:rFonts w:ascii="Times New Roman"/>
          <w:b w:val="false"/>
          <w:i w:val="false"/>
          <w:color w:val="000000"/>
          <w:sz w:val="28"/>
        </w:rPr>
        <w:t>
      1. Order № 236 of the Minister of Healthcare and Social Development of the Republic of Kazakhstan as of April 17, 2015 “On approval of the Rules for granting, calculating (determining), recalculating amounts of social benefits from the State Social Insurance Fund and their implementation” (registered in the State Registration Register of Regulatory legal acts under №11224, published in the “Adilet” Legal Information System on June 22, 2015).</w:t>
      </w:r>
    </w:p>
    <w:p>
      <w:pPr>
        <w:spacing w:after="0"/>
        <w:ind w:left="0"/>
        <w:jc w:val="both"/>
      </w:pPr>
      <w:r>
        <w:rPr>
          <w:rFonts w:ascii="Times New Roman"/>
          <w:b w:val="false"/>
          <w:i w:val="false"/>
          <w:color w:val="000000"/>
          <w:sz w:val="28"/>
        </w:rPr>
        <w:t>
      2. Order № 461 of the Minister of Healthcare and Social Development of the Republic of Kazakhstan as of June 8, 2015 “On amendments to Order № 236 of the Minister of Healthcare and Social Development of the Republic of Kazakhstan as of April 17, 2015 “On approval of the Rules for granting, calculating (determining), recalculating amounts of social benefits from the State Social Insurance Fund and their implementation” (registered in the State Registration Register of Regulatory Legal Acts under № 11841, published in the “Adilet” Legal Information System on August 17, 2015).</w:t>
      </w:r>
    </w:p>
    <w:p>
      <w:pPr>
        <w:spacing w:after="0"/>
        <w:ind w:left="0"/>
        <w:jc w:val="both"/>
      </w:pPr>
      <w:r>
        <w:rPr>
          <w:rFonts w:ascii="Times New Roman"/>
          <w:b w:val="false"/>
          <w:i w:val="false"/>
          <w:color w:val="000000"/>
          <w:sz w:val="28"/>
        </w:rPr>
        <w:t>
      3. Paragraph 7 of the List of amended decisions of the Ministry of Healthcare and Social Development of the Republic of Kazakhstan approved by Order № 11 of the Minister of Healthcare and Social Development of the Republic of Kazakhstan as of January 12, 2016 “On amendments to some decisions of the Ministry of Healthcare and Social Development of the Republic of Kazakhstan” (registered in the State Registration Register of Regulatory Legal Acts under № 13218, published in the “Adilet” Legal Information System on March 14, 2016).</w:t>
      </w:r>
    </w:p>
    <w:p>
      <w:pPr>
        <w:spacing w:after="0"/>
        <w:ind w:left="0"/>
        <w:jc w:val="both"/>
      </w:pPr>
      <w:r>
        <w:rPr>
          <w:rFonts w:ascii="Times New Roman"/>
          <w:b w:val="false"/>
          <w:i w:val="false"/>
          <w:color w:val="000000"/>
          <w:sz w:val="28"/>
        </w:rPr>
        <w:t xml:space="preserve">
      4. Order № 468 of the Minister of Healthcare and Social Development of the Republic of Kazakhstan as of May 31, 2016 “On amendments to Order № 236 of the Minister of Healthcare and Social Development of the Republic of Kazakhstan as of April 17, 2015 “On approval of the Rules for granting, calculating (determining), recalculating amounts of social benefits from the State Social Insurance Fund and their implementation” (registered in the State Registration Register of Regulatory Legal Acts № 13886, published in the “Adilet” Legal Information System on July 21, 2016). </w:t>
      </w:r>
    </w:p>
    <w:p>
      <w:pPr>
        <w:spacing w:after="0"/>
        <w:ind w:left="0"/>
        <w:jc w:val="both"/>
      </w:pPr>
      <w:r>
        <w:rPr>
          <w:rFonts w:ascii="Times New Roman"/>
          <w:b w:val="false"/>
          <w:i w:val="false"/>
          <w:color w:val="000000"/>
          <w:sz w:val="28"/>
        </w:rPr>
        <w:t>
      5. Paragraph 3 of the List of some amended orders of the Minister of Labor and Social Protection of the Population of the Republic of Kazakhstan and the Minister of Healthcare and Social Development of the Republic of Kazakhstan approved by Order o№ 55 f the Minister of Labor and Social Protection of the Population of the Republic of Kazakhstan as of March 31, 2017 “On amendments to some orders of the Minister of Labor and Social Protection of the Population of the Republic of Kazakhstan and the Minister of Healthcare and Social Development of the Republic of Kazakhstan” (registered in the State Registration Register of Regulatory Legal Acts under № 15106, published in issue № 165 of the newspaper “Kazakhstanskaya Pravda” on August 29, 2017 (28544)).</w:t>
      </w:r>
    </w:p>
    <w:p>
      <w:pPr>
        <w:spacing w:after="0"/>
        <w:ind w:left="0"/>
        <w:jc w:val="both"/>
      </w:pPr>
      <w:r>
        <w:rPr>
          <w:rFonts w:ascii="Times New Roman"/>
          <w:b w:val="false"/>
          <w:i w:val="false"/>
          <w:color w:val="000000"/>
          <w:sz w:val="28"/>
        </w:rPr>
        <w:t>
      6. Order № 381 of the Minister of Labor and Social Protection of the Population of the Republic of Kazakhstan as of August 29, 2018 “On amending Order № 236 of the Minister of Healthcare and Social Development of the Republic of Kazakhstan as of April 17, 2015 “On approval of the Rules for granting, calculating (determining), recalculating amounts of social benefits from the State Social Insurance Fund and their implementation” (registered in the State Registration Register of Regulatory Legal Acts under № 17477, published in issue № 199 in the newspaper “Kazakhstanskaya Pravda” on October 18, 2018 (28828)).</w:t>
      </w:r>
    </w:p>
    <w:p>
      <w:pPr>
        <w:spacing w:after="0"/>
        <w:ind w:left="0"/>
        <w:jc w:val="both"/>
      </w:pPr>
      <w:r>
        <w:rPr>
          <w:rFonts w:ascii="Times New Roman"/>
          <w:b w:val="false"/>
          <w:i w:val="false"/>
          <w:color w:val="000000"/>
          <w:sz w:val="28"/>
        </w:rPr>
        <w:t xml:space="preserve">
      7. Paragraph 2 of the List of some amended orders of the Acting Minister of Labor and Social Protection of the Republic of Kazakhstan, the Minister of Healthcare and Social Development of the Republic of Kazakhstan and the Acting Minister of Healthcare and Social Development of the Republic of Kazakhstan approved by Order № 122 of the Minister of Labor and Social Protection of the Population of the Republic of Kazakhstan as of March 13, 2019 “On amendments to some orders of the Acting Minister of Labor and Social Protection of the Republic of Kazakhstan, the Minister of Healthcare and Social Development of the Republic of Kazakhstan and the Acting Minister of Healthcare and Social Development of the Republic of Kazakhstan” (registered in State Registration Register of Regulatory Legal Acts under № 18395, published in the Reference Control Bank of Regulatory Legal Acts of the Republic of Kazakhstan on April 2, 2019).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