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e6d38" w14:textId="3ee6d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provision of the state services in the field of state registration of civil status acts, as well as the issuance of repeated certificates and certificates of registration of civil status acts abroad</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Foreign Affairs of the Republic of Kazakhstan dated June 12, 2020 № 11-1-4 /192. Registered in the Ministry of Justice of the Republic of Kazakhstan on June 15, 2020 № 20857.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 in the wording of the order of the acting Minister of Foreign Affairs of the Republic of Kazakhstan dated 04.01.2023 № 11-1-4/1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paragraph 1 of Article 179 of the Code of the Republic of Kazakhstan "On marriage (matrimony) and family" and subparagraph 1) of Article 10 of the Law of the Republic of Kazakhstan "On state services,"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in the wording of the order of the acting Minister of Foreign Affairs of the Republic of Kazakhstan dated 04.01.2023 № 11-1-4/1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Approve the attached Rules for the provision of state services in the field of state registration of civil status acts, as well as the issuance of repeated certificates and certificates of registration of civil status acts abroad.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in the wording of the order of the acting Minister of Foreign Affairs of the Republic of Kazakhstan dated 04.01.2023 № 11-1-4/1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To declare invalid:</w:t>
      </w:r>
    </w:p>
    <w:p>
      <w:pPr>
        <w:spacing w:after="0"/>
        <w:ind w:left="0"/>
        <w:jc w:val="both"/>
      </w:pPr>
      <w:r>
        <w:rPr>
          <w:rFonts w:ascii="Times New Roman"/>
          <w:b w:val="false"/>
          <w:i w:val="false"/>
          <w:color w:val="000000"/>
          <w:sz w:val="28"/>
        </w:rPr>
        <w:t xml:space="preserve">
      1) order of the Minister of Foreign Affairs of the Republic of Kazakhstan dated May 16, 2018 No. 11-1-4 / 183 "On approval of the public service standards on registration of acts of civil status of citizens of the Republic of Kazakhstan abroad" (registered in the Register of regulatory legal acts under No. 17089, published in the Reference Control Bank of regulatory legal acts on June 28, 2018); </w:t>
      </w:r>
    </w:p>
    <w:p>
      <w:pPr>
        <w:spacing w:after="0"/>
        <w:ind w:left="0"/>
        <w:jc w:val="both"/>
      </w:pPr>
      <w:r>
        <w:rPr>
          <w:rFonts w:ascii="Times New Roman"/>
          <w:b w:val="false"/>
          <w:i w:val="false"/>
          <w:color w:val="000000"/>
          <w:sz w:val="28"/>
        </w:rPr>
        <w:t xml:space="preserve">
      2) order of the Minister of Foreign Affairs of the Republic of Kazakhstan dated October 22, 2018 No. 11-1-4 / 475 "On approval of regulations for public services on registration of acts of civil status of citizens of the Republic of Kazakhstan abroad" (registered in the Register of regulatory legal acts under No. 17709, published in the Reference Control Bank of regulatory legal acts on November 19, 2018). </w:t>
      </w:r>
    </w:p>
    <w:p>
      <w:pPr>
        <w:spacing w:after="0"/>
        <w:ind w:left="0"/>
        <w:jc w:val="both"/>
      </w:pPr>
      <w:r>
        <w:rPr>
          <w:rFonts w:ascii="Times New Roman"/>
          <w:b w:val="false"/>
          <w:i w:val="false"/>
          <w:color w:val="000000"/>
          <w:sz w:val="28"/>
        </w:rPr>
        <w:t xml:space="preserve">
      3. The Department of Digitalization of the Ministry of Foreign Affairs of the Republic of Kazakhstan to ensure: </w:t>
      </w:r>
    </w:p>
    <w:p>
      <w:pPr>
        <w:spacing w:after="0"/>
        <w:ind w:left="0"/>
        <w:jc w:val="both"/>
      </w:pPr>
      <w:r>
        <w:rPr>
          <w:rFonts w:ascii="Times New Roman"/>
          <w:b w:val="false"/>
          <w:i w:val="false"/>
          <w:color w:val="000000"/>
          <w:sz w:val="28"/>
        </w:rPr>
        <w:t xml:space="preserve">
      1) in accordance with the procedure established by the legislation of the Republic of Kazakhstan, state registration of this order in the Ministry of Justice of the Republic of Kazakhstan; </w:t>
      </w:r>
    </w:p>
    <w:p>
      <w:pPr>
        <w:spacing w:after="0"/>
        <w:ind w:left="0"/>
        <w:jc w:val="both"/>
      </w:pPr>
      <w:r>
        <w:rPr>
          <w:rFonts w:ascii="Times New Roman"/>
          <w:b w:val="false"/>
          <w:i w:val="false"/>
          <w:color w:val="000000"/>
          <w:sz w:val="28"/>
        </w:rPr>
        <w:t xml:space="preserve">
      2) placement of this order on the official Internet resource of the Ministry of Foreign Affairs of the Republic of Kazakhstan; </w:t>
      </w:r>
    </w:p>
    <w:p>
      <w:pPr>
        <w:spacing w:after="0"/>
        <w:ind w:left="0"/>
        <w:jc w:val="both"/>
      </w:pPr>
      <w:r>
        <w:rPr>
          <w:rFonts w:ascii="Times New Roman"/>
          <w:b w:val="false"/>
          <w:i w:val="false"/>
          <w:color w:val="000000"/>
          <w:sz w:val="28"/>
        </w:rPr>
        <w:t>
      3) within ten working days after the state registration of this order in the Ministry of Justice of the Republic of Kazakhstan, submission of information to the Department of Legal Service of the Ministry of Foreign Affairs of the Republic of Kazakhstan on implementation of the measures provided for in subparagraphs 1) and 2) of this paragraph.</w:t>
      </w:r>
    </w:p>
    <w:p>
      <w:pPr>
        <w:spacing w:after="0"/>
        <w:ind w:left="0"/>
        <w:jc w:val="both"/>
      </w:pPr>
      <w:r>
        <w:rPr>
          <w:rFonts w:ascii="Times New Roman"/>
          <w:b w:val="false"/>
          <w:i w:val="false"/>
          <w:color w:val="000000"/>
          <w:sz w:val="28"/>
        </w:rPr>
        <w:t xml:space="preserve">
      4. The First Deputy Minister of Foreign Affairs of the Republic of Kazakhstan is authorized to control the execution of this order. </w:t>
      </w:r>
    </w:p>
    <w:p>
      <w:pPr>
        <w:spacing w:after="0"/>
        <w:ind w:left="0"/>
        <w:jc w:val="both"/>
      </w:pPr>
      <w:r>
        <w:rPr>
          <w:rFonts w:ascii="Times New Roman"/>
          <w:b w:val="false"/>
          <w:i w:val="false"/>
          <w:color w:val="000000"/>
          <w:sz w:val="28"/>
        </w:rPr>
        <w:t>
      5. This order comes into effect upon the expiration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foreign affairs of the </w:t>
            </w:r>
          </w:p>
          <w:p>
            <w:pPr>
              <w:spacing w:after="20"/>
              <w:ind w:left="20"/>
              <w:jc w:val="both"/>
            </w:pP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M. Tileuberdi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justice of the </w:t>
      </w:r>
    </w:p>
    <w:p>
      <w:pPr>
        <w:spacing w:after="0"/>
        <w:ind w:left="0"/>
        <w:jc w:val="both"/>
      </w:pPr>
      <w:r>
        <w:rPr>
          <w:rFonts w:ascii="Times New Roman"/>
          <w:b w:val="false"/>
          <w:i w:val="false"/>
          <w:color w:val="000000"/>
          <w:sz w:val="28"/>
        </w:rPr>
        <w:t xml:space="preserve">Republic of Kazakhstan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digital development,</w:t>
      </w:r>
    </w:p>
    <w:p>
      <w:pPr>
        <w:spacing w:after="0"/>
        <w:ind w:left="0"/>
        <w:jc w:val="both"/>
      </w:pPr>
      <w:r>
        <w:rPr>
          <w:rFonts w:ascii="Times New Roman"/>
          <w:b w:val="false"/>
          <w:i w:val="false"/>
          <w:color w:val="000000"/>
          <w:sz w:val="28"/>
        </w:rPr>
        <w:t>innovations and aero-space industry of the</w:t>
      </w:r>
    </w:p>
    <w:p>
      <w:pPr>
        <w:spacing w:after="0"/>
        <w:ind w:left="0"/>
        <w:jc w:val="both"/>
      </w:pPr>
      <w:r>
        <w:rPr>
          <w:rFonts w:ascii="Times New Roman"/>
          <w:b w:val="false"/>
          <w:i w:val="false"/>
          <w:color w:val="000000"/>
          <w:sz w:val="28"/>
        </w:rPr>
        <w:t xml:space="preserve">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the order of the </w:t>
            </w:r>
            <w:r>
              <w:br/>
            </w:r>
            <w:r>
              <w:rPr>
                <w:rFonts w:ascii="Times New Roman"/>
                <w:b w:val="false"/>
                <w:i w:val="false"/>
                <w:color w:val="000000"/>
                <w:sz w:val="20"/>
              </w:rPr>
              <w:t>Minister of foreign affairs of the</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dated June 12, 2020 </w:t>
            </w:r>
            <w:r>
              <w:br/>
            </w:r>
            <w:r>
              <w:rPr>
                <w:rFonts w:ascii="Times New Roman"/>
                <w:b w:val="false"/>
                <w:i w:val="false"/>
                <w:color w:val="000000"/>
                <w:sz w:val="20"/>
              </w:rPr>
              <w:t>№ 11-1-4/192</w:t>
            </w:r>
          </w:p>
        </w:tc>
      </w:tr>
    </w:tbl>
    <w:p>
      <w:pPr>
        <w:spacing w:after="0"/>
        <w:ind w:left="0"/>
        <w:jc w:val="left"/>
      </w:pPr>
      <w:r>
        <w:rPr>
          <w:rFonts w:ascii="Times New Roman"/>
          <w:b/>
          <w:i w:val="false"/>
          <w:color w:val="000000"/>
        </w:rPr>
        <w:t xml:space="preserve"> Rules for the provision of state services in the field of state registration of civil </w:t>
      </w:r>
      <w:r>
        <w:br/>
      </w:r>
      <w:r>
        <w:rPr>
          <w:rFonts w:ascii="Times New Roman"/>
          <w:b/>
          <w:i w:val="false"/>
          <w:color w:val="000000"/>
        </w:rPr>
        <w:t xml:space="preserve">status acts, as well as the issuance of repeated certificates and certificates </w:t>
      </w:r>
      <w:r>
        <w:br/>
      </w:r>
      <w:r>
        <w:rPr>
          <w:rFonts w:ascii="Times New Roman"/>
          <w:b/>
          <w:i w:val="false"/>
          <w:color w:val="000000"/>
        </w:rPr>
        <w:t>of registration of civil status acts abroad</w:t>
      </w:r>
    </w:p>
    <w:p>
      <w:pPr>
        <w:spacing w:after="0"/>
        <w:ind w:left="0"/>
        <w:jc w:val="both"/>
      </w:pPr>
      <w:r>
        <w:rPr>
          <w:rFonts w:ascii="Times New Roman"/>
          <w:b w:val="false"/>
          <w:i w:val="false"/>
          <w:color w:val="ff0000"/>
          <w:sz w:val="28"/>
        </w:rPr>
        <w:t>
      Footnote. The preamble - in the wording of the order of the acting Minister of Foreign Affairs of the Republic of Kazakhstan dated 04.01.2023 № 11-1-4/1 (shall enter into force upon expiry of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the provision of state services in the field of state registration of civil status acts, as well as the issuance of repeated certificates and certificates of registration of civil status acts abroad (hereinafter referred to as the Rules) have been developed in accordance with the Code of the Republic of Kazakhstan "On marriage (matrimony) and family "(hereinafter referred to as the Code), subparagraph 1) of Article 10 of the Law of the Republic of Kazakhstan" On state services " (hereinafter referred to as the Law on state services) and shall determine the procedure for the provision of state services "State registration of the birth of a child abroad," "State registration of marriage (matrimony) abroad, "" State registration of divorce (matrimony) abroad, "" State registration of death abroad, " "Issuance of repeated certificates and certificates of registration of acts of civil status abroad. "</w:t>
      </w:r>
    </w:p>
    <w:p>
      <w:pPr>
        <w:spacing w:after="0"/>
        <w:ind w:left="0"/>
        <w:jc w:val="both"/>
      </w:pPr>
      <w:r>
        <w:rPr>
          <w:rFonts w:ascii="Times New Roman"/>
          <w:b w:val="false"/>
          <w:i w:val="false"/>
          <w:color w:val="000000"/>
          <w:sz w:val="28"/>
        </w:rPr>
        <w:t>
      2. State services specified in paragraph 1 of these Rules shall be provided by foreign institutions of the Republic of Kazakhstan (hereinafter referred to as the service provider)</w:t>
      </w:r>
    </w:p>
    <w:p>
      <w:pPr>
        <w:spacing w:after="0"/>
        <w:ind w:left="0"/>
        <w:jc w:val="both"/>
      </w:pPr>
      <w:r>
        <w:rPr>
          <w:rFonts w:ascii="Times New Roman"/>
          <w:b w:val="false"/>
          <w:i w:val="false"/>
          <w:color w:val="000000"/>
          <w:sz w:val="28"/>
        </w:rPr>
        <w:t>
      3. The list of the main requirements for the provision of the state service "State registration of the birth of a child abroad" (hereinafter referred to as the state service for the registration of the birth of a child), including the characteristics of the process, the form, content and result of the provision, as well as other information taking into account the specifics of the provision of the state service, shall be set out in Annex 1 to these Rules.</w:t>
      </w:r>
    </w:p>
    <w:p>
      <w:pPr>
        <w:spacing w:after="0"/>
        <w:ind w:left="0"/>
        <w:jc w:val="both"/>
      </w:pPr>
      <w:r>
        <w:rPr>
          <w:rFonts w:ascii="Times New Roman"/>
          <w:b w:val="false"/>
          <w:i w:val="false"/>
          <w:color w:val="000000"/>
          <w:sz w:val="28"/>
        </w:rPr>
        <w:t>
      4. The list of the main requirements for the provision of the state service "State registration of marriage (matrimony) abroad" (hereinafter referred to as the state service for registration of marriage), including the characteristics of the process, form, content and result of the provision, as well as other information taking into account the peculiarities of the provision of the state service, shall be set out in Annex 2 to these Rules.</w:t>
      </w:r>
    </w:p>
    <w:p>
      <w:pPr>
        <w:spacing w:after="0"/>
        <w:ind w:left="0"/>
        <w:jc w:val="both"/>
      </w:pPr>
      <w:r>
        <w:rPr>
          <w:rFonts w:ascii="Times New Roman"/>
          <w:b w:val="false"/>
          <w:i w:val="false"/>
          <w:color w:val="000000"/>
          <w:sz w:val="28"/>
        </w:rPr>
        <w:t>
      5. The list of the main requirements for the provision of the state service "State registration of divorce (marriage) abroad "(hereinafter referred to as the state service for registration of divorce), including the characteristics of the process, form, content and result of the provision, as well as other information taking into account the peculiarities of the provision of the state service, shall be set out in Annex 3 to these Rules.</w:t>
      </w:r>
    </w:p>
    <w:p>
      <w:pPr>
        <w:spacing w:after="0"/>
        <w:ind w:left="0"/>
        <w:jc w:val="both"/>
      </w:pPr>
      <w:r>
        <w:rPr>
          <w:rFonts w:ascii="Times New Roman"/>
          <w:b w:val="false"/>
          <w:i w:val="false"/>
          <w:color w:val="000000"/>
          <w:sz w:val="28"/>
        </w:rPr>
        <w:t>
      6. The list of the main requirements for the provision of the state service "State registration of death abroad" (hereinafter referred to as the state service for death registration), including the characteristics of the process, the form, content and result of the provision, as well as other information taking into account the specifics of the provision of the state service, is set out in Annex 4 to these Rules.</w:t>
      </w:r>
    </w:p>
    <w:p>
      <w:pPr>
        <w:spacing w:after="0"/>
        <w:ind w:left="0"/>
        <w:jc w:val="both"/>
      </w:pPr>
      <w:r>
        <w:rPr>
          <w:rFonts w:ascii="Times New Roman"/>
          <w:b w:val="false"/>
          <w:i w:val="false"/>
          <w:color w:val="000000"/>
          <w:sz w:val="28"/>
        </w:rPr>
        <w:t>
      7. The list of the main requirements for the provision of the state service "Issuance of repeated certificates and certificates of registration of civil status acts abroad" (hereinafter referred to as the state service for issuing repeated certificates), including the characteristics of the process, the form, content and result of the provision, as well as other information taking into account the specifics of the provision of the state service, shall be set out in Annex 5 to these Rules.</w:t>
      </w:r>
    </w:p>
    <w:p>
      <w:pPr>
        <w:spacing w:after="0"/>
        <w:ind w:left="0"/>
        <w:jc w:val="both"/>
      </w:pPr>
      <w:r>
        <w:rPr>
          <w:rFonts w:ascii="Times New Roman"/>
          <w:b w:val="false"/>
          <w:i w:val="false"/>
          <w:color w:val="000000"/>
          <w:sz w:val="28"/>
        </w:rPr>
        <w:t>
      8. The Ministry of Foreign Affairs of the Republic of Kazakhstan, within three working days from the date of the introduction of amendment and (or) addition to these Rules, shall update them and send them to the foreign institutions of the Republic of Kazakhstan, the operator of the information and communication infrastructure of the "electronic government" and the Unified Contact Center.</w:t>
      </w:r>
    </w:p>
    <w:p>
      <w:pPr>
        <w:spacing w:after="0"/>
        <w:ind w:left="0"/>
        <w:jc w:val="left"/>
      </w:pPr>
      <w:r>
        <w:rPr>
          <w:rFonts w:ascii="Times New Roman"/>
          <w:b/>
          <w:i w:val="false"/>
          <w:color w:val="000000"/>
        </w:rPr>
        <w:t xml:space="preserve"> Chapter 2. Procedure for the provision of the state service </w:t>
      </w:r>
      <w:r>
        <w:br/>
      </w:r>
      <w:r>
        <w:rPr>
          <w:rFonts w:ascii="Times New Roman"/>
          <w:b/>
          <w:i w:val="false"/>
          <w:color w:val="000000"/>
        </w:rPr>
        <w:t>"State registration of the birth of a child abroad"</w:t>
      </w:r>
    </w:p>
    <w:bookmarkStart w:name="z29" w:id="0"/>
    <w:p>
      <w:pPr>
        <w:spacing w:after="0"/>
        <w:ind w:left="0"/>
        <w:jc w:val="both"/>
      </w:pPr>
      <w:r>
        <w:rPr>
          <w:rFonts w:ascii="Times New Roman"/>
          <w:b w:val="false"/>
          <w:i w:val="false"/>
          <w:color w:val="000000"/>
          <w:sz w:val="28"/>
        </w:rPr>
        <w:t>
      9. Parents or other interested parties (hereinafter referred to as the service recipient) within two months from the date of birth, and if a dead child is born within five days from the date of delivery, an application for state registration of the child's birth shall be submitted to the service provider in writing or to the "e-government" web portal (hereinafter referred to as the portal) in electronic form (to register the birth of a child whose parents shall be citizens of the Republic of Kazakhstan who have a Kazakhstan marriage certificate) according to the form according to Annex 6 to these Rules with the attachment of the necessary documents specified in the list of basic requirements for the provision of state services for the registration of the birth of a child.</w:t>
      </w:r>
    </w:p>
    <w:bookmarkEnd w:id="0"/>
    <w:p>
      <w:pPr>
        <w:spacing w:after="0"/>
        <w:ind w:left="0"/>
        <w:jc w:val="both"/>
      </w:pPr>
      <w:r>
        <w:rPr>
          <w:rFonts w:ascii="Times New Roman"/>
          <w:b w:val="false"/>
          <w:i w:val="false"/>
          <w:color w:val="000000"/>
          <w:sz w:val="28"/>
        </w:rPr>
        <w:t>
      In the application, the surname, first name and patronymic (if any) of the child shall be indicated in accordance with the requirements of Articles 63 and 194 of the Code.</w:t>
      </w:r>
    </w:p>
    <w:p>
      <w:pPr>
        <w:spacing w:after="0"/>
        <w:ind w:left="0"/>
        <w:jc w:val="both"/>
      </w:pPr>
      <w:r>
        <w:rPr>
          <w:rFonts w:ascii="Times New Roman"/>
          <w:b w:val="false"/>
          <w:i w:val="false"/>
          <w:color w:val="000000"/>
          <w:sz w:val="28"/>
        </w:rPr>
        <w:t>
      The basis for registering the birth of a child shall be accepted in accordance with the requirements of Article 187 of the Code.</w:t>
      </w:r>
    </w:p>
    <w:p>
      <w:pPr>
        <w:spacing w:after="0"/>
        <w:ind w:left="0"/>
        <w:jc w:val="both"/>
      </w:pPr>
      <w:r>
        <w:rPr>
          <w:rFonts w:ascii="Times New Roman"/>
          <w:b w:val="false"/>
          <w:i w:val="false"/>
          <w:color w:val="000000"/>
          <w:sz w:val="28"/>
        </w:rPr>
        <w:t>
      When receiving documents, the service provider shall reproduce copies of documents specified in the list of basic requirements for the provision of state services for registering the birth of a child with a mark "for reconciliation," and then shall return the original documents to the service recipient.</w:t>
      </w:r>
    </w:p>
    <w:p>
      <w:pPr>
        <w:spacing w:after="0"/>
        <w:ind w:left="0"/>
        <w:jc w:val="both"/>
      </w:pPr>
      <w:r>
        <w:rPr>
          <w:rFonts w:ascii="Times New Roman"/>
          <w:b w:val="false"/>
          <w:i w:val="false"/>
          <w:color w:val="000000"/>
          <w:sz w:val="28"/>
        </w:rPr>
        <w:t>
      The total period for providing a state service for registering the birth of a child shall be five working days when submitting an application to the service provider, and three working days when submitting an application through the portal.</w:t>
      </w:r>
    </w:p>
    <w:p>
      <w:pPr>
        <w:spacing w:after="0"/>
        <w:ind w:left="0"/>
        <w:jc w:val="both"/>
      </w:pPr>
      <w:r>
        <w:rPr>
          <w:rFonts w:ascii="Times New Roman"/>
          <w:b w:val="false"/>
          <w:i w:val="false"/>
          <w:color w:val="000000"/>
          <w:sz w:val="28"/>
        </w:rPr>
        <w:t>
      When contacting the portal, information on the status of accepting a request for the provision of a state service for registering the birth of a child, as well as a notification indicating the date and time of receipt of the result of the state service for registering the birth of a child, shall be sent to the "personal account" of the service recipient.</w:t>
      </w:r>
    </w:p>
    <w:p>
      <w:pPr>
        <w:spacing w:after="0"/>
        <w:ind w:left="0"/>
        <w:jc w:val="both"/>
      </w:pPr>
      <w:r>
        <w:rPr>
          <w:rFonts w:ascii="Times New Roman"/>
          <w:b w:val="false"/>
          <w:i w:val="false"/>
          <w:color w:val="000000"/>
          <w:sz w:val="28"/>
        </w:rPr>
        <w:t>
      10. If the service recipient provides incomplete data when filling out the application and/or submitting an incomplete package of documents and (or) documents with expired validity, the service provider refuses to accept the application and issues a receipt on refusal to accept documents.</w:t>
      </w:r>
    </w:p>
    <w:p>
      <w:pPr>
        <w:spacing w:after="0"/>
        <w:ind w:left="0"/>
        <w:jc w:val="both"/>
      </w:pPr>
      <w:r>
        <w:rPr>
          <w:rFonts w:ascii="Times New Roman"/>
          <w:b w:val="false"/>
          <w:i w:val="false"/>
          <w:color w:val="000000"/>
          <w:sz w:val="28"/>
        </w:rPr>
        <w:t>
      After elimination of the defects, the documents shall be submitted again on a general basis.</w:t>
      </w:r>
    </w:p>
    <w:p>
      <w:pPr>
        <w:spacing w:after="0"/>
        <w:ind w:left="0"/>
        <w:jc w:val="both"/>
      </w:pPr>
      <w:r>
        <w:rPr>
          <w:rFonts w:ascii="Times New Roman"/>
          <w:b w:val="false"/>
          <w:i w:val="false"/>
          <w:color w:val="000000"/>
          <w:sz w:val="28"/>
        </w:rPr>
        <w:t>
      11. If the service recipient provides a complete package of documents, the service provider shall accept and register the application in the application log in accordance with Annex 7 to these Rules, and issue to the applicant a tear-off coupon of the application form with a registration mark indicating the date of its receipt, surname, name and patronymic (if any) of the receiving person and the time of receipt of the package of documents.</w:t>
      </w:r>
    </w:p>
    <w:p>
      <w:pPr>
        <w:spacing w:after="0"/>
        <w:ind w:left="0"/>
        <w:jc w:val="both"/>
      </w:pPr>
      <w:r>
        <w:rPr>
          <w:rFonts w:ascii="Times New Roman"/>
          <w:b w:val="false"/>
          <w:i w:val="false"/>
          <w:color w:val="000000"/>
          <w:sz w:val="28"/>
        </w:rPr>
        <w:t>
      Within one working day from the date of submission of documents, the service provider shall check the received documents for compliance with the requirements of these Rules and within two working days shall enter data into the information system of civil status acts (hereinafter referred to as the IS registry office). In case of lack of access to the IS registry office, the service provider shall send electronic copies of documents received from the service recipient to the responsible employee of the Consular Service Department of the Ministry of Foreign Affairs of the Republic of Kazakhstan (hereinafter referred to as the CSD of the Ministry of Foreign Affairs of the Republic of Kazakhstan) by e-mail for entering data into the IS registry office.</w:t>
      </w:r>
    </w:p>
    <w:p>
      <w:pPr>
        <w:spacing w:after="0"/>
        <w:ind w:left="0"/>
        <w:jc w:val="both"/>
      </w:pPr>
      <w:r>
        <w:rPr>
          <w:rFonts w:ascii="Times New Roman"/>
          <w:b w:val="false"/>
          <w:i w:val="false"/>
          <w:color w:val="000000"/>
          <w:sz w:val="28"/>
        </w:rPr>
        <w:t>
      After state registration in the IS registry office, the service provider shall print the certificate of birth in two copies within two working days and shall generate a birth certificate. The acceptance record shall be sent to the archive by means of the IS registry office.</w:t>
      </w:r>
    </w:p>
    <w:p>
      <w:pPr>
        <w:spacing w:after="0"/>
        <w:ind w:left="0"/>
        <w:jc w:val="both"/>
      </w:pPr>
      <w:r>
        <w:rPr>
          <w:rFonts w:ascii="Times New Roman"/>
          <w:b w:val="false"/>
          <w:i w:val="false"/>
          <w:color w:val="000000"/>
          <w:sz w:val="28"/>
        </w:rPr>
        <w:t>
      The state registration of the birth of a child who has reached one year or more shall be carried out on the basis of the conclusion on the state registration of the birth of a child, drawn up by the service provider in the form in accordance with Annex 8 to these Rules.</w:t>
      </w:r>
    </w:p>
    <w:p>
      <w:pPr>
        <w:spacing w:after="0"/>
        <w:ind w:left="0"/>
        <w:jc w:val="both"/>
      </w:pPr>
      <w:r>
        <w:rPr>
          <w:rFonts w:ascii="Times New Roman"/>
          <w:b w:val="false"/>
          <w:i w:val="false"/>
          <w:color w:val="000000"/>
          <w:sz w:val="28"/>
        </w:rPr>
        <w:t>
      Upon receipt of the application for state registration of the birth of a child abroad through the portal, the service provider shall check the received documents for compliance with the requirements of these Rules within one working day and shall enter the data into the registry office within the next working day. After the state registration in the IS registry office, the service provider shall print the certificate of birth in two copies within one working day and shall generate a birth certificate.</w:t>
      </w:r>
    </w:p>
    <w:p>
      <w:pPr>
        <w:spacing w:after="0"/>
        <w:ind w:left="0"/>
        <w:jc w:val="both"/>
      </w:pPr>
      <w:r>
        <w:rPr>
          <w:rFonts w:ascii="Times New Roman"/>
          <w:b w:val="false"/>
          <w:i w:val="false"/>
          <w:color w:val="000000"/>
          <w:sz w:val="28"/>
        </w:rPr>
        <w:t>
      The information specified in the birth certificate shall be entered in the journal "Issuance of stamp forms" (hereinafter referred to as the expense journal) in the form specified in Annex 9 to these Rules, after which the service provider shall issue to the service recipient a birth certificate or a reasoned response to the refusal to provide the state service for registration of the child's birth.</w:t>
      </w:r>
    </w:p>
    <w:p>
      <w:pPr>
        <w:spacing w:after="0"/>
        <w:ind w:left="0"/>
        <w:jc w:val="both"/>
      </w:pPr>
      <w:r>
        <w:rPr>
          <w:rFonts w:ascii="Times New Roman"/>
          <w:b w:val="false"/>
          <w:i w:val="false"/>
          <w:color w:val="000000"/>
          <w:sz w:val="28"/>
        </w:rPr>
        <w:t>
      If the grounds for refusal to provide a state service are identified, the service provider shall inform the service recipient within two calendar days of the preliminary decision on refusal to provide a state service for registering the birth of a child, as well as the time, date and place, the method of hearing to enable the service recipient to express a position on the preliminary decision.</w:t>
      </w:r>
    </w:p>
    <w:p>
      <w:pPr>
        <w:spacing w:after="0"/>
        <w:ind w:left="0"/>
        <w:jc w:val="both"/>
      </w:pPr>
      <w:r>
        <w:rPr>
          <w:rFonts w:ascii="Times New Roman"/>
          <w:b w:val="false"/>
          <w:i w:val="false"/>
          <w:color w:val="000000"/>
          <w:sz w:val="28"/>
        </w:rPr>
        <w:t>
      The notice of hearing shall be sent at least three working days before the deadline for the provision of the state service for the registration of the birth of a child. The hearing shall be held no later than two working days from the date of notification.</w:t>
      </w:r>
    </w:p>
    <w:p>
      <w:pPr>
        <w:spacing w:after="0"/>
        <w:ind w:left="0"/>
        <w:jc w:val="both"/>
      </w:pPr>
      <w:r>
        <w:rPr>
          <w:rFonts w:ascii="Times New Roman"/>
          <w:b w:val="false"/>
          <w:i w:val="false"/>
          <w:color w:val="000000"/>
          <w:sz w:val="28"/>
        </w:rPr>
        <w:t>
      Based on the results of the hearing, the service provider shall issue a birth certificate, or shall refuse to provide a state service for registering the birth of a child.</w:t>
      </w:r>
    </w:p>
    <w:p>
      <w:pPr>
        <w:spacing w:after="0"/>
        <w:ind w:left="0"/>
        <w:jc w:val="both"/>
      </w:pPr>
      <w:r>
        <w:rPr>
          <w:rFonts w:ascii="Times New Roman"/>
          <w:b w:val="false"/>
          <w:i w:val="false"/>
          <w:color w:val="000000"/>
          <w:sz w:val="28"/>
        </w:rPr>
        <w:t>
      12. Refusal to provide a state service for the registration of the birth of a child shall be carried out on the grounds specified in paragraph 9 of the List of basic requirements for the provision of a state service for the registration of the birth of a child.</w:t>
      </w:r>
    </w:p>
    <w:p>
      <w:pPr>
        <w:spacing w:after="0"/>
        <w:ind w:left="0"/>
        <w:jc w:val="both"/>
      </w:pPr>
      <w:r>
        <w:rPr>
          <w:rFonts w:ascii="Times New Roman"/>
          <w:b w:val="false"/>
          <w:i w:val="false"/>
          <w:color w:val="000000"/>
          <w:sz w:val="28"/>
        </w:rPr>
        <w:t>
      13. In accordance with subparagraph 11) of paragraph 2 of Article 5 of the Law on state services, the Ministry shall ensure the entry of data into the information system for monitoring the provision of state services on the stage of provision of state services.</w:t>
      </w:r>
    </w:p>
    <w:p>
      <w:pPr>
        <w:spacing w:after="0"/>
        <w:ind w:left="0"/>
        <w:jc w:val="both"/>
      </w:pPr>
      <w:r>
        <w:rPr>
          <w:rFonts w:ascii="Times New Roman"/>
          <w:b w:val="false"/>
          <w:i w:val="false"/>
          <w:color w:val="000000"/>
          <w:sz w:val="28"/>
        </w:rPr>
        <w:t>
      14. The documents accepted from the service recipient, as well as two copies of the act records and the conclusion on the state registration of the birth of the child (if any) shall be sent for storage to the archive in the Department of Justice of Astana of the Ministry of Justice of the Republic of Kazakhstan within a week.</w:t>
      </w:r>
    </w:p>
    <w:p>
      <w:pPr>
        <w:spacing w:after="0"/>
        <w:ind w:left="0"/>
        <w:jc w:val="both"/>
      </w:pPr>
      <w:r>
        <w:rPr>
          <w:rFonts w:ascii="Times New Roman"/>
          <w:b w:val="false"/>
          <w:i w:val="false"/>
          <w:color w:val="000000"/>
          <w:sz w:val="28"/>
        </w:rPr>
        <w:t>
      15. If parents of a born child at the time of birth of the child are not married (matrimony) among themselves, simultaneously with the application for state registration of the birth of a child, the service provider shall submit a joint application from the parents of the child to amend, to add the act record on state registration of birth in connection with the establishment of paternity (motherhood) in accordance with Annex 10 to the Rules, which shall be subject to verification for the correctness of filling in and the documents attached to the Rules.</w:t>
      </w:r>
    </w:p>
    <w:p>
      <w:pPr>
        <w:spacing w:after="0"/>
        <w:ind w:left="0"/>
        <w:jc w:val="both"/>
      </w:pPr>
      <w:r>
        <w:rPr>
          <w:rFonts w:ascii="Times New Roman"/>
          <w:b w:val="false"/>
          <w:i w:val="false"/>
          <w:color w:val="000000"/>
          <w:sz w:val="28"/>
        </w:rPr>
        <w:t>
      The fact of establishing paternity shall be reflected in the act record of state registration of birth by introducing appropriate amendments and additions.</w:t>
      </w:r>
    </w:p>
    <w:p>
      <w:pPr>
        <w:spacing w:after="0"/>
        <w:ind w:left="0"/>
        <w:jc w:val="both"/>
      </w:pPr>
      <w:r>
        <w:rPr>
          <w:rFonts w:ascii="Times New Roman"/>
          <w:b w:val="false"/>
          <w:i w:val="false"/>
          <w:color w:val="000000"/>
          <w:sz w:val="28"/>
        </w:rPr>
        <w:t>
      16. In case of simultaneous state registration of birth and introduction of amendments and additions in connection with the establishment of paternity in the IS registry office, the act records of birth shall be printed in two copies after the introduction of amendments and additions in connection with the establishment of paternity with the entry of relevant information in the column "for notes" in the IS registry office.</w:t>
      </w:r>
    </w:p>
    <w:p>
      <w:pPr>
        <w:spacing w:after="0"/>
        <w:ind w:left="0"/>
        <w:jc w:val="both"/>
      </w:pPr>
      <w:r>
        <w:rPr>
          <w:rFonts w:ascii="Times New Roman"/>
          <w:b w:val="false"/>
          <w:i w:val="false"/>
          <w:color w:val="000000"/>
          <w:sz w:val="28"/>
        </w:rPr>
        <w:t>
      In this case, the birth certificate of the child is issued taking into account the amendments introduced, additions in connection with the establishment of paternity.</w:t>
      </w:r>
    </w:p>
    <w:p>
      <w:pPr>
        <w:spacing w:after="0"/>
        <w:ind w:left="0"/>
        <w:jc w:val="both"/>
      </w:pPr>
      <w:r>
        <w:rPr>
          <w:rFonts w:ascii="Times New Roman"/>
          <w:b w:val="false"/>
          <w:i w:val="false"/>
          <w:color w:val="000000"/>
          <w:sz w:val="28"/>
        </w:rPr>
        <w:t>
      17. Adoption of applications for introduction of amendments, additions to the act on state registration of birth in connection with the establishment of paternity on the basis of a joint statement by the parents of the child through representatives shall not be allowed.</w:t>
      </w:r>
    </w:p>
    <w:p>
      <w:pPr>
        <w:spacing w:after="0"/>
        <w:ind w:left="0"/>
        <w:jc w:val="left"/>
      </w:pPr>
      <w:r>
        <w:rPr>
          <w:rFonts w:ascii="Times New Roman"/>
          <w:b/>
          <w:i w:val="false"/>
          <w:color w:val="000000"/>
        </w:rPr>
        <w:t xml:space="preserve"> Chapter 3. Procedure for provision of state service</w:t>
      </w:r>
      <w:r>
        <w:br/>
      </w:r>
      <w:r>
        <w:rPr>
          <w:rFonts w:ascii="Times New Roman"/>
          <w:b/>
          <w:i w:val="false"/>
          <w:color w:val="000000"/>
        </w:rPr>
        <w:t>"State registration of marriage (matrimony) abroad"</w:t>
      </w:r>
    </w:p>
    <w:bookmarkStart w:name="z55" w:id="1"/>
    <w:p>
      <w:pPr>
        <w:spacing w:after="0"/>
        <w:ind w:left="0"/>
        <w:jc w:val="both"/>
      </w:pPr>
      <w:r>
        <w:rPr>
          <w:rFonts w:ascii="Times New Roman"/>
          <w:b w:val="false"/>
          <w:i w:val="false"/>
          <w:color w:val="000000"/>
          <w:sz w:val="28"/>
        </w:rPr>
        <w:t>
      18. Persons who enter into marriage (matrimony) (hereinafter referred to as the service recipient) shall submit an application for marriage (matrimony) to the service provider in writing or to the portal in electronic form (for the primary registration of marriage between citizens of the Republic of Kazakhstan) in form according to Annex 11 to these Rules with the necessary documents specified in the list of basic requirements for the provision of state service for registration of marriage.</w:t>
      </w:r>
    </w:p>
    <w:bookmarkEnd w:id="1"/>
    <w:p>
      <w:pPr>
        <w:spacing w:after="0"/>
        <w:ind w:left="0"/>
        <w:jc w:val="both"/>
      </w:pPr>
      <w:r>
        <w:rPr>
          <w:rFonts w:ascii="Times New Roman"/>
          <w:b w:val="false"/>
          <w:i w:val="false"/>
          <w:color w:val="000000"/>
          <w:sz w:val="28"/>
        </w:rPr>
        <w:t>
      Marriage between persons specified in Article 11 of the Code shall not be allowed.</w:t>
      </w:r>
    </w:p>
    <w:p>
      <w:pPr>
        <w:spacing w:after="0"/>
        <w:ind w:left="0"/>
        <w:jc w:val="both"/>
      </w:pPr>
      <w:r>
        <w:rPr>
          <w:rFonts w:ascii="Times New Roman"/>
          <w:b w:val="false"/>
          <w:i w:val="false"/>
          <w:color w:val="000000"/>
          <w:sz w:val="28"/>
        </w:rPr>
        <w:t>
      When receiving documents, the service provider shall reproduce copies of documents specified in the list of basic requirements for the provision of state service for registration of marriage with a note "for reconciliation," and then shall return the original documents to the service recipient.</w:t>
      </w:r>
    </w:p>
    <w:p>
      <w:pPr>
        <w:spacing w:after="0"/>
        <w:ind w:left="0"/>
        <w:jc w:val="both"/>
      </w:pPr>
      <w:r>
        <w:rPr>
          <w:rFonts w:ascii="Times New Roman"/>
          <w:b w:val="false"/>
          <w:i w:val="false"/>
          <w:color w:val="000000"/>
          <w:sz w:val="28"/>
        </w:rPr>
        <w:t>
      The state registration of marriage (matrimony) shall be carried out on the fifteenth calendar day, which shall be calculated from the next working day after the filing of a joint application for marriage (matrimony).</w:t>
      </w:r>
    </w:p>
    <w:p>
      <w:pPr>
        <w:spacing w:after="0"/>
        <w:ind w:left="0"/>
        <w:jc w:val="both"/>
      </w:pPr>
      <w:r>
        <w:rPr>
          <w:rFonts w:ascii="Times New Roman"/>
          <w:b w:val="false"/>
          <w:i w:val="false"/>
          <w:color w:val="000000"/>
          <w:sz w:val="28"/>
        </w:rPr>
        <w:t>
      If the end of the term falls on a non-working day, then the day of the end of the term shall be the next working day.</w:t>
      </w:r>
    </w:p>
    <w:p>
      <w:pPr>
        <w:spacing w:after="0"/>
        <w:ind w:left="0"/>
        <w:jc w:val="both"/>
      </w:pPr>
      <w:r>
        <w:rPr>
          <w:rFonts w:ascii="Times New Roman"/>
          <w:b w:val="false"/>
          <w:i w:val="false"/>
          <w:color w:val="000000"/>
          <w:sz w:val="28"/>
        </w:rPr>
        <w:t>
      When contacting the portal, information on the status of acceptance of the request for the provision of state service for registration of marriage, as well as a notification indicating the date and time of receipt of the result of the state service for registration of marriage, is sent to the "personal account" of the service recipient.</w:t>
      </w:r>
    </w:p>
    <w:p>
      <w:pPr>
        <w:spacing w:after="0"/>
        <w:ind w:left="0"/>
        <w:jc w:val="both"/>
      </w:pPr>
      <w:r>
        <w:rPr>
          <w:rFonts w:ascii="Times New Roman"/>
          <w:b w:val="false"/>
          <w:i w:val="false"/>
          <w:color w:val="000000"/>
          <w:sz w:val="28"/>
        </w:rPr>
        <w:t>
      19. If the service recipient provides incomplete data when filling out the application and/or submitting an incomplete package of documents and (or) documents with expired validity, the service provider shall refuse to accept the application and issues a receipt on refusal to accept documents.</w:t>
      </w:r>
    </w:p>
    <w:p>
      <w:pPr>
        <w:spacing w:after="0"/>
        <w:ind w:left="0"/>
        <w:jc w:val="both"/>
      </w:pPr>
      <w:r>
        <w:rPr>
          <w:rFonts w:ascii="Times New Roman"/>
          <w:b w:val="false"/>
          <w:i w:val="false"/>
          <w:color w:val="000000"/>
          <w:sz w:val="28"/>
        </w:rPr>
        <w:t>
      After elimination of the defects, the documents shall be submitted again on a general basis.</w:t>
      </w:r>
    </w:p>
    <w:p>
      <w:pPr>
        <w:spacing w:after="0"/>
        <w:ind w:left="0"/>
        <w:jc w:val="both"/>
      </w:pPr>
      <w:r>
        <w:rPr>
          <w:rFonts w:ascii="Times New Roman"/>
          <w:b w:val="false"/>
          <w:i w:val="false"/>
          <w:color w:val="000000"/>
          <w:sz w:val="28"/>
        </w:rPr>
        <w:t>
      20. If the service recipient provides a complete package of documents, the service provider shall accept and register the application in the application journal in accordance with Annex 7 to these Rules and issue the service recipient a tear-off coupon of the application form.</w:t>
      </w:r>
    </w:p>
    <w:p>
      <w:pPr>
        <w:spacing w:after="0"/>
        <w:ind w:left="0"/>
        <w:jc w:val="both"/>
      </w:pPr>
      <w:r>
        <w:rPr>
          <w:rFonts w:ascii="Times New Roman"/>
          <w:b w:val="false"/>
          <w:i w:val="false"/>
          <w:color w:val="000000"/>
          <w:sz w:val="28"/>
        </w:rPr>
        <w:t>
      When accepting an application, the service provider shall explain to persons wishing to conclude a marriage (matrimony), the procedure and conditions of its registration, their rights and obligations as future spouses and parents, the right to conduct a medical examination by mutual consent, as well as the right to conclude a marriage agreement defining the property rights and obligations of spouses in marriage (matrimony) and in case of its termination.</w:t>
      </w:r>
    </w:p>
    <w:p>
      <w:pPr>
        <w:spacing w:after="0"/>
        <w:ind w:left="0"/>
        <w:jc w:val="both"/>
      </w:pPr>
      <w:r>
        <w:rPr>
          <w:rFonts w:ascii="Times New Roman"/>
          <w:b w:val="false"/>
          <w:i w:val="false"/>
          <w:color w:val="000000"/>
          <w:sz w:val="28"/>
        </w:rPr>
        <w:t>
      Upon agreement with persons wishing to marry (matrimony), the service provider shall appoint, after fifteen calendar days, the time (day and hour) of registration of the marriage (matrimony), as noted in the application.</w:t>
      </w:r>
    </w:p>
    <w:p>
      <w:pPr>
        <w:spacing w:after="0"/>
        <w:ind w:left="0"/>
        <w:jc w:val="both"/>
      </w:pPr>
      <w:r>
        <w:rPr>
          <w:rFonts w:ascii="Times New Roman"/>
          <w:b w:val="false"/>
          <w:i w:val="false"/>
          <w:color w:val="000000"/>
          <w:sz w:val="28"/>
        </w:rPr>
        <w:t>
      At the state registration of marriage (matrimony) of persons under the age of marriage who wish to marry (matrimony) and their parents or trustees specifying the reasons that cause the need to reduce the marriage (marital) age, and the attachment of the necessary documents specified in the list of basic requirements for the provision of state services for the registration of marriage, an application shall be submitted to reduce the marriage (marital) age, in form, in accordance with Annex 12 to these Rules.</w:t>
      </w:r>
    </w:p>
    <w:p>
      <w:pPr>
        <w:spacing w:after="0"/>
        <w:ind w:left="0"/>
        <w:jc w:val="both"/>
      </w:pPr>
      <w:r>
        <w:rPr>
          <w:rFonts w:ascii="Times New Roman"/>
          <w:b w:val="false"/>
          <w:i w:val="false"/>
          <w:color w:val="000000"/>
          <w:sz w:val="28"/>
        </w:rPr>
        <w:t>
      Based on the results of the consideration of these documents, if there are valid reasons specified in paragraph 2 of Article 10 of the Code, the service provider makes a decision to reduce the marriage (marital) age, which shall be drawn up by the conclusion of the service provider on reducing the marriage (marital) age in the form according to Annex 13 to these Rules.</w:t>
      </w:r>
    </w:p>
    <w:p>
      <w:pPr>
        <w:spacing w:after="0"/>
        <w:ind w:left="0"/>
        <w:jc w:val="both"/>
      </w:pPr>
      <w:r>
        <w:rPr>
          <w:rFonts w:ascii="Times New Roman"/>
          <w:b w:val="false"/>
          <w:i w:val="false"/>
          <w:color w:val="000000"/>
          <w:sz w:val="28"/>
        </w:rPr>
        <w:t>
      Within fifteen calendar days from the date of delivery of the documents, the service provider shall check the received documents for compliance with the requirements of these Rules and on the appointed day of state registration of marriage (matrimony) shall perform state registration with the registry office (if there is access to the registry office), shall print an act record in two copies and shall form a certificate of marriage (matrimony), or a motivated refusal response. During registration, the act record shall be sent to the archive by means of IS registry office.</w:t>
      </w:r>
    </w:p>
    <w:bookmarkStart w:name="z69" w:id="2"/>
    <w:p>
      <w:pPr>
        <w:spacing w:after="0"/>
        <w:ind w:left="0"/>
        <w:jc w:val="both"/>
      </w:pPr>
      <w:r>
        <w:rPr>
          <w:rFonts w:ascii="Times New Roman"/>
          <w:b w:val="false"/>
          <w:i w:val="false"/>
          <w:color w:val="000000"/>
          <w:sz w:val="28"/>
        </w:rPr>
        <w:t>
      When submitting an application through the portal, the service provider shall check the received documents for compliance with the requirements of these Rules within three working days and shall send a notification to the service recipient with the date and time of marriage registration, or a reasoned response to the refusal to provide state service for registering marriage. On the appointed day of marriage registration, the service provider shall enter data into the IS registry office and shall print the act entry in two copies and shall form a marriage certificate.</w:t>
      </w:r>
    </w:p>
    <w:bookmarkEnd w:id="2"/>
    <w:p>
      <w:pPr>
        <w:spacing w:after="0"/>
        <w:ind w:left="0"/>
        <w:jc w:val="both"/>
      </w:pPr>
      <w:r>
        <w:rPr>
          <w:rFonts w:ascii="Times New Roman"/>
          <w:b w:val="false"/>
          <w:i w:val="false"/>
          <w:color w:val="000000"/>
          <w:sz w:val="28"/>
        </w:rPr>
        <w:t>
      If a reason for refusal to provide a state service for registration of marriage is identified, the service provider shall inform the service recipient within two calendar days about the preliminary decision on refusal to provide a state service for registration of marriage, as well as the time, date and place, the method of hearing to enable the service recipient to express a position on the preliminary decision.</w:t>
      </w:r>
    </w:p>
    <w:p>
      <w:pPr>
        <w:spacing w:after="0"/>
        <w:ind w:left="0"/>
        <w:jc w:val="both"/>
      </w:pPr>
      <w:r>
        <w:rPr>
          <w:rFonts w:ascii="Times New Roman"/>
          <w:b w:val="false"/>
          <w:i w:val="false"/>
          <w:color w:val="000000"/>
          <w:sz w:val="28"/>
        </w:rPr>
        <w:t>
      The notice of hearing shall be sent at least three working days before the completion of the term of the state service for registration of marriage. The hearing shall be held no later than two working days from the date of notification.</w:t>
      </w:r>
    </w:p>
    <w:p>
      <w:pPr>
        <w:spacing w:after="0"/>
        <w:ind w:left="0"/>
        <w:jc w:val="both"/>
      </w:pPr>
      <w:r>
        <w:rPr>
          <w:rFonts w:ascii="Times New Roman"/>
          <w:b w:val="false"/>
          <w:i w:val="false"/>
          <w:color w:val="000000"/>
          <w:sz w:val="28"/>
        </w:rPr>
        <w:t>
      Based on the results of the hearing, the service provider shall issue a certificate of marriage (matrimony), or shall refuse to provide a state service for registering marriage.</w:t>
      </w:r>
    </w:p>
    <w:p>
      <w:pPr>
        <w:spacing w:after="0"/>
        <w:ind w:left="0"/>
        <w:jc w:val="both"/>
      </w:pPr>
      <w:r>
        <w:rPr>
          <w:rFonts w:ascii="Times New Roman"/>
          <w:b w:val="false"/>
          <w:i w:val="false"/>
          <w:color w:val="000000"/>
          <w:sz w:val="28"/>
        </w:rPr>
        <w:t>
      21. State registration of marriage (matrimony) shall be carried out in the presence of persons entering into marriage.</w:t>
      </w:r>
    </w:p>
    <w:p>
      <w:pPr>
        <w:spacing w:after="0"/>
        <w:ind w:left="0"/>
        <w:jc w:val="both"/>
      </w:pPr>
      <w:r>
        <w:rPr>
          <w:rFonts w:ascii="Times New Roman"/>
          <w:b w:val="false"/>
          <w:i w:val="false"/>
          <w:color w:val="000000"/>
          <w:sz w:val="28"/>
        </w:rPr>
        <w:t>
      Persons who enter into marriage shll be obliged to appear to the service provider with documents certifying their identity or an electronic document from the digital document service on the appointed day of registration of marriage. In case of failure to appear on the appointed day of those who marry, or one of them, the act of marriage shall be annulled on the next calendar working day.</w:t>
      </w:r>
    </w:p>
    <w:p>
      <w:pPr>
        <w:spacing w:after="0"/>
        <w:ind w:left="0"/>
        <w:jc w:val="both"/>
      </w:pPr>
      <w:r>
        <w:rPr>
          <w:rFonts w:ascii="Times New Roman"/>
          <w:b w:val="false"/>
          <w:i w:val="false"/>
          <w:color w:val="000000"/>
          <w:sz w:val="28"/>
        </w:rPr>
        <w:t>
      The certificate of marriage (matrimony) shall be issued to the applicant after the information specified in it shall be entered in the expense journal.</w:t>
      </w:r>
    </w:p>
    <w:p>
      <w:pPr>
        <w:spacing w:after="0"/>
        <w:ind w:left="0"/>
        <w:jc w:val="both"/>
      </w:pPr>
      <w:r>
        <w:rPr>
          <w:rFonts w:ascii="Times New Roman"/>
          <w:b w:val="false"/>
          <w:i w:val="false"/>
          <w:color w:val="000000"/>
          <w:sz w:val="28"/>
        </w:rPr>
        <w:t>
      22. At the state registration of marriage (matrimony) to a spouse who has expressed a desire to change the premarital surname to the surname of another spouse, the entry of the marriage (matrimony) certificate shall indicate the chosen one as a common surname.</w:t>
      </w:r>
    </w:p>
    <w:p>
      <w:pPr>
        <w:spacing w:after="0"/>
        <w:ind w:left="0"/>
        <w:jc w:val="both"/>
      </w:pPr>
      <w:r>
        <w:rPr>
          <w:rFonts w:ascii="Times New Roman"/>
          <w:b w:val="false"/>
          <w:i w:val="false"/>
          <w:color w:val="000000"/>
          <w:sz w:val="28"/>
        </w:rPr>
        <w:t>
      When the surname of a spouse is assigned according to national traditions, when changing the surname to the surname of another spouse, her (his) surname shall be determined according to the correct spelling of the surname of persons of different nationalities in accordance with her (his) gender and preserving the root base of the surname of the spouse.</w:t>
      </w:r>
    </w:p>
    <w:p>
      <w:pPr>
        <w:spacing w:after="0"/>
        <w:ind w:left="0"/>
        <w:jc w:val="both"/>
      </w:pPr>
      <w:r>
        <w:rPr>
          <w:rFonts w:ascii="Times New Roman"/>
          <w:b w:val="false"/>
          <w:i w:val="false"/>
          <w:color w:val="000000"/>
          <w:sz w:val="28"/>
        </w:rPr>
        <w:t>
      The certificate of marriage (matrimony) shall be issued to the applicant after the information specified in it shall be entered in the expense journal.</w:t>
      </w:r>
    </w:p>
    <w:p>
      <w:pPr>
        <w:spacing w:after="0"/>
        <w:ind w:left="0"/>
        <w:jc w:val="both"/>
      </w:pPr>
      <w:r>
        <w:rPr>
          <w:rFonts w:ascii="Times New Roman"/>
          <w:b w:val="false"/>
          <w:i w:val="false"/>
          <w:color w:val="000000"/>
          <w:sz w:val="28"/>
        </w:rPr>
        <w:t>
      23. Refusal to provide state services for registration of marriage shall be carried out on the grounds specified in paragraph 9 of the List of basic requirements for the provision of state services for registration of marriage.</w:t>
      </w:r>
    </w:p>
    <w:p>
      <w:pPr>
        <w:spacing w:after="0"/>
        <w:ind w:left="0"/>
        <w:jc w:val="both"/>
      </w:pPr>
      <w:r>
        <w:rPr>
          <w:rFonts w:ascii="Times New Roman"/>
          <w:b w:val="false"/>
          <w:i w:val="false"/>
          <w:color w:val="000000"/>
          <w:sz w:val="28"/>
        </w:rPr>
        <w:t>
      24. In accordance with subparagraph 11) of paragraph 2 of Article 5 of the Law on state services, the Ministry shall ensure the entry of data into the information system for monitoring the provision of state services on the stage of provision of state services.</w:t>
      </w:r>
    </w:p>
    <w:p>
      <w:pPr>
        <w:spacing w:after="0"/>
        <w:ind w:left="0"/>
        <w:jc w:val="both"/>
      </w:pPr>
      <w:r>
        <w:rPr>
          <w:rFonts w:ascii="Times New Roman"/>
          <w:b w:val="false"/>
          <w:i w:val="false"/>
          <w:color w:val="000000"/>
          <w:sz w:val="28"/>
        </w:rPr>
        <w:t>
      25. The documents accepted from the service recipient, as well as two copies of the certificate records and the conclusion (if any) shall be sent for storage in the archive to the Department of Justice of Astana of the Ministry of Justice of the Republic of Kazakhstan within a week.</w:t>
      </w:r>
    </w:p>
    <w:p>
      <w:pPr>
        <w:spacing w:after="0"/>
        <w:ind w:left="0"/>
        <w:jc w:val="both"/>
      </w:pPr>
      <w:r>
        <w:rPr>
          <w:rFonts w:ascii="Times New Roman"/>
          <w:b w:val="false"/>
          <w:i w:val="false"/>
          <w:color w:val="000000"/>
          <w:sz w:val="28"/>
        </w:rPr>
        <w:t>
      26. State registration of marriage (matrimony) through representatives shall not be allowed. A marriage certificate shall not be issued to third parties.</w:t>
      </w:r>
    </w:p>
    <w:p>
      <w:pPr>
        <w:spacing w:after="0"/>
        <w:ind w:left="0"/>
        <w:jc w:val="left"/>
      </w:pPr>
      <w:r>
        <w:rPr>
          <w:rFonts w:ascii="Times New Roman"/>
          <w:b/>
          <w:i w:val="false"/>
          <w:color w:val="000000"/>
        </w:rPr>
        <w:t xml:space="preserve"> Chapter 4. Procedure for provision of the state service "State registration of divorce (marriage) abroad"</w:t>
      </w:r>
    </w:p>
    <w:bookmarkStart w:name="z84" w:id="3"/>
    <w:p>
      <w:pPr>
        <w:spacing w:after="0"/>
        <w:ind w:left="0"/>
        <w:jc w:val="both"/>
      </w:pPr>
      <w:r>
        <w:rPr>
          <w:rFonts w:ascii="Times New Roman"/>
          <w:b w:val="false"/>
          <w:i w:val="false"/>
          <w:color w:val="000000"/>
          <w:sz w:val="28"/>
        </w:rPr>
        <w:t>
      27. Application for state registration of divorce (marriage) by mutual consent of spouses who do not have common minor children (hereinafter referred to as the service recipient), in the absence of property disputes and other claims against each other, shall be submitted in writing to the service provider or to the portal in electronic form (for registration of divorce between citizens of the Republic of Kazakhstan who have a certificate of marriage of the Kazakh type) in the form according to Annex 14 to these Rules. Application for state registration of divorce (marriage) of one of the spouses (hereinafter referred to as the service recipient) on the basis of the decision of the court of the Republic of Kazakhstan that entered into force on the recognition of the spouse as missing, incapacitated or restricted, as well as the verdict of the court of the Republic of Kazakhstan on the conviction of a spouse for committing a crime to imprisonment for a term of at least three years in accordance with Annex 15 to these Rules shall be submitted to the service provider with the necessary documents attached, specified in the list of basic requirements for the provision of state service for registration of divorce.</w:t>
      </w:r>
    </w:p>
    <w:bookmarkEnd w:id="3"/>
    <w:p>
      <w:pPr>
        <w:spacing w:after="0"/>
        <w:ind w:left="0"/>
        <w:jc w:val="both"/>
      </w:pPr>
      <w:r>
        <w:rPr>
          <w:rFonts w:ascii="Times New Roman"/>
          <w:b w:val="false"/>
          <w:i w:val="false"/>
          <w:color w:val="000000"/>
          <w:sz w:val="28"/>
        </w:rPr>
        <w:t>
      When receiving documents, the service provider shall reproduce copies of documents specified in the list of basic requirements for the provision of state service for registration of divorce with a note "for reconciliation," and then shall return the original documents to the service recipient.</w:t>
      </w:r>
    </w:p>
    <w:p>
      <w:pPr>
        <w:spacing w:after="0"/>
        <w:ind w:left="0"/>
        <w:jc w:val="both"/>
      </w:pPr>
      <w:r>
        <w:rPr>
          <w:rFonts w:ascii="Times New Roman"/>
          <w:b w:val="false"/>
          <w:i w:val="false"/>
          <w:color w:val="000000"/>
          <w:sz w:val="28"/>
        </w:rPr>
        <w:t>
      The state service for registration of divorce shall be provided after the expiration of the monthly period from the date of filing a joint application for divorce (marriage).</w:t>
      </w:r>
    </w:p>
    <w:p>
      <w:pPr>
        <w:spacing w:after="0"/>
        <w:ind w:left="0"/>
        <w:jc w:val="both"/>
      </w:pPr>
      <w:r>
        <w:rPr>
          <w:rFonts w:ascii="Times New Roman"/>
          <w:b w:val="false"/>
          <w:i w:val="false"/>
          <w:color w:val="000000"/>
          <w:sz w:val="28"/>
        </w:rPr>
        <w:t>
      The state registration of divorce (marriage) with a person recognized as unknowingly absent, incapacitated or convicted of committing a crime to imprisonment for a term of at least three years shall be carried out after the forty-five-day period from the date of receipt by the second spouse of a notice from a service provider in custody or a guardian of an incapacitated spouse or guardian of the property of a recognized unknowingly absent spouse.</w:t>
      </w:r>
    </w:p>
    <w:p>
      <w:pPr>
        <w:spacing w:after="0"/>
        <w:ind w:left="0"/>
        <w:jc w:val="both"/>
      </w:pPr>
      <w:r>
        <w:rPr>
          <w:rFonts w:ascii="Times New Roman"/>
          <w:b w:val="false"/>
          <w:i w:val="false"/>
          <w:color w:val="000000"/>
          <w:sz w:val="28"/>
        </w:rPr>
        <w:t>
      When contacting the portal, information on the status of acceptance of the request for the provision of state service for registration of divorce, as well as a notification indicating the date and time of receipt of the result of the state service for registration of divorce, shall be sent to the "personal account" of the service recipient.</w:t>
      </w:r>
    </w:p>
    <w:p>
      <w:pPr>
        <w:spacing w:after="0"/>
        <w:ind w:left="0"/>
        <w:jc w:val="both"/>
      </w:pPr>
      <w:r>
        <w:rPr>
          <w:rFonts w:ascii="Times New Roman"/>
          <w:b w:val="false"/>
          <w:i w:val="false"/>
          <w:color w:val="000000"/>
          <w:sz w:val="28"/>
        </w:rPr>
        <w:t>
      28. If the service recipient provides incomplete data when filling out the application and/or submitting an incomplete package of documents and (or) documents with expired validity, the service provider shall refuse to accept the application and shall issue a receipt on refusal to accept documents.</w:t>
      </w:r>
    </w:p>
    <w:p>
      <w:pPr>
        <w:spacing w:after="0"/>
        <w:ind w:left="0"/>
        <w:jc w:val="both"/>
      </w:pPr>
      <w:r>
        <w:rPr>
          <w:rFonts w:ascii="Times New Roman"/>
          <w:b w:val="false"/>
          <w:i w:val="false"/>
          <w:color w:val="000000"/>
          <w:sz w:val="28"/>
        </w:rPr>
        <w:t>
      After elimination of the defects, the documents shall be submitted again on a general basis.</w:t>
      </w:r>
    </w:p>
    <w:p>
      <w:pPr>
        <w:spacing w:after="0"/>
        <w:ind w:left="0"/>
        <w:jc w:val="both"/>
      </w:pPr>
      <w:r>
        <w:rPr>
          <w:rFonts w:ascii="Times New Roman"/>
          <w:b w:val="false"/>
          <w:i w:val="false"/>
          <w:color w:val="000000"/>
          <w:sz w:val="28"/>
        </w:rPr>
        <w:t>
      29. If the service recipient provides a complete package of documents, the service provider shall accept and register the application for divorce (marriage) in the application journal in accordance with Annex 7 to these Rules, which shall indicate the surname, name, patronymic (if any) of the service recipient, the date of receipt of the application, the date appointed for the state registration of divorce (marriage), and subsequently the number of the certificate of divorce (marriage).</w:t>
      </w:r>
    </w:p>
    <w:p>
      <w:pPr>
        <w:spacing w:after="0"/>
        <w:ind w:left="0"/>
        <w:jc w:val="both"/>
      </w:pPr>
      <w:r>
        <w:rPr>
          <w:rFonts w:ascii="Times New Roman"/>
          <w:b w:val="false"/>
          <w:i w:val="false"/>
          <w:color w:val="000000"/>
          <w:sz w:val="28"/>
        </w:rPr>
        <w:t>
      After registration of the application for divorce (marriage), the service provider shall issue a tear-off coupon of the application form to the service recipient.</w:t>
      </w:r>
    </w:p>
    <w:bookmarkStart w:name="z93" w:id="4"/>
    <w:p>
      <w:pPr>
        <w:spacing w:after="0"/>
        <w:ind w:left="0"/>
        <w:jc w:val="both"/>
      </w:pPr>
      <w:r>
        <w:rPr>
          <w:rFonts w:ascii="Times New Roman"/>
          <w:b w:val="false"/>
          <w:i w:val="false"/>
          <w:color w:val="000000"/>
          <w:sz w:val="28"/>
        </w:rPr>
        <w:t>
      Within thirty calendar days from the date of delivery of the documents, the service provider shall check the received documents for compliance with the requirements of these Rules and on the appointed day of state registration of divorce (marriage) shall carry out state registration with the registry office (if there is access to the registry office), shall print an act record in two copies and shall form a certificate of divorce (marriage), or a reasoned refusal response. During registration, the act record shall be sent to the archive by means of IS registry office.</w:t>
      </w:r>
    </w:p>
    <w:bookmarkEnd w:id="4"/>
    <w:p>
      <w:pPr>
        <w:spacing w:after="0"/>
        <w:ind w:left="0"/>
        <w:jc w:val="both"/>
      </w:pPr>
      <w:r>
        <w:rPr>
          <w:rFonts w:ascii="Times New Roman"/>
          <w:b w:val="false"/>
          <w:i w:val="false"/>
          <w:color w:val="000000"/>
          <w:sz w:val="28"/>
        </w:rPr>
        <w:t>
      When submitting an application through the portal, the service provider checks the received documents for compliance with the requirements of these Rules within three working days and sends a notification to the service recipient with the date and time of dissolution of the marriage, or a reasoned response to the refusal to provide a state service for registration of divorce. On the appointed date of the dissolution of the marriage, the service provider shall enter data into the IS registry office in the presence of both spouses, shall print the act record in two copies and shall form a certificate of termination of the marriage.</w:t>
      </w:r>
    </w:p>
    <w:p>
      <w:pPr>
        <w:spacing w:after="0"/>
        <w:ind w:left="0"/>
        <w:jc w:val="both"/>
      </w:pPr>
      <w:r>
        <w:rPr>
          <w:rFonts w:ascii="Times New Roman"/>
          <w:b w:val="false"/>
          <w:i w:val="false"/>
          <w:color w:val="000000"/>
          <w:sz w:val="28"/>
        </w:rPr>
        <w:t>
      If the grounds for refusal to provide a state service for registration of divorce termination are identified, the service provider shall inform the service recipient within two working days about the preliminary decision on refusal to provide a state service for registration of divorce, as well as the time, date and place, the method of hearing to enable the service recipient to express a position on the preliminary decision.</w:t>
      </w:r>
    </w:p>
    <w:p>
      <w:pPr>
        <w:spacing w:after="0"/>
        <w:ind w:left="0"/>
        <w:jc w:val="both"/>
      </w:pPr>
      <w:r>
        <w:rPr>
          <w:rFonts w:ascii="Times New Roman"/>
          <w:b w:val="false"/>
          <w:i w:val="false"/>
          <w:color w:val="000000"/>
          <w:sz w:val="28"/>
        </w:rPr>
        <w:t>
      The notice of hearing shall be sent at least three working days before the completion of the term of the state service for registration of the divorce. The hearing shall be held no later than two working days from the date of notification.</w:t>
      </w:r>
    </w:p>
    <w:p>
      <w:pPr>
        <w:spacing w:after="0"/>
        <w:ind w:left="0"/>
        <w:jc w:val="both"/>
      </w:pPr>
      <w:r>
        <w:rPr>
          <w:rFonts w:ascii="Times New Roman"/>
          <w:b w:val="false"/>
          <w:i w:val="false"/>
          <w:color w:val="000000"/>
          <w:sz w:val="28"/>
        </w:rPr>
        <w:t>
      Based on the results of the hearing, the service provider shall issue a certificate of divorce (marriage), or shall refuse to provide a state service for registering divorce.</w:t>
      </w:r>
    </w:p>
    <w:p>
      <w:pPr>
        <w:spacing w:after="0"/>
        <w:ind w:left="0"/>
        <w:jc w:val="both"/>
      </w:pPr>
      <w:r>
        <w:rPr>
          <w:rFonts w:ascii="Times New Roman"/>
          <w:b w:val="false"/>
          <w:i w:val="false"/>
          <w:color w:val="000000"/>
          <w:sz w:val="28"/>
        </w:rPr>
        <w:t>
      30. In the case of state registration of divorce (marriage) with a person declared obscure absent, incapacitated or convicted of committing a crime to imprisonment for a term of at least three years, the service provider within a week from the date of receipt of the application notifies the spouse about it, being imprisoned or a guardian of an incapacitated spouse or a guardian of the property of a recognized obscure absent spouse with the establishment of a forty-five-day period from the date of receipt of the notice, during which they have the right to report in writing that they have a dispute on the application for divorce (marriage).</w:t>
      </w:r>
    </w:p>
    <w:p>
      <w:pPr>
        <w:spacing w:after="0"/>
        <w:ind w:left="0"/>
        <w:jc w:val="both"/>
      </w:pPr>
      <w:r>
        <w:rPr>
          <w:rFonts w:ascii="Times New Roman"/>
          <w:b w:val="false"/>
          <w:i w:val="false"/>
          <w:color w:val="000000"/>
          <w:sz w:val="28"/>
        </w:rPr>
        <w:t>
      Failure to answer within the established time, refusal to dissolve a marriage (matrimony) shall not be obstacles to dissolving a marriage (matrimony).</w:t>
      </w:r>
    </w:p>
    <w:p>
      <w:pPr>
        <w:spacing w:after="0"/>
        <w:ind w:left="0"/>
        <w:jc w:val="both"/>
      </w:pPr>
      <w:r>
        <w:rPr>
          <w:rFonts w:ascii="Times New Roman"/>
          <w:b w:val="false"/>
          <w:i w:val="false"/>
          <w:color w:val="000000"/>
          <w:sz w:val="28"/>
        </w:rPr>
        <w:t>
      A certificate of divorce (marriage) shall be issued to the service provider after the information specified in it shall be entered in the expense journal.</w:t>
      </w:r>
    </w:p>
    <w:p>
      <w:pPr>
        <w:spacing w:after="0"/>
        <w:ind w:left="0"/>
        <w:jc w:val="both"/>
      </w:pPr>
      <w:r>
        <w:rPr>
          <w:rFonts w:ascii="Times New Roman"/>
          <w:b w:val="false"/>
          <w:i w:val="false"/>
          <w:color w:val="000000"/>
          <w:sz w:val="28"/>
        </w:rPr>
        <w:t>
      31. After the state registration of the divorce (marriage), the service provider shall send a notice of the divorce (marriage) to the territorial justice body of the region (city of republican significance) at the place of registration of the marriage.</w:t>
      </w:r>
    </w:p>
    <w:p>
      <w:pPr>
        <w:spacing w:after="0"/>
        <w:ind w:left="0"/>
        <w:jc w:val="both"/>
      </w:pPr>
      <w:r>
        <w:rPr>
          <w:rFonts w:ascii="Times New Roman"/>
          <w:b w:val="false"/>
          <w:i w:val="false"/>
          <w:color w:val="000000"/>
          <w:sz w:val="28"/>
        </w:rPr>
        <w:t>
      32. Refusal to provide a state service for registration of divorce shall be carried out on the grounds specified in paragraph 9 of the List of Basic Requirements for the Provision of a state service for registration of divorce.</w:t>
      </w:r>
    </w:p>
    <w:p>
      <w:pPr>
        <w:spacing w:after="0"/>
        <w:ind w:left="0"/>
        <w:jc w:val="both"/>
      </w:pPr>
      <w:r>
        <w:rPr>
          <w:rFonts w:ascii="Times New Roman"/>
          <w:b w:val="false"/>
          <w:i w:val="false"/>
          <w:color w:val="000000"/>
          <w:sz w:val="28"/>
        </w:rPr>
        <w:t>
      33. In accordance with subparagraph 11) of paragraph 2 of Article 5 of the Law on state services, the Ministry Justice of the Republic of Kazakhstan shall ensure the entry of data into the information system for monitoring the provision of state services on the stage of provision of state services.</w:t>
      </w:r>
    </w:p>
    <w:p>
      <w:pPr>
        <w:spacing w:after="0"/>
        <w:ind w:left="0"/>
        <w:jc w:val="both"/>
      </w:pPr>
      <w:r>
        <w:rPr>
          <w:rFonts w:ascii="Times New Roman"/>
          <w:b w:val="false"/>
          <w:i w:val="false"/>
          <w:color w:val="000000"/>
          <w:sz w:val="28"/>
        </w:rPr>
        <w:t>
      34. Documents accepted from the service recipient, as well as two copies of the certificate records shall be sent for storage in the archive to the Department of Justice of Astana of the Ministry of Justice of the Republic of Kazakhstan within a week.</w:t>
      </w:r>
    </w:p>
    <w:p>
      <w:pPr>
        <w:spacing w:after="0"/>
        <w:ind w:left="0"/>
        <w:jc w:val="both"/>
      </w:pPr>
      <w:r>
        <w:rPr>
          <w:rFonts w:ascii="Times New Roman"/>
          <w:b w:val="false"/>
          <w:i w:val="false"/>
          <w:color w:val="000000"/>
          <w:sz w:val="28"/>
        </w:rPr>
        <w:t>
      35. State registration of divorce (marriage) on the basis of a joint application of spouses through representatives shall not be allowed.</w:t>
      </w:r>
    </w:p>
    <w:p>
      <w:pPr>
        <w:spacing w:after="0"/>
        <w:ind w:left="0"/>
        <w:jc w:val="both"/>
      </w:pPr>
      <w:r>
        <w:rPr>
          <w:rFonts w:ascii="Times New Roman"/>
          <w:b w:val="false"/>
          <w:i w:val="false"/>
          <w:color w:val="000000"/>
          <w:sz w:val="28"/>
        </w:rPr>
        <w:t>
      36. If a citizen of the Republic of Kazakhstan applies with a court decision that has entered into legal force to terminate a marriage issued outside the territory of the Republic of Kazakhstan, documents adopted in accordance with the Code shall be sent to the territorial justice body of the region (city of republican significance) at the place of issue of the certificate of marriage for marking the divorce (marriage).</w:t>
      </w:r>
    </w:p>
    <w:bookmarkStart w:name="z107" w:id="5"/>
    <w:p>
      <w:pPr>
        <w:spacing w:after="0"/>
        <w:ind w:left="0"/>
        <w:jc w:val="left"/>
      </w:pPr>
      <w:r>
        <w:rPr>
          <w:rFonts w:ascii="Times New Roman"/>
          <w:b/>
          <w:i w:val="false"/>
          <w:color w:val="000000"/>
        </w:rPr>
        <w:t xml:space="preserve"> Chapter 5. Procedure for provision of state service </w:t>
      </w:r>
      <w:r>
        <w:br/>
      </w:r>
      <w:r>
        <w:rPr>
          <w:rFonts w:ascii="Times New Roman"/>
          <w:b/>
          <w:i w:val="false"/>
          <w:color w:val="000000"/>
        </w:rPr>
        <w:t>"State registration of death abroad"</w:t>
      </w:r>
    </w:p>
    <w:bookmarkEnd w:id="5"/>
    <w:bookmarkStart w:name="z108" w:id="6"/>
    <w:p>
      <w:pPr>
        <w:spacing w:after="0"/>
        <w:ind w:left="0"/>
        <w:jc w:val="both"/>
      </w:pPr>
      <w:r>
        <w:rPr>
          <w:rFonts w:ascii="Times New Roman"/>
          <w:b w:val="false"/>
          <w:i w:val="false"/>
          <w:color w:val="000000"/>
          <w:sz w:val="28"/>
        </w:rPr>
        <w:t>
      37. The application for state registration of death shall be submitted to the service provider in writing or to the portal in electronic form, in accordance with Annex 16 to these Rules, by the persons specified in Article 273 of the Code (hereinafter referred to as the service recipient), with the necessary documents specified in the list of basic requirements for the provision of state service for death registration.</w:t>
      </w:r>
    </w:p>
    <w:bookmarkEnd w:id="6"/>
    <w:p>
      <w:pPr>
        <w:spacing w:after="0"/>
        <w:ind w:left="0"/>
        <w:jc w:val="both"/>
      </w:pPr>
      <w:r>
        <w:rPr>
          <w:rFonts w:ascii="Times New Roman"/>
          <w:b w:val="false"/>
          <w:i w:val="false"/>
          <w:color w:val="000000"/>
          <w:sz w:val="28"/>
        </w:rPr>
        <w:t>
      When receiving documents, the service provider reproduces copies of documents specified in the list of basic requirements for the provision of state service for death registration with a note "for reconciliation," and then shall return the original documents to the service recipient.</w:t>
      </w:r>
    </w:p>
    <w:p>
      <w:pPr>
        <w:spacing w:after="0"/>
        <w:ind w:left="0"/>
        <w:jc w:val="both"/>
      </w:pPr>
      <w:r>
        <w:rPr>
          <w:rFonts w:ascii="Times New Roman"/>
          <w:b w:val="false"/>
          <w:i w:val="false"/>
          <w:color w:val="000000"/>
          <w:sz w:val="28"/>
        </w:rPr>
        <w:t>
      The total period for the provision of state service for death registration shall be three working days when submitting an application to the service provider, and one working day when submitting an application through the portal.</w:t>
      </w:r>
    </w:p>
    <w:p>
      <w:pPr>
        <w:spacing w:after="0"/>
        <w:ind w:left="0"/>
        <w:jc w:val="both"/>
      </w:pPr>
      <w:r>
        <w:rPr>
          <w:rFonts w:ascii="Times New Roman"/>
          <w:b w:val="false"/>
          <w:i w:val="false"/>
          <w:color w:val="000000"/>
          <w:sz w:val="28"/>
        </w:rPr>
        <w:t>
      When contacting the portal, information on the status of acceptance of the request for the provision of state service for death registration, as well as a notification indicating the date and time of receipt of the result of the state service for death registration, shall be sent to the "personal account" of the service recipient.</w:t>
      </w:r>
    </w:p>
    <w:p>
      <w:pPr>
        <w:spacing w:after="0"/>
        <w:ind w:left="0"/>
        <w:jc w:val="both"/>
      </w:pPr>
      <w:r>
        <w:rPr>
          <w:rFonts w:ascii="Times New Roman"/>
          <w:b w:val="false"/>
          <w:i w:val="false"/>
          <w:color w:val="000000"/>
          <w:sz w:val="28"/>
        </w:rPr>
        <w:t>
      38. If the service recipient provides incomplete data when filling out the application and/or submitting an incomplete package of documents and (or) documents with expired validity, the service provider shall refuse to accept the application and shall issue a receipt on refusal to accept documents.</w:t>
      </w:r>
    </w:p>
    <w:p>
      <w:pPr>
        <w:spacing w:after="0"/>
        <w:ind w:left="0"/>
        <w:jc w:val="both"/>
      </w:pPr>
      <w:r>
        <w:rPr>
          <w:rFonts w:ascii="Times New Roman"/>
          <w:b w:val="false"/>
          <w:i w:val="false"/>
          <w:color w:val="000000"/>
          <w:sz w:val="28"/>
        </w:rPr>
        <w:t>
      After elimination of the defects, the documents shall be submitted again on a general basis.</w:t>
      </w:r>
    </w:p>
    <w:p>
      <w:pPr>
        <w:spacing w:after="0"/>
        <w:ind w:left="0"/>
        <w:jc w:val="both"/>
      </w:pPr>
      <w:r>
        <w:rPr>
          <w:rFonts w:ascii="Times New Roman"/>
          <w:b w:val="false"/>
          <w:i w:val="false"/>
          <w:color w:val="000000"/>
          <w:sz w:val="28"/>
        </w:rPr>
        <w:t>
      39. If the service recipient provides a complete package of documents, the service provider shall accept and shall register the application in the application journal in accordance with Annex 7 to these Rules and shall issue to the applicant a tear-off coupon of the application form with a registration mark indicating the date of its receipt, surname, name and patronymic (if any) of the receiving person and the time of receipt of the package of documents.</w:t>
      </w:r>
    </w:p>
    <w:p>
      <w:pPr>
        <w:spacing w:after="0"/>
        <w:ind w:left="0"/>
        <w:jc w:val="both"/>
      </w:pPr>
      <w:r>
        <w:rPr>
          <w:rFonts w:ascii="Times New Roman"/>
          <w:b w:val="false"/>
          <w:i w:val="false"/>
          <w:color w:val="000000"/>
          <w:sz w:val="28"/>
        </w:rPr>
        <w:t>
      Within two working days from the date of submission of documents, the service provider shall check the received documents for compliance with the requirements of these Rules and shall enter the data into the IS registry office. In case of lack of access to the IS, the registry office sends electronic copies of documents received from the service recipient to the responsible employee of the CSD of the Ministry of Foreign Affairs of the Republic of Kazakhstan by e-mail for entering data into the IS registry office.</w:t>
      </w:r>
    </w:p>
    <w:p>
      <w:pPr>
        <w:spacing w:after="0"/>
        <w:ind w:left="0"/>
        <w:jc w:val="both"/>
      </w:pPr>
      <w:r>
        <w:rPr>
          <w:rFonts w:ascii="Times New Roman"/>
          <w:b w:val="false"/>
          <w:i w:val="false"/>
          <w:color w:val="000000"/>
          <w:sz w:val="28"/>
        </w:rPr>
        <w:t>
      In the column "for notes" in the IS registry office, the degree of kinship of the service recipient or the category of persons specified in Article 273 of the Code shall be indicated.</w:t>
      </w:r>
    </w:p>
    <w:p>
      <w:pPr>
        <w:spacing w:after="0"/>
        <w:ind w:left="0"/>
        <w:jc w:val="both"/>
      </w:pPr>
      <w:r>
        <w:rPr>
          <w:rFonts w:ascii="Times New Roman"/>
          <w:b w:val="false"/>
          <w:i w:val="false"/>
          <w:color w:val="000000"/>
          <w:sz w:val="28"/>
        </w:rPr>
        <w:t>
      If the state registration of death is made on the basis of a court decision to declare a person dead, the day of his death in the record of the death certificate indicates the day when the court decision came into force or the day established by the court decision.</w:t>
      </w:r>
    </w:p>
    <w:p>
      <w:pPr>
        <w:spacing w:after="0"/>
        <w:ind w:left="0"/>
        <w:jc w:val="both"/>
      </w:pPr>
      <w:r>
        <w:rPr>
          <w:rFonts w:ascii="Times New Roman"/>
          <w:b w:val="false"/>
          <w:i w:val="false"/>
          <w:color w:val="000000"/>
          <w:sz w:val="28"/>
        </w:rPr>
        <w:t>
      After the state registration in the IS registry office, the service provider shall print the act record in two copies within one working day and shall form a death certificate or a reasoned refusal response. During registration, the act record shall be sent to the archive by means of IS registry office.</w:t>
      </w:r>
    </w:p>
    <w:p>
      <w:pPr>
        <w:spacing w:after="0"/>
        <w:ind w:left="0"/>
        <w:jc w:val="both"/>
      </w:pPr>
      <w:r>
        <w:rPr>
          <w:rFonts w:ascii="Times New Roman"/>
          <w:b w:val="false"/>
          <w:i w:val="false"/>
          <w:color w:val="000000"/>
          <w:sz w:val="28"/>
        </w:rPr>
        <w:t>
      When submitting an application through the portal, the service provider checks the received documents for compliance with the requirements of these Rules within one working day and shall send a notification to the service recipient indicating the date of receipt of the result of the state service for registration of death, shall enter the data into the IS registry office shall print the certificate of entry in two copies and shall form a death certificate.</w:t>
      </w:r>
    </w:p>
    <w:p>
      <w:pPr>
        <w:spacing w:after="0"/>
        <w:ind w:left="0"/>
        <w:jc w:val="both"/>
      </w:pPr>
      <w:r>
        <w:rPr>
          <w:rFonts w:ascii="Times New Roman"/>
          <w:b w:val="false"/>
          <w:i w:val="false"/>
          <w:color w:val="000000"/>
          <w:sz w:val="28"/>
        </w:rPr>
        <w:t>
      A death certificate shall be issued to persons referred to in Article 273 of the Code.</w:t>
      </w:r>
    </w:p>
    <w:p>
      <w:pPr>
        <w:spacing w:after="0"/>
        <w:ind w:left="0"/>
        <w:jc w:val="both"/>
      </w:pPr>
      <w:r>
        <w:rPr>
          <w:rFonts w:ascii="Times New Roman"/>
          <w:b w:val="false"/>
          <w:i w:val="false"/>
          <w:color w:val="000000"/>
          <w:sz w:val="28"/>
        </w:rPr>
        <w:t>
      The information specified in the death certificate shall be entered in the expense register, after which the applicant shall be issued a certificate.</w:t>
      </w:r>
    </w:p>
    <w:p>
      <w:pPr>
        <w:spacing w:after="0"/>
        <w:ind w:left="0"/>
        <w:jc w:val="both"/>
      </w:pPr>
      <w:r>
        <w:rPr>
          <w:rFonts w:ascii="Times New Roman"/>
          <w:b w:val="false"/>
          <w:i w:val="false"/>
          <w:color w:val="000000"/>
          <w:sz w:val="28"/>
        </w:rPr>
        <w:t>
      If the grounds for refusal to provide a state service for death registration are identified, the service provider shall inform the service recipient within two working days of the preliminary decision on refusal to provide a state service for death registration, as well as the time, date and place, the method of hearing to enable the service recipient to express a position on the preliminary decision).</w:t>
      </w:r>
    </w:p>
    <w:p>
      <w:pPr>
        <w:spacing w:after="0"/>
        <w:ind w:left="0"/>
        <w:jc w:val="both"/>
      </w:pPr>
      <w:r>
        <w:rPr>
          <w:rFonts w:ascii="Times New Roman"/>
          <w:b w:val="false"/>
          <w:i w:val="false"/>
          <w:color w:val="000000"/>
          <w:sz w:val="28"/>
        </w:rPr>
        <w:t>
      A notice of hearing shall be sent at least three working days before the completion of the term of the state service for death registration. The hearing shall be held no later than two working days from the date of notification.</w:t>
      </w:r>
    </w:p>
    <w:p>
      <w:pPr>
        <w:spacing w:after="0"/>
        <w:ind w:left="0"/>
        <w:jc w:val="both"/>
      </w:pPr>
      <w:r>
        <w:rPr>
          <w:rFonts w:ascii="Times New Roman"/>
          <w:b w:val="false"/>
          <w:i w:val="false"/>
          <w:color w:val="000000"/>
          <w:sz w:val="28"/>
        </w:rPr>
        <w:t>
      Based on the results of the hearing, the service provider shall issue a death certificate, or shall refuse to provide a state service for registering death.</w:t>
      </w:r>
    </w:p>
    <w:bookmarkStart w:name="z125" w:id="7"/>
    <w:p>
      <w:pPr>
        <w:spacing w:after="0"/>
        <w:ind w:left="0"/>
        <w:jc w:val="both"/>
      </w:pPr>
      <w:r>
        <w:rPr>
          <w:rFonts w:ascii="Times New Roman"/>
          <w:b w:val="false"/>
          <w:i w:val="false"/>
          <w:color w:val="000000"/>
          <w:sz w:val="28"/>
        </w:rPr>
        <w:t>
      40. Refusal to provide public death registration services shall be carried out on the grounds specified in paragraph 9 of the List of Basic Requirements for the Provision of public death registration services.</w:t>
      </w:r>
    </w:p>
    <w:bookmarkEnd w:id="7"/>
    <w:p>
      <w:pPr>
        <w:spacing w:after="0"/>
        <w:ind w:left="0"/>
        <w:jc w:val="both"/>
      </w:pPr>
      <w:r>
        <w:rPr>
          <w:rFonts w:ascii="Times New Roman"/>
          <w:b w:val="false"/>
          <w:i w:val="false"/>
          <w:color w:val="000000"/>
          <w:sz w:val="28"/>
        </w:rPr>
        <w:t>
      41. In accordance with subparagraph 11) of paragraph 2 of Article 5 of the Law on state services, the Ministry shall ensure the entry of data into the information system for monitoring the provision of state services on the stage of provision of state services.</w:t>
      </w:r>
    </w:p>
    <w:p>
      <w:pPr>
        <w:spacing w:after="0"/>
        <w:ind w:left="0"/>
        <w:jc w:val="both"/>
      </w:pPr>
      <w:r>
        <w:rPr>
          <w:rFonts w:ascii="Times New Roman"/>
          <w:b w:val="false"/>
          <w:i w:val="false"/>
          <w:color w:val="000000"/>
          <w:sz w:val="28"/>
        </w:rPr>
        <w:t>
      42. Documents accepted from the service recipient, as well as two copies of the certificate records shall be sent for storage in the archive to the Department of Justice of Astana of the Ministry of Justice of the Republic of Kazakhstan within a week.</w:t>
      </w:r>
    </w:p>
    <w:p>
      <w:pPr>
        <w:spacing w:after="0"/>
        <w:ind w:left="0"/>
        <w:jc w:val="left"/>
      </w:pPr>
      <w:r>
        <w:rPr>
          <w:rFonts w:ascii="Times New Roman"/>
          <w:b/>
          <w:i w:val="false"/>
          <w:color w:val="000000"/>
        </w:rPr>
        <w:t xml:space="preserve"> Chapter 6. Procedure for provision of the state service </w:t>
      </w:r>
      <w:r>
        <w:br/>
      </w:r>
      <w:r>
        <w:rPr>
          <w:rFonts w:ascii="Times New Roman"/>
          <w:b/>
          <w:i w:val="false"/>
          <w:color w:val="000000"/>
        </w:rPr>
        <w:t xml:space="preserve">"Issuance of repeated certificates and certificates of state registration </w:t>
      </w:r>
      <w:r>
        <w:br/>
      </w:r>
      <w:r>
        <w:rPr>
          <w:rFonts w:ascii="Times New Roman"/>
          <w:b/>
          <w:i w:val="false"/>
          <w:color w:val="000000"/>
        </w:rPr>
        <w:t>of civil status acts abroad"</w:t>
      </w:r>
    </w:p>
    <w:bookmarkStart w:name="z129" w:id="8"/>
    <w:p>
      <w:pPr>
        <w:spacing w:after="0"/>
        <w:ind w:left="0"/>
        <w:jc w:val="both"/>
      </w:pPr>
      <w:r>
        <w:rPr>
          <w:rFonts w:ascii="Times New Roman"/>
          <w:b w:val="false"/>
          <w:i w:val="false"/>
          <w:color w:val="000000"/>
          <w:sz w:val="28"/>
        </w:rPr>
        <w:t>
      43. Persons in respect of whom repeated certificates shall be issued, civil registration certificates (hereinafter referred to as certificates), or their proxies (hereinafter referred to as the service recipient) shall submit an application to the service provider in accordance with Annex 17 to these Rules in writing with the necessary documents specified in the list of basic requirements for the provision of state service for issuing repeated certificates.</w:t>
      </w:r>
    </w:p>
    <w:bookmarkEnd w:id="8"/>
    <w:p>
      <w:pPr>
        <w:spacing w:after="0"/>
        <w:ind w:left="0"/>
        <w:jc w:val="both"/>
      </w:pPr>
      <w:r>
        <w:rPr>
          <w:rFonts w:ascii="Times New Roman"/>
          <w:b w:val="false"/>
          <w:i w:val="false"/>
          <w:color w:val="000000"/>
          <w:sz w:val="28"/>
        </w:rPr>
        <w:t>
      44. Applications for the issuance of a second certificate, birth certificates for children under sixteen years of age shall be submitted to the service provider by parents, guardians, adopters (adopters), trustees and administration of children's institutions in which children shall be brought up. For children over sixteen years old, but under eighteen years old and shall have not received an identity document, an application for repeated certificates shall be submitted in the presence of one of the parents, or a guardian, when they provide an identity document, or an electronic document from the digital document service (for identification).</w:t>
      </w:r>
    </w:p>
    <w:p>
      <w:pPr>
        <w:spacing w:after="0"/>
        <w:ind w:left="0"/>
        <w:jc w:val="both"/>
      </w:pPr>
      <w:r>
        <w:rPr>
          <w:rFonts w:ascii="Times New Roman"/>
          <w:b w:val="false"/>
          <w:i w:val="false"/>
          <w:color w:val="000000"/>
          <w:sz w:val="28"/>
        </w:rPr>
        <w:t>
      Applications for the issuance of repeated death certificates shall be issued to persons specified in Article 273 of the Code.</w:t>
      </w:r>
    </w:p>
    <w:p>
      <w:pPr>
        <w:spacing w:after="0"/>
        <w:ind w:left="0"/>
        <w:jc w:val="both"/>
      </w:pPr>
      <w:r>
        <w:rPr>
          <w:rFonts w:ascii="Times New Roman"/>
          <w:b w:val="false"/>
          <w:i w:val="false"/>
          <w:color w:val="000000"/>
          <w:sz w:val="28"/>
        </w:rPr>
        <w:t>
      45. When receiving documents, the service provider reproduces copies of documents specified in the list of basic requirements for the provision of state service for issuing repeated certificates with a note "for reconciliation," and then shall return the original documents to the service recipient.</w:t>
      </w:r>
    </w:p>
    <w:p>
      <w:pPr>
        <w:spacing w:after="0"/>
        <w:ind w:left="0"/>
        <w:jc w:val="both"/>
      </w:pPr>
      <w:r>
        <w:rPr>
          <w:rFonts w:ascii="Times New Roman"/>
          <w:b w:val="false"/>
          <w:i w:val="false"/>
          <w:color w:val="000000"/>
          <w:sz w:val="28"/>
        </w:rPr>
        <w:t>
      The total period for the provision of state service for the issuance of repeated certificates shall be three working days.</w:t>
      </w:r>
    </w:p>
    <w:p>
      <w:pPr>
        <w:spacing w:after="0"/>
        <w:ind w:left="0"/>
        <w:jc w:val="both"/>
      </w:pPr>
      <w:r>
        <w:rPr>
          <w:rFonts w:ascii="Times New Roman"/>
          <w:b w:val="false"/>
          <w:i w:val="false"/>
          <w:color w:val="000000"/>
          <w:sz w:val="28"/>
        </w:rPr>
        <w:t>
      46. If the service recipient provides a complete package of documents, the service provider shall check the presence of an act record in the IS registry office within one working day from the date of submission of documents. On the basis of an act entry in the IS registry office, the service provider shall issue a repeated certificate of state registration of the civil status act, with the withdrawal of the primary certificate (if any).</w:t>
      </w:r>
    </w:p>
    <w:p>
      <w:pPr>
        <w:spacing w:after="0"/>
        <w:ind w:left="0"/>
        <w:jc w:val="both"/>
      </w:pPr>
      <w:r>
        <w:rPr>
          <w:rFonts w:ascii="Times New Roman"/>
          <w:b w:val="false"/>
          <w:i w:val="false"/>
          <w:color w:val="000000"/>
          <w:sz w:val="28"/>
        </w:rPr>
        <w:t>
      Repeated certificates shall be issued in exact accordance with the certificate records. The names of the localities shall be indicated in exact accordance with the existing administrative-territorial division, the place of registration shall be the body that registered the act of civil status, according to the current administrative-territorial division, the place of issue shall be the name of the service provider.</w:t>
      </w:r>
    </w:p>
    <w:p>
      <w:pPr>
        <w:spacing w:after="0"/>
        <w:ind w:left="0"/>
        <w:jc w:val="both"/>
      </w:pPr>
      <w:r>
        <w:rPr>
          <w:rFonts w:ascii="Times New Roman"/>
          <w:b w:val="false"/>
          <w:i w:val="false"/>
          <w:color w:val="000000"/>
          <w:sz w:val="28"/>
        </w:rPr>
        <w:t>
      If there is no information on nationality, citizenship in the act record, then the corresponding columns of the issued repeated certificates shall not be filled in.</w:t>
      </w:r>
    </w:p>
    <w:p>
      <w:pPr>
        <w:spacing w:after="0"/>
        <w:ind w:left="0"/>
        <w:jc w:val="both"/>
      </w:pPr>
      <w:r>
        <w:rPr>
          <w:rFonts w:ascii="Times New Roman"/>
          <w:b w:val="false"/>
          <w:i w:val="false"/>
          <w:color w:val="000000"/>
          <w:sz w:val="28"/>
        </w:rPr>
        <w:t>
      Repeated certificates or certificates, regardless of the place of state registration of the civil status act, shall be issued in paper form, signed by a consular official and sealed with a stamp. Certificates shall be issued in accordance with Annex 18 to the Rules.</w:t>
      </w:r>
    </w:p>
    <w:p>
      <w:pPr>
        <w:spacing w:after="0"/>
        <w:ind w:left="0"/>
        <w:jc w:val="both"/>
      </w:pPr>
      <w:r>
        <w:rPr>
          <w:rFonts w:ascii="Times New Roman"/>
          <w:b w:val="false"/>
          <w:i w:val="false"/>
          <w:color w:val="000000"/>
          <w:sz w:val="28"/>
        </w:rPr>
        <w:t>
      47. In the absence of an act entry in the IS registry office or lack of access to the IS registry office, the service provider within two working days from the date of receipt of documents shall send a request directly, or through the CSD of the Ministry of Foreign Affairs of the Republic of Kazakhstan, to the registration body at the place of state registration of the civil status act (hereinafter referred to as the registration body). Within one working day from the date of receipt of documents, the Ministry of Foreign Affairs of the Republic of Kazakhstan shall redirect the request to the registration body.</w:t>
      </w:r>
    </w:p>
    <w:p>
      <w:pPr>
        <w:spacing w:after="0"/>
        <w:ind w:left="0"/>
        <w:jc w:val="both"/>
      </w:pPr>
      <w:r>
        <w:rPr>
          <w:rFonts w:ascii="Times New Roman"/>
          <w:b w:val="false"/>
          <w:i w:val="false"/>
          <w:color w:val="000000"/>
          <w:sz w:val="28"/>
        </w:rPr>
        <w:t>
      The registration authority shall conduct an inspection within three working days. If there is a record in the archive of the registering body, within ten calendar days he takes measures to enter records of civil status in the IS registry office.</w:t>
      </w:r>
    </w:p>
    <w:bookmarkStart w:name="z140" w:id="9"/>
    <w:p>
      <w:pPr>
        <w:spacing w:after="0"/>
        <w:ind w:left="0"/>
        <w:jc w:val="both"/>
      </w:pPr>
      <w:r>
        <w:rPr>
          <w:rFonts w:ascii="Times New Roman"/>
          <w:b w:val="false"/>
          <w:i w:val="false"/>
          <w:color w:val="000000"/>
          <w:sz w:val="28"/>
        </w:rPr>
        <w:t>
      After that, within two working days, the service provider shall write out a second certificate or certificate of state registration of civil status acts.</w:t>
      </w:r>
    </w:p>
    <w:bookmarkEnd w:id="9"/>
    <w:p>
      <w:pPr>
        <w:spacing w:after="0"/>
        <w:ind w:left="0"/>
        <w:jc w:val="both"/>
      </w:pPr>
      <w:r>
        <w:rPr>
          <w:rFonts w:ascii="Times New Roman"/>
          <w:b w:val="false"/>
          <w:i w:val="false"/>
          <w:color w:val="000000"/>
          <w:sz w:val="28"/>
        </w:rPr>
        <w:t>
      If there is no record in the archive of the territorial body of justice, the service provider informs the service recipient within two working days that there is no record of the civil status act with recommendations on submitting an application to restore the record of the civil status act.</w:t>
      </w:r>
    </w:p>
    <w:p>
      <w:pPr>
        <w:spacing w:after="0"/>
        <w:ind w:left="0"/>
        <w:jc w:val="both"/>
      </w:pPr>
      <w:r>
        <w:rPr>
          <w:rFonts w:ascii="Times New Roman"/>
          <w:b w:val="false"/>
          <w:i w:val="false"/>
          <w:color w:val="000000"/>
          <w:sz w:val="28"/>
        </w:rPr>
        <w:t>
      48. Repeated certificates shall be issued to persons in respect of whom a record of state registration of the civil status act has been drawn up.</w:t>
      </w:r>
    </w:p>
    <w:p>
      <w:pPr>
        <w:spacing w:after="0"/>
        <w:ind w:left="0"/>
        <w:jc w:val="both"/>
      </w:pPr>
      <w:r>
        <w:rPr>
          <w:rFonts w:ascii="Times New Roman"/>
          <w:b w:val="false"/>
          <w:i w:val="false"/>
          <w:color w:val="000000"/>
          <w:sz w:val="28"/>
        </w:rPr>
        <w:t>
      On the issued repeated certificates, the first page above shall indicate "Repeated."</w:t>
      </w:r>
    </w:p>
    <w:p>
      <w:pPr>
        <w:spacing w:after="0"/>
        <w:ind w:left="0"/>
        <w:jc w:val="both"/>
      </w:pPr>
      <w:r>
        <w:rPr>
          <w:rFonts w:ascii="Times New Roman"/>
          <w:b w:val="false"/>
          <w:i w:val="false"/>
          <w:color w:val="000000"/>
          <w:sz w:val="28"/>
        </w:rPr>
        <w:t>
      If there is a power of attorney issued in accordance with the Civil Code of the Republic of Kazakhstan, a second certificate shall be issued to the legal representative.</w:t>
      </w:r>
    </w:p>
    <w:p>
      <w:pPr>
        <w:spacing w:after="0"/>
        <w:ind w:left="0"/>
        <w:jc w:val="both"/>
      </w:pPr>
      <w:r>
        <w:rPr>
          <w:rFonts w:ascii="Times New Roman"/>
          <w:b w:val="false"/>
          <w:i w:val="false"/>
          <w:color w:val="000000"/>
          <w:sz w:val="28"/>
        </w:rPr>
        <w:t>
      49. If a reason for refusal to provide a state service for issuing repeated certificates is identified, the service provider shall inform the service recipient within two working days about the preliminary decision on refusal to provide a state service for issuing repeated certificates, as well as the time, date and place, the method of hearing to enable the service recipient to express a position on the preliminary decision.</w:t>
      </w:r>
    </w:p>
    <w:p>
      <w:pPr>
        <w:spacing w:after="0"/>
        <w:ind w:left="0"/>
        <w:jc w:val="both"/>
      </w:pPr>
      <w:r>
        <w:rPr>
          <w:rFonts w:ascii="Times New Roman"/>
          <w:b w:val="false"/>
          <w:i w:val="false"/>
          <w:color w:val="000000"/>
          <w:sz w:val="28"/>
        </w:rPr>
        <w:t>
      A notice of hearing shall be sent at least three working days before the completion of the term for the provision of the state service for the issuance of repeated certificates. The hearing shall be held no later than two working days from the date of notification.</w:t>
      </w:r>
    </w:p>
    <w:p>
      <w:pPr>
        <w:spacing w:after="0"/>
        <w:ind w:left="0"/>
        <w:jc w:val="both"/>
      </w:pPr>
      <w:r>
        <w:rPr>
          <w:rFonts w:ascii="Times New Roman"/>
          <w:b w:val="false"/>
          <w:i w:val="false"/>
          <w:color w:val="000000"/>
          <w:sz w:val="28"/>
        </w:rPr>
        <w:t>
      Based on the results of the hearing, the service provider shall issue a second certificate either a certificate of state registration of civil status acts, or shall refuse to provide a state service for issuing repeated certificates.</w:t>
      </w:r>
    </w:p>
    <w:p>
      <w:pPr>
        <w:spacing w:after="0"/>
        <w:ind w:left="0"/>
        <w:jc w:val="both"/>
      </w:pPr>
      <w:r>
        <w:rPr>
          <w:rFonts w:ascii="Times New Roman"/>
          <w:b w:val="false"/>
          <w:i w:val="false"/>
          <w:color w:val="000000"/>
          <w:sz w:val="28"/>
        </w:rPr>
        <w:t>
      50. Refusal to provide state servicefor the issuance of repeated certificates shall be carried out on the grounds specified in paragraph 9 of the List of Basic Requirements for the Provision of state service for the issuance of repeated certificates.</w:t>
      </w:r>
    </w:p>
    <w:p>
      <w:pPr>
        <w:spacing w:after="0"/>
        <w:ind w:left="0"/>
        <w:jc w:val="both"/>
      </w:pPr>
      <w:r>
        <w:rPr>
          <w:rFonts w:ascii="Times New Roman"/>
          <w:b w:val="false"/>
          <w:i w:val="false"/>
          <w:color w:val="000000"/>
          <w:sz w:val="28"/>
        </w:rPr>
        <w:t>
      51. In accordance with subparagraph 11) of paragraph 2 of Article 5 of the Law on state services, the Ministry shall ensure the entry of data into the information system for monitoring the provision of state services on the stage of provision of state services.</w:t>
      </w:r>
    </w:p>
    <w:bookmarkStart w:name="z150" w:id="10"/>
    <w:p>
      <w:pPr>
        <w:spacing w:after="0"/>
        <w:ind w:left="0"/>
        <w:jc w:val="left"/>
      </w:pPr>
      <w:r>
        <w:rPr>
          <w:rFonts w:ascii="Times New Roman"/>
          <w:b/>
          <w:i w:val="false"/>
          <w:color w:val="000000"/>
        </w:rPr>
        <w:t xml:space="preserve"> Chapter 7. Procedure for appealing against decisions, actions (inaction) </w:t>
      </w:r>
      <w:r>
        <w:br/>
      </w:r>
      <w:r>
        <w:rPr>
          <w:rFonts w:ascii="Times New Roman"/>
          <w:b/>
          <w:i w:val="false"/>
          <w:color w:val="000000"/>
        </w:rPr>
        <w:t xml:space="preserve">of central state bodies, as well as service providers and (or) their officials </w:t>
      </w:r>
      <w:r>
        <w:br/>
      </w:r>
      <w:r>
        <w:rPr>
          <w:rFonts w:ascii="Times New Roman"/>
          <w:b/>
          <w:i w:val="false"/>
          <w:color w:val="000000"/>
        </w:rPr>
        <w:t>on the provision of state services</w:t>
      </w:r>
    </w:p>
    <w:bookmarkEnd w:id="10"/>
    <w:bookmarkStart w:name="z151" w:id="11"/>
    <w:p>
      <w:pPr>
        <w:spacing w:after="0"/>
        <w:ind w:left="0"/>
        <w:jc w:val="both"/>
      </w:pPr>
      <w:r>
        <w:rPr>
          <w:rFonts w:ascii="Times New Roman"/>
          <w:b w:val="false"/>
          <w:i w:val="false"/>
          <w:color w:val="000000"/>
          <w:sz w:val="28"/>
        </w:rPr>
        <w:t>
      52. Consideration of the complaint regarding the provision of state services shall be carried out by a higher administrative body, an official, an authorized body for assessing and monitoring the quality of the provision of state services (hereinafter referred to as the body considering the complaint).</w:t>
      </w:r>
    </w:p>
    <w:bookmarkEnd w:id="11"/>
    <w:p>
      <w:pPr>
        <w:spacing w:after="0"/>
        <w:ind w:left="0"/>
        <w:jc w:val="both"/>
      </w:pPr>
      <w:r>
        <w:rPr>
          <w:rFonts w:ascii="Times New Roman"/>
          <w:b w:val="false"/>
          <w:i w:val="false"/>
          <w:color w:val="000000"/>
          <w:sz w:val="28"/>
        </w:rPr>
        <w:t>
      The complaint shall be submitted to the service provider and (or) to the official whose decision, action (inaction) shall be appealed.</w:t>
      </w:r>
    </w:p>
    <w:p>
      <w:pPr>
        <w:spacing w:after="0"/>
        <w:ind w:left="0"/>
        <w:jc w:val="both"/>
      </w:pPr>
      <w:r>
        <w:rPr>
          <w:rFonts w:ascii="Times New Roman"/>
          <w:b w:val="false"/>
          <w:i w:val="false"/>
          <w:color w:val="000000"/>
          <w:sz w:val="28"/>
        </w:rPr>
        <w:t>
      The service provider, the official whose decision, action (inaction) shall be appealed, no later than three working days from the date of receipt of the complaint, shall send it and the administrative case to the body considering the complaint.</w:t>
      </w:r>
    </w:p>
    <w:p>
      <w:pPr>
        <w:spacing w:after="0"/>
        <w:ind w:left="0"/>
        <w:jc w:val="both"/>
      </w:pPr>
      <w:r>
        <w:rPr>
          <w:rFonts w:ascii="Times New Roman"/>
          <w:b w:val="false"/>
          <w:i w:val="false"/>
          <w:color w:val="000000"/>
          <w:sz w:val="28"/>
        </w:rPr>
        <w:t>
      At the same time, the service provider, an official whose decision, action (inaction) shall be appealed, shall have the right not to send a complaint to the body considering the complaint, if he takes a decision or other administrative action within three working days that fully meets the requirements specified in the complaint.</w:t>
      </w:r>
    </w:p>
    <w:p>
      <w:pPr>
        <w:spacing w:after="0"/>
        <w:ind w:left="0"/>
        <w:jc w:val="both"/>
      </w:pPr>
      <w:r>
        <w:rPr>
          <w:rFonts w:ascii="Times New Roman"/>
          <w:b w:val="false"/>
          <w:i w:val="false"/>
          <w:color w:val="000000"/>
          <w:sz w:val="28"/>
        </w:rPr>
        <w:t>
      The complaint of the service recipient received by the service provider, in accordance with paragraph 2 of Article 25 of the Law on state services, shall be the subject to consideration within five working days from the date of its registration.</w:t>
      </w:r>
    </w:p>
    <w:p>
      <w:pPr>
        <w:spacing w:after="0"/>
        <w:ind w:left="0"/>
        <w:jc w:val="both"/>
      </w:pPr>
      <w:r>
        <w:rPr>
          <w:rFonts w:ascii="Times New Roman"/>
          <w:b w:val="false"/>
          <w:i w:val="false"/>
          <w:color w:val="000000"/>
          <w:sz w:val="28"/>
        </w:rPr>
        <w:t>
      The complaint of the service recipient received by the body considering the complaint shall be subject to consideration within fifteen working days from the date of its registration.</w:t>
      </w:r>
    </w:p>
    <w:p>
      <w:pPr>
        <w:spacing w:after="0"/>
        <w:ind w:left="0"/>
        <w:jc w:val="both"/>
      </w:pPr>
      <w:r>
        <w:rPr>
          <w:rFonts w:ascii="Times New Roman"/>
          <w:b w:val="false"/>
          <w:i w:val="false"/>
          <w:color w:val="000000"/>
          <w:sz w:val="28"/>
        </w:rPr>
        <w:t>
      Unless otherwise provided by the Laws of the Republic of Kazakhstan, appeal to the court is allowed after a pre-trial appeal in accordance with paragraph 5 of Article 91 of the Administrative Procedural Code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Rules for the provision</w:t>
            </w:r>
            <w:r>
              <w:br/>
            </w:r>
            <w:r>
              <w:rPr>
                <w:rFonts w:ascii="Times New Roman"/>
                <w:b w:val="false"/>
                <w:i w:val="false"/>
                <w:color w:val="000000"/>
                <w:sz w:val="20"/>
              </w:rPr>
              <w:t>of the state service in the field</w:t>
            </w:r>
            <w:r>
              <w:br/>
            </w:r>
            <w:r>
              <w:rPr>
                <w:rFonts w:ascii="Times New Roman"/>
                <w:b w:val="false"/>
                <w:i w:val="false"/>
                <w:color w:val="000000"/>
                <w:sz w:val="20"/>
              </w:rPr>
              <w:t>of state registration of acts</w:t>
            </w:r>
            <w:r>
              <w:br/>
            </w:r>
            <w:r>
              <w:rPr>
                <w:rFonts w:ascii="Times New Roman"/>
                <w:b w:val="false"/>
                <w:i w:val="false"/>
                <w:color w:val="000000"/>
                <w:sz w:val="20"/>
              </w:rPr>
              <w:t>for civil status abroad</w:t>
            </w:r>
          </w:p>
        </w:tc>
      </w:tr>
    </w:tbl>
    <w:p>
      <w:pPr>
        <w:spacing w:after="0"/>
        <w:ind w:left="0"/>
        <w:jc w:val="left"/>
      </w:pPr>
      <w:r>
        <w:rPr>
          <w:rFonts w:ascii="Times New Roman"/>
          <w:b/>
          <w:i w:val="false"/>
          <w:color w:val="000000"/>
        </w:rPr>
        <w:t xml:space="preserve"> List of main requirements for the provision of state services "State registration of the birth of a child abroad"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
          <w:p>
            <w:pPr>
              <w:spacing w:after="20"/>
              <w:ind w:left="20"/>
              <w:jc w:val="both"/>
            </w:pPr>
            <w:r>
              <w:rPr>
                <w:rFonts w:ascii="Times New Roman"/>
                <w:b w:val="false"/>
                <w:i w:val="false"/>
                <w:color w:val="000000"/>
                <w:sz w:val="20"/>
              </w:rPr>
              <w:t>
Name of public service:</w:t>
            </w:r>
          </w:p>
          <w:bookmarkEnd w:id="12"/>
          <w:p>
            <w:pPr>
              <w:spacing w:after="20"/>
              <w:ind w:left="20"/>
              <w:jc w:val="both"/>
            </w:pPr>
            <w:r>
              <w:rPr>
                <w:rFonts w:ascii="Times New Roman"/>
                <w:b w:val="false"/>
                <w:i w:val="false"/>
                <w:color w:val="000000"/>
                <w:sz w:val="20"/>
              </w:rPr>
              <w:t>
"State registration of the birth of a child abroad"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
          <w:p>
            <w:pPr>
              <w:spacing w:after="20"/>
              <w:ind w:left="20"/>
              <w:jc w:val="both"/>
            </w:pPr>
            <w:r>
              <w:rPr>
                <w:rFonts w:ascii="Times New Roman"/>
                <w:b w:val="false"/>
                <w:i w:val="false"/>
                <w:color w:val="000000"/>
                <w:sz w:val="20"/>
              </w:rPr>
              <w:t>
1</w:t>
            </w:r>
          </w:p>
          <w:bookmarkEnd w:id="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 (hereinafter referred to as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
          <w:p>
            <w:pPr>
              <w:spacing w:after="20"/>
              <w:ind w:left="20"/>
              <w:jc w:val="both"/>
            </w:pPr>
            <w:r>
              <w:rPr>
                <w:rFonts w:ascii="Times New Roman"/>
                <w:b w:val="false"/>
                <w:i w:val="false"/>
                <w:color w:val="000000"/>
                <w:sz w:val="20"/>
              </w:rPr>
              <w:t>
2</w:t>
            </w:r>
          </w:p>
          <w:bookmarkEnd w:id="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of state serviceprovision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
          <w:p>
            <w:pPr>
              <w:spacing w:after="20"/>
              <w:ind w:left="20"/>
              <w:jc w:val="both"/>
            </w:pPr>
            <w:r>
              <w:rPr>
                <w:rFonts w:ascii="Times New Roman"/>
                <w:b w:val="false"/>
                <w:i w:val="false"/>
                <w:color w:val="000000"/>
                <w:sz w:val="20"/>
              </w:rPr>
              <w:t>
1) service provider;</w:t>
            </w:r>
          </w:p>
          <w:bookmarkEnd w:id="15"/>
          <w:p>
            <w:pPr>
              <w:spacing w:after="20"/>
              <w:ind w:left="20"/>
              <w:jc w:val="both"/>
            </w:pPr>
            <w:r>
              <w:rPr>
                <w:rFonts w:ascii="Times New Roman"/>
                <w:b w:val="false"/>
                <w:i w:val="false"/>
                <w:color w:val="000000"/>
                <w:sz w:val="20"/>
              </w:rPr>
              <w:t>
2) the web portal of the "electronic government" of the www.egov.kz (hereinafter referred to as the portal) - when registering the birth of a child whose parents are citizens of the Republic of Kazakhstan who have a certificate of marriage of the Kazakh model.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
          <w:p>
            <w:pPr>
              <w:spacing w:after="20"/>
              <w:ind w:left="20"/>
              <w:jc w:val="both"/>
            </w:pPr>
            <w:r>
              <w:rPr>
                <w:rFonts w:ascii="Times New Roman"/>
                <w:b w:val="false"/>
                <w:i w:val="false"/>
                <w:color w:val="000000"/>
                <w:sz w:val="20"/>
              </w:rPr>
              <w:t>
3</w:t>
            </w:r>
          </w:p>
          <w:bookmarkEnd w:id="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state serviceprovision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7"/>
          <w:p>
            <w:pPr>
              <w:spacing w:after="20"/>
              <w:ind w:left="20"/>
              <w:jc w:val="both"/>
            </w:pPr>
            <w:r>
              <w:rPr>
                <w:rFonts w:ascii="Times New Roman"/>
                <w:b w:val="false"/>
                <w:i w:val="false"/>
                <w:color w:val="000000"/>
                <w:sz w:val="20"/>
              </w:rPr>
              <w:t>
From the date of delivery by individuals (hereinafter referred to as the service recipient) of a package of documents to the service provider - 5 (five) working days.</w:t>
            </w:r>
          </w:p>
          <w:bookmarkEnd w:id="17"/>
          <w:p>
            <w:pPr>
              <w:spacing w:after="20"/>
              <w:ind w:left="20"/>
              <w:jc w:val="both"/>
            </w:pPr>
            <w:r>
              <w:rPr>
                <w:rFonts w:ascii="Times New Roman"/>
                <w:b w:val="false"/>
                <w:i w:val="false"/>
                <w:color w:val="000000"/>
                <w:sz w:val="20"/>
              </w:rPr>
              <w:t>
When contacting the portal - 3 (three)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8"/>
          <w:p>
            <w:pPr>
              <w:spacing w:after="20"/>
              <w:ind w:left="20"/>
              <w:jc w:val="both"/>
            </w:pPr>
            <w:r>
              <w:rPr>
                <w:rFonts w:ascii="Times New Roman"/>
                <w:b w:val="false"/>
                <w:i w:val="false"/>
                <w:color w:val="000000"/>
                <w:sz w:val="20"/>
              </w:rPr>
              <w:t>
4</w:t>
            </w:r>
          </w:p>
          <w:bookmarkEnd w:id="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state serviceprovision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9"/>
          <w:p>
            <w:pPr>
              <w:spacing w:after="20"/>
              <w:ind w:left="20"/>
              <w:jc w:val="both"/>
            </w:pPr>
            <w:r>
              <w:rPr>
                <w:rFonts w:ascii="Times New Roman"/>
                <w:b w:val="false"/>
                <w:i w:val="false"/>
                <w:color w:val="000000"/>
                <w:sz w:val="20"/>
              </w:rPr>
              <w:t>
5</w:t>
            </w:r>
          </w:p>
          <w:bookmarkEnd w:id="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state serviceprovision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Birth certificate or reasoned response to denial of public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20"/>
          <w:p>
            <w:pPr>
              <w:spacing w:after="20"/>
              <w:ind w:left="20"/>
              <w:jc w:val="both"/>
            </w:pPr>
            <w:r>
              <w:rPr>
                <w:rFonts w:ascii="Times New Roman"/>
                <w:b w:val="false"/>
                <w:i w:val="false"/>
                <w:color w:val="000000"/>
                <w:sz w:val="20"/>
              </w:rPr>
              <w:t>
6</w:t>
            </w:r>
          </w:p>
          <w:bookmarkEnd w:id="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during the provision of the state service,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21"/>
          <w:p>
            <w:pPr>
              <w:spacing w:after="20"/>
              <w:ind w:left="20"/>
              <w:jc w:val="both"/>
            </w:pPr>
            <w:r>
              <w:rPr>
                <w:rFonts w:ascii="Times New Roman"/>
                <w:b w:val="false"/>
                <w:i w:val="false"/>
                <w:color w:val="000000"/>
                <w:sz w:val="20"/>
              </w:rPr>
              <w:t>
The state service shall be provided to individuals on a paid basis at consular fee rates, in accordance with the Code of the Republic of Kazakhstan "On taxes and other mandatory payments to the budget (Tax Code) "and by order of the Minister of Foreign Affairs of the Republic of Kazakhstan dated May 20, 2019 No. 11-1-4/227" On approval of consular fee rates for consular actions on the territory of a foreign state " (registered in the Register of State registration of regulatory legal acts No. 18702).</w:t>
            </w:r>
          </w:p>
          <w:bookmarkEnd w:id="21"/>
          <w:p>
            <w:pPr>
              <w:spacing w:after="20"/>
              <w:ind w:left="20"/>
              <w:jc w:val="both"/>
            </w:pPr>
            <w:r>
              <w:rPr>
                <w:rFonts w:ascii="Times New Roman"/>
                <w:b w:val="false"/>
                <w:i w:val="false"/>
                <w:color w:val="000000"/>
                <w:sz w:val="20"/>
              </w:rPr>
              <w:t>
The consular fee shall be paid in cash or non-cash form through second-level banks or organizations that carry out certain types of banking operations.</w:t>
            </w:r>
          </w:p>
          <w:p>
            <w:pPr>
              <w:spacing w:after="20"/>
              <w:ind w:left="20"/>
              <w:jc w:val="both"/>
            </w:pPr>
            <w:r>
              <w:rPr>
                <w:rFonts w:ascii="Times New Roman"/>
                <w:b w:val="false"/>
                <w:i w:val="false"/>
                <w:color w:val="000000"/>
                <w:sz w:val="20"/>
              </w:rPr>
              <w:t>
The conditions for exemption from consular fees shall be regulated in accordance with the Code of the Republic "On taxes and other mandatory payments to the budget (Tax Code)."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22"/>
          <w:p>
            <w:pPr>
              <w:spacing w:after="20"/>
              <w:ind w:left="20"/>
              <w:jc w:val="both"/>
            </w:pPr>
            <w:r>
              <w:rPr>
                <w:rFonts w:ascii="Times New Roman"/>
                <w:b w:val="false"/>
                <w:i w:val="false"/>
                <w:color w:val="000000"/>
                <w:sz w:val="20"/>
              </w:rPr>
              <w:t>
7</w:t>
            </w:r>
          </w:p>
          <w:bookmarkEnd w:id="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provider, state corporation and information objects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23"/>
          <w:p>
            <w:pPr>
              <w:spacing w:after="20"/>
              <w:ind w:left="20"/>
              <w:jc w:val="both"/>
            </w:pPr>
            <w:r>
              <w:rPr>
                <w:rFonts w:ascii="Times New Roman"/>
                <w:b w:val="false"/>
                <w:i w:val="false"/>
                <w:color w:val="000000"/>
                <w:sz w:val="20"/>
              </w:rPr>
              <w:t>
1) of the service provider - from Monday to Friday inclusive, from 9.00 to 18.30 with a break for lunch from 13.00 to 14.30, except for weekends and holidays, according to the Labor Code of the Republic of Kazakhstan.</w:t>
            </w:r>
          </w:p>
          <w:bookmarkEnd w:id="23"/>
          <w:p>
            <w:pPr>
              <w:spacing w:after="20"/>
              <w:ind w:left="20"/>
              <w:jc w:val="both"/>
            </w:pPr>
            <w:r>
              <w:rPr>
                <w:rFonts w:ascii="Times New Roman"/>
                <w:b w:val="false"/>
                <w:i w:val="false"/>
                <w:color w:val="000000"/>
                <w:sz w:val="20"/>
              </w:rPr>
              <w:t>
The acceptance of documents shall be carried out by the service provider from 09:30 to 12:30, and the issuance of the results of the provision of state servicefrom 16:00 to 17:00. Wednesday shall not be a reception day.</w:t>
            </w:r>
          </w:p>
          <w:p>
            <w:pPr>
              <w:spacing w:after="20"/>
              <w:ind w:left="20"/>
              <w:jc w:val="both"/>
            </w:pPr>
            <w:r>
              <w:rPr>
                <w:rFonts w:ascii="Times New Roman"/>
                <w:b w:val="false"/>
                <w:i w:val="false"/>
                <w:color w:val="000000"/>
                <w:sz w:val="20"/>
              </w:rPr>
              <w:t>
In foreign countries with a hot and humid climate, the service provider's work schedule shall be established in relation to local conditions.</w:t>
            </w:r>
          </w:p>
          <w:p>
            <w:pPr>
              <w:spacing w:after="20"/>
              <w:ind w:left="20"/>
              <w:jc w:val="both"/>
            </w:pPr>
            <w:r>
              <w:rPr>
                <w:rFonts w:ascii="Times New Roman"/>
                <w:b w:val="false"/>
                <w:i w:val="false"/>
                <w:color w:val="000000"/>
                <w:sz w:val="20"/>
              </w:rPr>
              <w:t>
The state serviceshall be provided on a first-come, first-served basis, without appointment and expedited service, it is possible to book a queue through the service provider's Internet resource.</w:t>
            </w:r>
          </w:p>
          <w:p>
            <w:pPr>
              <w:spacing w:after="20"/>
              <w:ind w:left="20"/>
              <w:jc w:val="both"/>
            </w:pPr>
            <w:r>
              <w:rPr>
                <w:rFonts w:ascii="Times New Roman"/>
                <w:b w:val="false"/>
                <w:i w:val="false"/>
                <w:color w:val="000000"/>
                <w:sz w:val="20"/>
              </w:rPr>
              <w:t>
The addresses of the places of provision of state services shall be posted on the Internet resource of the Ministry of Foreign Affairs of the Republic of Kazakhstan www.gov.kz.</w:t>
            </w:r>
          </w:p>
          <w:p>
            <w:pPr>
              <w:spacing w:after="20"/>
              <w:ind w:left="20"/>
              <w:jc w:val="both"/>
            </w:pPr>
            <w:r>
              <w:rPr>
                <w:rFonts w:ascii="Times New Roman"/>
                <w:b w:val="false"/>
                <w:i w:val="false"/>
                <w:color w:val="000000"/>
                <w:sz w:val="20"/>
              </w:rPr>
              <w:t>
2) the portal - around the clock, with the exception of technical breaks in connection with the repair work (when the service recipient applies after the end of working hours, on weekends and holidays in accordance with the Code, applications shall be accepted and the results of the provision of state serviceshall be issued by the next working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state serviceprovision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24"/>
          <w:p>
            <w:pPr>
              <w:spacing w:after="20"/>
              <w:ind w:left="20"/>
              <w:jc w:val="both"/>
            </w:pPr>
            <w:r>
              <w:rPr>
                <w:rFonts w:ascii="Times New Roman"/>
                <w:b w:val="false"/>
                <w:i w:val="false"/>
                <w:color w:val="000000"/>
                <w:sz w:val="20"/>
              </w:rPr>
              <w:t>
1. To register the birth of a child within two months, and in the case of the birth of a dead child - no later than five days from the moment of birth, it shall be necessary to provide:</w:t>
            </w:r>
          </w:p>
          <w:bookmarkEnd w:id="24"/>
          <w:p>
            <w:pPr>
              <w:spacing w:after="20"/>
              <w:ind w:left="20"/>
              <w:jc w:val="both"/>
            </w:pPr>
            <w:r>
              <w:rPr>
                <w:rFonts w:ascii="Times New Roman"/>
                <w:b w:val="false"/>
                <w:i w:val="false"/>
                <w:color w:val="000000"/>
                <w:sz w:val="20"/>
              </w:rPr>
              <w:t>
to the service provider:</w:t>
            </w:r>
          </w:p>
          <w:p>
            <w:pPr>
              <w:spacing w:after="20"/>
              <w:ind w:left="20"/>
              <w:jc w:val="both"/>
            </w:pPr>
            <w:r>
              <w:rPr>
                <w:rFonts w:ascii="Times New Roman"/>
                <w:b w:val="false"/>
                <w:i w:val="false"/>
                <w:color w:val="000000"/>
                <w:sz w:val="20"/>
              </w:rPr>
              <w:t>
1) an application for state registration of the birth of a child in accordance with Annex 5 to the Rules for the Provision of state services in the Field of state registration of civil status acts, as well as the issuance of repeated certificates and certificates of registration of civil status acts abroad (hereinafter referred to as the Rules);</w:t>
            </w:r>
          </w:p>
          <w:p>
            <w:pPr>
              <w:spacing w:after="20"/>
              <w:ind w:left="20"/>
              <w:jc w:val="both"/>
            </w:pPr>
            <w:r>
              <w:rPr>
                <w:rFonts w:ascii="Times New Roman"/>
                <w:b w:val="false"/>
                <w:i w:val="false"/>
                <w:color w:val="000000"/>
                <w:sz w:val="20"/>
              </w:rPr>
              <w:t>
2) documents certifying the identity of parents or an electronic document from the service of digital documents of parents or a representative under a notarized power of attorney (for reconciliation);</w:t>
            </w:r>
          </w:p>
          <w:p>
            <w:pPr>
              <w:spacing w:after="20"/>
              <w:ind w:left="20"/>
              <w:jc w:val="both"/>
            </w:pPr>
            <w:r>
              <w:rPr>
                <w:rFonts w:ascii="Times New Roman"/>
                <w:b w:val="false"/>
                <w:i w:val="false"/>
                <w:color w:val="000000"/>
                <w:sz w:val="20"/>
              </w:rPr>
              <w:t>
3) notarized power of attorney, if the service recipient's representative applies;</w:t>
            </w:r>
          </w:p>
          <w:p>
            <w:pPr>
              <w:spacing w:after="20"/>
              <w:ind w:left="20"/>
              <w:jc w:val="both"/>
            </w:pPr>
            <w:r>
              <w:rPr>
                <w:rFonts w:ascii="Times New Roman"/>
                <w:b w:val="false"/>
                <w:i w:val="false"/>
                <w:color w:val="000000"/>
                <w:sz w:val="20"/>
              </w:rPr>
              <w:t>
4) if one of the parents of the child is a citizen of a foreign state, notarized consent to obtain a Kazakh certificate;</w:t>
            </w:r>
          </w:p>
          <w:p>
            <w:pPr>
              <w:spacing w:after="20"/>
              <w:ind w:left="20"/>
              <w:jc w:val="both"/>
            </w:pPr>
            <w:r>
              <w:rPr>
                <w:rFonts w:ascii="Times New Roman"/>
                <w:b w:val="false"/>
                <w:i w:val="false"/>
                <w:color w:val="000000"/>
                <w:sz w:val="20"/>
              </w:rPr>
              <w:t>
5) if one of the parents is a citizen of a foreign state, a notarized translation of the document into the state or Russian language;</w:t>
            </w:r>
          </w:p>
          <w:p>
            <w:pPr>
              <w:spacing w:after="20"/>
              <w:ind w:left="20"/>
              <w:jc w:val="both"/>
            </w:pPr>
            <w:r>
              <w:rPr>
                <w:rFonts w:ascii="Times New Roman"/>
                <w:b w:val="false"/>
                <w:i w:val="false"/>
                <w:color w:val="000000"/>
                <w:sz w:val="20"/>
              </w:rPr>
              <w:t>
6) a copy of the certificate of marriage (matrimony) of parents (for reconciliation);</w:t>
            </w:r>
          </w:p>
          <w:p>
            <w:pPr>
              <w:spacing w:after="20"/>
              <w:ind w:left="20"/>
              <w:jc w:val="both"/>
            </w:pPr>
            <w:r>
              <w:rPr>
                <w:rFonts w:ascii="Times New Roman"/>
                <w:b w:val="false"/>
                <w:i w:val="false"/>
                <w:color w:val="000000"/>
                <w:sz w:val="20"/>
              </w:rPr>
              <w:t>
7) a medical birth certificate or a court decision establishing the fact of the birth of a child, or the original birth certificate of the child (for verification), or a copy of the act record of the birth of the child;</w:t>
            </w:r>
          </w:p>
          <w:p>
            <w:pPr>
              <w:spacing w:after="20"/>
              <w:ind w:left="20"/>
              <w:jc w:val="both"/>
            </w:pPr>
            <w:r>
              <w:rPr>
                <w:rFonts w:ascii="Times New Roman"/>
                <w:b w:val="false"/>
                <w:i w:val="false"/>
                <w:color w:val="000000"/>
                <w:sz w:val="20"/>
              </w:rPr>
              <w:t>
8) original document confirming payment of consular fee.</w:t>
            </w:r>
          </w:p>
          <w:p>
            <w:pPr>
              <w:spacing w:after="20"/>
              <w:ind w:left="20"/>
              <w:jc w:val="both"/>
            </w:pPr>
            <w:r>
              <w:rPr>
                <w:rFonts w:ascii="Times New Roman"/>
                <w:b w:val="false"/>
                <w:i w:val="false"/>
                <w:color w:val="000000"/>
                <w:sz w:val="20"/>
              </w:rPr>
              <w:t>
In case of violation of the date of registration of the child's birth, a written explanatory note of the parents, compiled in any form, shall be additionally submitted.</w:t>
            </w:r>
          </w:p>
          <w:p>
            <w:pPr>
              <w:spacing w:after="20"/>
              <w:ind w:left="20"/>
              <w:jc w:val="both"/>
            </w:pPr>
            <w:r>
              <w:rPr>
                <w:rFonts w:ascii="Times New Roman"/>
                <w:b w:val="false"/>
                <w:i w:val="false"/>
                <w:color w:val="000000"/>
                <w:sz w:val="20"/>
              </w:rPr>
              <w:t>
2. If it is necessary to introduce amendments, additions to the birth record in connection with the establishment of paternity:</w:t>
            </w:r>
          </w:p>
          <w:p>
            <w:pPr>
              <w:spacing w:after="20"/>
              <w:ind w:left="20"/>
              <w:jc w:val="both"/>
            </w:pPr>
            <w:r>
              <w:rPr>
                <w:rFonts w:ascii="Times New Roman"/>
                <w:b w:val="false"/>
                <w:i w:val="false"/>
                <w:color w:val="000000"/>
                <w:sz w:val="20"/>
              </w:rPr>
              <w:t>
1) application for amendments, additions to the act record on state registration of birth in connection with the establishment of paternity in accordance with Annex 9 to the Rules;</w:t>
            </w:r>
          </w:p>
          <w:p>
            <w:pPr>
              <w:spacing w:after="20"/>
              <w:ind w:left="20"/>
              <w:jc w:val="both"/>
            </w:pPr>
            <w:r>
              <w:rPr>
                <w:rFonts w:ascii="Times New Roman"/>
                <w:b w:val="false"/>
                <w:i w:val="false"/>
                <w:color w:val="000000"/>
                <w:sz w:val="20"/>
              </w:rPr>
              <w:t>
2) original document confirming payment of consular fee.</w:t>
            </w:r>
          </w:p>
          <w:p>
            <w:pPr>
              <w:spacing w:after="20"/>
              <w:ind w:left="20"/>
              <w:jc w:val="both"/>
            </w:pPr>
            <w:r>
              <w:rPr>
                <w:rFonts w:ascii="Times New Roman"/>
                <w:b w:val="false"/>
                <w:i w:val="false"/>
                <w:color w:val="000000"/>
                <w:sz w:val="20"/>
              </w:rPr>
              <w:t>
3. On the portal (when registering the birth of a child whose parents are citizens of the Republic of Kazakhstan who have a certificate of marriage of the Kazakh model):</w:t>
            </w:r>
          </w:p>
          <w:p>
            <w:pPr>
              <w:spacing w:after="20"/>
              <w:ind w:left="20"/>
              <w:jc w:val="both"/>
            </w:pPr>
            <w:r>
              <w:rPr>
                <w:rFonts w:ascii="Times New Roman"/>
                <w:b w:val="false"/>
                <w:i w:val="false"/>
                <w:color w:val="000000"/>
                <w:sz w:val="20"/>
              </w:rPr>
              <w:t>
1) an electronic application for state registration of the birth of a child abroad, indicating information on state registration of civil status acts registered in the Republic of Kazakhstan, certified by the electronic digital signature of the service recipient;</w:t>
            </w:r>
          </w:p>
          <w:p>
            <w:pPr>
              <w:spacing w:after="20"/>
              <w:ind w:left="20"/>
              <w:jc w:val="both"/>
            </w:pPr>
            <w:r>
              <w:rPr>
                <w:rFonts w:ascii="Times New Roman"/>
                <w:b w:val="false"/>
                <w:i w:val="false"/>
                <w:color w:val="000000"/>
                <w:sz w:val="20"/>
              </w:rPr>
              <w:t>
2) an electronic copy of a medical birth certificate, or a foreign birth certificate, or a copy of the birth certificate or court decision establishing the fact of birth of a child;</w:t>
            </w:r>
          </w:p>
          <w:p>
            <w:pPr>
              <w:spacing w:after="20"/>
              <w:ind w:left="20"/>
              <w:jc w:val="both"/>
            </w:pPr>
            <w:r>
              <w:rPr>
                <w:rFonts w:ascii="Times New Roman"/>
                <w:b w:val="false"/>
                <w:i w:val="false"/>
                <w:color w:val="000000"/>
                <w:sz w:val="20"/>
              </w:rPr>
              <w:t>
3) an electronic copy of the document confirming payment of the consular fee.</w:t>
            </w:r>
          </w:p>
          <w:p>
            <w:pPr>
              <w:spacing w:after="20"/>
              <w:ind w:left="20"/>
              <w:jc w:val="both"/>
            </w:pPr>
            <w:r>
              <w:rPr>
                <w:rFonts w:ascii="Times New Roman"/>
                <w:b w:val="false"/>
                <w:i w:val="false"/>
                <w:color w:val="000000"/>
                <w:sz w:val="20"/>
              </w:rPr>
              <w:t>
Documents issued or witnessed by a competent institution of a foreign state or specifically by an authorized person, within his competence and in the prescribed form sealed with the stamp of a foreign state, shall be accepted only after passing the special certificate procedure (legalization or apostilation) (not required for countries participating in the Convention on Legal assistance and civil relations, family and criminal cases committed in the city of Minsk on January 22, 1993, ratified by the resolution of the Supreme council of the Republic of Kazakhstan of March 31, 1993 and the Convention on legal assistance and legal relations in civil, family and criminal cases committed in the city of Chisinau on October 7, 2002, ratified by the Law of the Republic of Kazakhstan).</w:t>
            </w:r>
          </w:p>
          <w:p>
            <w:pPr>
              <w:spacing w:after="20"/>
              <w:ind w:left="20"/>
              <w:jc w:val="both"/>
            </w:pPr>
            <w:r>
              <w:rPr>
                <w:rFonts w:ascii="Times New Roman"/>
                <w:b w:val="false"/>
                <w:i w:val="false"/>
                <w:color w:val="000000"/>
                <w:sz w:val="20"/>
              </w:rPr>
              <w:t>
Documents issued outside the Republic of Kazakhstan in the language of the relevant foreign state shall be subject to translation into the state or Russian language.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5"/>
          <w:p>
            <w:pPr>
              <w:spacing w:after="20"/>
              <w:ind w:left="20"/>
              <w:jc w:val="both"/>
            </w:pPr>
            <w:r>
              <w:rPr>
                <w:rFonts w:ascii="Times New Roman"/>
                <w:b w:val="false"/>
                <w:i w:val="false"/>
                <w:color w:val="000000"/>
                <w:sz w:val="20"/>
              </w:rPr>
              <w:t>
9</w:t>
            </w:r>
          </w:p>
          <w:bookmarkEnd w:id="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provision of the state service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6"/>
          <w:p>
            <w:pPr>
              <w:spacing w:after="20"/>
              <w:ind w:left="20"/>
              <w:jc w:val="both"/>
            </w:pPr>
            <w:r>
              <w:rPr>
                <w:rFonts w:ascii="Times New Roman"/>
                <w:b w:val="false"/>
                <w:i w:val="false"/>
                <w:color w:val="000000"/>
                <w:sz w:val="20"/>
              </w:rPr>
              <w:t>
1) establishing the inaccuracy of the documents submitted by the service recipient for the provision of the state service, and (or) the data (information) contained in them;</w:t>
            </w:r>
          </w:p>
          <w:bookmarkEnd w:id="26"/>
          <w:p>
            <w:pPr>
              <w:spacing w:after="20"/>
              <w:ind w:left="20"/>
              <w:jc w:val="both"/>
            </w:pPr>
            <w:r>
              <w:rPr>
                <w:rFonts w:ascii="Times New Roman"/>
                <w:b w:val="false"/>
                <w:i w:val="false"/>
                <w:color w:val="000000"/>
                <w:sz w:val="20"/>
              </w:rPr>
              <w:t>
2) non-compliance of the service recipient and (or) provided data and information required for the provision of the state service with the requirements of Chapter 2 of these Rules;</w:t>
            </w:r>
          </w:p>
          <w:p>
            <w:pPr>
              <w:spacing w:after="20"/>
              <w:ind w:left="20"/>
              <w:jc w:val="both"/>
            </w:pPr>
            <w:r>
              <w:rPr>
                <w:rFonts w:ascii="Times New Roman"/>
                <w:b w:val="false"/>
                <w:i w:val="false"/>
                <w:color w:val="000000"/>
                <w:sz w:val="20"/>
              </w:rPr>
              <w:t>
3) the absence of consent of the service recipient provided in accordance with Article 8 of the Law of the Republic of Kazakhstan "On personal data and their protection" to access to personal data of limited access, which shall be required for the provision of the state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7"/>
          <w:p>
            <w:pPr>
              <w:spacing w:after="20"/>
              <w:ind w:left="20"/>
              <w:jc w:val="both"/>
            </w:pPr>
            <w:r>
              <w:rPr>
                <w:rFonts w:ascii="Times New Roman"/>
                <w:b w:val="false"/>
                <w:i w:val="false"/>
                <w:color w:val="000000"/>
                <w:sz w:val="20"/>
              </w:rPr>
              <w:t>
10</w:t>
            </w:r>
          </w:p>
          <w:bookmarkEnd w:id="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peculiarities of the provision of the state service,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8"/>
          <w:p>
            <w:pPr>
              <w:spacing w:after="20"/>
              <w:ind w:left="20"/>
              <w:jc w:val="both"/>
            </w:pPr>
            <w:r>
              <w:rPr>
                <w:rFonts w:ascii="Times New Roman"/>
                <w:b w:val="false"/>
                <w:i w:val="false"/>
                <w:color w:val="000000"/>
                <w:sz w:val="20"/>
              </w:rPr>
              <w:t>
The service recipient shall have the opportunity to receive information on the procedure and status of the provision of the state service through a unified contact center on the provision of the state service.</w:t>
            </w:r>
          </w:p>
          <w:bookmarkEnd w:id="28"/>
          <w:p>
            <w:pPr>
              <w:spacing w:after="20"/>
              <w:ind w:left="20"/>
              <w:jc w:val="both"/>
            </w:pPr>
            <w:r>
              <w:rPr>
                <w:rFonts w:ascii="Times New Roman"/>
                <w:b w:val="false"/>
                <w:i w:val="false"/>
                <w:color w:val="000000"/>
                <w:sz w:val="20"/>
              </w:rPr>
              <w:t>
Contact numbers of reference services for the provision of the state service shall be indicated on the Internet resource www.gov.kz section "State services," a unified contact center for the provision of the state service: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Rules for the provision </w:t>
            </w:r>
            <w:r>
              <w:br/>
            </w:r>
            <w:r>
              <w:rPr>
                <w:rFonts w:ascii="Times New Roman"/>
                <w:b w:val="false"/>
                <w:i w:val="false"/>
                <w:color w:val="000000"/>
                <w:sz w:val="20"/>
              </w:rPr>
              <w:t xml:space="preserve">of the state service in the field </w:t>
            </w:r>
            <w:r>
              <w:br/>
            </w:r>
            <w:r>
              <w:rPr>
                <w:rFonts w:ascii="Times New Roman"/>
                <w:b w:val="false"/>
                <w:i w:val="false"/>
                <w:color w:val="000000"/>
                <w:sz w:val="20"/>
              </w:rPr>
              <w:t>of state registration of civil acts</w:t>
            </w:r>
            <w:r>
              <w:br/>
            </w:r>
            <w:r>
              <w:rPr>
                <w:rFonts w:ascii="Times New Roman"/>
                <w:b w:val="false"/>
                <w:i w:val="false"/>
                <w:color w:val="000000"/>
                <w:sz w:val="20"/>
              </w:rPr>
              <w:t>states abroad</w:t>
            </w:r>
          </w:p>
        </w:tc>
      </w:tr>
    </w:tbl>
    <w:bookmarkStart w:name="z235" w:id="29"/>
    <w:p>
      <w:pPr>
        <w:spacing w:after="0"/>
        <w:ind w:left="0"/>
        <w:jc w:val="left"/>
      </w:pPr>
      <w:r>
        <w:rPr>
          <w:rFonts w:ascii="Times New Roman"/>
          <w:b/>
          <w:i w:val="false"/>
          <w:color w:val="000000"/>
        </w:rPr>
        <w:t xml:space="preserve"> List of main requirements for the provision of the state service of  "State registration of marriage (matrimony) abroad"</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state service:</w:t>
            </w:r>
          </w:p>
          <w:p>
            <w:pPr>
              <w:spacing w:after="20"/>
              <w:ind w:left="20"/>
              <w:jc w:val="both"/>
            </w:pPr>
            <w:r>
              <w:rPr>
                <w:rFonts w:ascii="Times New Roman"/>
                <w:b w:val="false"/>
                <w:i w:val="false"/>
                <w:color w:val="000000"/>
                <w:sz w:val="20"/>
              </w:rPr>
              <w:t>
"State registration of marriage (matrimony) abroad"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 (hereinafter referred to as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30"/>
          <w:p>
            <w:pPr>
              <w:spacing w:after="20"/>
              <w:ind w:left="20"/>
              <w:jc w:val="both"/>
            </w:pPr>
            <w:r>
              <w:rPr>
                <w:rFonts w:ascii="Times New Roman"/>
                <w:b w:val="false"/>
                <w:i w:val="false"/>
                <w:color w:val="000000"/>
                <w:sz w:val="20"/>
              </w:rPr>
              <w:t>
2</w:t>
            </w:r>
          </w:p>
          <w:bookmarkEnd w:id="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31"/>
          <w:p>
            <w:pPr>
              <w:spacing w:after="20"/>
              <w:ind w:left="20"/>
              <w:jc w:val="both"/>
            </w:pPr>
            <w:r>
              <w:rPr>
                <w:rFonts w:ascii="Times New Roman"/>
                <w:b w:val="false"/>
                <w:i w:val="false"/>
                <w:color w:val="000000"/>
                <w:sz w:val="20"/>
              </w:rPr>
              <w:t>
1) service provider;</w:t>
            </w:r>
          </w:p>
          <w:bookmarkEnd w:id="31"/>
          <w:p>
            <w:pPr>
              <w:spacing w:after="20"/>
              <w:ind w:left="20"/>
              <w:jc w:val="both"/>
            </w:pPr>
            <w:r>
              <w:rPr>
                <w:rFonts w:ascii="Times New Roman"/>
                <w:b w:val="false"/>
                <w:i w:val="false"/>
                <w:color w:val="000000"/>
                <w:sz w:val="20"/>
              </w:rPr>
              <w:t>
2) the web portal of the "electronic government" of the www.egov.kz (hereinafter referred to as the portal) - during the primary registration of marriage between citizens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32"/>
          <w:p>
            <w:pPr>
              <w:spacing w:after="20"/>
              <w:ind w:left="20"/>
              <w:jc w:val="both"/>
            </w:pPr>
            <w:r>
              <w:rPr>
                <w:rFonts w:ascii="Times New Roman"/>
                <w:b w:val="false"/>
                <w:i w:val="false"/>
                <w:color w:val="000000"/>
                <w:sz w:val="20"/>
              </w:rPr>
              <w:t>
3</w:t>
            </w:r>
          </w:p>
          <w:bookmarkEnd w:id="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Terms of provision of the state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33"/>
          <w:p>
            <w:pPr>
              <w:spacing w:after="20"/>
              <w:ind w:left="20"/>
              <w:jc w:val="both"/>
            </w:pPr>
            <w:r>
              <w:rPr>
                <w:rFonts w:ascii="Times New Roman"/>
                <w:b w:val="false"/>
                <w:i w:val="false"/>
                <w:color w:val="000000"/>
                <w:sz w:val="20"/>
              </w:rPr>
              <w:t>
1) the period of provision from the moment of delivery by individuals (hereinafter referred to as the service recipient) of a package of documents to the service provider - after fifteen working days;</w:t>
            </w:r>
          </w:p>
          <w:bookmarkEnd w:id="33"/>
          <w:p>
            <w:pPr>
              <w:spacing w:after="20"/>
              <w:ind w:left="20"/>
              <w:jc w:val="both"/>
            </w:pPr>
            <w:r>
              <w:rPr>
                <w:rFonts w:ascii="Times New Roman"/>
                <w:b w:val="false"/>
                <w:i w:val="false"/>
                <w:color w:val="000000"/>
                <w:sz w:val="20"/>
              </w:rPr>
              <w:t>
2) upon joint application of persons entering into marriage (matrimony), in the presence of special circumstances (pregnancy, birth of a child, immediate danger to life of one of the parties and other special circumstances), confirmed by the relevant documents, the service provider at the place of state registration of marriage (matrimony) shall appoint marriage (matrimony) before the expiry of fifteen calendar days or shall increase this period, but not more than fifteen working days on the basis of a written application of service recipients;</w:t>
            </w:r>
          </w:p>
          <w:p>
            <w:pPr>
              <w:spacing w:after="20"/>
              <w:ind w:left="20"/>
              <w:jc w:val="both"/>
            </w:pPr>
            <w:r>
              <w:rPr>
                <w:rFonts w:ascii="Times New Roman"/>
                <w:b w:val="false"/>
                <w:i w:val="false"/>
                <w:color w:val="000000"/>
                <w:sz w:val="20"/>
              </w:rPr>
              <w:t>
3) in the presence of special circumstances (pregnancy, birth of a child, immediate danger to the life of one of the parties and other special circumstances), state registration of marriage (matrimony) at the request of persons entering into marriage (matrimony) shall be carried out on the day of application with mandatory indication of the reason and supporting documents;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34"/>
          <w:p>
            <w:pPr>
              <w:spacing w:after="20"/>
              <w:ind w:left="20"/>
              <w:jc w:val="both"/>
            </w:pPr>
            <w:r>
              <w:rPr>
                <w:rFonts w:ascii="Times New Roman"/>
                <w:b w:val="false"/>
                <w:i w:val="false"/>
                <w:color w:val="000000"/>
                <w:sz w:val="20"/>
              </w:rPr>
              <w:t>
4</w:t>
            </w:r>
          </w:p>
          <w:bookmarkEnd w:id="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of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35"/>
          <w:p>
            <w:pPr>
              <w:spacing w:after="20"/>
              <w:ind w:left="20"/>
              <w:jc w:val="both"/>
            </w:pPr>
            <w:r>
              <w:rPr>
                <w:rFonts w:ascii="Times New Roman"/>
                <w:b w:val="false"/>
                <w:i w:val="false"/>
                <w:color w:val="000000"/>
                <w:sz w:val="20"/>
              </w:rPr>
              <w:t>
5</w:t>
            </w:r>
          </w:p>
          <w:bookmarkEnd w:id="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marriage (matrimony) or a reasoned response to refusal to provision of the state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during the provision of the state service,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36"/>
          <w:p>
            <w:pPr>
              <w:spacing w:after="20"/>
              <w:ind w:left="20"/>
              <w:jc w:val="both"/>
            </w:pPr>
            <w:r>
              <w:rPr>
                <w:rFonts w:ascii="Times New Roman"/>
                <w:b w:val="false"/>
                <w:i w:val="false"/>
                <w:color w:val="000000"/>
                <w:sz w:val="20"/>
              </w:rPr>
              <w:t>
The state service shall be provided to individuals on a paid basis at consular fee rates, in accordance with the Code of the Republic of Kazakhstan "On taxes and other mandatory payments to the budget (Tax Code) "and by order of the Minister of Foreign Affairs of the Republic of Kazakhstan dated May 20, 2019 No. 11-1-4/227" On approval of consular fee rates for consular actions on the territory of a foreign state " (registered in the Register of State Registration of Regulatory Legal Acts No. 18702).</w:t>
            </w:r>
          </w:p>
          <w:bookmarkEnd w:id="36"/>
          <w:p>
            <w:pPr>
              <w:spacing w:after="20"/>
              <w:ind w:left="20"/>
              <w:jc w:val="both"/>
            </w:pPr>
            <w:r>
              <w:rPr>
                <w:rFonts w:ascii="Times New Roman"/>
                <w:b w:val="false"/>
                <w:i w:val="false"/>
                <w:color w:val="000000"/>
                <w:sz w:val="20"/>
              </w:rPr>
              <w:t>
The consular fee shall be paid in cash or non-cash form through second-tier banks or organizations that carry out certain types of banking operations.</w:t>
            </w:r>
          </w:p>
          <w:p>
            <w:pPr>
              <w:spacing w:after="20"/>
              <w:ind w:left="20"/>
              <w:jc w:val="both"/>
            </w:pPr>
            <w:r>
              <w:rPr>
                <w:rFonts w:ascii="Times New Roman"/>
                <w:b w:val="false"/>
                <w:i w:val="false"/>
                <w:color w:val="000000"/>
                <w:sz w:val="20"/>
              </w:rPr>
              <w:t>
The conditions for exemption from consular fees shall be regulated in accordance with the Code of the Republic "On taxes and other mandatory payments to the budget (Tax Code)."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37"/>
          <w:p>
            <w:pPr>
              <w:spacing w:after="20"/>
              <w:ind w:left="20"/>
              <w:jc w:val="both"/>
            </w:pPr>
            <w:r>
              <w:rPr>
                <w:rFonts w:ascii="Times New Roman"/>
                <w:b w:val="false"/>
                <w:i w:val="false"/>
                <w:color w:val="000000"/>
                <w:sz w:val="20"/>
              </w:rPr>
              <w:t>
7</w:t>
            </w:r>
          </w:p>
          <w:bookmarkEnd w:id="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provider, state corporation and information objects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38"/>
          <w:p>
            <w:pPr>
              <w:spacing w:after="20"/>
              <w:ind w:left="20"/>
              <w:jc w:val="both"/>
            </w:pPr>
            <w:r>
              <w:rPr>
                <w:rFonts w:ascii="Times New Roman"/>
                <w:b w:val="false"/>
                <w:i w:val="false"/>
                <w:color w:val="000000"/>
                <w:sz w:val="20"/>
              </w:rPr>
              <w:t>
1) of the service provider - from Monday to Friday inclusive, from 9.00 to 18.30 with a break for lunch from 13.00 to 14.30, except for weekends and holidays, according to the Labor Code of the Republic of Kazakhstan.</w:t>
            </w:r>
          </w:p>
          <w:bookmarkEnd w:id="38"/>
          <w:p>
            <w:pPr>
              <w:spacing w:after="20"/>
              <w:ind w:left="20"/>
              <w:jc w:val="both"/>
            </w:pPr>
            <w:r>
              <w:rPr>
                <w:rFonts w:ascii="Times New Roman"/>
                <w:b w:val="false"/>
                <w:i w:val="false"/>
                <w:color w:val="000000"/>
                <w:sz w:val="20"/>
              </w:rPr>
              <w:t>
The acceptance of documents shall be carried out by the service provider from 09:30 to 12:30, and the issuance of the results of the provision of state servicefrom 16:00 to 17:00. Wednesday shall not be a reception day.</w:t>
            </w:r>
          </w:p>
          <w:p>
            <w:pPr>
              <w:spacing w:after="20"/>
              <w:ind w:left="20"/>
              <w:jc w:val="both"/>
            </w:pPr>
            <w:r>
              <w:rPr>
                <w:rFonts w:ascii="Times New Roman"/>
                <w:b w:val="false"/>
                <w:i w:val="false"/>
                <w:color w:val="000000"/>
                <w:sz w:val="20"/>
              </w:rPr>
              <w:t>
In foreign countries with a hot and humid climate, the service provider's work schedule shall be established in relation to local conditions.</w:t>
            </w:r>
          </w:p>
          <w:p>
            <w:pPr>
              <w:spacing w:after="20"/>
              <w:ind w:left="20"/>
              <w:jc w:val="both"/>
            </w:pPr>
            <w:r>
              <w:rPr>
                <w:rFonts w:ascii="Times New Roman"/>
                <w:b w:val="false"/>
                <w:i w:val="false"/>
                <w:color w:val="000000"/>
                <w:sz w:val="20"/>
              </w:rPr>
              <w:t>
The state serviceshall be provided on a first-come, first-served basis, without appointment and expedited service, it shall be possible to book a queue through the service provider's Internet resource.</w:t>
            </w:r>
          </w:p>
          <w:p>
            <w:pPr>
              <w:spacing w:after="20"/>
              <w:ind w:left="20"/>
              <w:jc w:val="both"/>
            </w:pPr>
            <w:r>
              <w:rPr>
                <w:rFonts w:ascii="Times New Roman"/>
                <w:b w:val="false"/>
                <w:i w:val="false"/>
                <w:color w:val="000000"/>
                <w:sz w:val="20"/>
              </w:rPr>
              <w:t>
The addresses of the places of provision of state services shall be posted on the Internet resource of the Ministry of Foreign Affairs of the Republic of Kazakhstan www.gov.kz.</w:t>
            </w:r>
          </w:p>
          <w:p>
            <w:pPr>
              <w:spacing w:after="20"/>
              <w:ind w:left="20"/>
              <w:jc w:val="both"/>
            </w:pPr>
            <w:r>
              <w:rPr>
                <w:rFonts w:ascii="Times New Roman"/>
                <w:b w:val="false"/>
                <w:i w:val="false"/>
                <w:color w:val="000000"/>
                <w:sz w:val="20"/>
              </w:rPr>
              <w:t>
2) the portal - around the clock, with the exception of technical breaks in connection with the repair work (when the service recipient applies after the end of working hours, on weekends and holidays in accordance with the Code, applications shall be accepted and the results of the provision of state serviceshall be issued by the next working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39"/>
          <w:p>
            <w:pPr>
              <w:spacing w:after="20"/>
              <w:ind w:left="20"/>
              <w:jc w:val="both"/>
            </w:pPr>
            <w:r>
              <w:rPr>
                <w:rFonts w:ascii="Times New Roman"/>
                <w:b w:val="false"/>
                <w:i w:val="false"/>
                <w:color w:val="000000"/>
                <w:sz w:val="20"/>
              </w:rPr>
              <w:t>
8</w:t>
            </w:r>
          </w:p>
          <w:bookmarkEnd w:id="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40"/>
          <w:p>
            <w:pPr>
              <w:spacing w:after="20"/>
              <w:ind w:left="20"/>
              <w:jc w:val="both"/>
            </w:pPr>
            <w:r>
              <w:rPr>
                <w:rFonts w:ascii="Times New Roman"/>
                <w:b w:val="false"/>
                <w:i w:val="false"/>
                <w:color w:val="000000"/>
                <w:sz w:val="20"/>
              </w:rPr>
              <w:t>
</w:t>
            </w:r>
            <w:r>
              <w:rPr>
                <w:rFonts w:ascii="Times New Roman"/>
                <w:b w:val="false"/>
                <w:i w:val="false"/>
                <w:color w:val="000000"/>
                <w:sz w:val="20"/>
              </w:rPr>
              <w:t>3) the consent of legal representatives of persons entering into marriage (matrimony) 1. When contacting the service provider, persons who have reached the age of marriage represent:</w:t>
            </w:r>
          </w:p>
          <w:bookmarkEnd w:id="40"/>
          <w:p>
            <w:pPr>
              <w:spacing w:after="20"/>
              <w:ind w:left="20"/>
              <w:jc w:val="both"/>
            </w:pPr>
            <w:r>
              <w:rPr>
                <w:rFonts w:ascii="Times New Roman"/>
                <w:b w:val="false"/>
                <w:i w:val="false"/>
                <w:color w:val="000000"/>
                <w:sz w:val="20"/>
              </w:rPr>
              <w:t>
1) application for marriage (matimony) in accordance with Annex 10 to the Rules for the State services provision in the field of state registration of civil status acts, as well as the issuance of repeated certificates and certificates of registration of civil status acts abroad (hereinafter referred to as the Rules);</w:t>
            </w:r>
          </w:p>
          <w:p>
            <w:pPr>
              <w:spacing w:after="20"/>
              <w:ind w:left="20"/>
              <w:jc w:val="both"/>
            </w:pPr>
            <w:r>
              <w:rPr>
                <w:rFonts w:ascii="Times New Roman"/>
                <w:b w:val="false"/>
                <w:i w:val="false"/>
                <w:color w:val="000000"/>
                <w:sz w:val="20"/>
              </w:rPr>
              <w:t>
2) identification documents, or an electronic document from the service of digital documents entering into marriage (matrimony) (for reconciliation);</w:t>
            </w:r>
          </w:p>
          <w:p>
            <w:pPr>
              <w:spacing w:after="20"/>
              <w:ind w:left="20"/>
              <w:jc w:val="both"/>
            </w:pPr>
            <w:r>
              <w:rPr>
                <w:rFonts w:ascii="Times New Roman"/>
                <w:b w:val="false"/>
                <w:i w:val="false"/>
                <w:color w:val="000000"/>
                <w:sz w:val="20"/>
              </w:rPr>
              <w:t>
3) when registering the marriage of a citizen of the Republic of Kazakhstan and a foreigner, along with the presentation of a document certifying the identity of the foreigner, a notarized translation of the text of the document in Kazakh or Russian shall be provided;</w:t>
            </w:r>
          </w:p>
          <w:p>
            <w:pPr>
              <w:spacing w:after="20"/>
              <w:ind w:left="20"/>
              <w:jc w:val="both"/>
            </w:pPr>
            <w:r>
              <w:rPr>
                <w:rFonts w:ascii="Times New Roman"/>
                <w:b w:val="false"/>
                <w:i w:val="false"/>
                <w:color w:val="000000"/>
                <w:sz w:val="20"/>
              </w:rPr>
              <w:t>
4) certificates of marital capacity of those entering into marriage (matrimony) (not required if there is information about applicants in the IS registry office);</w:t>
            </w:r>
          </w:p>
          <w:p>
            <w:pPr>
              <w:spacing w:after="20"/>
              <w:ind w:left="20"/>
              <w:jc w:val="both"/>
            </w:pPr>
            <w:r>
              <w:rPr>
                <w:rFonts w:ascii="Times New Roman"/>
                <w:b w:val="false"/>
                <w:i w:val="false"/>
                <w:color w:val="000000"/>
                <w:sz w:val="20"/>
              </w:rPr>
              <w:t>
5) a document confirming the termination of the previous marriage (if any): a certificate of termination of marriage (matrimony) or a court decision on termination of marriage (matrimony) with a note on entry into force, a certificate of death of a spouse or a court decision on invalidating the marriage, declaring one of the spouses dead or recognition as missing (for reconciliation);</w:t>
            </w:r>
          </w:p>
          <w:p>
            <w:pPr>
              <w:spacing w:after="20"/>
              <w:ind w:left="20"/>
              <w:jc w:val="both"/>
            </w:pPr>
            <w:r>
              <w:rPr>
                <w:rFonts w:ascii="Times New Roman"/>
                <w:b w:val="false"/>
                <w:i w:val="false"/>
                <w:color w:val="000000"/>
                <w:sz w:val="20"/>
              </w:rPr>
              <w:t>
6) original document confirming payment of consular fee;</w:t>
            </w:r>
          </w:p>
          <w:p>
            <w:pPr>
              <w:spacing w:after="20"/>
              <w:ind w:left="20"/>
              <w:jc w:val="both"/>
            </w:pPr>
            <w:r>
              <w:rPr>
                <w:rFonts w:ascii="Times New Roman"/>
                <w:b w:val="false"/>
                <w:i w:val="false"/>
                <w:color w:val="000000"/>
                <w:sz w:val="20"/>
              </w:rPr>
              <w:t>
7) if it is necessary to reduce or extend the period of registration of marriage (matrimony) established by the legislation of the Republic of Kazakhstan, a document confirming the grounds for reducing or extending the period is additionally submitted: a certificate of the medical qualification commission on pregnancy, a certificate of health, a copy of the child's birth certificate, documents confirming other special circumstances.</w:t>
            </w:r>
          </w:p>
          <w:p>
            <w:pPr>
              <w:spacing w:after="20"/>
              <w:ind w:left="20"/>
              <w:jc w:val="both"/>
            </w:pPr>
            <w:r>
              <w:rPr>
                <w:rFonts w:ascii="Times New Roman"/>
                <w:b w:val="false"/>
                <w:i w:val="false"/>
                <w:color w:val="000000"/>
                <w:sz w:val="20"/>
              </w:rPr>
              <w:t>
2. If persons under the age of marriage enter into marriage (matrimony), additionally the following shall be submitted:</w:t>
            </w:r>
          </w:p>
          <w:p>
            <w:pPr>
              <w:spacing w:after="20"/>
              <w:ind w:left="20"/>
              <w:jc w:val="both"/>
            </w:pPr>
            <w:r>
              <w:rPr>
                <w:rFonts w:ascii="Times New Roman"/>
                <w:b w:val="false"/>
                <w:i w:val="false"/>
                <w:color w:val="000000"/>
                <w:sz w:val="20"/>
              </w:rPr>
              <w:t>
1) the application for reduction of the marital (marital) age according to the form, according to Annex 11 to the Rules, shall be submitted by parents or guardians (trustees) with indication of the reasons causing the need to reduce the marital (marital) age and attachment of the necessary documents specified in this list of basic requirements for the provision of state services;</w:t>
            </w:r>
          </w:p>
          <w:p>
            <w:pPr>
              <w:spacing w:after="20"/>
              <w:ind w:left="20"/>
              <w:jc w:val="both"/>
            </w:pPr>
            <w:r>
              <w:rPr>
                <w:rFonts w:ascii="Times New Roman"/>
                <w:b w:val="false"/>
                <w:i w:val="false"/>
                <w:color w:val="000000"/>
                <w:sz w:val="20"/>
              </w:rPr>
              <w:t>
2) documents confirming the reasons for the decrease in the marriage (marital) age (certificate of the medical qualification commission on pregnancy, a copy of the child's birth certificate, a copy of the birth certificate of a minor parent, a copy of the certificate of marriage/divorce of the minor's parents, documents certifying personally);</w:t>
            </w:r>
          </w:p>
          <w:p>
            <w:pPr>
              <w:spacing w:after="20"/>
              <w:ind w:left="20"/>
              <w:jc w:val="both"/>
            </w:pPr>
            <w:r>
              <w:rPr>
                <w:rFonts w:ascii="Times New Roman"/>
                <w:b w:val="false"/>
                <w:i w:val="false"/>
                <w:color w:val="000000"/>
                <w:sz w:val="20"/>
              </w:rPr>
              <w:t>
</w:t>
            </w:r>
            <w:r>
              <w:rPr>
                <w:rFonts w:ascii="Times New Roman"/>
                <w:b w:val="false"/>
                <w:i w:val="false"/>
                <w:color w:val="000000"/>
                <w:sz w:val="20"/>
              </w:rPr>
              <w:t>4) a birth certificate of a minor parent, a certificate of marriage/divorce of the parents of a minor, documents certifying the identity of the parents of a minor and the minors themselves) (for reconciliation).</w:t>
            </w:r>
          </w:p>
          <w:p>
            <w:pPr>
              <w:spacing w:after="20"/>
              <w:ind w:left="20"/>
              <w:jc w:val="both"/>
            </w:pPr>
            <w:r>
              <w:rPr>
                <w:rFonts w:ascii="Times New Roman"/>
                <w:b w:val="false"/>
                <w:i w:val="false"/>
                <w:color w:val="000000"/>
                <w:sz w:val="20"/>
              </w:rPr>
              <w:t>
3. On the portal (at the initial registration of marriage between citizens of the Republic of Kazakhstan):</w:t>
            </w:r>
          </w:p>
          <w:p>
            <w:pPr>
              <w:spacing w:after="20"/>
              <w:ind w:left="20"/>
              <w:jc w:val="both"/>
            </w:pPr>
            <w:r>
              <w:rPr>
                <w:rFonts w:ascii="Times New Roman"/>
                <w:b w:val="false"/>
                <w:i w:val="false"/>
                <w:color w:val="000000"/>
                <w:sz w:val="20"/>
              </w:rPr>
              <w:t>
1) electronic application for marriage (matrimony), certified by electronic digital signature of service recipients;</w:t>
            </w:r>
          </w:p>
          <w:p>
            <w:pPr>
              <w:spacing w:after="20"/>
              <w:ind w:left="20"/>
              <w:jc w:val="both"/>
            </w:pPr>
            <w:r>
              <w:rPr>
                <w:rFonts w:ascii="Times New Roman"/>
                <w:b w:val="false"/>
                <w:i w:val="false"/>
                <w:color w:val="000000"/>
                <w:sz w:val="20"/>
              </w:rPr>
              <w:t>
2) an electronic copy of the document confirming payment of the consular fee.</w:t>
            </w:r>
          </w:p>
          <w:p>
            <w:pPr>
              <w:spacing w:after="20"/>
              <w:ind w:left="20"/>
              <w:jc w:val="both"/>
            </w:pPr>
            <w:r>
              <w:rPr>
                <w:rFonts w:ascii="Times New Roman"/>
                <w:b w:val="false"/>
                <w:i w:val="false"/>
                <w:color w:val="000000"/>
                <w:sz w:val="20"/>
              </w:rPr>
              <w:t>
Documents issued or witnessed by a competent institution of a foreign state or specifically by an authorized person, within his competence and in the prescribed form sealed with the stamp of a foreign state, shall be accepted only after passing the special certificate procedure (legalization or apostilation (not required for countries participating in the Convention on legal assistance and civil relations, family and criminal cases committed in the city of Minsk on January 22, 1993, ratified by the resolution of the Supreme Council of the Republic of Kazakhstan of March 31, 1993 and the Convention on Legal Assistance and Legal Relations in Civil, family and criminal cases committed in the city of Chisinau on October 7, 2002, ratified by the Law of the Republic of Kazakhstan).</w:t>
            </w:r>
          </w:p>
          <w:p>
            <w:pPr>
              <w:spacing w:after="20"/>
              <w:ind w:left="20"/>
              <w:jc w:val="both"/>
            </w:pPr>
            <w:r>
              <w:rPr>
                <w:rFonts w:ascii="Times New Roman"/>
                <w:b w:val="false"/>
                <w:i w:val="false"/>
                <w:color w:val="000000"/>
                <w:sz w:val="20"/>
              </w:rPr>
              <w:t>
Documents issued outside the Republic of Kazakhstan in the language of the relevant foreign state shall be subject to translation into the state or Russian language.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41"/>
          <w:p>
            <w:pPr>
              <w:spacing w:after="20"/>
              <w:ind w:left="20"/>
              <w:jc w:val="both"/>
            </w:pPr>
            <w:r>
              <w:rPr>
                <w:rFonts w:ascii="Times New Roman"/>
                <w:b w:val="false"/>
                <w:i w:val="false"/>
                <w:color w:val="000000"/>
                <w:sz w:val="20"/>
              </w:rPr>
              <w:t>
9</w:t>
            </w:r>
          </w:p>
          <w:bookmarkEnd w:id="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provision of the state service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42"/>
          <w:p>
            <w:pPr>
              <w:spacing w:after="20"/>
              <w:ind w:left="20"/>
              <w:jc w:val="both"/>
            </w:pPr>
            <w:r>
              <w:rPr>
                <w:rFonts w:ascii="Times New Roman"/>
                <w:b w:val="false"/>
                <w:i w:val="false"/>
                <w:color w:val="000000"/>
                <w:sz w:val="20"/>
              </w:rPr>
              <w:t>
1) establishing the inaccuracy of the documents submitted by the service recipient for receiving the state service, and (or) the data (information) contained in them;</w:t>
            </w:r>
          </w:p>
          <w:bookmarkEnd w:id="42"/>
          <w:p>
            <w:pPr>
              <w:spacing w:after="20"/>
              <w:ind w:left="20"/>
              <w:jc w:val="both"/>
            </w:pPr>
            <w:r>
              <w:rPr>
                <w:rFonts w:ascii="Times New Roman"/>
                <w:b w:val="false"/>
                <w:i w:val="false"/>
                <w:color w:val="000000"/>
                <w:sz w:val="20"/>
              </w:rPr>
              <w:t>
2) non-compliance of the service recipient and (or) provided data and information required for the provision of the state service with the requirements of Chapter 3 of these Rules;</w:t>
            </w:r>
          </w:p>
          <w:p>
            <w:pPr>
              <w:spacing w:after="20"/>
              <w:ind w:left="20"/>
              <w:jc w:val="both"/>
            </w:pPr>
            <w:r>
              <w:rPr>
                <w:rFonts w:ascii="Times New Roman"/>
                <w:b w:val="false"/>
                <w:i w:val="false"/>
                <w:color w:val="000000"/>
                <w:sz w:val="20"/>
              </w:rPr>
              <w:t>
3) the service provider has evidence confirming the existence of circumstances preventing marriage (matrimony) in accordance with paragraph 5 of Article 226 of the Code of the Republic of Kazakhstan "On marriage (matrimony) and family";</w:t>
            </w:r>
          </w:p>
          <w:p>
            <w:pPr>
              <w:spacing w:after="20"/>
              <w:ind w:left="20"/>
              <w:jc w:val="both"/>
            </w:pPr>
            <w:r>
              <w:rPr>
                <w:rFonts w:ascii="Times New Roman"/>
                <w:b w:val="false"/>
                <w:i w:val="false"/>
                <w:color w:val="000000"/>
                <w:sz w:val="20"/>
              </w:rPr>
              <w:t>
4) the absence of consent of the service recipient, provided in accordance with Article 8 of the Law of the Republic of Kazakhstan "On personal data and their protection," to access to personal data of limited access, which shall be required for the provision of the state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43"/>
          <w:p>
            <w:pPr>
              <w:spacing w:after="20"/>
              <w:ind w:left="20"/>
              <w:jc w:val="both"/>
            </w:pPr>
            <w:r>
              <w:rPr>
                <w:rFonts w:ascii="Times New Roman"/>
                <w:b w:val="false"/>
                <w:i w:val="false"/>
                <w:color w:val="000000"/>
                <w:sz w:val="20"/>
              </w:rPr>
              <w:t>
10</w:t>
            </w:r>
          </w:p>
          <w:bookmarkEnd w:id="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peculiarities of the provision of the state service,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shall have the opportunity to receive information on the procedure and status of the provision of the state service through a unified contact center on the provision of the state service. Contact numbers of reference services for the provision of the state service shall be indicated on the Internet resource www.gov.kz section "State services," a unified contact center for the provision of the state service: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Rules provision </w:t>
            </w:r>
            <w:r>
              <w:br/>
            </w:r>
            <w:r>
              <w:rPr>
                <w:rFonts w:ascii="Times New Roman"/>
                <w:b w:val="false"/>
                <w:i w:val="false"/>
                <w:color w:val="000000"/>
                <w:sz w:val="20"/>
              </w:rPr>
              <w:t xml:space="preserve">of the state service in the field </w:t>
            </w:r>
            <w:r>
              <w:br/>
            </w:r>
            <w:r>
              <w:rPr>
                <w:rFonts w:ascii="Times New Roman"/>
                <w:b w:val="false"/>
                <w:i w:val="false"/>
                <w:color w:val="000000"/>
                <w:sz w:val="20"/>
              </w:rPr>
              <w:t>of state registration of civil acts</w:t>
            </w:r>
            <w:r>
              <w:br/>
            </w:r>
            <w:r>
              <w:rPr>
                <w:rFonts w:ascii="Times New Roman"/>
                <w:b w:val="false"/>
                <w:i w:val="false"/>
                <w:color w:val="000000"/>
                <w:sz w:val="20"/>
              </w:rPr>
              <w:t>states abroad</w:t>
            </w:r>
          </w:p>
        </w:tc>
      </w:tr>
    </w:tbl>
    <w:bookmarkStart w:name="z310" w:id="44"/>
    <w:p>
      <w:pPr>
        <w:spacing w:after="0"/>
        <w:ind w:left="0"/>
        <w:jc w:val="left"/>
      </w:pPr>
      <w:r>
        <w:rPr>
          <w:rFonts w:ascii="Times New Roman"/>
          <w:b/>
          <w:i w:val="false"/>
          <w:color w:val="000000"/>
        </w:rPr>
        <w:t xml:space="preserve"> List of main requirements for the provision of state services "State registration of divorce (marriage) abroad"</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45"/>
          <w:p>
            <w:pPr>
              <w:spacing w:after="20"/>
              <w:ind w:left="20"/>
              <w:jc w:val="both"/>
            </w:pPr>
            <w:r>
              <w:rPr>
                <w:rFonts w:ascii="Times New Roman"/>
                <w:b w:val="false"/>
                <w:i w:val="false"/>
                <w:color w:val="000000"/>
                <w:sz w:val="20"/>
              </w:rPr>
              <w:t>
Name of state service:</w:t>
            </w:r>
          </w:p>
          <w:bookmarkEnd w:id="45"/>
          <w:p>
            <w:pPr>
              <w:spacing w:after="20"/>
              <w:ind w:left="20"/>
              <w:jc w:val="both"/>
            </w:pPr>
            <w:r>
              <w:rPr>
                <w:rFonts w:ascii="Times New Roman"/>
                <w:b w:val="false"/>
                <w:i w:val="false"/>
                <w:color w:val="000000"/>
                <w:sz w:val="20"/>
              </w:rPr>
              <w:t>
"State registration of divorce (marriage) abroad"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46"/>
          <w:p>
            <w:pPr>
              <w:spacing w:after="20"/>
              <w:ind w:left="20"/>
              <w:jc w:val="both"/>
            </w:pPr>
            <w:r>
              <w:rPr>
                <w:rFonts w:ascii="Times New Roman"/>
                <w:b w:val="false"/>
                <w:i w:val="false"/>
                <w:color w:val="000000"/>
                <w:sz w:val="20"/>
              </w:rPr>
              <w:t>
1</w:t>
            </w:r>
          </w:p>
          <w:bookmarkEnd w:id="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 (hereinafter referred to as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47"/>
          <w:p>
            <w:pPr>
              <w:spacing w:after="20"/>
              <w:ind w:left="20"/>
              <w:jc w:val="both"/>
            </w:pPr>
            <w:r>
              <w:rPr>
                <w:rFonts w:ascii="Times New Roman"/>
                <w:b w:val="false"/>
                <w:i w:val="false"/>
                <w:color w:val="000000"/>
                <w:sz w:val="20"/>
              </w:rPr>
              <w:t>
2</w:t>
            </w:r>
          </w:p>
          <w:bookmarkEnd w:id="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of provision of the state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48"/>
          <w:p>
            <w:pPr>
              <w:spacing w:after="20"/>
              <w:ind w:left="20"/>
              <w:jc w:val="both"/>
            </w:pPr>
            <w:r>
              <w:rPr>
                <w:rFonts w:ascii="Times New Roman"/>
                <w:b w:val="false"/>
                <w:i w:val="false"/>
                <w:color w:val="000000"/>
                <w:sz w:val="20"/>
              </w:rPr>
              <w:t>
1) service provider;</w:t>
            </w:r>
          </w:p>
          <w:bookmarkEnd w:id="48"/>
          <w:p>
            <w:pPr>
              <w:spacing w:after="20"/>
              <w:ind w:left="20"/>
              <w:jc w:val="both"/>
            </w:pPr>
            <w:r>
              <w:rPr>
                <w:rFonts w:ascii="Times New Roman"/>
                <w:b w:val="false"/>
                <w:i w:val="false"/>
                <w:color w:val="000000"/>
                <w:sz w:val="20"/>
              </w:rPr>
              <w:t>
2) the web portal of the "electronic government" of the www.egov.kz (hereinafter referred to as the portal) - when registering the dissolution of marriage (matrimony) by mutual agreement of spouses, citizens of the Republic of Kazakhstan who shall not have minor children.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49"/>
          <w:p>
            <w:pPr>
              <w:spacing w:after="20"/>
              <w:ind w:left="20"/>
              <w:jc w:val="both"/>
            </w:pPr>
            <w:r>
              <w:rPr>
                <w:rFonts w:ascii="Times New Roman"/>
                <w:b w:val="false"/>
                <w:i w:val="false"/>
                <w:color w:val="000000"/>
                <w:sz w:val="20"/>
              </w:rPr>
              <w:t>
3</w:t>
            </w:r>
          </w:p>
          <w:bookmarkEnd w:id="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Term of provision of the state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50"/>
          <w:p>
            <w:pPr>
              <w:spacing w:after="20"/>
              <w:ind w:left="20"/>
              <w:jc w:val="both"/>
            </w:pPr>
            <w:r>
              <w:rPr>
                <w:rFonts w:ascii="Times New Roman"/>
                <w:b w:val="false"/>
                <w:i w:val="false"/>
                <w:color w:val="000000"/>
                <w:sz w:val="20"/>
              </w:rPr>
              <w:t>
1) the period of provision - after the expiration of the monthly period from the date of submission of a joint application by individuals (hereinafter referred to as the service recipient);</w:t>
            </w:r>
          </w:p>
          <w:bookmarkEnd w:id="50"/>
          <w:p>
            <w:pPr>
              <w:spacing w:after="20"/>
              <w:ind w:left="20"/>
              <w:jc w:val="both"/>
            </w:pPr>
            <w:r>
              <w:rPr>
                <w:rFonts w:ascii="Times New Roman"/>
                <w:b w:val="false"/>
                <w:i w:val="false"/>
                <w:color w:val="000000"/>
                <w:sz w:val="20"/>
              </w:rPr>
              <w:t>
2) state registration of divorce (marriage) with a person recognized as unknowingly absent, incapacitated or convicted of committing a crime to imprisonment for a period of at least three years shall be carried out after a forty-five-day period from the date of receipt by the second spouse of a notice from a service provider in custody or a guardian of an incapacitated spouse or guardian over the property of a recognized obscure absent spouse;</w:t>
            </w:r>
          </w:p>
          <w:p>
            <w:pPr>
              <w:spacing w:after="20"/>
              <w:ind w:left="20"/>
              <w:jc w:val="both"/>
            </w:pPr>
            <w:r>
              <w:rPr>
                <w:rFonts w:ascii="Times New Roman"/>
                <w:b w:val="false"/>
                <w:i w:val="false"/>
                <w:color w:val="000000"/>
                <w:sz w:val="20"/>
              </w:rPr>
              <w:t>
3) if it is necessary to additionally check the documents established by paragraph 8 of this list of basic requirements for the provision of the state service, the service provision period shall be extended by no more than thirty (30) working days, with notification of the service recipient within three (3) calendar days from the date of extension of the review period;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51"/>
          <w:p>
            <w:pPr>
              <w:spacing w:after="20"/>
              <w:ind w:left="20"/>
              <w:jc w:val="both"/>
            </w:pPr>
            <w:r>
              <w:rPr>
                <w:rFonts w:ascii="Times New Roman"/>
                <w:b w:val="false"/>
                <w:i w:val="false"/>
                <w:color w:val="000000"/>
                <w:sz w:val="20"/>
              </w:rPr>
              <w:t>
4</w:t>
            </w:r>
          </w:p>
          <w:bookmarkEnd w:id="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52"/>
          <w:p>
            <w:pPr>
              <w:spacing w:after="20"/>
              <w:ind w:left="20"/>
              <w:jc w:val="both"/>
            </w:pPr>
            <w:r>
              <w:rPr>
                <w:rFonts w:ascii="Times New Roman"/>
                <w:b w:val="false"/>
                <w:i w:val="false"/>
                <w:color w:val="000000"/>
                <w:sz w:val="20"/>
              </w:rPr>
              <w:t>
5</w:t>
            </w:r>
          </w:p>
          <w:bookmarkEnd w:id="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divorce (marriage) or motivated response to refusal to provision of the state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53"/>
          <w:p>
            <w:pPr>
              <w:spacing w:after="20"/>
              <w:ind w:left="20"/>
              <w:jc w:val="both"/>
            </w:pPr>
            <w:r>
              <w:rPr>
                <w:rFonts w:ascii="Times New Roman"/>
                <w:b w:val="false"/>
                <w:i w:val="false"/>
                <w:color w:val="000000"/>
                <w:sz w:val="20"/>
              </w:rPr>
              <w:t>
6</w:t>
            </w:r>
          </w:p>
          <w:bookmarkEnd w:id="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during the provision of the state service,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54"/>
          <w:p>
            <w:pPr>
              <w:spacing w:after="20"/>
              <w:ind w:left="20"/>
              <w:jc w:val="both"/>
            </w:pPr>
            <w:r>
              <w:rPr>
                <w:rFonts w:ascii="Times New Roman"/>
                <w:b w:val="false"/>
                <w:i w:val="false"/>
                <w:color w:val="000000"/>
                <w:sz w:val="20"/>
              </w:rPr>
              <w:t>
The state service shall be provided to individuals on a paid basis at consular fee rates, in accordance with the Code of the Republic of Kazakhstan "On taxes and other mandatory payments to the budget (Tax Code) "and by order of the Minister of Foreign Affairs of the Republic of Kazakhstan dated May 20, 2019 No. 11-1-4/227" On approval of Consular Fee Rates for Consular Actions on the Territory of a Foreign State " (registered in the Register of State Registration of Regulatory Legal Acts No. 18702).</w:t>
            </w:r>
          </w:p>
          <w:bookmarkEnd w:id="54"/>
          <w:p>
            <w:pPr>
              <w:spacing w:after="20"/>
              <w:ind w:left="20"/>
              <w:jc w:val="both"/>
            </w:pPr>
            <w:r>
              <w:rPr>
                <w:rFonts w:ascii="Times New Roman"/>
                <w:b w:val="false"/>
                <w:i w:val="false"/>
                <w:color w:val="000000"/>
                <w:sz w:val="20"/>
              </w:rPr>
              <w:t>
The consular fee shall be paid in cash or non-cash form through second-tier banks or organizations that carry out certain types of banking operations.</w:t>
            </w:r>
          </w:p>
          <w:p>
            <w:pPr>
              <w:spacing w:after="20"/>
              <w:ind w:left="20"/>
              <w:jc w:val="both"/>
            </w:pPr>
            <w:r>
              <w:rPr>
                <w:rFonts w:ascii="Times New Roman"/>
                <w:b w:val="false"/>
                <w:i w:val="false"/>
                <w:color w:val="000000"/>
                <w:sz w:val="20"/>
              </w:rPr>
              <w:t>
The conditions for exemption from consular fees shall be regulated in accordance with the Code of the Republic "On taxes and other mandatory payments to the Budget (Tax Code)."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55"/>
          <w:p>
            <w:pPr>
              <w:spacing w:after="20"/>
              <w:ind w:left="20"/>
              <w:jc w:val="both"/>
            </w:pPr>
            <w:r>
              <w:rPr>
                <w:rFonts w:ascii="Times New Roman"/>
                <w:b w:val="false"/>
                <w:i w:val="false"/>
                <w:color w:val="000000"/>
                <w:sz w:val="20"/>
              </w:rPr>
              <w:t>
7</w:t>
            </w:r>
          </w:p>
          <w:bookmarkEnd w:id="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provider, state corporation and information objects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56"/>
          <w:p>
            <w:pPr>
              <w:spacing w:after="20"/>
              <w:ind w:left="20"/>
              <w:jc w:val="both"/>
            </w:pPr>
            <w:r>
              <w:rPr>
                <w:rFonts w:ascii="Times New Roman"/>
                <w:b w:val="false"/>
                <w:i w:val="false"/>
                <w:color w:val="000000"/>
                <w:sz w:val="20"/>
              </w:rPr>
              <w:t>
1) of the service provider - from Monday to Friday inclusive, from 9.00 to 18.30 with a break for lunch from 13.00 to 14.30, except for weekends and holidays, according to the Labor Code of the Republic of Kazakhstan.</w:t>
            </w:r>
          </w:p>
          <w:bookmarkEnd w:id="56"/>
          <w:p>
            <w:pPr>
              <w:spacing w:after="20"/>
              <w:ind w:left="20"/>
              <w:jc w:val="both"/>
            </w:pPr>
            <w:r>
              <w:rPr>
                <w:rFonts w:ascii="Times New Roman"/>
                <w:b w:val="false"/>
                <w:i w:val="false"/>
                <w:color w:val="000000"/>
                <w:sz w:val="20"/>
              </w:rPr>
              <w:t>
The acceptance of documents shall be carried out by the service provider from 09:30 to 12:30, and the issuance of the results of the provision of the state service from 16:00 to 17:00. Wednesday shall not be a reception day.</w:t>
            </w:r>
          </w:p>
          <w:p>
            <w:pPr>
              <w:spacing w:after="20"/>
              <w:ind w:left="20"/>
              <w:jc w:val="both"/>
            </w:pPr>
            <w:r>
              <w:rPr>
                <w:rFonts w:ascii="Times New Roman"/>
                <w:b w:val="false"/>
                <w:i w:val="false"/>
                <w:color w:val="000000"/>
                <w:sz w:val="20"/>
              </w:rPr>
              <w:t>
In foreign countries with a hot and humid climate, the service provider's work schedule shall be established in relation to local conditions.</w:t>
            </w:r>
          </w:p>
          <w:p>
            <w:pPr>
              <w:spacing w:after="20"/>
              <w:ind w:left="20"/>
              <w:jc w:val="both"/>
            </w:pPr>
            <w:r>
              <w:rPr>
                <w:rFonts w:ascii="Times New Roman"/>
                <w:b w:val="false"/>
                <w:i w:val="false"/>
                <w:color w:val="000000"/>
                <w:sz w:val="20"/>
              </w:rPr>
              <w:t>
The state service shall be provided on a first-come, first-served basis, without appointment and expedited service, it is possible to book a queue through the service provider's Internet resource.</w:t>
            </w:r>
          </w:p>
          <w:p>
            <w:pPr>
              <w:spacing w:after="20"/>
              <w:ind w:left="20"/>
              <w:jc w:val="both"/>
            </w:pPr>
            <w:r>
              <w:rPr>
                <w:rFonts w:ascii="Times New Roman"/>
                <w:b w:val="false"/>
                <w:i w:val="false"/>
                <w:color w:val="000000"/>
                <w:sz w:val="20"/>
              </w:rPr>
              <w:t>
The addresses of the places of provision of the state service shall be posted on the Internet resource of the Ministry of Foreign Affairs of the Republic of Kazakhstan www.gov.kz.</w:t>
            </w:r>
          </w:p>
          <w:p>
            <w:pPr>
              <w:spacing w:after="20"/>
              <w:ind w:left="20"/>
              <w:jc w:val="both"/>
            </w:pPr>
            <w:r>
              <w:rPr>
                <w:rFonts w:ascii="Times New Roman"/>
                <w:b w:val="false"/>
                <w:i w:val="false"/>
                <w:color w:val="000000"/>
                <w:sz w:val="20"/>
              </w:rPr>
              <w:t>
2) the portal - around the clock, with the exception of technical breaks in connection with the repair work (when the service recipient applies after the end of working hours, on weekends and holidays in accordance with the Code, applications are accepted and the results of the provision of the state service shall be issued by the next working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57"/>
          <w:p>
            <w:pPr>
              <w:spacing w:after="20"/>
              <w:ind w:left="20"/>
              <w:jc w:val="both"/>
            </w:pPr>
            <w:r>
              <w:rPr>
                <w:rFonts w:ascii="Times New Roman"/>
                <w:b w:val="false"/>
                <w:i w:val="false"/>
                <w:color w:val="000000"/>
                <w:sz w:val="20"/>
              </w:rPr>
              <w:t>
8</w:t>
            </w:r>
          </w:p>
          <w:bookmarkEnd w:id="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58"/>
          <w:p>
            <w:pPr>
              <w:spacing w:after="20"/>
              <w:ind w:left="20"/>
              <w:jc w:val="both"/>
            </w:pPr>
            <w:r>
              <w:rPr>
                <w:rFonts w:ascii="Times New Roman"/>
                <w:b w:val="false"/>
                <w:i w:val="false"/>
                <w:color w:val="000000"/>
                <w:sz w:val="20"/>
              </w:rPr>
              <w:t>
To the service provider:</w:t>
            </w:r>
          </w:p>
          <w:bookmarkEnd w:id="58"/>
          <w:p>
            <w:pPr>
              <w:spacing w:after="20"/>
              <w:ind w:left="20"/>
              <w:jc w:val="both"/>
            </w:pPr>
            <w:r>
              <w:rPr>
                <w:rFonts w:ascii="Times New Roman"/>
                <w:b w:val="false"/>
                <w:i w:val="false"/>
                <w:color w:val="000000"/>
                <w:sz w:val="20"/>
              </w:rPr>
              <w:t>
1. For registration of divorce (marriage) by mutual consent of spouses without minor children:</w:t>
            </w:r>
          </w:p>
          <w:p>
            <w:pPr>
              <w:spacing w:after="20"/>
              <w:ind w:left="20"/>
              <w:jc w:val="both"/>
            </w:pPr>
            <w:r>
              <w:rPr>
                <w:rFonts w:ascii="Times New Roman"/>
                <w:b w:val="false"/>
                <w:i w:val="false"/>
                <w:color w:val="000000"/>
                <w:sz w:val="20"/>
              </w:rPr>
              <w:t>
1) application for state registration of divorce (marriage) in accordance with Annex 13 to the Rules for the provision of the state service in the Field of state registration of civil status acts, as well as the issuance of repeated certificates and certificates of registration of civil status acts abroad (hereinafter referred to as the Rules);</w:t>
            </w:r>
          </w:p>
          <w:p>
            <w:pPr>
              <w:spacing w:after="20"/>
              <w:ind w:left="20"/>
              <w:jc w:val="both"/>
            </w:pPr>
            <w:r>
              <w:rPr>
                <w:rFonts w:ascii="Times New Roman"/>
                <w:b w:val="false"/>
                <w:i w:val="false"/>
                <w:color w:val="000000"/>
                <w:sz w:val="20"/>
              </w:rPr>
              <w:t>
2) documents certifying the identity of persons, or an electronic document from the service of digital documents terminating marriage (matrimony) (for reconciliation);</w:t>
            </w:r>
          </w:p>
          <w:p>
            <w:pPr>
              <w:spacing w:after="20"/>
              <w:ind w:left="20"/>
              <w:jc w:val="both"/>
            </w:pPr>
            <w:r>
              <w:rPr>
                <w:rFonts w:ascii="Times New Roman"/>
                <w:b w:val="false"/>
                <w:i w:val="false"/>
                <w:color w:val="000000"/>
                <w:sz w:val="20"/>
              </w:rPr>
              <w:t>
3) certificate of marriage (matrimony);</w:t>
            </w:r>
          </w:p>
          <w:p>
            <w:pPr>
              <w:spacing w:after="20"/>
              <w:ind w:left="20"/>
              <w:jc w:val="both"/>
            </w:pPr>
            <w:r>
              <w:rPr>
                <w:rFonts w:ascii="Times New Roman"/>
                <w:b w:val="false"/>
                <w:i w:val="false"/>
                <w:color w:val="000000"/>
                <w:sz w:val="20"/>
              </w:rPr>
              <w:t>
4) original document confirming payment of consular fee.</w:t>
            </w:r>
          </w:p>
          <w:p>
            <w:pPr>
              <w:spacing w:after="20"/>
              <w:ind w:left="20"/>
              <w:jc w:val="both"/>
            </w:pPr>
            <w:r>
              <w:rPr>
                <w:rFonts w:ascii="Times New Roman"/>
                <w:b w:val="false"/>
                <w:i w:val="false"/>
                <w:color w:val="000000"/>
                <w:sz w:val="20"/>
              </w:rPr>
              <w:t>
2. To register the dissolution of marriage (matrimony) on the basis of a court decision with persons recognized as missing or incapacitated or with persons convicted of committing a crime to imprisonment for a term of at least three years:</w:t>
            </w:r>
          </w:p>
          <w:p>
            <w:pPr>
              <w:spacing w:after="20"/>
              <w:ind w:left="20"/>
              <w:jc w:val="both"/>
            </w:pPr>
            <w:r>
              <w:rPr>
                <w:rFonts w:ascii="Times New Roman"/>
                <w:b w:val="false"/>
                <w:i w:val="false"/>
                <w:color w:val="000000"/>
                <w:sz w:val="20"/>
              </w:rPr>
              <w:t>
1) application for registration of divorce (marriage) of one of the spouses on the basis of a court decision that shall have entered into legal force on the recognition of the spouse as missing, incapacitated or limited legal capacity, as well as the court verdict on the conviction of the spouse for committing a crime to imprisonment for a term of at least three years in accordance with Annex 14 to the Rules;</w:t>
            </w:r>
          </w:p>
          <w:p>
            <w:pPr>
              <w:spacing w:after="20"/>
              <w:ind w:left="20"/>
              <w:jc w:val="both"/>
            </w:pPr>
            <w:r>
              <w:rPr>
                <w:rFonts w:ascii="Times New Roman"/>
                <w:b w:val="false"/>
                <w:i w:val="false"/>
                <w:color w:val="000000"/>
                <w:sz w:val="20"/>
              </w:rPr>
              <w:t>
2) a document certifying the identity of the service recipient (for reconciliation);</w:t>
            </w:r>
          </w:p>
          <w:p>
            <w:pPr>
              <w:spacing w:after="20"/>
              <w:ind w:left="20"/>
              <w:jc w:val="both"/>
            </w:pPr>
            <w:r>
              <w:rPr>
                <w:rFonts w:ascii="Times New Roman"/>
                <w:b w:val="false"/>
                <w:i w:val="false"/>
                <w:color w:val="000000"/>
                <w:sz w:val="20"/>
              </w:rPr>
              <w:t>
3) a court decision or a court verdict that has entered into legal force to declare a spouse missing or incapacitated or a court verdict that convicts a spouse (s) for committing a crime to imprisonment for a term of at least three years (for reconciliation);</w:t>
            </w:r>
          </w:p>
          <w:p>
            <w:pPr>
              <w:spacing w:after="20"/>
              <w:ind w:left="20"/>
              <w:jc w:val="both"/>
            </w:pPr>
            <w:r>
              <w:rPr>
                <w:rFonts w:ascii="Times New Roman"/>
                <w:b w:val="false"/>
                <w:i w:val="false"/>
                <w:color w:val="000000"/>
                <w:sz w:val="20"/>
              </w:rPr>
              <w:t>
4) certificate of marriage (matrimony);</w:t>
            </w:r>
          </w:p>
          <w:p>
            <w:pPr>
              <w:spacing w:after="20"/>
              <w:ind w:left="20"/>
              <w:jc w:val="both"/>
            </w:pPr>
            <w:r>
              <w:rPr>
                <w:rFonts w:ascii="Times New Roman"/>
                <w:b w:val="false"/>
                <w:i w:val="false"/>
                <w:color w:val="000000"/>
                <w:sz w:val="20"/>
              </w:rPr>
              <w:t>
5) original document confirming payment of consular fee.</w:t>
            </w:r>
          </w:p>
          <w:p>
            <w:pPr>
              <w:spacing w:after="20"/>
              <w:ind w:left="20"/>
              <w:jc w:val="both"/>
            </w:pPr>
            <w:r>
              <w:rPr>
                <w:rFonts w:ascii="Times New Roman"/>
                <w:b w:val="false"/>
                <w:i w:val="false"/>
                <w:color w:val="000000"/>
                <w:sz w:val="20"/>
              </w:rPr>
              <w:t>
3. On the portal (when registering the dissolution of marriage (matrimony) by mutual agreement of spouses, citizens of the Republic of Kazakhstan who do not have minor children):</w:t>
            </w:r>
          </w:p>
          <w:p>
            <w:pPr>
              <w:spacing w:after="20"/>
              <w:ind w:left="20"/>
              <w:jc w:val="both"/>
            </w:pPr>
            <w:r>
              <w:rPr>
                <w:rFonts w:ascii="Times New Roman"/>
                <w:b w:val="false"/>
                <w:i w:val="false"/>
                <w:color w:val="000000"/>
                <w:sz w:val="20"/>
              </w:rPr>
              <w:t>
1) an electronic application for state registration of divorce (marriage) with information on registration of civil status acts registered in the Republic of Kazakhstan, certified by an electronic digital signature of service recipients;</w:t>
            </w:r>
          </w:p>
          <w:p>
            <w:pPr>
              <w:spacing w:after="20"/>
              <w:ind w:left="20"/>
              <w:jc w:val="both"/>
            </w:pPr>
            <w:r>
              <w:rPr>
                <w:rFonts w:ascii="Times New Roman"/>
                <w:b w:val="false"/>
                <w:i w:val="false"/>
                <w:color w:val="000000"/>
                <w:sz w:val="20"/>
              </w:rPr>
              <w:t>
2) an electronic copy of the document confirming payment of the consular fee.</w:t>
            </w:r>
          </w:p>
          <w:p>
            <w:pPr>
              <w:spacing w:after="20"/>
              <w:ind w:left="20"/>
              <w:jc w:val="both"/>
            </w:pPr>
            <w:r>
              <w:rPr>
                <w:rFonts w:ascii="Times New Roman"/>
                <w:b w:val="false"/>
                <w:i w:val="false"/>
                <w:color w:val="000000"/>
                <w:sz w:val="20"/>
              </w:rPr>
              <w:t>
Documents issued or witnessed by a competent institution of a foreign state or specifically by an authorized person, within his competence and in the prescribed form sealed with the stamp of a foreign state, shall be accepted only after passing the special certificate procedure (legalization or apostilation) (not required for countries participating in the Convention on Legal Assistance and Civil Relations, family and criminal cases committed in the city of Minsk on January 22, 1993, ratified by the resolution of the Supreme Council of the Republic of Kazakhstan of March 31, 1993 and the Convention on legal assistance and legal relations in civil, family and criminal cases committed in the city of Chisinau on October 7, 2002, ratified by the Law of the Republic of Kazakhstan).</w:t>
            </w:r>
          </w:p>
          <w:p>
            <w:pPr>
              <w:spacing w:after="20"/>
              <w:ind w:left="20"/>
              <w:jc w:val="both"/>
            </w:pPr>
            <w:r>
              <w:rPr>
                <w:rFonts w:ascii="Times New Roman"/>
                <w:b w:val="false"/>
                <w:i w:val="false"/>
                <w:color w:val="000000"/>
                <w:sz w:val="20"/>
              </w:rPr>
              <w:t>
Documents issued outside the Republic of Kazakhstan in the language of the relevant foreign state shall be subject to translation into the state or Russian language.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59"/>
          <w:p>
            <w:pPr>
              <w:spacing w:after="20"/>
              <w:ind w:left="20"/>
              <w:jc w:val="both"/>
            </w:pPr>
            <w:r>
              <w:rPr>
                <w:rFonts w:ascii="Times New Roman"/>
                <w:b w:val="false"/>
                <w:i w:val="false"/>
                <w:color w:val="000000"/>
                <w:sz w:val="20"/>
              </w:rPr>
              <w:t>
9</w:t>
            </w:r>
          </w:p>
          <w:bookmarkEnd w:id="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state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60"/>
          <w:p>
            <w:pPr>
              <w:spacing w:after="20"/>
              <w:ind w:left="20"/>
              <w:jc w:val="both"/>
            </w:pPr>
            <w:r>
              <w:rPr>
                <w:rFonts w:ascii="Times New Roman"/>
                <w:b w:val="false"/>
                <w:i w:val="false"/>
                <w:color w:val="000000"/>
                <w:sz w:val="20"/>
              </w:rPr>
              <w:t>
1) establishing the inaccuracy of the documents submitted by the service recipient for receiving the state service, and (or) the data (information) contained in them;</w:t>
            </w:r>
          </w:p>
          <w:bookmarkEnd w:id="60"/>
          <w:p>
            <w:pPr>
              <w:spacing w:after="20"/>
              <w:ind w:left="20"/>
              <w:jc w:val="both"/>
            </w:pPr>
            <w:r>
              <w:rPr>
                <w:rFonts w:ascii="Times New Roman"/>
                <w:b w:val="false"/>
                <w:i w:val="false"/>
                <w:color w:val="000000"/>
                <w:sz w:val="20"/>
              </w:rPr>
              <w:t>
2) non-compliance of the service recipient and (or) provided data and information required for the provision of the state service with the requirements of Chapter 4 of these Rules;</w:t>
            </w:r>
          </w:p>
          <w:p>
            <w:pPr>
              <w:spacing w:after="20"/>
              <w:ind w:left="20"/>
              <w:jc w:val="both"/>
            </w:pPr>
            <w:r>
              <w:rPr>
                <w:rFonts w:ascii="Times New Roman"/>
                <w:b w:val="false"/>
                <w:i w:val="false"/>
                <w:color w:val="000000"/>
                <w:sz w:val="20"/>
              </w:rPr>
              <w:t>
3) the absence of consent of the service recipient provided in accordance with Article 8 of the Law of the Republic of Kazakhstan "On personal data and their protection" to access to personal data of limited access, which shall be required for the provision of the state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61"/>
          <w:p>
            <w:pPr>
              <w:spacing w:after="20"/>
              <w:ind w:left="20"/>
              <w:jc w:val="both"/>
            </w:pPr>
            <w:r>
              <w:rPr>
                <w:rFonts w:ascii="Times New Roman"/>
                <w:b w:val="false"/>
                <w:i w:val="false"/>
                <w:color w:val="000000"/>
                <w:sz w:val="20"/>
              </w:rPr>
              <w:t>
10</w:t>
            </w:r>
          </w:p>
          <w:bookmarkEnd w:id="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peculiarities of the provision of the state service,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shall have the opportunity to receive information on the procedure and status of the provision of the state service through a unified contact center on the provision of the state service. Contact numbers of reference services for the provision of the state service shall be indicated on the Internet resource www.gov.kz section "State services," a unified contact center for the provision of the state service: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to the Rules for provision </w:t>
            </w:r>
            <w:r>
              <w:br/>
            </w:r>
            <w:r>
              <w:rPr>
                <w:rFonts w:ascii="Times New Roman"/>
                <w:b w:val="false"/>
                <w:i w:val="false"/>
                <w:color w:val="000000"/>
                <w:sz w:val="20"/>
              </w:rPr>
              <w:t xml:space="preserve">of the state service in the field </w:t>
            </w:r>
            <w:r>
              <w:br/>
            </w:r>
            <w:r>
              <w:rPr>
                <w:rFonts w:ascii="Times New Roman"/>
                <w:b w:val="false"/>
                <w:i w:val="false"/>
                <w:color w:val="000000"/>
                <w:sz w:val="20"/>
              </w:rPr>
              <w:t>of state registration of civil acts</w:t>
            </w:r>
            <w:r>
              <w:br/>
            </w:r>
            <w:r>
              <w:rPr>
                <w:rFonts w:ascii="Times New Roman"/>
                <w:b w:val="false"/>
                <w:i w:val="false"/>
                <w:color w:val="000000"/>
                <w:sz w:val="20"/>
              </w:rPr>
              <w:t>states abroad</w:t>
            </w:r>
          </w:p>
        </w:tc>
      </w:tr>
    </w:tbl>
    <w:p>
      <w:pPr>
        <w:spacing w:after="0"/>
        <w:ind w:left="0"/>
        <w:jc w:val="left"/>
      </w:pPr>
      <w:r>
        <w:rPr>
          <w:rFonts w:ascii="Times New Roman"/>
          <w:b/>
          <w:i w:val="false"/>
          <w:color w:val="000000"/>
        </w:rPr>
        <w:t xml:space="preserve"> List of main requirements for the provision of the state service of  "State registration of death abroad"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62"/>
          <w:p>
            <w:pPr>
              <w:spacing w:after="20"/>
              <w:ind w:left="20"/>
              <w:jc w:val="both"/>
            </w:pPr>
            <w:r>
              <w:rPr>
                <w:rFonts w:ascii="Times New Roman"/>
                <w:b w:val="false"/>
                <w:i w:val="false"/>
                <w:color w:val="000000"/>
                <w:sz w:val="20"/>
              </w:rPr>
              <w:t>
Name of state service:</w:t>
            </w:r>
          </w:p>
          <w:bookmarkEnd w:id="62"/>
          <w:p>
            <w:pPr>
              <w:spacing w:after="20"/>
              <w:ind w:left="20"/>
              <w:jc w:val="both"/>
            </w:pPr>
            <w:r>
              <w:rPr>
                <w:rFonts w:ascii="Times New Roman"/>
                <w:b w:val="false"/>
                <w:i w:val="false"/>
                <w:color w:val="000000"/>
                <w:sz w:val="20"/>
              </w:rPr>
              <w:t>
"State Registration of Death Abroad"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63"/>
          <w:p>
            <w:pPr>
              <w:spacing w:after="20"/>
              <w:ind w:left="20"/>
              <w:jc w:val="both"/>
            </w:pPr>
            <w:r>
              <w:rPr>
                <w:rFonts w:ascii="Times New Roman"/>
                <w:b w:val="false"/>
                <w:i w:val="false"/>
                <w:color w:val="000000"/>
                <w:sz w:val="20"/>
              </w:rPr>
              <w:t>
1</w:t>
            </w:r>
          </w:p>
          <w:bookmarkEnd w:id="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 (hereinafter referred to as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64"/>
          <w:p>
            <w:pPr>
              <w:spacing w:after="20"/>
              <w:ind w:left="20"/>
              <w:jc w:val="both"/>
            </w:pPr>
            <w:r>
              <w:rPr>
                <w:rFonts w:ascii="Times New Roman"/>
                <w:b w:val="false"/>
                <w:i w:val="false"/>
                <w:color w:val="000000"/>
                <w:sz w:val="20"/>
              </w:rPr>
              <w:t>
2</w:t>
            </w:r>
          </w:p>
          <w:bookmarkEnd w:id="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provision of the state service (Access Channels)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65"/>
          <w:p>
            <w:pPr>
              <w:spacing w:after="20"/>
              <w:ind w:left="20"/>
              <w:jc w:val="both"/>
            </w:pPr>
            <w:r>
              <w:rPr>
                <w:rFonts w:ascii="Times New Roman"/>
                <w:b w:val="false"/>
                <w:i w:val="false"/>
                <w:color w:val="000000"/>
                <w:sz w:val="20"/>
              </w:rPr>
              <w:t>
1) service provider;</w:t>
            </w:r>
          </w:p>
          <w:bookmarkEnd w:id="65"/>
          <w:p>
            <w:pPr>
              <w:spacing w:after="20"/>
              <w:ind w:left="20"/>
              <w:jc w:val="both"/>
            </w:pPr>
            <w:r>
              <w:rPr>
                <w:rFonts w:ascii="Times New Roman"/>
                <w:b w:val="false"/>
                <w:i w:val="false"/>
                <w:color w:val="000000"/>
                <w:sz w:val="20"/>
              </w:rPr>
              <w:t>
2) the web portal of "e-government" www.egov.kz (hereinafter referred to as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66"/>
          <w:p>
            <w:pPr>
              <w:spacing w:after="20"/>
              <w:ind w:left="20"/>
              <w:jc w:val="both"/>
            </w:pPr>
            <w:r>
              <w:rPr>
                <w:rFonts w:ascii="Times New Roman"/>
                <w:b w:val="false"/>
                <w:i w:val="false"/>
                <w:color w:val="000000"/>
                <w:sz w:val="20"/>
              </w:rPr>
              <w:t>
3</w:t>
            </w:r>
          </w:p>
          <w:bookmarkEnd w:id="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period of provision from the date of submission of the package of documents by an individual (hereinafter referred to as the service recipient) shall be 3 (three) working days to the service provider, and 1 (one) working day when submitting an application through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67"/>
          <w:p>
            <w:pPr>
              <w:spacing w:after="20"/>
              <w:ind w:left="20"/>
              <w:jc w:val="both"/>
            </w:pPr>
            <w:r>
              <w:rPr>
                <w:rFonts w:ascii="Times New Roman"/>
                <w:b w:val="false"/>
                <w:i w:val="false"/>
                <w:color w:val="000000"/>
                <w:sz w:val="20"/>
              </w:rPr>
              <w:t>
4</w:t>
            </w:r>
          </w:p>
          <w:bookmarkEnd w:id="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68"/>
          <w:p>
            <w:pPr>
              <w:spacing w:after="20"/>
              <w:ind w:left="20"/>
              <w:jc w:val="both"/>
            </w:pPr>
            <w:r>
              <w:rPr>
                <w:rFonts w:ascii="Times New Roman"/>
                <w:b w:val="false"/>
                <w:i w:val="false"/>
                <w:color w:val="000000"/>
                <w:sz w:val="20"/>
              </w:rPr>
              <w:t>
5</w:t>
            </w:r>
          </w:p>
          <w:bookmarkEnd w:id="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Death certificate or reasoned response to denial of state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69"/>
          <w:p>
            <w:pPr>
              <w:spacing w:after="20"/>
              <w:ind w:left="20"/>
              <w:jc w:val="both"/>
            </w:pPr>
            <w:r>
              <w:rPr>
                <w:rFonts w:ascii="Times New Roman"/>
                <w:b w:val="false"/>
                <w:i w:val="false"/>
                <w:color w:val="000000"/>
                <w:sz w:val="20"/>
              </w:rPr>
              <w:t>
6</w:t>
            </w:r>
          </w:p>
          <w:bookmarkEnd w:id="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during provision of the state service,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70"/>
          <w:p>
            <w:pPr>
              <w:spacing w:after="20"/>
              <w:ind w:left="20"/>
              <w:jc w:val="both"/>
            </w:pPr>
            <w:r>
              <w:rPr>
                <w:rFonts w:ascii="Times New Roman"/>
                <w:b w:val="false"/>
                <w:i w:val="false"/>
                <w:color w:val="000000"/>
                <w:sz w:val="20"/>
              </w:rPr>
              <w:t>
7</w:t>
            </w:r>
          </w:p>
          <w:bookmarkEnd w:id="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provider, state corporation and information objects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71"/>
          <w:p>
            <w:pPr>
              <w:spacing w:after="20"/>
              <w:ind w:left="20"/>
              <w:jc w:val="both"/>
            </w:pPr>
            <w:r>
              <w:rPr>
                <w:rFonts w:ascii="Times New Roman"/>
                <w:b w:val="false"/>
                <w:i w:val="false"/>
                <w:color w:val="000000"/>
                <w:sz w:val="20"/>
              </w:rPr>
              <w:t>
1) of the service provider - from Monday to Friday inclusive, from 9.00 to 18.30 with a break for lunch from 13.00 to 14.30, except for weekends and holidays, according to the Labor Code of the Republic of Kazakhstan.</w:t>
            </w:r>
          </w:p>
          <w:bookmarkEnd w:id="71"/>
          <w:p>
            <w:pPr>
              <w:spacing w:after="20"/>
              <w:ind w:left="20"/>
              <w:jc w:val="both"/>
            </w:pPr>
            <w:r>
              <w:rPr>
                <w:rFonts w:ascii="Times New Roman"/>
                <w:b w:val="false"/>
                <w:i w:val="false"/>
                <w:color w:val="000000"/>
                <w:sz w:val="20"/>
              </w:rPr>
              <w:t>
The acceptance of documents shall be carried out by the service provider from 09.30 to 12.30, and the issuance of the results of the provision of the state service from 16.00 to 17.00. Wednesday shall not be a reception day.</w:t>
            </w:r>
          </w:p>
          <w:p>
            <w:pPr>
              <w:spacing w:after="20"/>
              <w:ind w:left="20"/>
              <w:jc w:val="both"/>
            </w:pPr>
            <w:r>
              <w:rPr>
                <w:rFonts w:ascii="Times New Roman"/>
                <w:b w:val="false"/>
                <w:i w:val="false"/>
                <w:color w:val="000000"/>
                <w:sz w:val="20"/>
              </w:rPr>
              <w:t>
In foreign countries with hot and humid climates, the work schedule shall be set in relation to local conditions.</w:t>
            </w:r>
          </w:p>
          <w:p>
            <w:pPr>
              <w:spacing w:after="20"/>
              <w:ind w:left="20"/>
              <w:jc w:val="both"/>
            </w:pPr>
            <w:r>
              <w:rPr>
                <w:rFonts w:ascii="Times New Roman"/>
                <w:b w:val="false"/>
                <w:i w:val="false"/>
                <w:color w:val="000000"/>
                <w:sz w:val="20"/>
              </w:rPr>
              <w:t>
The state service shall be provided on a first-come, first-served basis, without appointment and expedited service, it is possible to book a queue through the service provider's Internet resource.</w:t>
            </w:r>
          </w:p>
          <w:p>
            <w:pPr>
              <w:spacing w:after="20"/>
              <w:ind w:left="20"/>
              <w:jc w:val="both"/>
            </w:pPr>
            <w:r>
              <w:rPr>
                <w:rFonts w:ascii="Times New Roman"/>
                <w:b w:val="false"/>
                <w:i w:val="false"/>
                <w:color w:val="000000"/>
                <w:sz w:val="20"/>
              </w:rPr>
              <w:t>
The addresses of the places of the provision of the state service shall be posted on the Internet resource of the Ministry of Foreign Affairs of the Republic of Kazakhstan www.gov.kz.</w:t>
            </w:r>
          </w:p>
          <w:p>
            <w:pPr>
              <w:spacing w:after="20"/>
              <w:ind w:left="20"/>
              <w:jc w:val="both"/>
            </w:pPr>
            <w:r>
              <w:rPr>
                <w:rFonts w:ascii="Times New Roman"/>
                <w:b w:val="false"/>
                <w:i w:val="false"/>
                <w:color w:val="000000"/>
                <w:sz w:val="20"/>
              </w:rPr>
              <w:t>
2) the portal - around the clock, with the exception of technical breaks in connection with the repair work (when the service recipient applies after the end of working hours, on weekends and holidays in accordance with the Code, applications shall be accepted and the results of the provision of the state service shall be issued by the next working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72"/>
          <w:p>
            <w:pPr>
              <w:spacing w:after="20"/>
              <w:ind w:left="20"/>
              <w:jc w:val="both"/>
            </w:pPr>
            <w:r>
              <w:rPr>
                <w:rFonts w:ascii="Times New Roman"/>
                <w:b w:val="false"/>
                <w:i w:val="false"/>
                <w:color w:val="000000"/>
                <w:sz w:val="20"/>
              </w:rPr>
              <w:t>
8</w:t>
            </w:r>
          </w:p>
          <w:bookmarkEnd w:id="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73"/>
          <w:p>
            <w:pPr>
              <w:spacing w:after="20"/>
              <w:ind w:left="20"/>
              <w:jc w:val="both"/>
            </w:pPr>
            <w:r>
              <w:rPr>
                <w:rFonts w:ascii="Times New Roman"/>
                <w:b w:val="false"/>
                <w:i w:val="false"/>
                <w:color w:val="000000"/>
                <w:sz w:val="20"/>
              </w:rPr>
              <w:t>
1. To the service provider:</w:t>
            </w:r>
          </w:p>
          <w:bookmarkEnd w:id="73"/>
          <w:p>
            <w:pPr>
              <w:spacing w:after="20"/>
              <w:ind w:left="20"/>
              <w:jc w:val="both"/>
            </w:pPr>
            <w:r>
              <w:rPr>
                <w:rFonts w:ascii="Times New Roman"/>
                <w:b w:val="false"/>
                <w:i w:val="false"/>
                <w:color w:val="000000"/>
                <w:sz w:val="20"/>
              </w:rPr>
              <w:t>
1) application for state registration of death in accordance with Annex 15 to the Rules for the provision of the state service in the Field of State Registration of Civil Status Acts, as well as the issuance of repeated certificates and certificates of registration of civil status acts abroad (hereinafter referred to as the Rules);</w:t>
            </w:r>
          </w:p>
          <w:p>
            <w:pPr>
              <w:spacing w:after="20"/>
              <w:ind w:left="20"/>
              <w:jc w:val="both"/>
            </w:pPr>
            <w:r>
              <w:rPr>
                <w:rFonts w:ascii="Times New Roman"/>
                <w:b w:val="false"/>
                <w:i w:val="false"/>
                <w:color w:val="000000"/>
                <w:sz w:val="20"/>
              </w:rPr>
              <w:t>
2) a document of the established form on death issued by a medical organization or a court decision on establishing the fact of death or on declaring a person dead (for reconciliation);</w:t>
            </w:r>
          </w:p>
          <w:p>
            <w:pPr>
              <w:spacing w:after="20"/>
              <w:ind w:left="20"/>
              <w:jc w:val="both"/>
            </w:pPr>
            <w:r>
              <w:rPr>
                <w:rFonts w:ascii="Times New Roman"/>
                <w:b w:val="false"/>
                <w:i w:val="false"/>
                <w:color w:val="000000"/>
                <w:sz w:val="20"/>
              </w:rPr>
              <w:t>
3) passport of a citizen of the Republic of Kazakhstan;</w:t>
            </w:r>
          </w:p>
          <w:p>
            <w:pPr>
              <w:spacing w:after="20"/>
              <w:ind w:left="20"/>
              <w:jc w:val="both"/>
            </w:pPr>
            <w:r>
              <w:rPr>
                <w:rFonts w:ascii="Times New Roman"/>
                <w:b w:val="false"/>
                <w:i w:val="false"/>
                <w:color w:val="000000"/>
                <w:sz w:val="20"/>
              </w:rPr>
              <w:t>
4) notarized power of attorney, if the service recipient's representative applies;</w:t>
            </w:r>
          </w:p>
          <w:p>
            <w:pPr>
              <w:spacing w:after="20"/>
              <w:ind w:left="20"/>
              <w:jc w:val="both"/>
            </w:pPr>
            <w:r>
              <w:rPr>
                <w:rFonts w:ascii="Times New Roman"/>
                <w:b w:val="false"/>
                <w:i w:val="false"/>
                <w:color w:val="000000"/>
                <w:sz w:val="20"/>
              </w:rPr>
              <w:t>
5) if necessary, a document confirming close relationship (for reconciliation).</w:t>
            </w:r>
          </w:p>
          <w:p>
            <w:pPr>
              <w:spacing w:after="20"/>
              <w:ind w:left="20"/>
              <w:jc w:val="both"/>
            </w:pPr>
            <w:r>
              <w:rPr>
                <w:rFonts w:ascii="Times New Roman"/>
                <w:b w:val="false"/>
                <w:i w:val="false"/>
                <w:color w:val="000000"/>
                <w:sz w:val="20"/>
              </w:rPr>
              <w:t>
2. To the portal:</w:t>
            </w:r>
          </w:p>
          <w:p>
            <w:pPr>
              <w:spacing w:after="20"/>
              <w:ind w:left="20"/>
              <w:jc w:val="both"/>
            </w:pPr>
            <w:r>
              <w:rPr>
                <w:rFonts w:ascii="Times New Roman"/>
                <w:b w:val="false"/>
                <w:i w:val="false"/>
                <w:color w:val="000000"/>
                <w:sz w:val="20"/>
              </w:rPr>
              <w:t>
1) an electronic application for state registration of death, certified by an electronic digital signature of the service recipient;</w:t>
            </w:r>
          </w:p>
          <w:p>
            <w:pPr>
              <w:spacing w:after="20"/>
              <w:ind w:left="20"/>
              <w:jc w:val="both"/>
            </w:pPr>
            <w:r>
              <w:rPr>
                <w:rFonts w:ascii="Times New Roman"/>
                <w:b w:val="false"/>
                <w:i w:val="false"/>
                <w:color w:val="000000"/>
                <w:sz w:val="20"/>
              </w:rPr>
              <w:t>
2) an electronic copy of a document established by a death form issued by a medical organization, or a court decision to establish the fact of death or declare a person dead;</w:t>
            </w:r>
          </w:p>
          <w:p>
            <w:pPr>
              <w:spacing w:after="20"/>
              <w:ind w:left="20"/>
              <w:jc w:val="both"/>
            </w:pPr>
            <w:r>
              <w:rPr>
                <w:rFonts w:ascii="Times New Roman"/>
                <w:b w:val="false"/>
                <w:i w:val="false"/>
                <w:color w:val="000000"/>
                <w:sz w:val="20"/>
              </w:rPr>
              <w:t>
3) if necessary, an electronic copy of the document confirming close relationship.</w:t>
            </w:r>
          </w:p>
          <w:p>
            <w:pPr>
              <w:spacing w:after="20"/>
              <w:ind w:left="20"/>
              <w:jc w:val="both"/>
            </w:pPr>
            <w:r>
              <w:rPr>
                <w:rFonts w:ascii="Times New Roman"/>
                <w:b w:val="false"/>
                <w:i w:val="false"/>
                <w:color w:val="000000"/>
                <w:sz w:val="20"/>
              </w:rPr>
              <w:t>
Documents issued or witnessed by a competent institution of a foreign state or specifically by an authorized person, within his competence and in the prescribed form sealed with the stamp of a foreign state, shall be accepted only after passing the special certificate procedure (legalization or apostilation) (not required for countries participating in the Convention on Legal Assistance and Civil Relations, family and criminal cases committed in the city of Minsk on January 22, 1993, ratified by the resolution of the Supreme Council of the Republic of Kazakhstan of March 31, 1993 and the Convention on Legal Assistance and Legal Relations in Civil, family and criminal cases committed in the city of Chisinau on October 7, 2002, ratified by the Law of the Republic of Kazakhstan).</w:t>
            </w:r>
          </w:p>
          <w:p>
            <w:pPr>
              <w:spacing w:after="20"/>
              <w:ind w:left="20"/>
              <w:jc w:val="both"/>
            </w:pPr>
            <w:r>
              <w:rPr>
                <w:rFonts w:ascii="Times New Roman"/>
                <w:b w:val="false"/>
                <w:i w:val="false"/>
                <w:color w:val="000000"/>
                <w:sz w:val="20"/>
              </w:rPr>
              <w:t>
Documents issued outside the Republic of Kazakhstan in the language of the relevant foreign state shall be subject to translation into the state or Russian language.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74"/>
          <w:p>
            <w:pPr>
              <w:spacing w:after="20"/>
              <w:ind w:left="20"/>
              <w:jc w:val="both"/>
            </w:pPr>
            <w:r>
              <w:rPr>
                <w:rFonts w:ascii="Times New Roman"/>
                <w:b w:val="false"/>
                <w:i w:val="false"/>
                <w:color w:val="000000"/>
                <w:sz w:val="20"/>
              </w:rPr>
              <w:t>
9</w:t>
            </w:r>
          </w:p>
          <w:bookmarkEnd w:id="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provision of the state service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75"/>
          <w:p>
            <w:pPr>
              <w:spacing w:after="20"/>
              <w:ind w:left="20"/>
              <w:jc w:val="both"/>
            </w:pPr>
            <w:r>
              <w:rPr>
                <w:rFonts w:ascii="Times New Roman"/>
                <w:b w:val="false"/>
                <w:i w:val="false"/>
                <w:color w:val="000000"/>
                <w:sz w:val="20"/>
              </w:rPr>
              <w:t>
1) establishing the inaccuracy of the documents submitted by the service recipient for provision of the state service, and (or) the data (information) contained in them;</w:t>
            </w:r>
          </w:p>
          <w:bookmarkEnd w:id="75"/>
          <w:p>
            <w:pPr>
              <w:spacing w:after="20"/>
              <w:ind w:left="20"/>
              <w:jc w:val="both"/>
            </w:pPr>
            <w:r>
              <w:rPr>
                <w:rFonts w:ascii="Times New Roman"/>
                <w:b w:val="false"/>
                <w:i w:val="false"/>
                <w:color w:val="000000"/>
                <w:sz w:val="20"/>
              </w:rPr>
              <w:t>
2) non-compliance of the service recipient and (or) provided data and information required for the provision of the state service with the requirements of Chapter 6 of these Rules;</w:t>
            </w:r>
          </w:p>
          <w:p>
            <w:pPr>
              <w:spacing w:after="20"/>
              <w:ind w:left="20"/>
              <w:jc w:val="both"/>
            </w:pPr>
            <w:r>
              <w:rPr>
                <w:rFonts w:ascii="Times New Roman"/>
                <w:b w:val="false"/>
                <w:i w:val="false"/>
                <w:color w:val="000000"/>
                <w:sz w:val="20"/>
              </w:rPr>
              <w:t>
3) the absence of consent of the service recipient provided in accordance with Article 8 of the Law of the Republic of Kazakhstan "On personal data and their protection" to access to personal data of limited access, which shall be required for the provision of the state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76"/>
          <w:p>
            <w:pPr>
              <w:spacing w:after="20"/>
              <w:ind w:left="20"/>
              <w:jc w:val="both"/>
            </w:pPr>
            <w:r>
              <w:rPr>
                <w:rFonts w:ascii="Times New Roman"/>
                <w:b w:val="false"/>
                <w:i w:val="false"/>
                <w:color w:val="000000"/>
                <w:sz w:val="20"/>
              </w:rPr>
              <w:t>
10</w:t>
            </w:r>
          </w:p>
          <w:bookmarkEnd w:id="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peculiarities of the provision of the state service,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shall have the opportunity to receive information on the procedure and status of the provision of the state service through a unified contact center on the provision of the state service. Contact numbers of reference services for the provision of the state service shall be indicated on the Internet resource www.gov.kz, section "State services," a unified contact center for the provision of the state service: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5 </w:t>
            </w:r>
            <w:r>
              <w:br/>
            </w:r>
            <w:r>
              <w:rPr>
                <w:rFonts w:ascii="Times New Roman"/>
                <w:b w:val="false"/>
                <w:i w:val="false"/>
                <w:color w:val="000000"/>
                <w:sz w:val="20"/>
              </w:rPr>
              <w:t xml:space="preserve">to the Rules for provision </w:t>
            </w:r>
            <w:r>
              <w:br/>
            </w:r>
            <w:r>
              <w:rPr>
                <w:rFonts w:ascii="Times New Roman"/>
                <w:b w:val="false"/>
                <w:i w:val="false"/>
                <w:color w:val="000000"/>
                <w:sz w:val="20"/>
              </w:rPr>
              <w:t xml:space="preserve">of the state service in the field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state registration of civil acts</w:t>
            </w:r>
            <w:r>
              <w:br/>
            </w:r>
            <w:r>
              <w:rPr>
                <w:rFonts w:ascii="Times New Roman"/>
                <w:b w:val="false"/>
                <w:i w:val="false"/>
                <w:color w:val="000000"/>
                <w:sz w:val="20"/>
              </w:rPr>
              <w:t>states abroad</w:t>
            </w:r>
          </w:p>
        </w:tc>
      </w:tr>
    </w:tbl>
    <w:bookmarkStart w:name="z447" w:id="77"/>
    <w:p>
      <w:pPr>
        <w:spacing w:after="0"/>
        <w:ind w:left="0"/>
        <w:jc w:val="left"/>
      </w:pPr>
      <w:r>
        <w:rPr>
          <w:rFonts w:ascii="Times New Roman"/>
          <w:b/>
          <w:i w:val="false"/>
          <w:color w:val="000000"/>
        </w:rPr>
        <w:t xml:space="preserve"> List of main requirements for the provision of the state service of  "Issuance of repeated certificates and certificates of civil registration abroad"</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78"/>
          <w:p>
            <w:pPr>
              <w:spacing w:after="20"/>
              <w:ind w:left="20"/>
              <w:jc w:val="both"/>
            </w:pPr>
            <w:r>
              <w:rPr>
                <w:rFonts w:ascii="Times New Roman"/>
                <w:b w:val="false"/>
                <w:i w:val="false"/>
                <w:color w:val="000000"/>
                <w:sz w:val="20"/>
              </w:rPr>
              <w:t>
Name of the state service: "Issuance of repeated certificates and certificates of registration of civil status acts abroad."</w:t>
            </w:r>
          </w:p>
          <w:bookmarkEnd w:id="78"/>
          <w:p>
            <w:pPr>
              <w:spacing w:after="20"/>
              <w:ind w:left="20"/>
              <w:jc w:val="both"/>
            </w:pPr>
            <w:r>
              <w:rPr>
                <w:rFonts w:ascii="Times New Roman"/>
                <w:b w:val="false"/>
                <w:i w:val="false"/>
                <w:color w:val="000000"/>
                <w:sz w:val="20"/>
              </w:rPr>
              <w:t>
Name of subspecies of state service:</w:t>
            </w:r>
          </w:p>
          <w:p>
            <w:pPr>
              <w:spacing w:after="20"/>
              <w:ind w:left="20"/>
              <w:jc w:val="both"/>
            </w:pPr>
            <w:r>
              <w:rPr>
                <w:rFonts w:ascii="Times New Roman"/>
                <w:b w:val="false"/>
                <w:i w:val="false"/>
                <w:color w:val="000000"/>
                <w:sz w:val="20"/>
              </w:rPr>
              <w:t>
1. Issuance of a second birth certificate;</w:t>
            </w:r>
          </w:p>
          <w:p>
            <w:pPr>
              <w:spacing w:after="20"/>
              <w:ind w:left="20"/>
              <w:jc w:val="both"/>
            </w:pPr>
            <w:r>
              <w:rPr>
                <w:rFonts w:ascii="Times New Roman"/>
                <w:b w:val="false"/>
                <w:i w:val="false"/>
                <w:color w:val="000000"/>
                <w:sz w:val="20"/>
              </w:rPr>
              <w:t>
2. Issuance of a second certificate of marriage (matrimony);</w:t>
            </w:r>
          </w:p>
          <w:p>
            <w:pPr>
              <w:spacing w:after="20"/>
              <w:ind w:left="20"/>
              <w:jc w:val="both"/>
            </w:pPr>
            <w:r>
              <w:rPr>
                <w:rFonts w:ascii="Times New Roman"/>
                <w:b w:val="false"/>
                <w:i w:val="false"/>
                <w:color w:val="000000"/>
                <w:sz w:val="20"/>
              </w:rPr>
              <w:t>
3. Issuance of a second certificate of divorce (marriage);</w:t>
            </w:r>
          </w:p>
          <w:p>
            <w:pPr>
              <w:spacing w:after="20"/>
              <w:ind w:left="20"/>
              <w:jc w:val="both"/>
            </w:pPr>
            <w:r>
              <w:rPr>
                <w:rFonts w:ascii="Times New Roman"/>
                <w:b w:val="false"/>
                <w:i w:val="false"/>
                <w:color w:val="000000"/>
                <w:sz w:val="20"/>
              </w:rPr>
              <w:t>
4. Issuance of a second death certificate;</w:t>
            </w:r>
          </w:p>
          <w:p>
            <w:pPr>
              <w:spacing w:after="20"/>
              <w:ind w:left="20"/>
              <w:jc w:val="both"/>
            </w:pPr>
            <w:r>
              <w:rPr>
                <w:rFonts w:ascii="Times New Roman"/>
                <w:b w:val="false"/>
                <w:i w:val="false"/>
                <w:color w:val="000000"/>
                <w:sz w:val="20"/>
              </w:rPr>
              <w:t>
5. Issuance of a birth certificate;</w:t>
            </w:r>
          </w:p>
          <w:p>
            <w:pPr>
              <w:spacing w:after="20"/>
              <w:ind w:left="20"/>
              <w:jc w:val="both"/>
            </w:pPr>
            <w:r>
              <w:rPr>
                <w:rFonts w:ascii="Times New Roman"/>
                <w:b w:val="false"/>
                <w:i w:val="false"/>
                <w:color w:val="000000"/>
                <w:sz w:val="20"/>
              </w:rPr>
              <w:t>
6. Issuance of a certificate of marriage (matrimony);</w:t>
            </w:r>
          </w:p>
          <w:p>
            <w:pPr>
              <w:spacing w:after="20"/>
              <w:ind w:left="20"/>
              <w:jc w:val="both"/>
            </w:pPr>
            <w:r>
              <w:rPr>
                <w:rFonts w:ascii="Times New Roman"/>
                <w:b w:val="false"/>
                <w:i w:val="false"/>
                <w:color w:val="000000"/>
                <w:sz w:val="20"/>
              </w:rPr>
              <w:t>
7. Issuance of a certificate of divorce (matrimony);</w:t>
            </w:r>
          </w:p>
          <w:p>
            <w:pPr>
              <w:spacing w:after="20"/>
              <w:ind w:left="20"/>
              <w:jc w:val="both"/>
            </w:pPr>
            <w:r>
              <w:rPr>
                <w:rFonts w:ascii="Times New Roman"/>
                <w:b w:val="false"/>
                <w:i w:val="false"/>
                <w:color w:val="000000"/>
                <w:sz w:val="20"/>
              </w:rPr>
              <w:t>
8. Issuance of a death certificate;</w:t>
            </w:r>
          </w:p>
          <w:p>
            <w:pPr>
              <w:spacing w:after="20"/>
              <w:ind w:left="20"/>
              <w:jc w:val="both"/>
            </w:pPr>
            <w:r>
              <w:rPr>
                <w:rFonts w:ascii="Times New Roman"/>
                <w:b w:val="false"/>
                <w:i w:val="false"/>
                <w:color w:val="000000"/>
                <w:sz w:val="20"/>
              </w:rPr>
              <w:t>
9. Issuance of a certificate of marital capacity.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79"/>
          <w:p>
            <w:pPr>
              <w:spacing w:after="20"/>
              <w:ind w:left="20"/>
              <w:jc w:val="both"/>
            </w:pPr>
            <w:r>
              <w:rPr>
                <w:rFonts w:ascii="Times New Roman"/>
                <w:b w:val="false"/>
                <w:i w:val="false"/>
                <w:color w:val="000000"/>
                <w:sz w:val="20"/>
              </w:rPr>
              <w:t>
1</w:t>
            </w:r>
          </w:p>
          <w:bookmarkEnd w:id="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institutions of the Republic of Kazakhstan (hereinafter referred to as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of provision of the state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subspecies of state service - through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80"/>
          <w:p>
            <w:pPr>
              <w:spacing w:after="20"/>
              <w:ind w:left="20"/>
              <w:jc w:val="both"/>
            </w:pPr>
            <w:r>
              <w:rPr>
                <w:rFonts w:ascii="Times New Roman"/>
                <w:b w:val="false"/>
                <w:i w:val="false"/>
                <w:color w:val="000000"/>
                <w:sz w:val="20"/>
              </w:rPr>
              <w:t>
3</w:t>
            </w:r>
          </w:p>
          <w:bookmarkEnd w:id="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81"/>
          <w:p>
            <w:pPr>
              <w:spacing w:after="20"/>
              <w:ind w:left="20"/>
              <w:jc w:val="both"/>
            </w:pPr>
            <w:r>
              <w:rPr>
                <w:rFonts w:ascii="Times New Roman"/>
                <w:b w:val="false"/>
                <w:i w:val="false"/>
                <w:color w:val="000000"/>
                <w:sz w:val="20"/>
              </w:rPr>
              <w:t>
The period of provision from the date of delivery of the package of documents by an individual (hereinafter referred to as the service recipient) to the service provider shall be within 3 (three) working days.</w:t>
            </w:r>
          </w:p>
          <w:bookmarkEnd w:id="81"/>
          <w:p>
            <w:pPr>
              <w:spacing w:after="20"/>
              <w:ind w:left="20"/>
              <w:jc w:val="both"/>
            </w:pPr>
            <w:r>
              <w:rPr>
                <w:rFonts w:ascii="Times New Roman"/>
                <w:b w:val="false"/>
                <w:i w:val="false"/>
                <w:color w:val="000000"/>
                <w:sz w:val="20"/>
              </w:rPr>
              <w:t>
In the absence of an act record in the registry office, the service provision period shall be extended by no more than twenty (20) working days, with notification to the service recipient within three (3) calendar days (if the application consideration period is extended).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82"/>
          <w:p>
            <w:pPr>
              <w:spacing w:after="20"/>
              <w:ind w:left="20"/>
              <w:jc w:val="both"/>
            </w:pPr>
            <w:r>
              <w:rPr>
                <w:rFonts w:ascii="Times New Roman"/>
                <w:b w:val="false"/>
                <w:i w:val="false"/>
                <w:color w:val="000000"/>
                <w:sz w:val="20"/>
              </w:rPr>
              <w:t>
4</w:t>
            </w:r>
          </w:p>
          <w:bookmarkEnd w:id="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all subspecies of state service-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83"/>
          <w:p>
            <w:pPr>
              <w:spacing w:after="20"/>
              <w:ind w:left="20"/>
              <w:jc w:val="both"/>
            </w:pPr>
            <w:r>
              <w:rPr>
                <w:rFonts w:ascii="Times New Roman"/>
                <w:b w:val="false"/>
                <w:i w:val="false"/>
                <w:color w:val="000000"/>
                <w:sz w:val="20"/>
              </w:rPr>
              <w:t>
5</w:t>
            </w:r>
          </w:p>
          <w:bookmarkEnd w:id="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Repeated certificate or certificate of state registration of civil status acts or a reasoned response to refusal to of provision of the state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during the of provision of the state service,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84"/>
          <w:p>
            <w:pPr>
              <w:spacing w:after="20"/>
              <w:ind w:left="20"/>
              <w:jc w:val="both"/>
            </w:pPr>
            <w:r>
              <w:rPr>
                <w:rFonts w:ascii="Times New Roman"/>
                <w:b w:val="false"/>
                <w:i w:val="false"/>
                <w:color w:val="000000"/>
                <w:sz w:val="20"/>
              </w:rPr>
              <w:t>
The state service shall be provided to individuals on a paid basis at consular fee rates, in accordance with the Code of the Republic of Kazakhstan "On taxes and other mandatory payments to the budget (Tax Code) "and by order of the Minister of Foreign Affairs of the Republic of Kazakhstan dated May 20, 2019 No. 11-1-4/227" On approval of Consular Fee Rates for Consular Actions on the Territory of a Foreign State " (registered in the Register of State Registration of Regulatory Legal Acts No. 18702).</w:t>
            </w:r>
          </w:p>
          <w:bookmarkEnd w:id="84"/>
          <w:p>
            <w:pPr>
              <w:spacing w:after="20"/>
              <w:ind w:left="20"/>
              <w:jc w:val="both"/>
            </w:pPr>
            <w:r>
              <w:rPr>
                <w:rFonts w:ascii="Times New Roman"/>
                <w:b w:val="false"/>
                <w:i w:val="false"/>
                <w:color w:val="000000"/>
                <w:sz w:val="20"/>
              </w:rPr>
              <w:t>
The consular fee shall be paid in cash or non-cash form through second-tier banks or organizations that carry out certain types of banking operations.</w:t>
            </w:r>
          </w:p>
          <w:p>
            <w:pPr>
              <w:spacing w:after="20"/>
              <w:ind w:left="20"/>
              <w:jc w:val="both"/>
            </w:pPr>
            <w:r>
              <w:rPr>
                <w:rFonts w:ascii="Times New Roman"/>
                <w:b w:val="false"/>
                <w:i w:val="false"/>
                <w:color w:val="000000"/>
                <w:sz w:val="20"/>
              </w:rPr>
              <w:t>
The conditions for exemption from consular fees shall be regulated in accordance with the Code of the Republic "On taxes and other mandatory payments to the budget (Tax Code)."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85"/>
          <w:p>
            <w:pPr>
              <w:spacing w:after="20"/>
              <w:ind w:left="20"/>
              <w:jc w:val="both"/>
            </w:pPr>
            <w:r>
              <w:rPr>
                <w:rFonts w:ascii="Times New Roman"/>
                <w:b w:val="false"/>
                <w:i w:val="false"/>
                <w:color w:val="000000"/>
                <w:sz w:val="20"/>
              </w:rPr>
              <w:t>
7</w:t>
            </w:r>
          </w:p>
          <w:bookmarkEnd w:id="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provider, state corporation and information objects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86"/>
          <w:p>
            <w:pPr>
              <w:spacing w:after="20"/>
              <w:ind w:left="20"/>
              <w:jc w:val="both"/>
            </w:pPr>
            <w:r>
              <w:rPr>
                <w:rFonts w:ascii="Times New Roman"/>
                <w:b w:val="false"/>
                <w:i w:val="false"/>
                <w:color w:val="000000"/>
                <w:sz w:val="20"/>
              </w:rPr>
              <w:t>
The service provider - from Monday to Friday inclusive, from 9.00 to 18.30 with a break for lunch from 13.00 to 14.30, except for weekends and holidays, according to the Labor Code of the Republic of Kazakhstan.</w:t>
            </w:r>
          </w:p>
          <w:bookmarkEnd w:id="86"/>
          <w:p>
            <w:pPr>
              <w:spacing w:after="20"/>
              <w:ind w:left="20"/>
              <w:jc w:val="both"/>
            </w:pPr>
            <w:r>
              <w:rPr>
                <w:rFonts w:ascii="Times New Roman"/>
                <w:b w:val="false"/>
                <w:i w:val="false"/>
                <w:color w:val="000000"/>
                <w:sz w:val="20"/>
              </w:rPr>
              <w:t>
The acceptance of documents shall be carried out by the service provider from 09.30 to 12.30, and the issuance of the results of the of provision of the state service from 16.00 to 17.00. Wednesday shall not be a reception day.</w:t>
            </w:r>
          </w:p>
          <w:p>
            <w:pPr>
              <w:spacing w:after="20"/>
              <w:ind w:left="20"/>
              <w:jc w:val="both"/>
            </w:pPr>
            <w:r>
              <w:rPr>
                <w:rFonts w:ascii="Times New Roman"/>
                <w:b w:val="false"/>
                <w:i w:val="false"/>
                <w:color w:val="000000"/>
                <w:sz w:val="20"/>
              </w:rPr>
              <w:t>
In foreign countries with hot and humid climates, the work schedule shall be set in relation to local conditions.</w:t>
            </w:r>
          </w:p>
          <w:p>
            <w:pPr>
              <w:spacing w:after="20"/>
              <w:ind w:left="20"/>
              <w:jc w:val="both"/>
            </w:pPr>
            <w:r>
              <w:rPr>
                <w:rFonts w:ascii="Times New Roman"/>
                <w:b w:val="false"/>
                <w:i w:val="false"/>
                <w:color w:val="000000"/>
                <w:sz w:val="20"/>
              </w:rPr>
              <w:t>
The state service shall be provided on a first-come, first-served basis, without appointment and expedited service, it shall be possible to book a queue through the service provider's Internet resource.</w:t>
            </w:r>
          </w:p>
          <w:p>
            <w:pPr>
              <w:spacing w:after="20"/>
              <w:ind w:left="20"/>
              <w:jc w:val="both"/>
            </w:pPr>
            <w:r>
              <w:rPr>
                <w:rFonts w:ascii="Times New Roman"/>
                <w:b w:val="false"/>
                <w:i w:val="false"/>
                <w:color w:val="000000"/>
                <w:sz w:val="20"/>
              </w:rPr>
              <w:t>
The addresses of the places of provision of the state service shall be posted on the Internet resource of the Ministry of Foreign Affairs of the Republic of Kazakhstan www.gov.kz.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87"/>
          <w:p>
            <w:pPr>
              <w:spacing w:after="20"/>
              <w:ind w:left="20"/>
              <w:jc w:val="both"/>
            </w:pPr>
            <w:r>
              <w:rPr>
                <w:rFonts w:ascii="Times New Roman"/>
                <w:b w:val="false"/>
                <w:i w:val="false"/>
                <w:color w:val="000000"/>
                <w:sz w:val="20"/>
              </w:rPr>
              <w:t>
8</w:t>
            </w:r>
          </w:p>
          <w:bookmarkEnd w:id="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of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88"/>
          <w:p>
            <w:pPr>
              <w:spacing w:after="20"/>
              <w:ind w:left="20"/>
              <w:jc w:val="both"/>
            </w:pPr>
            <w:r>
              <w:rPr>
                <w:rFonts w:ascii="Times New Roman"/>
                <w:b w:val="false"/>
                <w:i w:val="false"/>
                <w:color w:val="000000"/>
                <w:sz w:val="20"/>
              </w:rPr>
              <w:t>
1) an application for the issuance of a second certificate (certificate) of birth, marriage (matrimony), divorce (marriage), death and marital capacity in form in accordance with Annex 17 to the Rules for the of provision of the state service in the field of state registration of civil status acts, as well as the issuance of repeated certificates and certificates of registration of civil status acts abroad (hereinafter referred to as the Rules);</w:t>
            </w:r>
          </w:p>
          <w:bookmarkEnd w:id="88"/>
          <w:p>
            <w:pPr>
              <w:spacing w:after="20"/>
              <w:ind w:left="20"/>
              <w:jc w:val="both"/>
            </w:pPr>
            <w:r>
              <w:rPr>
                <w:rFonts w:ascii="Times New Roman"/>
                <w:b w:val="false"/>
                <w:i w:val="false"/>
                <w:color w:val="000000"/>
                <w:sz w:val="20"/>
              </w:rPr>
              <w:t>
2) an identity document or an electronic document from the digital document service (for reconciliation);</w:t>
            </w:r>
          </w:p>
          <w:p>
            <w:pPr>
              <w:spacing w:after="20"/>
              <w:ind w:left="20"/>
              <w:jc w:val="both"/>
            </w:pPr>
            <w:r>
              <w:rPr>
                <w:rFonts w:ascii="Times New Roman"/>
                <w:b w:val="false"/>
                <w:i w:val="false"/>
                <w:color w:val="000000"/>
                <w:sz w:val="20"/>
              </w:rPr>
              <w:t>
3) primary birth/marriage/divorce/death certificate (if any);</w:t>
            </w:r>
          </w:p>
          <w:p>
            <w:pPr>
              <w:spacing w:after="20"/>
              <w:ind w:left="20"/>
              <w:jc w:val="both"/>
            </w:pPr>
            <w:r>
              <w:rPr>
                <w:rFonts w:ascii="Times New Roman"/>
                <w:b w:val="false"/>
                <w:i w:val="false"/>
                <w:color w:val="000000"/>
                <w:sz w:val="20"/>
              </w:rPr>
              <w:t>
4) notarized power of attorney, if the service recipient's representative applies;</w:t>
            </w:r>
          </w:p>
          <w:p>
            <w:pPr>
              <w:spacing w:after="20"/>
              <w:ind w:left="20"/>
              <w:jc w:val="both"/>
            </w:pPr>
            <w:r>
              <w:rPr>
                <w:rFonts w:ascii="Times New Roman"/>
                <w:b w:val="false"/>
                <w:i w:val="false"/>
                <w:color w:val="000000"/>
                <w:sz w:val="20"/>
              </w:rPr>
              <w:t>
5) original document confirming payment of consular fee.</w:t>
            </w:r>
          </w:p>
          <w:p>
            <w:pPr>
              <w:spacing w:after="20"/>
              <w:ind w:left="20"/>
              <w:jc w:val="both"/>
            </w:pPr>
            <w:r>
              <w:rPr>
                <w:rFonts w:ascii="Times New Roman"/>
                <w:b w:val="false"/>
                <w:i w:val="false"/>
                <w:color w:val="000000"/>
                <w:sz w:val="20"/>
              </w:rPr>
              <w:t>
In the case of filing an application for the issuance of a second certificate (certificate) of death, copies of documents confirming kinship with the deceased are additionally attached.</w:t>
            </w:r>
          </w:p>
          <w:p>
            <w:pPr>
              <w:spacing w:after="20"/>
              <w:ind w:left="20"/>
              <w:jc w:val="both"/>
            </w:pPr>
            <w:r>
              <w:rPr>
                <w:rFonts w:ascii="Times New Roman"/>
                <w:b w:val="false"/>
                <w:i w:val="false"/>
                <w:color w:val="000000"/>
                <w:sz w:val="20"/>
              </w:rPr>
              <w:t>
To obtain a certificate of marital capacity, copies of the certificate of divorce (marriage) or the death certificate of the spouse (spouse) if the service recipient has been married (marriage) outside the Republic of Kazakhstan shall be additionally attached.</w:t>
            </w:r>
          </w:p>
          <w:p>
            <w:pPr>
              <w:spacing w:after="20"/>
              <w:ind w:left="20"/>
              <w:jc w:val="both"/>
            </w:pPr>
            <w:r>
              <w:rPr>
                <w:rFonts w:ascii="Times New Roman"/>
                <w:b w:val="false"/>
                <w:i w:val="false"/>
                <w:color w:val="000000"/>
                <w:sz w:val="20"/>
              </w:rPr>
              <w:t>
Documents issued or witnessed by a competent institution of a foreign state or specifically by an authorized person, within his competence and in the prescribed form sealed with the stamp of a foreign state, shall be accepted only after passing the special certificate procedure (legalization or apostilation) (not required for countries participating in the Convention on Legal Assistance and Civil Relations, family and criminal cases committed in the city of Minsk on January 22, 1993, ratified by the resolution of the Supreme Council of the Republic of Kazakhstan of March 31, 1993 and the Convention on Legal Assistance and Legal Relations in Civil, family and criminal cases committed in the city of Chisinau on October 7, 2002, ratified by the Law of the Republic of Kazakhstan).</w:t>
            </w:r>
          </w:p>
          <w:p>
            <w:pPr>
              <w:spacing w:after="20"/>
              <w:ind w:left="20"/>
              <w:jc w:val="both"/>
            </w:pPr>
            <w:r>
              <w:rPr>
                <w:rFonts w:ascii="Times New Roman"/>
                <w:b w:val="false"/>
                <w:i w:val="false"/>
                <w:color w:val="000000"/>
                <w:sz w:val="20"/>
              </w:rPr>
              <w:t>
Documents issued outside the Republic of Kazakhstan in the language of the relevant foreign state shall be subject to translation into the state or Russian language.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89"/>
          <w:p>
            <w:pPr>
              <w:spacing w:after="20"/>
              <w:ind w:left="20"/>
              <w:jc w:val="both"/>
            </w:pPr>
            <w:r>
              <w:rPr>
                <w:rFonts w:ascii="Times New Roman"/>
                <w:b w:val="false"/>
                <w:i w:val="false"/>
                <w:color w:val="000000"/>
                <w:sz w:val="20"/>
              </w:rPr>
              <w:t>
9</w:t>
            </w:r>
          </w:p>
          <w:bookmarkEnd w:id="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of provision of the state service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90"/>
          <w:p>
            <w:pPr>
              <w:spacing w:after="20"/>
              <w:ind w:left="20"/>
              <w:jc w:val="both"/>
            </w:pPr>
            <w:r>
              <w:rPr>
                <w:rFonts w:ascii="Times New Roman"/>
                <w:b w:val="false"/>
                <w:i w:val="false"/>
                <w:color w:val="000000"/>
                <w:sz w:val="20"/>
              </w:rPr>
              <w:t>
1) establishing the inaccuracy of the documents submitted by the service recipient for of provision of the state service, and (or) the data (information) contained in them;</w:t>
            </w:r>
          </w:p>
          <w:bookmarkEnd w:id="90"/>
          <w:p>
            <w:pPr>
              <w:spacing w:after="20"/>
              <w:ind w:left="20"/>
              <w:jc w:val="both"/>
            </w:pPr>
            <w:r>
              <w:rPr>
                <w:rFonts w:ascii="Times New Roman"/>
                <w:b w:val="false"/>
                <w:i w:val="false"/>
                <w:color w:val="000000"/>
                <w:sz w:val="20"/>
              </w:rPr>
              <w:t>
2) non-compliance of the service recipient and (or) provided data and information required for the provision of the state service with the requirements of Chapter 6 of these Rules;</w:t>
            </w:r>
          </w:p>
          <w:p>
            <w:pPr>
              <w:spacing w:after="20"/>
              <w:ind w:left="20"/>
              <w:jc w:val="both"/>
            </w:pPr>
            <w:r>
              <w:rPr>
                <w:rFonts w:ascii="Times New Roman"/>
                <w:b w:val="false"/>
                <w:i w:val="false"/>
                <w:color w:val="000000"/>
                <w:sz w:val="20"/>
              </w:rPr>
              <w:t>
3) the absence of consent of the service recipient provided in accordance with Article 8 of the Law of the Republic of Kazakhstan "On personal data and their protection" to access to personal data of limited access, which shall be required for the of provision of the state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91"/>
          <w:p>
            <w:pPr>
              <w:spacing w:after="20"/>
              <w:ind w:left="20"/>
              <w:jc w:val="both"/>
            </w:pPr>
            <w:r>
              <w:rPr>
                <w:rFonts w:ascii="Times New Roman"/>
                <w:b w:val="false"/>
                <w:i w:val="false"/>
                <w:color w:val="000000"/>
                <w:sz w:val="20"/>
              </w:rPr>
              <w:t>
10</w:t>
            </w:r>
          </w:p>
          <w:bookmarkEnd w:id="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peculiarities of the of provision of the state service,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shall have the opportunity to receive information on the procedure and status of the provision of the state service through a unified contact center on the of provision of the state service. Contact numbers of reference services for the provision of the state service shall be indicated on the Internet resource www.gov.kz, section "State services," a unified contact center for the provision of the state service: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 xml:space="preserve">of the state service in the field </w:t>
            </w:r>
            <w:r>
              <w:br/>
            </w:r>
            <w:r>
              <w:rPr>
                <w:rFonts w:ascii="Times New Roman"/>
                <w:b w:val="false"/>
                <w:i w:val="false"/>
                <w:color w:val="000000"/>
                <w:sz w:val="20"/>
              </w:rPr>
              <w:t>of state registration of civil acts</w:t>
            </w:r>
            <w:r>
              <w:br/>
            </w:r>
            <w:r>
              <w:rPr>
                <w:rFonts w:ascii="Times New Roman"/>
                <w:b w:val="false"/>
                <w:i w:val="false"/>
                <w:color w:val="000000"/>
                <w:sz w:val="20"/>
              </w:rPr>
              <w:t>states abroad</w:t>
            </w:r>
          </w:p>
        </w:tc>
      </w:tr>
    </w:tbl>
    <w:p>
      <w:pPr>
        <w:spacing w:after="0"/>
        <w:ind w:left="0"/>
        <w:jc w:val="both"/>
      </w:pPr>
      <w:r>
        <w:rPr>
          <w:rFonts w:ascii="Times New Roman"/>
          <w:b w:val="false"/>
          <w:i w:val="false"/>
          <w:color w:val="000000"/>
          <w:sz w:val="28"/>
        </w:rPr>
        <w:t>
      Form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 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(name of the foreign office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from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(name, patronymic (if</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any), name of the applicant)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resident at: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phone number</w:t>
            </w:r>
            <w:r>
              <w:br/>
            </w:r>
            <w:r>
              <w:rPr>
                <w:rFonts w:ascii="Times New Roman"/>
                <w:b w:val="false"/>
                <w:i w:val="false"/>
                <w:color w:val="000000"/>
                <w:sz w:val="20"/>
              </w:rPr>
              <w:t>____________________________</w:t>
            </w:r>
          </w:p>
        </w:tc>
      </w:tr>
    </w:tbl>
    <w:bookmarkStart w:name="z520" w:id="92"/>
    <w:p>
      <w:pPr>
        <w:spacing w:after="0"/>
        <w:ind w:left="0"/>
        <w:jc w:val="left"/>
      </w:pPr>
      <w:r>
        <w:rPr>
          <w:rFonts w:ascii="Times New Roman"/>
          <w:b/>
          <w:i w:val="false"/>
          <w:color w:val="000000"/>
        </w:rPr>
        <w:t xml:space="preserve"> Application for state registration of the birth of a child</w:t>
      </w:r>
    </w:p>
    <w:bookmarkEnd w:id="92"/>
    <w:bookmarkStart w:name="z521" w:id="93"/>
    <w:p>
      <w:pPr>
        <w:spacing w:after="0"/>
        <w:ind w:left="0"/>
        <w:jc w:val="both"/>
      </w:pPr>
      <w:r>
        <w:rPr>
          <w:rFonts w:ascii="Times New Roman"/>
          <w:b w:val="false"/>
          <w:i w:val="false"/>
          <w:color w:val="000000"/>
          <w:sz w:val="28"/>
        </w:rPr>
        <w:t>
      Child details:</w:t>
      </w:r>
    </w:p>
    <w:bookmarkEnd w:id="93"/>
    <w:p>
      <w:pPr>
        <w:spacing w:after="0"/>
        <w:ind w:left="0"/>
        <w:jc w:val="both"/>
      </w:pPr>
      <w:r>
        <w:rPr>
          <w:rFonts w:ascii="Times New Roman"/>
          <w:b w:val="false"/>
          <w:i w:val="false"/>
          <w:color w:val="000000"/>
          <w:sz w:val="28"/>
        </w:rPr>
        <w:t>
      Name of the ____________________</w:t>
      </w:r>
    </w:p>
    <w:p>
      <w:pPr>
        <w:spacing w:after="0"/>
        <w:ind w:left="0"/>
        <w:jc w:val="both"/>
      </w:pPr>
      <w:r>
        <w:rPr>
          <w:rFonts w:ascii="Times New Roman"/>
          <w:b w:val="false"/>
          <w:i w:val="false"/>
          <w:color w:val="000000"/>
          <w:sz w:val="28"/>
        </w:rPr>
        <w:t>
      Patronymic (if any) _________________</w:t>
      </w:r>
    </w:p>
    <w:p>
      <w:pPr>
        <w:spacing w:after="0"/>
        <w:ind w:left="0"/>
        <w:jc w:val="both"/>
      </w:pPr>
      <w:r>
        <w:rPr>
          <w:rFonts w:ascii="Times New Roman"/>
          <w:b w:val="false"/>
          <w:i w:val="false"/>
          <w:color w:val="000000"/>
          <w:sz w:val="28"/>
        </w:rPr>
        <w:t>
      Last name __________________________________________________________</w:t>
      </w:r>
    </w:p>
    <w:p>
      <w:pPr>
        <w:spacing w:after="0"/>
        <w:ind w:left="0"/>
        <w:jc w:val="both"/>
      </w:pPr>
      <w:r>
        <w:rPr>
          <w:rFonts w:ascii="Times New Roman"/>
          <w:b w:val="false"/>
          <w:i w:val="false"/>
          <w:color w:val="000000"/>
          <w:sz w:val="28"/>
        </w:rPr>
        <w:t>
      The date of birth dated "___" ____________ ___ 20.</w:t>
      </w:r>
    </w:p>
    <w:p>
      <w:pPr>
        <w:spacing w:after="0"/>
        <w:ind w:left="0"/>
        <w:jc w:val="both"/>
      </w:pPr>
      <w:r>
        <w:rPr>
          <w:rFonts w:ascii="Times New Roman"/>
          <w:b w:val="false"/>
          <w:i w:val="false"/>
          <w:color w:val="000000"/>
          <w:sz w:val="28"/>
        </w:rPr>
        <w:t>
      gender____________________</w:t>
      </w:r>
    </w:p>
    <w:p>
      <w:pPr>
        <w:spacing w:after="0"/>
        <w:ind w:left="0"/>
        <w:jc w:val="both"/>
      </w:pPr>
      <w:r>
        <w:rPr>
          <w:rFonts w:ascii="Times New Roman"/>
          <w:b w:val="false"/>
          <w:i w:val="false"/>
          <w:color w:val="000000"/>
          <w:sz w:val="28"/>
        </w:rPr>
        <w:t>
      Place of birth of the child ____________________________________________</w:t>
      </w:r>
    </w:p>
    <w:p>
      <w:pPr>
        <w:spacing w:after="0"/>
        <w:ind w:left="0"/>
        <w:jc w:val="both"/>
      </w:pPr>
      <w:r>
        <w:rPr>
          <w:rFonts w:ascii="Times New Roman"/>
          <w:b w:val="false"/>
          <w:i w:val="false"/>
          <w:color w:val="000000"/>
          <w:sz w:val="28"/>
        </w:rPr>
        <w:t>
      What kind of child the mother has ______________________________________</w:t>
      </w:r>
    </w:p>
    <w:p>
      <w:pPr>
        <w:spacing w:after="0"/>
        <w:ind w:left="0"/>
        <w:jc w:val="both"/>
      </w:pPr>
      <w:r>
        <w:rPr>
          <w:rFonts w:ascii="Times New Roman"/>
          <w:b w:val="false"/>
          <w:i w:val="false"/>
          <w:color w:val="000000"/>
          <w:sz w:val="28"/>
        </w:rPr>
        <w:t>
      Information about the document confirming the birth of the child</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The legal address of the child _________________________________________</w:t>
      </w:r>
    </w:p>
    <w:p>
      <w:pPr>
        <w:spacing w:after="0"/>
        <w:ind w:left="0"/>
        <w:jc w:val="both"/>
      </w:pPr>
      <w:r>
        <w:rPr>
          <w:rFonts w:ascii="Times New Roman"/>
          <w:b w:val="false"/>
          <w:i w:val="false"/>
          <w:color w:val="000000"/>
          <w:sz w:val="28"/>
        </w:rPr>
        <w:t>
      The presence of an individual identification number of the child</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Mother details:</w:t>
      </w:r>
    </w:p>
    <w:p>
      <w:pPr>
        <w:spacing w:after="0"/>
        <w:ind w:left="0"/>
        <w:jc w:val="both"/>
      </w:pPr>
      <w:r>
        <w:rPr>
          <w:rFonts w:ascii="Times New Roman"/>
          <w:b w:val="false"/>
          <w:i w:val="false"/>
          <w:color w:val="000000"/>
          <w:sz w:val="28"/>
        </w:rPr>
        <w:t>
      Name of the ____________________</w:t>
      </w:r>
    </w:p>
    <w:p>
      <w:pPr>
        <w:spacing w:after="0"/>
        <w:ind w:left="0"/>
        <w:jc w:val="both"/>
      </w:pPr>
      <w:r>
        <w:rPr>
          <w:rFonts w:ascii="Times New Roman"/>
          <w:b w:val="false"/>
          <w:i w:val="false"/>
          <w:color w:val="000000"/>
          <w:sz w:val="28"/>
        </w:rPr>
        <w:t>
      Patronymic (if any) __________________</w:t>
      </w:r>
    </w:p>
    <w:p>
      <w:pPr>
        <w:spacing w:after="0"/>
        <w:ind w:left="0"/>
        <w:jc w:val="both"/>
      </w:pPr>
      <w:r>
        <w:rPr>
          <w:rFonts w:ascii="Times New Roman"/>
          <w:b w:val="false"/>
          <w:i w:val="false"/>
          <w:color w:val="000000"/>
          <w:sz w:val="28"/>
        </w:rPr>
        <w:t>
      Last name __________________________________________________________</w:t>
      </w:r>
    </w:p>
    <w:p>
      <w:pPr>
        <w:spacing w:after="0"/>
        <w:ind w:left="0"/>
        <w:jc w:val="both"/>
      </w:pPr>
      <w:r>
        <w:rPr>
          <w:rFonts w:ascii="Times New Roman"/>
          <w:b w:val="false"/>
          <w:i w:val="false"/>
          <w:color w:val="000000"/>
          <w:sz w:val="28"/>
        </w:rPr>
        <w:t>
      Date of birth "___" ____________ ___ 20, nationality ___________</w:t>
      </w:r>
    </w:p>
    <w:p>
      <w:pPr>
        <w:spacing w:after="0"/>
        <w:ind w:left="0"/>
        <w:jc w:val="both"/>
      </w:pPr>
      <w:r>
        <w:rPr>
          <w:rFonts w:ascii="Times New Roman"/>
          <w:b w:val="false"/>
          <w:i w:val="false"/>
          <w:color w:val="000000"/>
          <w:sz w:val="28"/>
        </w:rPr>
        <w:t>
      Age  _____________</w:t>
      </w:r>
    </w:p>
    <w:p>
      <w:pPr>
        <w:spacing w:after="0"/>
        <w:ind w:left="0"/>
        <w:jc w:val="both"/>
      </w:pPr>
      <w:r>
        <w:rPr>
          <w:rFonts w:ascii="Times New Roman"/>
          <w:b w:val="false"/>
          <w:i w:val="false"/>
          <w:color w:val="000000"/>
          <w:sz w:val="28"/>
        </w:rPr>
        <w:t>
      Citizenship _______________________________________________________</w:t>
      </w:r>
    </w:p>
    <w:p>
      <w:pPr>
        <w:spacing w:after="0"/>
        <w:ind w:left="0"/>
        <w:jc w:val="both"/>
      </w:pPr>
      <w:r>
        <w:rPr>
          <w:rFonts w:ascii="Times New Roman"/>
          <w:b w:val="false"/>
          <w:i w:val="false"/>
          <w:color w:val="000000"/>
          <w:sz w:val="28"/>
        </w:rPr>
        <w:t>
      Education _______________________________________________________</w:t>
      </w:r>
    </w:p>
    <w:p>
      <w:pPr>
        <w:spacing w:after="0"/>
        <w:ind w:left="0"/>
        <w:jc w:val="both"/>
      </w:pPr>
      <w:r>
        <w:rPr>
          <w:rFonts w:ascii="Times New Roman"/>
          <w:b w:val="false"/>
          <w:i w:val="false"/>
          <w:color w:val="000000"/>
          <w:sz w:val="28"/>
        </w:rPr>
        <w:t>
      Place of work and position ___________________________________________</w:t>
      </w:r>
    </w:p>
    <w:p>
      <w:pPr>
        <w:spacing w:after="0"/>
        <w:ind w:left="0"/>
        <w:jc w:val="both"/>
      </w:pPr>
      <w:r>
        <w:rPr>
          <w:rFonts w:ascii="Times New Roman"/>
          <w:b w:val="false"/>
          <w:i w:val="false"/>
          <w:color w:val="000000"/>
          <w:sz w:val="28"/>
        </w:rPr>
        <w:t>
      Marital status ________________________________________________</w:t>
      </w:r>
    </w:p>
    <w:p>
      <w:pPr>
        <w:spacing w:after="0"/>
        <w:ind w:left="0"/>
        <w:jc w:val="both"/>
      </w:pPr>
      <w:r>
        <w:rPr>
          <w:rFonts w:ascii="Times New Roman"/>
          <w:b w:val="false"/>
          <w:i w:val="false"/>
          <w:color w:val="000000"/>
          <w:sz w:val="28"/>
        </w:rPr>
        <w:t>
      Date and place of marriage registration __________________________</w:t>
      </w:r>
    </w:p>
    <w:p>
      <w:pPr>
        <w:spacing w:after="0"/>
        <w:ind w:left="0"/>
        <w:jc w:val="both"/>
      </w:pPr>
      <w:r>
        <w:rPr>
          <w:rFonts w:ascii="Times New Roman"/>
          <w:b w:val="false"/>
          <w:i w:val="false"/>
          <w:color w:val="000000"/>
          <w:sz w:val="28"/>
        </w:rPr>
        <w:t>
      The number of the marriage (matrimony) record ____________________________</w:t>
      </w:r>
    </w:p>
    <w:p>
      <w:pPr>
        <w:spacing w:after="0"/>
        <w:ind w:left="0"/>
        <w:jc w:val="both"/>
      </w:pPr>
      <w:r>
        <w:rPr>
          <w:rFonts w:ascii="Times New Roman"/>
          <w:b w:val="false"/>
          <w:i w:val="false"/>
          <w:color w:val="000000"/>
          <w:sz w:val="28"/>
        </w:rPr>
        <w:t>
      Registered office _________________________________________________</w:t>
      </w:r>
    </w:p>
    <w:p>
      <w:pPr>
        <w:spacing w:after="0"/>
        <w:ind w:left="0"/>
        <w:jc w:val="both"/>
      </w:pPr>
      <w:r>
        <w:rPr>
          <w:rFonts w:ascii="Times New Roman"/>
          <w:b w:val="false"/>
          <w:i w:val="false"/>
          <w:color w:val="000000"/>
          <w:sz w:val="28"/>
        </w:rPr>
        <w:t>
      Father details:</w:t>
      </w:r>
    </w:p>
    <w:p>
      <w:pPr>
        <w:spacing w:after="0"/>
        <w:ind w:left="0"/>
        <w:jc w:val="both"/>
      </w:pPr>
      <w:r>
        <w:rPr>
          <w:rFonts w:ascii="Times New Roman"/>
          <w:b w:val="false"/>
          <w:i w:val="false"/>
          <w:color w:val="000000"/>
          <w:sz w:val="28"/>
        </w:rPr>
        <w:t>
      Name ____________________</w:t>
      </w:r>
    </w:p>
    <w:p>
      <w:pPr>
        <w:spacing w:after="0"/>
        <w:ind w:left="0"/>
        <w:jc w:val="both"/>
      </w:pPr>
      <w:r>
        <w:rPr>
          <w:rFonts w:ascii="Times New Roman"/>
          <w:b w:val="false"/>
          <w:i w:val="false"/>
          <w:color w:val="000000"/>
          <w:sz w:val="28"/>
        </w:rPr>
        <w:t>
      Patronymic (if any) _________________</w:t>
      </w:r>
    </w:p>
    <w:p>
      <w:pPr>
        <w:spacing w:after="0"/>
        <w:ind w:left="0"/>
        <w:jc w:val="both"/>
      </w:pPr>
      <w:r>
        <w:rPr>
          <w:rFonts w:ascii="Times New Roman"/>
          <w:b w:val="false"/>
          <w:i w:val="false"/>
          <w:color w:val="000000"/>
          <w:sz w:val="28"/>
        </w:rPr>
        <w:t>
      Last name __________________________________________________________</w:t>
      </w:r>
    </w:p>
    <w:p>
      <w:pPr>
        <w:spacing w:after="0"/>
        <w:ind w:left="0"/>
        <w:jc w:val="both"/>
      </w:pPr>
      <w:r>
        <w:rPr>
          <w:rFonts w:ascii="Times New Roman"/>
          <w:b w:val="false"/>
          <w:i w:val="false"/>
          <w:color w:val="000000"/>
          <w:sz w:val="28"/>
        </w:rPr>
        <w:t>
      Date of birth "___" ____________ ___ 20, nationality ___________</w:t>
      </w:r>
    </w:p>
    <w:p>
      <w:pPr>
        <w:spacing w:after="0"/>
        <w:ind w:left="0"/>
        <w:jc w:val="both"/>
      </w:pPr>
      <w:r>
        <w:rPr>
          <w:rFonts w:ascii="Times New Roman"/>
          <w:b w:val="false"/>
          <w:i w:val="false"/>
          <w:color w:val="000000"/>
          <w:sz w:val="28"/>
        </w:rPr>
        <w:t>
      Age _____________</w:t>
      </w:r>
    </w:p>
    <w:p>
      <w:pPr>
        <w:spacing w:after="0"/>
        <w:ind w:left="0"/>
        <w:jc w:val="both"/>
      </w:pPr>
      <w:r>
        <w:rPr>
          <w:rFonts w:ascii="Times New Roman"/>
          <w:b w:val="false"/>
          <w:i w:val="false"/>
          <w:color w:val="000000"/>
          <w:sz w:val="28"/>
        </w:rPr>
        <w:t>
      Citizenship  _______________________________________________________</w:t>
      </w:r>
    </w:p>
    <w:p>
      <w:pPr>
        <w:spacing w:after="0"/>
        <w:ind w:left="0"/>
        <w:jc w:val="both"/>
      </w:pPr>
      <w:r>
        <w:rPr>
          <w:rFonts w:ascii="Times New Roman"/>
          <w:b w:val="false"/>
          <w:i w:val="false"/>
          <w:color w:val="000000"/>
          <w:sz w:val="28"/>
        </w:rPr>
        <w:t>
      Education _______________________________________________________</w:t>
      </w:r>
    </w:p>
    <w:p>
      <w:pPr>
        <w:spacing w:after="0"/>
        <w:ind w:left="0"/>
        <w:jc w:val="both"/>
      </w:pPr>
      <w:r>
        <w:rPr>
          <w:rFonts w:ascii="Times New Roman"/>
          <w:b w:val="false"/>
          <w:i w:val="false"/>
          <w:color w:val="000000"/>
          <w:sz w:val="28"/>
        </w:rPr>
        <w:t>
      Place of work and position  ___________________________________________</w:t>
      </w:r>
    </w:p>
    <w:p>
      <w:pPr>
        <w:spacing w:after="0"/>
        <w:ind w:left="0"/>
        <w:jc w:val="both"/>
      </w:pPr>
      <w:r>
        <w:rPr>
          <w:rFonts w:ascii="Times New Roman"/>
          <w:b w:val="false"/>
          <w:i w:val="false"/>
          <w:color w:val="000000"/>
          <w:sz w:val="28"/>
        </w:rPr>
        <w:t>
      Marital status ________________________________________________</w:t>
      </w:r>
    </w:p>
    <w:p>
      <w:pPr>
        <w:spacing w:after="0"/>
        <w:ind w:left="0"/>
        <w:jc w:val="both"/>
      </w:pPr>
      <w:r>
        <w:rPr>
          <w:rFonts w:ascii="Times New Roman"/>
          <w:b w:val="false"/>
          <w:i w:val="false"/>
          <w:color w:val="000000"/>
          <w:sz w:val="28"/>
        </w:rPr>
        <w:t>
      Date and place of marriage registration __________________________</w:t>
      </w:r>
    </w:p>
    <w:p>
      <w:pPr>
        <w:spacing w:after="0"/>
        <w:ind w:left="0"/>
        <w:jc w:val="both"/>
      </w:pPr>
      <w:r>
        <w:rPr>
          <w:rFonts w:ascii="Times New Roman"/>
          <w:b w:val="false"/>
          <w:i w:val="false"/>
          <w:color w:val="000000"/>
          <w:sz w:val="28"/>
        </w:rPr>
        <w:t>
      The number of the marriage (matrimony) record ____________________________</w:t>
      </w:r>
    </w:p>
    <w:p>
      <w:pPr>
        <w:spacing w:after="0"/>
        <w:ind w:left="0"/>
        <w:jc w:val="both"/>
      </w:pPr>
      <w:r>
        <w:rPr>
          <w:rFonts w:ascii="Times New Roman"/>
          <w:b w:val="false"/>
          <w:i w:val="false"/>
          <w:color w:val="000000"/>
          <w:sz w:val="28"/>
        </w:rPr>
        <w:t>
      Registered office _________________________________________________</w:t>
      </w:r>
    </w:p>
    <w:p>
      <w:pPr>
        <w:spacing w:after="0"/>
        <w:ind w:left="0"/>
        <w:jc w:val="both"/>
      </w:pPr>
      <w:r>
        <w:rPr>
          <w:rFonts w:ascii="Times New Roman"/>
          <w:b w:val="false"/>
          <w:i w:val="false"/>
          <w:color w:val="000000"/>
          <w:sz w:val="28"/>
        </w:rPr>
        <w:t>
      Warned that for reporting false information under Article 491</w:t>
      </w:r>
    </w:p>
    <w:p>
      <w:pPr>
        <w:spacing w:after="0"/>
        <w:ind w:left="0"/>
        <w:jc w:val="both"/>
      </w:pPr>
      <w:r>
        <w:rPr>
          <w:rFonts w:ascii="Times New Roman"/>
          <w:b w:val="false"/>
          <w:i w:val="false"/>
          <w:color w:val="000000"/>
          <w:sz w:val="28"/>
        </w:rPr>
        <w:t>
      Code of the Republic of Kazakhstan "On administrative offences,"</w:t>
      </w:r>
    </w:p>
    <w:p>
      <w:pPr>
        <w:spacing w:after="0"/>
        <w:ind w:left="0"/>
        <w:jc w:val="both"/>
      </w:pPr>
      <w:r>
        <w:rPr>
          <w:rFonts w:ascii="Times New Roman"/>
          <w:b w:val="false"/>
          <w:i w:val="false"/>
          <w:color w:val="000000"/>
          <w:sz w:val="28"/>
        </w:rPr>
        <w:t>
      administrative penalty shall be imposed.</w:t>
      </w:r>
    </w:p>
    <w:p>
      <w:pPr>
        <w:spacing w:after="0"/>
        <w:ind w:left="0"/>
        <w:jc w:val="both"/>
      </w:pPr>
      <w:r>
        <w:rPr>
          <w:rFonts w:ascii="Times New Roman"/>
          <w:b w:val="false"/>
          <w:i w:val="false"/>
          <w:color w:val="000000"/>
          <w:sz w:val="28"/>
        </w:rPr>
        <w:t>
      Consent to access restricted personal data that</w:t>
      </w:r>
    </w:p>
    <w:p>
      <w:pPr>
        <w:spacing w:after="0"/>
        <w:ind w:left="0"/>
        <w:jc w:val="both"/>
      </w:pPr>
      <w:r>
        <w:rPr>
          <w:rFonts w:ascii="Times New Roman"/>
          <w:b w:val="false"/>
          <w:i w:val="false"/>
          <w:color w:val="000000"/>
          <w:sz w:val="28"/>
        </w:rPr>
        <w:t>
      required to provision of the state service in accordance with Article 8 of the Law</w:t>
      </w:r>
    </w:p>
    <w:p>
      <w:pPr>
        <w:spacing w:after="0"/>
        <w:ind w:left="0"/>
        <w:jc w:val="both"/>
      </w:pPr>
      <w:r>
        <w:rPr>
          <w:rFonts w:ascii="Times New Roman"/>
          <w:b w:val="false"/>
          <w:i w:val="false"/>
          <w:color w:val="000000"/>
          <w:sz w:val="28"/>
        </w:rPr>
        <w:t>
      of the Republic of Kazakhstan "On personal data and their protection."</w:t>
      </w:r>
    </w:p>
    <w:bookmarkStart w:name="z522" w:id="94"/>
    <w:p>
      <w:pPr>
        <w:spacing w:after="0"/>
        <w:ind w:left="0"/>
        <w:jc w:val="both"/>
      </w:pPr>
      <w:r>
        <w:rPr>
          <w:rFonts w:ascii="Times New Roman"/>
          <w:b w:val="false"/>
          <w:i w:val="false"/>
          <w:color w:val="000000"/>
          <w:sz w:val="28"/>
        </w:rPr>
        <w:t>
      "___" ___________ __ 20</w:t>
      </w:r>
    </w:p>
    <w:bookmarkEnd w:id="94"/>
    <w:p>
      <w:pPr>
        <w:spacing w:after="0"/>
        <w:ind w:left="0"/>
        <w:jc w:val="both"/>
      </w:pPr>
      <w:r>
        <w:rPr>
          <w:rFonts w:ascii="Times New Roman"/>
          <w:b w:val="false"/>
          <w:i w:val="false"/>
          <w:color w:val="000000"/>
          <w:sz w:val="28"/>
        </w:rPr>
        <w:t>
      Signature _________________</w:t>
      </w:r>
    </w:p>
    <w:bookmarkStart w:name="z523" w:id="95"/>
    <w:p>
      <w:pPr>
        <w:spacing w:after="0"/>
        <w:ind w:left="0"/>
        <w:jc w:val="left"/>
      </w:pPr>
      <w:r>
        <w:rPr>
          <w:rFonts w:ascii="Times New Roman"/>
          <w:b/>
          <w:i w:val="false"/>
          <w:color w:val="000000"/>
        </w:rPr>
        <w:t xml:space="preserve"> __________________________________________________________________ (first name, patronymic (if any), last name of the official who accepted the application) journal number ____ ---------------------------------------------------------------------------------------------------- (breakaway line) "____" __________ ___ 20</w:t>
      </w:r>
    </w:p>
    <w:bookmarkEnd w:id="95"/>
    <w:bookmarkStart w:name="z524" w:id="96"/>
    <w:p>
      <w:pPr>
        <w:spacing w:after="0"/>
        <w:ind w:left="0"/>
        <w:jc w:val="both"/>
      </w:pPr>
      <w:r>
        <w:rPr>
          <w:rFonts w:ascii="Times New Roman"/>
          <w:b w:val="false"/>
          <w:i w:val="false"/>
          <w:color w:val="000000"/>
          <w:sz w:val="28"/>
        </w:rPr>
        <w:t>
      an application for registration of birth has been accepted for consideration.</w:t>
      </w:r>
    </w:p>
    <w:bookmarkEnd w:id="96"/>
    <w:p>
      <w:pPr>
        <w:spacing w:after="0"/>
        <w:ind w:left="0"/>
        <w:jc w:val="both"/>
      </w:pPr>
      <w:r>
        <w:rPr>
          <w:rFonts w:ascii="Times New Roman"/>
          <w:b w:val="false"/>
          <w:i w:val="false"/>
          <w:color w:val="000000"/>
          <w:sz w:val="28"/>
        </w:rPr>
        <w:t>
      The results of the review will be reported by ___ __________ ___ 20.</w:t>
      </w:r>
    </w:p>
    <w:p>
      <w:pPr>
        <w:spacing w:after="0"/>
        <w:ind w:left="0"/>
        <w:jc w:val="both"/>
      </w:pPr>
      <w:r>
        <w:rPr>
          <w:rFonts w:ascii="Times New Roman"/>
          <w:b w:val="false"/>
          <w:i w:val="false"/>
          <w:color w:val="000000"/>
          <w:sz w:val="28"/>
        </w:rPr>
        <w:t>
      Manager ____________________________________________________</w:t>
      </w:r>
    </w:p>
    <w:p>
      <w:pPr>
        <w:spacing w:after="0"/>
        <w:ind w:left="0"/>
        <w:jc w:val="both"/>
      </w:pPr>
      <w:r>
        <w:rPr>
          <w:rFonts w:ascii="Times New Roman"/>
          <w:b w:val="false"/>
          <w:i w:val="false"/>
          <w:color w:val="000000"/>
          <w:sz w:val="28"/>
        </w:rPr>
        <w:t>
      (first name, patronymic (if any), last name)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to the Rules for provision </w:t>
            </w:r>
            <w:r>
              <w:br/>
            </w:r>
            <w:r>
              <w:rPr>
                <w:rFonts w:ascii="Times New Roman"/>
                <w:b w:val="false"/>
                <w:i w:val="false"/>
                <w:color w:val="000000"/>
                <w:sz w:val="20"/>
              </w:rPr>
              <w:t xml:space="preserve">of the state service in the field </w:t>
            </w:r>
            <w:r>
              <w:br/>
            </w:r>
            <w:r>
              <w:rPr>
                <w:rFonts w:ascii="Times New Roman"/>
                <w:b w:val="false"/>
                <w:i w:val="false"/>
                <w:color w:val="000000"/>
                <w:sz w:val="20"/>
              </w:rPr>
              <w:t>of state registration of civil acts</w:t>
            </w:r>
            <w:r>
              <w:br/>
            </w:r>
            <w:r>
              <w:rPr>
                <w:rFonts w:ascii="Times New Roman"/>
                <w:b w:val="false"/>
                <w:i w:val="false"/>
                <w:color w:val="000000"/>
                <w:sz w:val="20"/>
              </w:rPr>
              <w:t>states abroad</w:t>
            </w:r>
          </w:p>
        </w:tc>
      </w:tr>
    </w:tbl>
    <w:p>
      <w:pPr>
        <w:spacing w:after="0"/>
        <w:ind w:left="0"/>
        <w:jc w:val="both"/>
      </w:pPr>
      <w:r>
        <w:rPr>
          <w:rFonts w:ascii="Times New Roman"/>
          <w:b w:val="false"/>
          <w:i w:val="false"/>
          <w:color w:val="000000"/>
          <w:sz w:val="28"/>
        </w:rPr>
        <w:t>
      Form</w:t>
      </w:r>
    </w:p>
    <w:bookmarkStart w:name="z527" w:id="97"/>
    <w:p>
      <w:pPr>
        <w:spacing w:after="0"/>
        <w:ind w:left="0"/>
        <w:jc w:val="left"/>
      </w:pPr>
      <w:r>
        <w:rPr>
          <w:rFonts w:ascii="Times New Roman"/>
          <w:b/>
          <w:i w:val="false"/>
          <w:color w:val="000000"/>
        </w:rPr>
        <w:t xml:space="preserve"> Application journal </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98"/>
          <w:p>
            <w:pPr>
              <w:spacing w:after="20"/>
              <w:ind w:left="20"/>
              <w:jc w:val="both"/>
            </w:pPr>
            <w:r>
              <w:rPr>
                <w:rFonts w:ascii="Times New Roman"/>
                <w:b w:val="false"/>
                <w:i w:val="false"/>
                <w:color w:val="000000"/>
                <w:sz w:val="20"/>
              </w:rPr>
              <w:t>
№</w:t>
            </w:r>
          </w:p>
          <w:bookmarkEnd w:id="9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date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patronymic, surname of the applicant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application and summary of incoming document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Resolution or to whom the document is sent for implementation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state registration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in receipt of document, date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execution stamp</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99"/>
          <w:p>
            <w:pPr>
              <w:spacing w:after="20"/>
              <w:ind w:left="20"/>
              <w:jc w:val="both"/>
            </w:pPr>
            <w:r>
              <w:rPr>
                <w:rFonts w:ascii="Times New Roman"/>
                <w:b w:val="false"/>
                <w:i w:val="false"/>
                <w:color w:val="000000"/>
                <w:sz w:val="20"/>
              </w:rPr>
              <w:t>
1</w:t>
            </w:r>
          </w:p>
          <w:bookmarkEnd w:id="9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8 </w:t>
            </w:r>
            <w:r>
              <w:br/>
            </w:r>
            <w:r>
              <w:rPr>
                <w:rFonts w:ascii="Times New Roman"/>
                <w:b w:val="false"/>
                <w:i w:val="false"/>
                <w:color w:val="000000"/>
                <w:sz w:val="20"/>
              </w:rPr>
              <w:t xml:space="preserve">to the Rules for provision </w:t>
            </w:r>
            <w:r>
              <w:br/>
            </w:r>
            <w:r>
              <w:rPr>
                <w:rFonts w:ascii="Times New Roman"/>
                <w:b w:val="false"/>
                <w:i w:val="false"/>
                <w:color w:val="000000"/>
                <w:sz w:val="20"/>
              </w:rPr>
              <w:t xml:space="preserve">of the state service in the field </w:t>
            </w:r>
            <w:r>
              <w:br/>
            </w:r>
            <w:r>
              <w:rPr>
                <w:rFonts w:ascii="Times New Roman"/>
                <w:b w:val="false"/>
                <w:i w:val="false"/>
                <w:color w:val="000000"/>
                <w:sz w:val="20"/>
              </w:rPr>
              <w:t>of stateregistration of civil acts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states abroad</w:t>
            </w:r>
          </w:p>
        </w:tc>
      </w:tr>
    </w:tbl>
    <w:p>
      <w:pPr>
        <w:spacing w:after="0"/>
        <w:ind w:left="0"/>
        <w:jc w:val="both"/>
      </w:pPr>
      <w:r>
        <w:rPr>
          <w:rFonts w:ascii="Times New Roman"/>
          <w:b w:val="false"/>
          <w:i w:val="false"/>
          <w:color w:val="000000"/>
          <w:sz w:val="28"/>
        </w:rPr>
        <w:t>
      Form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official</w:t>
            </w:r>
            <w:r>
              <w:br/>
            </w:r>
            <w:r>
              <w:rPr>
                <w:rFonts w:ascii="Times New Roman"/>
                <w:b w:val="false"/>
                <w:i w:val="false"/>
                <w:color w:val="000000"/>
                <w:sz w:val="20"/>
              </w:rPr>
              <w:t>________________________</w:t>
            </w:r>
            <w:r>
              <w:br/>
            </w:r>
            <w:r>
              <w:rPr>
                <w:rFonts w:ascii="Times New Roman"/>
                <w:b w:val="false"/>
                <w:i w:val="false"/>
                <w:color w:val="000000"/>
                <w:sz w:val="20"/>
              </w:rPr>
              <w:t>(name of the foreign office</w:t>
            </w:r>
            <w:r>
              <w:br/>
            </w:r>
            <w:r>
              <w:rPr>
                <w:rFonts w:ascii="Times New Roman"/>
                <w:b w:val="false"/>
                <w:i w:val="false"/>
                <w:color w:val="000000"/>
                <w:sz w:val="20"/>
              </w:rPr>
              <w:t>Republic of Kazakhstan)</w:t>
            </w:r>
            <w:r>
              <w:br/>
            </w:r>
            <w:r>
              <w:rPr>
                <w:rFonts w:ascii="Times New Roman"/>
                <w:b w:val="false"/>
                <w:i w:val="false"/>
                <w:color w:val="000000"/>
                <w:sz w:val="20"/>
              </w:rPr>
              <w:t>"__" __________ __ 20</w:t>
            </w:r>
          </w:p>
        </w:tc>
      </w:tr>
    </w:tbl>
    <w:bookmarkStart w:name="z561" w:id="100"/>
    <w:p>
      <w:pPr>
        <w:spacing w:after="0"/>
        <w:ind w:left="0"/>
        <w:jc w:val="left"/>
      </w:pPr>
      <w:r>
        <w:rPr>
          <w:rFonts w:ascii="Times New Roman"/>
          <w:b/>
          <w:i w:val="false"/>
          <w:color w:val="000000"/>
        </w:rPr>
        <w:t xml:space="preserve"> Conclusion on the state registration of the birth of a child reached the age of one year or more</w:t>
      </w:r>
    </w:p>
    <w:bookmarkEnd w:id="100"/>
    <w:bookmarkStart w:name="z562" w:id="101"/>
    <w:p>
      <w:pPr>
        <w:spacing w:after="0"/>
        <w:ind w:left="0"/>
        <w:jc w:val="both"/>
      </w:pPr>
      <w:r>
        <w:rPr>
          <w:rFonts w:ascii="Times New Roman"/>
          <w:b w:val="false"/>
          <w:i w:val="false"/>
          <w:color w:val="000000"/>
          <w:sz w:val="28"/>
        </w:rPr>
        <w:t>
      ____________________________________________________________________,</w:t>
      </w:r>
    </w:p>
    <w:bookmarkEnd w:id="101"/>
    <w:p>
      <w:pPr>
        <w:spacing w:after="0"/>
        <w:ind w:left="0"/>
        <w:jc w:val="both"/>
      </w:pPr>
      <w:r>
        <w:rPr>
          <w:rFonts w:ascii="Times New Roman"/>
          <w:b w:val="false"/>
          <w:i w:val="false"/>
          <w:color w:val="000000"/>
          <w:sz w:val="28"/>
        </w:rPr>
        <w:t>
      (name of the foreign office of the Republic of Kazakhstan)</w:t>
      </w:r>
    </w:p>
    <w:p>
      <w:pPr>
        <w:spacing w:after="0"/>
        <w:ind w:left="0"/>
        <w:jc w:val="both"/>
      </w:pPr>
      <w:r>
        <w:rPr>
          <w:rFonts w:ascii="Times New Roman"/>
          <w:b w:val="false"/>
          <w:i w:val="false"/>
          <w:color w:val="000000"/>
          <w:sz w:val="28"/>
        </w:rPr>
        <w:t>
      Having considered the application _________________________________________________</w:t>
      </w:r>
    </w:p>
    <w:p>
      <w:pPr>
        <w:spacing w:after="0"/>
        <w:ind w:left="0"/>
        <w:jc w:val="both"/>
      </w:pPr>
      <w:r>
        <w:rPr>
          <w:rFonts w:ascii="Times New Roman"/>
          <w:b w:val="false"/>
          <w:i w:val="false"/>
          <w:color w:val="000000"/>
          <w:sz w:val="28"/>
        </w:rPr>
        <w:t>
      (first name, patronymic (if any), applicant's last name)</w:t>
      </w:r>
    </w:p>
    <w:p>
      <w:pPr>
        <w:spacing w:after="0"/>
        <w:ind w:left="0"/>
        <w:jc w:val="both"/>
      </w:pPr>
      <w:r>
        <w:rPr>
          <w:rFonts w:ascii="Times New Roman"/>
          <w:b w:val="false"/>
          <w:i w:val="false"/>
          <w:color w:val="000000"/>
          <w:sz w:val="28"/>
        </w:rPr>
        <w:t>
      on registration of birth in violation of the established period 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(first name, patronymic (if any), last name of the child) born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(date of birth)</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(place of birth: village, district, city, region, country)</w:t>
      </w:r>
    </w:p>
    <w:p>
      <w:pPr>
        <w:spacing w:after="0"/>
        <w:ind w:left="0"/>
        <w:jc w:val="both"/>
      </w:pPr>
      <w:r>
        <w:rPr>
          <w:rFonts w:ascii="Times New Roman"/>
          <w:b w:val="false"/>
          <w:i w:val="false"/>
          <w:color w:val="000000"/>
          <w:sz w:val="28"/>
        </w:rPr>
        <w:t>
      The reason for the violation of the established period of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The applicant submitted a medical certificate in support of the birth</w:t>
      </w:r>
    </w:p>
    <w:p>
      <w:pPr>
        <w:spacing w:after="0"/>
        <w:ind w:left="0"/>
        <w:jc w:val="both"/>
      </w:pPr>
      <w:r>
        <w:rPr>
          <w:rFonts w:ascii="Times New Roman"/>
          <w:b w:val="false"/>
          <w:i w:val="false"/>
          <w:color w:val="000000"/>
          <w:sz w:val="28"/>
        </w:rPr>
        <w:t>
      birth, issued by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(name of medical institution)</w:t>
      </w:r>
    </w:p>
    <w:p>
      <w:pPr>
        <w:spacing w:after="0"/>
        <w:ind w:left="0"/>
        <w:jc w:val="both"/>
      </w:pPr>
      <w:r>
        <w:rPr>
          <w:rFonts w:ascii="Times New Roman"/>
          <w:b w:val="false"/>
          <w:i w:val="false"/>
          <w:color w:val="000000"/>
          <w:sz w:val="28"/>
        </w:rPr>
        <w:t>
      Attached to the application shall be a package of the following documents:</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Based on the documents submitted by the applicant:</w:t>
      </w:r>
    </w:p>
    <w:p>
      <w:pPr>
        <w:spacing w:after="0"/>
        <w:ind w:left="0"/>
        <w:jc w:val="both"/>
      </w:pPr>
      <w:r>
        <w:rPr>
          <w:rFonts w:ascii="Times New Roman"/>
          <w:b w:val="false"/>
          <w:i w:val="false"/>
          <w:color w:val="000000"/>
          <w:sz w:val="28"/>
        </w:rPr>
        <w:t>
      Established:</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(first name, patronymic (if any), last name)</w:t>
      </w:r>
    </w:p>
    <w:p>
      <w:pPr>
        <w:spacing w:after="0"/>
        <w:ind w:left="0"/>
        <w:jc w:val="both"/>
      </w:pPr>
      <w:r>
        <w:rPr>
          <w:rFonts w:ascii="Times New Roman"/>
          <w:b w:val="false"/>
          <w:i w:val="false"/>
          <w:color w:val="000000"/>
          <w:sz w:val="28"/>
        </w:rPr>
        <w:t>
      Born  _______________________________________________________</w:t>
      </w:r>
    </w:p>
    <w:p>
      <w:pPr>
        <w:spacing w:after="0"/>
        <w:ind w:left="0"/>
        <w:jc w:val="both"/>
      </w:pPr>
      <w:r>
        <w:rPr>
          <w:rFonts w:ascii="Times New Roman"/>
          <w:b w:val="false"/>
          <w:i w:val="false"/>
          <w:color w:val="000000"/>
          <w:sz w:val="28"/>
        </w:rPr>
        <w:t>
      (date of birth)</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(place of birth, village, district, city, region, country)</w:t>
      </w:r>
    </w:p>
    <w:p>
      <w:pPr>
        <w:spacing w:after="0"/>
        <w:ind w:left="0"/>
        <w:jc w:val="both"/>
      </w:pPr>
      <w:r>
        <w:rPr>
          <w:rFonts w:ascii="Times New Roman"/>
          <w:b w:val="false"/>
          <w:i w:val="false"/>
          <w:color w:val="000000"/>
          <w:sz w:val="28"/>
        </w:rPr>
        <w:t>
      residence__________________________________________________________</w:t>
      </w:r>
    </w:p>
    <w:p>
      <w:pPr>
        <w:spacing w:after="0"/>
        <w:ind w:left="0"/>
        <w:jc w:val="both"/>
      </w:pPr>
      <w:r>
        <w:rPr>
          <w:rFonts w:ascii="Times New Roman"/>
          <w:b w:val="false"/>
          <w:i w:val="false"/>
          <w:color w:val="000000"/>
          <w:sz w:val="28"/>
        </w:rPr>
        <w:t>
      (place of permanent residence)</w:t>
      </w:r>
    </w:p>
    <w:p>
      <w:pPr>
        <w:spacing w:after="0"/>
        <w:ind w:left="0"/>
        <w:jc w:val="both"/>
      </w:pPr>
      <w:r>
        <w:rPr>
          <w:rFonts w:ascii="Times New Roman"/>
          <w:b w:val="false"/>
          <w:i w:val="false"/>
          <w:color w:val="000000"/>
          <w:sz w:val="28"/>
        </w:rPr>
        <w:t>
      The parents of the child:</w:t>
      </w:r>
    </w:p>
    <w:p>
      <w:pPr>
        <w:spacing w:after="0"/>
        <w:ind w:left="0"/>
        <w:jc w:val="both"/>
      </w:pPr>
      <w:r>
        <w:rPr>
          <w:rFonts w:ascii="Times New Roman"/>
          <w:b w:val="false"/>
          <w:i w:val="false"/>
          <w:color w:val="000000"/>
          <w:sz w:val="28"/>
        </w:rPr>
        <w:t>
      Father _______________________________________________________________</w:t>
      </w:r>
    </w:p>
    <w:p>
      <w:pPr>
        <w:spacing w:after="0"/>
        <w:ind w:left="0"/>
        <w:jc w:val="both"/>
      </w:pPr>
      <w:r>
        <w:rPr>
          <w:rFonts w:ascii="Times New Roman"/>
          <w:b w:val="false"/>
          <w:i w:val="false"/>
          <w:color w:val="000000"/>
          <w:sz w:val="28"/>
        </w:rPr>
        <w:t>
      (first name, patronymic (if any), last name)</w:t>
      </w:r>
    </w:p>
    <w:p>
      <w:pPr>
        <w:spacing w:after="0"/>
        <w:ind w:left="0"/>
        <w:jc w:val="both"/>
      </w:pPr>
      <w:r>
        <w:rPr>
          <w:rFonts w:ascii="Times New Roman"/>
          <w:b w:val="false"/>
          <w:i w:val="false"/>
          <w:color w:val="000000"/>
          <w:sz w:val="28"/>
        </w:rPr>
        <w:t>
      Mother _______________________________________________________________</w:t>
      </w:r>
    </w:p>
    <w:p>
      <w:pPr>
        <w:spacing w:after="0"/>
        <w:ind w:left="0"/>
        <w:jc w:val="both"/>
      </w:pPr>
      <w:r>
        <w:rPr>
          <w:rFonts w:ascii="Times New Roman"/>
          <w:b w:val="false"/>
          <w:i w:val="false"/>
          <w:color w:val="000000"/>
          <w:sz w:val="28"/>
        </w:rPr>
        <w:t>
      (first name, patronymic (if any), last name)</w:t>
      </w:r>
    </w:p>
    <w:p>
      <w:pPr>
        <w:spacing w:after="0"/>
        <w:ind w:left="0"/>
        <w:jc w:val="both"/>
      </w:pPr>
      <w:r>
        <w:rPr>
          <w:rFonts w:ascii="Times New Roman"/>
          <w:b w:val="false"/>
          <w:i w:val="false"/>
          <w:color w:val="000000"/>
          <w:sz w:val="28"/>
        </w:rPr>
        <w:t>
      According to article 198 of the Code of the Republic of Kazakhstan "On marriage (matrimony) and family"</w:t>
      </w:r>
    </w:p>
    <w:p>
      <w:pPr>
        <w:spacing w:after="0"/>
        <w:ind w:left="0"/>
        <w:jc w:val="both"/>
      </w:pPr>
      <w:r>
        <w:rPr>
          <w:rFonts w:ascii="Times New Roman"/>
          <w:b w:val="false"/>
          <w:i w:val="false"/>
          <w:color w:val="000000"/>
          <w:sz w:val="28"/>
        </w:rPr>
        <w:t>
      I hereby suppose:</w:t>
      </w:r>
    </w:p>
    <w:p>
      <w:pPr>
        <w:spacing w:after="0"/>
        <w:ind w:left="0"/>
        <w:jc w:val="both"/>
      </w:pPr>
      <w:r>
        <w:rPr>
          <w:rFonts w:ascii="Times New Roman"/>
          <w:b w:val="false"/>
          <w:i w:val="false"/>
          <w:color w:val="000000"/>
          <w:sz w:val="28"/>
        </w:rPr>
        <w:t>
      It is possible to make state registration of birth in relation to</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(first name, patronymic (if any), last name)</w:t>
      </w:r>
    </w:p>
    <w:p>
      <w:pPr>
        <w:spacing w:after="0"/>
        <w:ind w:left="0"/>
        <w:jc w:val="both"/>
      </w:pPr>
      <w:r>
        <w:rPr>
          <w:rFonts w:ascii="Times New Roman"/>
          <w:b w:val="false"/>
          <w:i w:val="false"/>
          <w:color w:val="000000"/>
          <w:sz w:val="28"/>
        </w:rPr>
        <w:t>
      in violation of the established period in the foreign office of the Republic of Kazakhstan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(indicate the name of the foreign office of the Republic of Kazakhstan)</w:t>
      </w:r>
    </w:p>
    <w:p>
      <w:pPr>
        <w:spacing w:after="0"/>
        <w:ind w:left="0"/>
        <w:jc w:val="both"/>
      </w:pPr>
      <w:r>
        <w:rPr>
          <w:rFonts w:ascii="Times New Roman"/>
          <w:b w:val="false"/>
          <w:i w:val="false"/>
          <w:color w:val="000000"/>
          <w:sz w:val="28"/>
        </w:rPr>
        <w:t>
      Official of the registering authority</w:t>
      </w:r>
    </w:p>
    <w:p>
      <w:pPr>
        <w:spacing w:after="0"/>
        <w:ind w:left="0"/>
        <w:jc w:val="both"/>
      </w:pPr>
      <w:r>
        <w:rPr>
          <w:rFonts w:ascii="Times New Roman"/>
          <w:b w:val="false"/>
          <w:i w:val="false"/>
          <w:color w:val="000000"/>
          <w:sz w:val="28"/>
        </w:rPr>
        <w:t>
      ______________________________________________________ _____________</w:t>
      </w:r>
    </w:p>
    <w:p>
      <w:pPr>
        <w:spacing w:after="0"/>
        <w:ind w:left="0"/>
        <w:jc w:val="both"/>
      </w:pPr>
      <w:r>
        <w:rPr>
          <w:rFonts w:ascii="Times New Roman"/>
          <w:b w:val="false"/>
          <w:i w:val="false"/>
          <w:color w:val="000000"/>
          <w:sz w:val="28"/>
        </w:rPr>
        <w:t>
      (first name, patronymic (if any), last name)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9 </w:t>
            </w:r>
            <w:r>
              <w:br/>
            </w:r>
            <w:r>
              <w:rPr>
                <w:rFonts w:ascii="Times New Roman"/>
                <w:b w:val="false"/>
                <w:i w:val="false"/>
                <w:color w:val="000000"/>
                <w:sz w:val="20"/>
              </w:rPr>
              <w:t xml:space="preserve">to the Rules for provision </w:t>
            </w:r>
            <w:r>
              <w:br/>
            </w:r>
            <w:r>
              <w:rPr>
                <w:rFonts w:ascii="Times New Roman"/>
                <w:b w:val="false"/>
                <w:i w:val="false"/>
                <w:color w:val="000000"/>
                <w:sz w:val="20"/>
              </w:rPr>
              <w:t xml:space="preserve">of the state service in the field </w:t>
            </w:r>
            <w:r>
              <w:br/>
            </w:r>
            <w:r>
              <w:rPr>
                <w:rFonts w:ascii="Times New Roman"/>
                <w:b w:val="false"/>
                <w:i w:val="false"/>
                <w:color w:val="000000"/>
                <w:sz w:val="20"/>
              </w:rPr>
              <w:t>of state registration of civil acts</w:t>
            </w:r>
            <w:r>
              <w:br/>
            </w:r>
            <w:r>
              <w:rPr>
                <w:rFonts w:ascii="Times New Roman"/>
                <w:b w:val="false"/>
                <w:i w:val="false"/>
                <w:color w:val="000000"/>
                <w:sz w:val="20"/>
              </w:rPr>
              <w:t>states abroad</w:t>
            </w:r>
          </w:p>
        </w:tc>
      </w:tr>
    </w:tbl>
    <w:p>
      <w:pPr>
        <w:spacing w:after="0"/>
        <w:ind w:left="0"/>
        <w:jc w:val="both"/>
      </w:pPr>
      <w:r>
        <w:rPr>
          <w:rFonts w:ascii="Times New Roman"/>
          <w:b w:val="false"/>
          <w:i w:val="false"/>
          <w:color w:val="000000"/>
          <w:sz w:val="28"/>
        </w:rPr>
        <w:t>
      Form</w:t>
      </w:r>
    </w:p>
    <w:bookmarkStart w:name="z565" w:id="102"/>
    <w:p>
      <w:pPr>
        <w:spacing w:after="0"/>
        <w:ind w:left="0"/>
        <w:jc w:val="left"/>
      </w:pPr>
      <w:r>
        <w:rPr>
          <w:rFonts w:ascii="Times New Roman"/>
          <w:b/>
          <w:i w:val="false"/>
          <w:color w:val="000000"/>
        </w:rPr>
        <w:t xml:space="preserve"> Journal of stamp forms issuance</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103"/>
          <w:p>
            <w:pPr>
              <w:spacing w:after="20"/>
              <w:ind w:left="20"/>
              <w:jc w:val="both"/>
            </w:pPr>
            <w:r>
              <w:rPr>
                <w:rFonts w:ascii="Times New Roman"/>
                <w:b w:val="false"/>
                <w:i w:val="false"/>
                <w:color w:val="000000"/>
                <w:sz w:val="20"/>
              </w:rPr>
              <w:t>
№</w:t>
            </w:r>
          </w:p>
          <w:bookmarkEnd w:id="10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patronymic, surname of the person to whom the certificate shall be issued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Batch and blank number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 number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act entry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 or re-write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patronymic, surname of the applicant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in receipt of certificate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104"/>
          <w:p>
            <w:pPr>
              <w:spacing w:after="20"/>
              <w:ind w:left="20"/>
              <w:jc w:val="both"/>
            </w:pPr>
            <w:r>
              <w:rPr>
                <w:rFonts w:ascii="Times New Roman"/>
                <w:b w:val="false"/>
                <w:i w:val="false"/>
                <w:color w:val="000000"/>
                <w:sz w:val="20"/>
              </w:rPr>
              <w:t>
1</w:t>
            </w:r>
          </w:p>
          <w:bookmarkEnd w:id="10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to the Rules for provision </w:t>
            </w:r>
            <w:r>
              <w:br/>
            </w:r>
            <w:r>
              <w:rPr>
                <w:rFonts w:ascii="Times New Roman"/>
                <w:b w:val="false"/>
                <w:i w:val="false"/>
                <w:color w:val="000000"/>
                <w:sz w:val="20"/>
              </w:rPr>
              <w:t>of the state service in the field</w:t>
            </w:r>
            <w:r>
              <w:br/>
            </w:r>
            <w:r>
              <w:rPr>
                <w:rFonts w:ascii="Times New Roman"/>
                <w:b w:val="false"/>
                <w:i w:val="false"/>
                <w:color w:val="000000"/>
                <w:sz w:val="20"/>
              </w:rPr>
              <w:t>of state registration of civil acts</w:t>
            </w:r>
            <w:r>
              <w:br/>
            </w:r>
            <w:r>
              <w:rPr>
                <w:rFonts w:ascii="Times New Roman"/>
                <w:b w:val="false"/>
                <w:i w:val="false"/>
                <w:color w:val="000000"/>
                <w:sz w:val="20"/>
              </w:rPr>
              <w:t>states abroad</w:t>
            </w:r>
          </w:p>
        </w:tc>
      </w:tr>
    </w:tbl>
    <w:p>
      <w:pPr>
        <w:spacing w:after="0"/>
        <w:ind w:left="0"/>
        <w:jc w:val="both"/>
      </w:pPr>
      <w:r>
        <w:rPr>
          <w:rFonts w:ascii="Times New Roman"/>
          <w:b w:val="false"/>
          <w:i w:val="false"/>
          <w:color w:val="000000"/>
          <w:sz w:val="28"/>
        </w:rPr>
        <w:t>
      Form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 __________________________</w:t>
            </w:r>
            <w:r>
              <w:br/>
            </w:r>
            <w:r>
              <w:rPr>
                <w:rFonts w:ascii="Times New Roman"/>
                <w:b w:val="false"/>
                <w:i w:val="false"/>
                <w:color w:val="000000"/>
                <w:sz w:val="20"/>
              </w:rPr>
              <w:t>(Foreign office</w:t>
            </w:r>
            <w:r>
              <w:br/>
            </w:r>
            <w:r>
              <w:rPr>
                <w:rFonts w:ascii="Times New Roman"/>
                <w:b w:val="false"/>
                <w:i w:val="false"/>
                <w:color w:val="000000"/>
                <w:sz w:val="20"/>
              </w:rPr>
              <w:t>of the Republic of Kazakhstan)</w:t>
            </w:r>
            <w:r>
              <w:br/>
            </w:r>
            <w:r>
              <w:rPr>
                <w:rFonts w:ascii="Times New Roman"/>
                <w:b w:val="false"/>
                <w:i w:val="false"/>
                <w:color w:val="000000"/>
                <w:sz w:val="20"/>
              </w:rPr>
              <w:t>from _________________________</w:t>
            </w:r>
            <w:r>
              <w:br/>
            </w:r>
            <w:r>
              <w:rPr>
                <w:rFonts w:ascii="Times New Roman"/>
                <w:b w:val="false"/>
                <w:i w:val="false"/>
                <w:color w:val="000000"/>
                <w:sz w:val="20"/>
              </w:rPr>
              <w:t>(name, patronymic (if any),</w:t>
            </w:r>
            <w:r>
              <w:br/>
            </w:r>
            <w:r>
              <w:rPr>
                <w:rFonts w:ascii="Times New Roman"/>
                <w:b w:val="false"/>
                <w:i w:val="false"/>
                <w:color w:val="000000"/>
                <w:sz w:val="20"/>
              </w:rPr>
              <w:t>____________________________</w:t>
            </w:r>
            <w:r>
              <w:br/>
            </w:r>
            <w:r>
              <w:rPr>
                <w:rFonts w:ascii="Times New Roman"/>
                <w:b w:val="false"/>
                <w:i w:val="false"/>
                <w:color w:val="000000"/>
                <w:sz w:val="20"/>
              </w:rPr>
              <w:t>name of the applicant)</w:t>
            </w:r>
            <w:r>
              <w:br/>
            </w:r>
            <w:r>
              <w:rPr>
                <w:rFonts w:ascii="Times New Roman"/>
                <w:b w:val="false"/>
                <w:i w:val="false"/>
                <w:color w:val="000000"/>
                <w:sz w:val="20"/>
              </w:rPr>
              <w:t>resident at:</w:t>
            </w:r>
            <w:r>
              <w:br/>
            </w:r>
            <w:r>
              <w:rPr>
                <w:rFonts w:ascii="Times New Roman"/>
                <w:b w:val="false"/>
                <w:i w:val="false"/>
                <w:color w:val="000000"/>
                <w:sz w:val="20"/>
              </w:rPr>
              <w:t>____________________________</w:t>
            </w:r>
            <w:r>
              <w:br/>
            </w:r>
            <w:r>
              <w:rPr>
                <w:rFonts w:ascii="Times New Roman"/>
                <w:b w:val="false"/>
                <w:i w:val="false"/>
                <w:color w:val="000000"/>
                <w:sz w:val="20"/>
              </w:rPr>
              <w:t>phone number ______________</w:t>
            </w:r>
            <w:r>
              <w:br/>
            </w:r>
            <w:r>
              <w:rPr>
                <w:rFonts w:ascii="Times New Roman"/>
                <w:b w:val="false"/>
                <w:i w:val="false"/>
                <w:color w:val="000000"/>
                <w:sz w:val="20"/>
              </w:rPr>
              <w:t>(name, patronymic (if any),</w:t>
            </w:r>
            <w:r>
              <w:br/>
            </w:r>
            <w:r>
              <w:rPr>
                <w:rFonts w:ascii="Times New Roman"/>
                <w:b w:val="false"/>
                <w:i w:val="false"/>
                <w:color w:val="000000"/>
                <w:sz w:val="20"/>
              </w:rPr>
              <w:t>____________________________</w:t>
            </w:r>
            <w:r>
              <w:br/>
            </w:r>
            <w:r>
              <w:rPr>
                <w:rFonts w:ascii="Times New Roman"/>
                <w:b w:val="false"/>
                <w:i w:val="false"/>
                <w:color w:val="000000"/>
                <w:sz w:val="20"/>
              </w:rPr>
              <w:t>name of the applicant)</w:t>
            </w:r>
            <w:r>
              <w:br/>
            </w:r>
            <w:r>
              <w:rPr>
                <w:rFonts w:ascii="Times New Roman"/>
                <w:b w:val="false"/>
                <w:i w:val="false"/>
                <w:color w:val="000000"/>
                <w:sz w:val="20"/>
              </w:rPr>
              <w:t>living at:</w:t>
            </w:r>
            <w:r>
              <w:br/>
            </w:r>
            <w:r>
              <w:rPr>
                <w:rFonts w:ascii="Times New Roman"/>
                <w:b w:val="false"/>
                <w:i w:val="false"/>
                <w:color w:val="000000"/>
                <w:sz w:val="20"/>
              </w:rPr>
              <w:t>____________________________</w:t>
            </w:r>
            <w:r>
              <w:br/>
            </w:r>
            <w:r>
              <w:rPr>
                <w:rFonts w:ascii="Times New Roman"/>
                <w:b w:val="false"/>
                <w:i w:val="false"/>
                <w:color w:val="000000"/>
                <w:sz w:val="20"/>
              </w:rPr>
              <w:t>phone number ______________</w:t>
            </w:r>
          </w:p>
        </w:tc>
      </w:tr>
    </w:tbl>
    <w:bookmarkStart w:name="z602" w:id="105"/>
    <w:p>
      <w:pPr>
        <w:spacing w:after="0"/>
        <w:ind w:left="0"/>
        <w:jc w:val="left"/>
      </w:pPr>
      <w:r>
        <w:rPr>
          <w:rFonts w:ascii="Times New Roman"/>
          <w:b/>
          <w:i w:val="false"/>
          <w:color w:val="000000"/>
        </w:rPr>
        <w:t xml:space="preserve"> Application for introduction of amendments, additions to the act record on state registration of birth in connection with the establishment of paternity (motherhood)</w:t>
      </w:r>
    </w:p>
    <w:bookmarkEnd w:id="105"/>
    <w:bookmarkStart w:name="z603" w:id="106"/>
    <w:p>
      <w:pPr>
        <w:spacing w:after="0"/>
        <w:ind w:left="0"/>
        <w:jc w:val="both"/>
      </w:pPr>
      <w:r>
        <w:rPr>
          <w:rFonts w:ascii="Times New Roman"/>
          <w:b w:val="false"/>
          <w:i w:val="false"/>
          <w:color w:val="000000"/>
          <w:sz w:val="28"/>
        </w:rPr>
        <w:t>
      I hereby, _________________________________________________________________</w:t>
      </w:r>
    </w:p>
    <w:bookmarkEnd w:id="106"/>
    <w:p>
      <w:pPr>
        <w:spacing w:after="0"/>
        <w:ind w:left="0"/>
        <w:jc w:val="both"/>
      </w:pPr>
      <w:r>
        <w:rPr>
          <w:rFonts w:ascii="Times New Roman"/>
          <w:b w:val="false"/>
          <w:i w:val="false"/>
          <w:color w:val="000000"/>
          <w:sz w:val="28"/>
        </w:rPr>
        <w:t>
      (first name, patronymic (if any), last name)</w:t>
      </w:r>
    </w:p>
    <w:p>
      <w:pPr>
        <w:spacing w:after="0"/>
        <w:ind w:left="0"/>
        <w:jc w:val="both"/>
      </w:pPr>
      <w:r>
        <w:rPr>
          <w:rFonts w:ascii="Times New Roman"/>
          <w:b w:val="false"/>
          <w:i w:val="false"/>
          <w:color w:val="000000"/>
          <w:sz w:val="28"/>
        </w:rPr>
        <w:t>
      I hereby recognize myself as the father of a child born "_____" _______________ ___ 20</w:t>
      </w:r>
    </w:p>
    <w:p>
      <w:pPr>
        <w:spacing w:after="0"/>
        <w:ind w:left="0"/>
        <w:jc w:val="both"/>
      </w:pPr>
      <w:r>
        <w:rPr>
          <w:rFonts w:ascii="Times New Roman"/>
          <w:b w:val="false"/>
          <w:i w:val="false"/>
          <w:color w:val="000000"/>
          <w:sz w:val="28"/>
        </w:rPr>
        <w:t>
      at citizen _________________________________________________________.</w:t>
      </w:r>
    </w:p>
    <w:p>
      <w:pPr>
        <w:spacing w:after="0"/>
        <w:ind w:left="0"/>
        <w:jc w:val="both"/>
      </w:pPr>
      <w:r>
        <w:rPr>
          <w:rFonts w:ascii="Times New Roman"/>
          <w:b w:val="false"/>
          <w:i w:val="false"/>
          <w:color w:val="000000"/>
          <w:sz w:val="28"/>
        </w:rPr>
        <w:t>
      (first name, patronymic (if any), last name)</w:t>
      </w:r>
    </w:p>
    <w:p>
      <w:pPr>
        <w:spacing w:after="0"/>
        <w:ind w:left="0"/>
        <w:jc w:val="both"/>
      </w:pPr>
      <w:r>
        <w:rPr>
          <w:rFonts w:ascii="Times New Roman"/>
          <w:b w:val="false"/>
          <w:i w:val="false"/>
          <w:color w:val="000000"/>
          <w:sz w:val="28"/>
        </w:rPr>
        <w:t>
      I hereby, __________________________________________________________________</w:t>
      </w:r>
    </w:p>
    <w:p>
      <w:pPr>
        <w:spacing w:after="0"/>
        <w:ind w:left="0"/>
        <w:jc w:val="both"/>
      </w:pPr>
      <w:r>
        <w:rPr>
          <w:rFonts w:ascii="Times New Roman"/>
          <w:b w:val="false"/>
          <w:i w:val="false"/>
          <w:color w:val="000000"/>
          <w:sz w:val="28"/>
        </w:rPr>
        <w:t>
      (first name, patronymic (if any), last name)</w:t>
      </w:r>
    </w:p>
    <w:p>
      <w:pPr>
        <w:spacing w:after="0"/>
        <w:ind w:left="0"/>
        <w:jc w:val="both"/>
      </w:pPr>
      <w:r>
        <w:rPr>
          <w:rFonts w:ascii="Times New Roman"/>
          <w:b w:val="false"/>
          <w:i w:val="false"/>
          <w:color w:val="000000"/>
          <w:sz w:val="28"/>
        </w:rPr>
        <w:t>
      the child's mother _________________________________________________________</w:t>
      </w:r>
    </w:p>
    <w:p>
      <w:pPr>
        <w:spacing w:after="0"/>
        <w:ind w:left="0"/>
        <w:jc w:val="both"/>
      </w:pPr>
      <w:r>
        <w:rPr>
          <w:rFonts w:ascii="Times New Roman"/>
          <w:b w:val="false"/>
          <w:i w:val="false"/>
          <w:color w:val="000000"/>
          <w:sz w:val="28"/>
        </w:rPr>
        <w:t>
      (first name, patronymic (if any), last name)</w:t>
      </w:r>
    </w:p>
    <w:p>
      <w:pPr>
        <w:spacing w:after="0"/>
        <w:ind w:left="0"/>
        <w:jc w:val="both"/>
      </w:pPr>
      <w:r>
        <w:rPr>
          <w:rFonts w:ascii="Times New Roman"/>
          <w:b w:val="false"/>
          <w:i w:val="false"/>
          <w:color w:val="000000"/>
          <w:sz w:val="28"/>
        </w:rPr>
        <w:t>
      I hereby confirm that the citizen ___________________________________________</w:t>
      </w:r>
    </w:p>
    <w:p>
      <w:pPr>
        <w:spacing w:after="0"/>
        <w:ind w:left="0"/>
        <w:jc w:val="both"/>
      </w:pPr>
      <w:r>
        <w:rPr>
          <w:rFonts w:ascii="Times New Roman"/>
          <w:b w:val="false"/>
          <w:i w:val="false"/>
          <w:color w:val="000000"/>
          <w:sz w:val="28"/>
        </w:rPr>
        <w:t>
      (first name, patronymic (if any), last name)</w:t>
      </w:r>
    </w:p>
    <w:p>
      <w:pPr>
        <w:spacing w:after="0"/>
        <w:ind w:left="0"/>
        <w:jc w:val="both"/>
      </w:pPr>
      <w:r>
        <w:rPr>
          <w:rFonts w:ascii="Times New Roman"/>
          <w:b w:val="false"/>
          <w:i w:val="false"/>
          <w:color w:val="000000"/>
          <w:sz w:val="28"/>
        </w:rPr>
        <w:t>
       the father of the child.</w:t>
      </w:r>
    </w:p>
    <w:p>
      <w:pPr>
        <w:spacing w:after="0"/>
        <w:ind w:left="0"/>
        <w:jc w:val="both"/>
      </w:pPr>
      <w:r>
        <w:rPr>
          <w:rFonts w:ascii="Times New Roman"/>
          <w:b w:val="false"/>
          <w:i w:val="false"/>
          <w:color w:val="000000"/>
          <w:sz w:val="28"/>
        </w:rPr>
        <w:t>
      Based on the above, please include information about the father in the record of the act</w:t>
      </w:r>
    </w:p>
    <w:p>
      <w:pPr>
        <w:spacing w:after="0"/>
        <w:ind w:left="0"/>
        <w:jc w:val="both"/>
      </w:pPr>
      <w:r>
        <w:rPr>
          <w:rFonts w:ascii="Times New Roman"/>
          <w:b w:val="false"/>
          <w:i w:val="false"/>
          <w:color w:val="000000"/>
          <w:sz w:val="28"/>
        </w:rPr>
        <w:t>
      about the birth of a child, indicating the patronymic to the child by the name of the father</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assign the last name to the child ____________________________________________,</w:t>
      </w:r>
    </w:p>
    <w:p>
      <w:pPr>
        <w:spacing w:after="0"/>
        <w:ind w:left="0"/>
        <w:jc w:val="both"/>
      </w:pPr>
      <w:r>
        <w:rPr>
          <w:rFonts w:ascii="Times New Roman"/>
          <w:b w:val="false"/>
          <w:i w:val="false"/>
          <w:color w:val="000000"/>
          <w:sz w:val="28"/>
        </w:rPr>
        <w:t xml:space="preserve">
      and also correct in her the premarital surname of the mother </w:t>
      </w:r>
    </w:p>
    <w:p>
      <w:pPr>
        <w:spacing w:after="0"/>
        <w:ind w:left="0"/>
        <w:jc w:val="both"/>
      </w:pPr>
      <w:r>
        <w:rPr>
          <w:rFonts w:ascii="Times New Roman"/>
          <w:b w:val="false"/>
          <w:i w:val="false"/>
          <w:color w:val="000000"/>
          <w:sz w:val="28"/>
        </w:rPr>
        <w:t>
      mother's premarital surname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name __________________________________________________________</w:t>
      </w:r>
    </w:p>
    <w:p>
      <w:pPr>
        <w:spacing w:after="0"/>
        <w:ind w:left="0"/>
        <w:jc w:val="both"/>
      </w:pPr>
      <w:r>
        <w:rPr>
          <w:rFonts w:ascii="Times New Roman"/>
          <w:b w:val="false"/>
          <w:i w:val="false"/>
          <w:color w:val="000000"/>
          <w:sz w:val="28"/>
        </w:rPr>
        <w:t>
      accepted upon marriage (matrimony) with the father of the child (to be filled</w:t>
      </w:r>
    </w:p>
    <w:p>
      <w:pPr>
        <w:spacing w:after="0"/>
        <w:ind w:left="0"/>
        <w:jc w:val="both"/>
      </w:pPr>
      <w:r>
        <w:rPr>
          <w:rFonts w:ascii="Times New Roman"/>
          <w:b w:val="false"/>
          <w:i w:val="false"/>
          <w:color w:val="000000"/>
          <w:sz w:val="28"/>
        </w:rPr>
        <w:t>
      mother in case of marriage (matrimony) with the father of the child).</w:t>
      </w:r>
    </w:p>
    <w:p>
      <w:pPr>
        <w:spacing w:after="0"/>
        <w:ind w:left="0"/>
        <w:jc w:val="both"/>
      </w:pPr>
      <w:r>
        <w:rPr>
          <w:rFonts w:ascii="Times New Roman"/>
          <w:b w:val="false"/>
          <w:i w:val="false"/>
          <w:color w:val="000000"/>
          <w:sz w:val="28"/>
        </w:rPr>
        <w:t xml:space="preserve">
      Birth registered "____" ________________ __ 20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(name of the foreign office of the Republic of Kazakhstan)</w:t>
      </w:r>
    </w:p>
    <w:p>
      <w:pPr>
        <w:spacing w:after="0"/>
        <w:ind w:left="0"/>
        <w:jc w:val="both"/>
      </w:pPr>
      <w:r>
        <w:rPr>
          <w:rFonts w:ascii="Times New Roman"/>
          <w:b w:val="false"/>
          <w:i w:val="false"/>
          <w:color w:val="000000"/>
          <w:sz w:val="28"/>
        </w:rPr>
        <w:t>
      Record number _________________________________________________</w:t>
      </w:r>
    </w:p>
    <w:p>
      <w:pPr>
        <w:spacing w:after="0"/>
        <w:ind w:left="0"/>
        <w:jc w:val="both"/>
      </w:pPr>
      <w:r>
        <w:rPr>
          <w:rFonts w:ascii="Times New Roman"/>
          <w:b w:val="false"/>
          <w:i w:val="false"/>
          <w:color w:val="000000"/>
          <w:sz w:val="28"/>
        </w:rPr>
        <w:t>
      Mother details:</w:t>
      </w:r>
    </w:p>
    <w:p>
      <w:pPr>
        <w:spacing w:after="0"/>
        <w:ind w:left="0"/>
        <w:jc w:val="both"/>
      </w:pPr>
      <w:r>
        <w:rPr>
          <w:rFonts w:ascii="Times New Roman"/>
          <w:b w:val="false"/>
          <w:i w:val="false"/>
          <w:color w:val="000000"/>
          <w:sz w:val="28"/>
        </w:rPr>
        <w:t>
      Name of the __________________</w:t>
      </w:r>
    </w:p>
    <w:p>
      <w:pPr>
        <w:spacing w:after="0"/>
        <w:ind w:left="0"/>
        <w:jc w:val="both"/>
      </w:pPr>
      <w:r>
        <w:rPr>
          <w:rFonts w:ascii="Times New Roman"/>
          <w:b w:val="false"/>
          <w:i w:val="false"/>
          <w:color w:val="000000"/>
          <w:sz w:val="28"/>
        </w:rPr>
        <w:t>
      Patronymic (if any) ______________________</w:t>
      </w:r>
    </w:p>
    <w:p>
      <w:pPr>
        <w:spacing w:after="0"/>
        <w:ind w:left="0"/>
        <w:jc w:val="both"/>
      </w:pPr>
      <w:r>
        <w:rPr>
          <w:rFonts w:ascii="Times New Roman"/>
          <w:b w:val="false"/>
          <w:i w:val="false"/>
          <w:color w:val="000000"/>
          <w:sz w:val="28"/>
        </w:rPr>
        <w:t>
      Last name ____________________________________</w:t>
      </w:r>
    </w:p>
    <w:p>
      <w:pPr>
        <w:spacing w:after="0"/>
        <w:ind w:left="0"/>
        <w:jc w:val="both"/>
      </w:pPr>
      <w:r>
        <w:rPr>
          <w:rFonts w:ascii="Times New Roman"/>
          <w:b w:val="false"/>
          <w:i w:val="false"/>
          <w:color w:val="000000"/>
          <w:sz w:val="28"/>
        </w:rPr>
        <w:t>
      Date of birth "____" __________ __ 20</w:t>
      </w:r>
    </w:p>
    <w:p>
      <w:pPr>
        <w:spacing w:after="0"/>
        <w:ind w:left="0"/>
        <w:jc w:val="both"/>
      </w:pPr>
      <w:r>
        <w:rPr>
          <w:rFonts w:ascii="Times New Roman"/>
          <w:b w:val="false"/>
          <w:i w:val="false"/>
          <w:color w:val="000000"/>
          <w:sz w:val="28"/>
        </w:rPr>
        <w:t>
      Nationality  ______________________________________________________</w:t>
      </w:r>
    </w:p>
    <w:p>
      <w:pPr>
        <w:spacing w:after="0"/>
        <w:ind w:left="0"/>
        <w:jc w:val="both"/>
      </w:pPr>
      <w:r>
        <w:rPr>
          <w:rFonts w:ascii="Times New Roman"/>
          <w:b w:val="false"/>
          <w:i w:val="false"/>
          <w:color w:val="000000"/>
          <w:sz w:val="28"/>
        </w:rPr>
        <w:t>
      Age _____________________________________________________________</w:t>
      </w:r>
    </w:p>
    <w:p>
      <w:pPr>
        <w:spacing w:after="0"/>
        <w:ind w:left="0"/>
        <w:jc w:val="both"/>
      </w:pPr>
      <w:r>
        <w:rPr>
          <w:rFonts w:ascii="Times New Roman"/>
          <w:b w:val="false"/>
          <w:i w:val="false"/>
          <w:color w:val="000000"/>
          <w:sz w:val="28"/>
        </w:rPr>
        <w:t>
      Citizenship  _________________________________________________________</w:t>
      </w:r>
    </w:p>
    <w:p>
      <w:pPr>
        <w:spacing w:after="0"/>
        <w:ind w:left="0"/>
        <w:jc w:val="both"/>
      </w:pPr>
      <w:r>
        <w:rPr>
          <w:rFonts w:ascii="Times New Roman"/>
          <w:b w:val="false"/>
          <w:i w:val="false"/>
          <w:color w:val="000000"/>
          <w:sz w:val="28"/>
        </w:rPr>
        <w:t>
      Education _________________________________________________________</w:t>
      </w:r>
    </w:p>
    <w:p>
      <w:pPr>
        <w:spacing w:after="0"/>
        <w:ind w:left="0"/>
        <w:jc w:val="both"/>
      </w:pPr>
      <w:r>
        <w:rPr>
          <w:rFonts w:ascii="Times New Roman"/>
          <w:b w:val="false"/>
          <w:i w:val="false"/>
          <w:color w:val="000000"/>
          <w:sz w:val="28"/>
        </w:rPr>
        <w:t>
      Place of work and position  _____________________________________________</w:t>
      </w:r>
    </w:p>
    <w:p>
      <w:pPr>
        <w:spacing w:after="0"/>
        <w:ind w:left="0"/>
        <w:jc w:val="both"/>
      </w:pPr>
      <w:r>
        <w:rPr>
          <w:rFonts w:ascii="Times New Roman"/>
          <w:b w:val="false"/>
          <w:i w:val="false"/>
          <w:color w:val="000000"/>
          <w:sz w:val="28"/>
        </w:rPr>
        <w:t>
      Marital status __________________________________________________</w:t>
      </w:r>
    </w:p>
    <w:p>
      <w:pPr>
        <w:spacing w:after="0"/>
        <w:ind w:left="0"/>
        <w:jc w:val="both"/>
      </w:pPr>
      <w:r>
        <w:rPr>
          <w:rFonts w:ascii="Times New Roman"/>
          <w:b w:val="false"/>
          <w:i w:val="false"/>
          <w:color w:val="000000"/>
          <w:sz w:val="28"/>
        </w:rPr>
        <w:t>
      The number of the marriage (matrimony) record ______________________________</w:t>
      </w:r>
    </w:p>
    <w:p>
      <w:pPr>
        <w:spacing w:after="0"/>
        <w:ind w:left="0"/>
        <w:jc w:val="both"/>
      </w:pPr>
      <w:r>
        <w:rPr>
          <w:rFonts w:ascii="Times New Roman"/>
          <w:b w:val="false"/>
          <w:i w:val="false"/>
          <w:color w:val="000000"/>
          <w:sz w:val="28"/>
        </w:rPr>
        <w:t>
      Registered office ____________________________________________________</w:t>
      </w:r>
    </w:p>
    <w:p>
      <w:pPr>
        <w:spacing w:after="0"/>
        <w:ind w:left="0"/>
        <w:jc w:val="both"/>
      </w:pPr>
      <w:r>
        <w:rPr>
          <w:rFonts w:ascii="Times New Roman"/>
          <w:b w:val="false"/>
          <w:i w:val="false"/>
          <w:color w:val="000000"/>
          <w:sz w:val="28"/>
        </w:rPr>
        <w:t>
      Father details:</w:t>
      </w:r>
    </w:p>
    <w:p>
      <w:pPr>
        <w:spacing w:after="0"/>
        <w:ind w:left="0"/>
        <w:jc w:val="both"/>
      </w:pPr>
      <w:r>
        <w:rPr>
          <w:rFonts w:ascii="Times New Roman"/>
          <w:b w:val="false"/>
          <w:i w:val="false"/>
          <w:color w:val="000000"/>
          <w:sz w:val="28"/>
        </w:rPr>
        <w:t>
      Name of the __________________</w:t>
      </w:r>
    </w:p>
    <w:p>
      <w:pPr>
        <w:spacing w:after="0"/>
        <w:ind w:left="0"/>
        <w:jc w:val="both"/>
      </w:pPr>
      <w:r>
        <w:rPr>
          <w:rFonts w:ascii="Times New Roman"/>
          <w:b w:val="false"/>
          <w:i w:val="false"/>
          <w:color w:val="000000"/>
          <w:sz w:val="28"/>
        </w:rPr>
        <w:t>
      Patronymic (if any) ______________________</w:t>
      </w:r>
    </w:p>
    <w:p>
      <w:pPr>
        <w:spacing w:after="0"/>
        <w:ind w:left="0"/>
        <w:jc w:val="both"/>
      </w:pPr>
      <w:r>
        <w:rPr>
          <w:rFonts w:ascii="Times New Roman"/>
          <w:b w:val="false"/>
          <w:i w:val="false"/>
          <w:color w:val="000000"/>
          <w:sz w:val="28"/>
        </w:rPr>
        <w:t>
      Last name _____________________________________________________________</w:t>
      </w:r>
    </w:p>
    <w:p>
      <w:pPr>
        <w:spacing w:after="0"/>
        <w:ind w:left="0"/>
        <w:jc w:val="both"/>
      </w:pPr>
      <w:r>
        <w:rPr>
          <w:rFonts w:ascii="Times New Roman"/>
          <w:b w:val="false"/>
          <w:i w:val="false"/>
          <w:color w:val="000000"/>
          <w:sz w:val="28"/>
        </w:rPr>
        <w:t>
      Date of birth "____" __________ __ 20</w:t>
      </w:r>
    </w:p>
    <w:p>
      <w:pPr>
        <w:spacing w:after="0"/>
        <w:ind w:left="0"/>
        <w:jc w:val="both"/>
      </w:pPr>
      <w:r>
        <w:rPr>
          <w:rFonts w:ascii="Times New Roman"/>
          <w:b w:val="false"/>
          <w:i w:val="false"/>
          <w:color w:val="000000"/>
          <w:sz w:val="28"/>
        </w:rPr>
        <w:t>
      Nationality  _______________________________________________________</w:t>
      </w:r>
    </w:p>
    <w:p>
      <w:pPr>
        <w:spacing w:after="0"/>
        <w:ind w:left="0"/>
        <w:jc w:val="both"/>
      </w:pPr>
      <w:r>
        <w:rPr>
          <w:rFonts w:ascii="Times New Roman"/>
          <w:b w:val="false"/>
          <w:i w:val="false"/>
          <w:color w:val="000000"/>
          <w:sz w:val="28"/>
        </w:rPr>
        <w:t>
      Age ______________________________________________________________</w:t>
      </w:r>
    </w:p>
    <w:p>
      <w:pPr>
        <w:spacing w:after="0"/>
        <w:ind w:left="0"/>
        <w:jc w:val="both"/>
      </w:pPr>
      <w:r>
        <w:rPr>
          <w:rFonts w:ascii="Times New Roman"/>
          <w:b w:val="false"/>
          <w:i w:val="false"/>
          <w:color w:val="000000"/>
          <w:sz w:val="28"/>
        </w:rPr>
        <w:t>
      Citizenship __________________________________________________________</w:t>
      </w:r>
    </w:p>
    <w:p>
      <w:pPr>
        <w:spacing w:after="0"/>
        <w:ind w:left="0"/>
        <w:jc w:val="both"/>
      </w:pPr>
      <w:r>
        <w:rPr>
          <w:rFonts w:ascii="Times New Roman"/>
          <w:b w:val="false"/>
          <w:i w:val="false"/>
          <w:color w:val="000000"/>
          <w:sz w:val="28"/>
        </w:rPr>
        <w:t>
      Education __________________________________________________________</w:t>
      </w:r>
    </w:p>
    <w:p>
      <w:pPr>
        <w:spacing w:after="0"/>
        <w:ind w:left="0"/>
        <w:jc w:val="both"/>
      </w:pPr>
      <w:r>
        <w:rPr>
          <w:rFonts w:ascii="Times New Roman"/>
          <w:b w:val="false"/>
          <w:i w:val="false"/>
          <w:color w:val="000000"/>
          <w:sz w:val="28"/>
        </w:rPr>
        <w:t>
      Place of work and position  ______________________________________________</w:t>
      </w:r>
    </w:p>
    <w:p>
      <w:pPr>
        <w:spacing w:after="0"/>
        <w:ind w:left="0"/>
        <w:jc w:val="both"/>
      </w:pPr>
      <w:r>
        <w:rPr>
          <w:rFonts w:ascii="Times New Roman"/>
          <w:b w:val="false"/>
          <w:i w:val="false"/>
          <w:color w:val="000000"/>
          <w:sz w:val="28"/>
        </w:rPr>
        <w:t>
      Marital status ___________________________________________________</w:t>
      </w:r>
    </w:p>
    <w:p>
      <w:pPr>
        <w:spacing w:after="0"/>
        <w:ind w:left="0"/>
        <w:jc w:val="both"/>
      </w:pPr>
      <w:r>
        <w:rPr>
          <w:rFonts w:ascii="Times New Roman"/>
          <w:b w:val="false"/>
          <w:i w:val="false"/>
          <w:color w:val="000000"/>
          <w:sz w:val="28"/>
        </w:rPr>
        <w:t>
      The number of the marriage (matrimony) record _______________________________</w:t>
      </w:r>
    </w:p>
    <w:p>
      <w:pPr>
        <w:spacing w:after="0"/>
        <w:ind w:left="0"/>
        <w:jc w:val="both"/>
      </w:pPr>
      <w:r>
        <w:rPr>
          <w:rFonts w:ascii="Times New Roman"/>
          <w:b w:val="false"/>
          <w:i w:val="false"/>
          <w:color w:val="000000"/>
          <w:sz w:val="28"/>
        </w:rPr>
        <w:t>
      Registered office ____________________________________________________</w:t>
      </w:r>
    </w:p>
    <w:p>
      <w:pPr>
        <w:spacing w:after="0"/>
        <w:ind w:left="0"/>
        <w:jc w:val="both"/>
      </w:pPr>
      <w:r>
        <w:rPr>
          <w:rFonts w:ascii="Times New Roman"/>
          <w:b w:val="false"/>
          <w:i w:val="false"/>
          <w:color w:val="000000"/>
          <w:sz w:val="28"/>
        </w:rPr>
        <w:t>
      Please find attached to the application:</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Consent to access to restricted personal data,</w:t>
      </w:r>
    </w:p>
    <w:p>
      <w:pPr>
        <w:spacing w:after="0"/>
        <w:ind w:left="0"/>
        <w:jc w:val="both"/>
      </w:pPr>
      <w:r>
        <w:rPr>
          <w:rFonts w:ascii="Times New Roman"/>
          <w:b w:val="false"/>
          <w:i w:val="false"/>
          <w:color w:val="000000"/>
          <w:sz w:val="28"/>
        </w:rPr>
        <w:t>
      which shall be required to provision of the state service in accordance with the</w:t>
      </w:r>
    </w:p>
    <w:p>
      <w:pPr>
        <w:spacing w:after="0"/>
        <w:ind w:left="0"/>
        <w:jc w:val="both"/>
      </w:pPr>
      <w:r>
        <w:rPr>
          <w:rFonts w:ascii="Times New Roman"/>
          <w:b w:val="false"/>
          <w:i w:val="false"/>
          <w:color w:val="000000"/>
          <w:sz w:val="28"/>
        </w:rPr>
        <w:t>
      Article 8 of the Law of the Republic of Kazakhstan "On personal data and their protection."</w:t>
      </w:r>
    </w:p>
    <w:p>
      <w:pPr>
        <w:spacing w:after="0"/>
        <w:ind w:left="0"/>
        <w:jc w:val="both"/>
      </w:pPr>
      <w:r>
        <w:rPr>
          <w:rFonts w:ascii="Times New Roman"/>
          <w:b w:val="false"/>
          <w:i w:val="false"/>
          <w:color w:val="000000"/>
          <w:sz w:val="28"/>
        </w:rPr>
        <w:t>
      The father of the child ___________________</w:t>
      </w:r>
    </w:p>
    <w:p>
      <w:pPr>
        <w:spacing w:after="0"/>
        <w:ind w:left="0"/>
        <w:jc w:val="both"/>
      </w:pPr>
      <w:r>
        <w:rPr>
          <w:rFonts w:ascii="Times New Roman"/>
          <w:b w:val="false"/>
          <w:i w:val="false"/>
          <w:color w:val="000000"/>
          <w:sz w:val="28"/>
        </w:rPr>
        <w:t xml:space="preserve">
      (signature) </w:t>
      </w:r>
    </w:p>
    <w:p>
      <w:pPr>
        <w:spacing w:after="0"/>
        <w:ind w:left="0"/>
        <w:jc w:val="both"/>
      </w:pPr>
      <w:r>
        <w:rPr>
          <w:rFonts w:ascii="Times New Roman"/>
          <w:b w:val="false"/>
          <w:i w:val="false"/>
          <w:color w:val="000000"/>
          <w:sz w:val="28"/>
        </w:rPr>
        <w:t>
      Mother of the child ___________________</w:t>
      </w:r>
    </w:p>
    <w:bookmarkStart w:name="z604" w:id="107"/>
    <w:p>
      <w:pPr>
        <w:spacing w:after="0"/>
        <w:ind w:left="0"/>
        <w:jc w:val="both"/>
      </w:pPr>
      <w:r>
        <w:rPr>
          <w:rFonts w:ascii="Times New Roman"/>
          <w:b w:val="false"/>
          <w:i w:val="false"/>
          <w:color w:val="000000"/>
          <w:sz w:val="28"/>
        </w:rPr>
        <w:t>
      (signature)</w:t>
      </w:r>
    </w:p>
    <w:bookmarkEnd w:id="107"/>
    <w:p>
      <w:pPr>
        <w:spacing w:after="0"/>
        <w:ind w:left="0"/>
        <w:jc w:val="both"/>
      </w:pPr>
      <w:r>
        <w:rPr>
          <w:rFonts w:ascii="Times New Roman"/>
          <w:b w:val="false"/>
          <w:i w:val="false"/>
          <w:color w:val="000000"/>
          <w:sz w:val="28"/>
        </w:rPr>
        <w:t>
      "___" ______________ __ 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11 </w:t>
            </w:r>
            <w:r>
              <w:br/>
            </w:r>
            <w:r>
              <w:rPr>
                <w:rFonts w:ascii="Times New Roman"/>
                <w:b w:val="false"/>
                <w:i w:val="false"/>
                <w:color w:val="000000"/>
                <w:sz w:val="20"/>
              </w:rPr>
              <w:t xml:space="preserve">to the Rules for provision </w:t>
            </w:r>
            <w:r>
              <w:br/>
            </w:r>
            <w:r>
              <w:rPr>
                <w:rFonts w:ascii="Times New Roman"/>
                <w:b w:val="false"/>
                <w:i w:val="false"/>
                <w:color w:val="000000"/>
                <w:sz w:val="20"/>
              </w:rPr>
              <w:t xml:space="preserve">of the state service in the field </w:t>
            </w:r>
            <w:r>
              <w:br/>
            </w:r>
            <w:r>
              <w:rPr>
                <w:rFonts w:ascii="Times New Roman"/>
                <w:b w:val="false"/>
                <w:i w:val="false"/>
                <w:color w:val="000000"/>
                <w:sz w:val="20"/>
              </w:rPr>
              <w:t xml:space="preserve">of state registration of civil </w:t>
            </w:r>
            <w:r>
              <w:br/>
            </w:r>
            <w:r>
              <w:rPr>
                <w:rFonts w:ascii="Times New Roman"/>
                <w:b w:val="false"/>
                <w:i w:val="false"/>
                <w:color w:val="000000"/>
                <w:sz w:val="20"/>
              </w:rPr>
              <w:t>acts states abroad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Application accepted</w:t>
            </w:r>
            <w:r>
              <w:br/>
            </w:r>
            <w:r>
              <w:rPr>
                <w:rFonts w:ascii="Times New Roman"/>
                <w:b w:val="false"/>
                <w:i w:val="false"/>
                <w:color w:val="000000"/>
                <w:sz w:val="20"/>
              </w:rPr>
              <w:t>"___" ___________ ___ 20</w:t>
            </w:r>
            <w:r>
              <w:br/>
            </w:r>
            <w:r>
              <w:rPr>
                <w:rFonts w:ascii="Times New Roman"/>
                <w:b w:val="false"/>
                <w:i w:val="false"/>
                <w:color w:val="000000"/>
                <w:sz w:val="20"/>
              </w:rPr>
              <w:t>and registered in the journal</w:t>
            </w:r>
            <w:r>
              <w:br/>
            </w:r>
            <w:r>
              <w:rPr>
                <w:rFonts w:ascii="Times New Roman"/>
                <w:b w:val="false"/>
                <w:i w:val="false"/>
                <w:color w:val="000000"/>
                <w:sz w:val="20"/>
              </w:rPr>
              <w:t>at number _________.</w:t>
            </w:r>
            <w:r>
              <w:br/>
            </w:r>
            <w:r>
              <w:rPr>
                <w:rFonts w:ascii="Times New Roman"/>
                <w:b w:val="false"/>
                <w:i w:val="false"/>
                <w:color w:val="000000"/>
                <w:sz w:val="20"/>
              </w:rPr>
              <w:t>Registration of marriage</w:t>
            </w:r>
            <w:r>
              <w:br/>
            </w:r>
            <w:r>
              <w:rPr>
                <w:rFonts w:ascii="Times New Roman"/>
                <w:b w:val="false"/>
                <w:i w:val="false"/>
                <w:color w:val="000000"/>
                <w:sz w:val="20"/>
              </w:rPr>
              <w:t>(matrimony) appointed</w:t>
            </w:r>
            <w:r>
              <w:br/>
            </w:r>
            <w:r>
              <w:rPr>
                <w:rFonts w:ascii="Times New Roman"/>
                <w:b w:val="false"/>
                <w:i w:val="false"/>
                <w:color w:val="000000"/>
                <w:sz w:val="20"/>
              </w:rPr>
              <w:t>on "___" _________ __ 20</w:t>
            </w:r>
            <w:r>
              <w:br/>
            </w:r>
            <w:r>
              <w:rPr>
                <w:rFonts w:ascii="Times New Roman"/>
                <w:b w:val="false"/>
                <w:i w:val="false"/>
                <w:color w:val="000000"/>
                <w:sz w:val="20"/>
              </w:rPr>
              <w:t>Signature ___________</w:t>
            </w:r>
          </w:p>
        </w:tc>
      </w:tr>
    </w:tbl>
    <w:bookmarkStart w:name="z607" w:id="108"/>
    <w:p>
      <w:pPr>
        <w:spacing w:after="0"/>
        <w:ind w:left="0"/>
        <w:jc w:val="left"/>
      </w:pPr>
      <w:r>
        <w:rPr>
          <w:rFonts w:ascii="Times New Roman"/>
          <w:b/>
          <w:i w:val="false"/>
          <w:color w:val="000000"/>
        </w:rPr>
        <w:t xml:space="preserve"> Application for marriage (matrimony)</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109"/>
          <w:p>
            <w:pPr>
              <w:spacing w:after="20"/>
              <w:ind w:left="20"/>
              <w:jc w:val="both"/>
            </w:pPr>
            <w:r>
              <w:rPr>
                <w:rFonts w:ascii="Times New Roman"/>
                <w:b w:val="false"/>
                <w:i w:val="false"/>
                <w:color w:val="000000"/>
                <w:sz w:val="20"/>
              </w:rPr>
              <w:t>
№</w:t>
            </w:r>
          </w:p>
          <w:bookmarkEnd w:id="1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110"/>
          <w:p>
            <w:pPr>
              <w:spacing w:after="20"/>
              <w:ind w:left="20"/>
              <w:jc w:val="both"/>
            </w:pPr>
            <w:r>
              <w:rPr>
                <w:rFonts w:ascii="Times New Roman"/>
                <w:b w:val="false"/>
                <w:i w:val="false"/>
                <w:color w:val="000000"/>
                <w:sz w:val="20"/>
              </w:rPr>
              <w:t>
1.</w:t>
            </w:r>
          </w:p>
          <w:bookmarkEnd w:id="1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111"/>
          <w:p>
            <w:pPr>
              <w:spacing w:after="20"/>
              <w:ind w:left="20"/>
              <w:jc w:val="both"/>
            </w:pPr>
            <w:r>
              <w:rPr>
                <w:rFonts w:ascii="Times New Roman"/>
                <w:b w:val="false"/>
                <w:i w:val="false"/>
                <w:color w:val="000000"/>
                <w:sz w:val="20"/>
              </w:rPr>
              <w:t>
2.</w:t>
            </w:r>
          </w:p>
          <w:bookmarkEnd w:id="1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Patronymic (if 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112"/>
          <w:p>
            <w:pPr>
              <w:spacing w:after="20"/>
              <w:ind w:left="20"/>
              <w:jc w:val="both"/>
            </w:pPr>
            <w:r>
              <w:rPr>
                <w:rFonts w:ascii="Times New Roman"/>
                <w:b w:val="false"/>
                <w:i w:val="false"/>
                <w:color w:val="000000"/>
                <w:sz w:val="20"/>
              </w:rPr>
              <w:t>
3.</w:t>
            </w:r>
          </w:p>
          <w:bookmarkEnd w:id="1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113"/>
          <w:p>
            <w:pPr>
              <w:spacing w:after="20"/>
              <w:ind w:left="20"/>
              <w:jc w:val="both"/>
            </w:pPr>
            <w:r>
              <w:rPr>
                <w:rFonts w:ascii="Times New Roman"/>
                <w:b w:val="false"/>
                <w:i w:val="false"/>
                <w:color w:val="000000"/>
                <w:sz w:val="20"/>
              </w:rPr>
              <w:t>
4.</w:t>
            </w:r>
          </w:p>
          <w:bookmarkEnd w:id="1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 age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 years old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________года исполнилось __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114"/>
          <w:p>
            <w:pPr>
              <w:spacing w:after="20"/>
              <w:ind w:left="20"/>
              <w:jc w:val="both"/>
            </w:pPr>
            <w:r>
              <w:rPr>
                <w:rFonts w:ascii="Times New Roman"/>
                <w:b w:val="false"/>
                <w:i w:val="false"/>
                <w:color w:val="000000"/>
                <w:sz w:val="20"/>
              </w:rPr>
              <w:t>
5.</w:t>
            </w:r>
          </w:p>
          <w:bookmarkEnd w:id="1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115"/>
          <w:p>
            <w:pPr>
              <w:spacing w:after="20"/>
              <w:ind w:left="20"/>
              <w:jc w:val="both"/>
            </w:pPr>
            <w:r>
              <w:rPr>
                <w:rFonts w:ascii="Times New Roman"/>
                <w:b w:val="false"/>
                <w:i w:val="false"/>
                <w:color w:val="000000"/>
                <w:sz w:val="20"/>
              </w:rPr>
              <w:t>
6.</w:t>
            </w:r>
          </w:p>
          <w:bookmarkEnd w:id="1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birth (city, village, district, region, region, republic)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116"/>
          <w:p>
            <w:pPr>
              <w:spacing w:after="20"/>
              <w:ind w:left="20"/>
              <w:jc w:val="both"/>
            </w:pPr>
            <w:r>
              <w:rPr>
                <w:rFonts w:ascii="Times New Roman"/>
                <w:b w:val="false"/>
                <w:i w:val="false"/>
                <w:color w:val="000000"/>
                <w:sz w:val="20"/>
              </w:rPr>
              <w:t>
7.</w:t>
            </w:r>
          </w:p>
          <w:bookmarkEnd w:id="1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117"/>
          <w:p>
            <w:pPr>
              <w:spacing w:after="20"/>
              <w:ind w:left="20"/>
              <w:jc w:val="both"/>
            </w:pPr>
            <w:r>
              <w:rPr>
                <w:rFonts w:ascii="Times New Roman"/>
                <w:b w:val="false"/>
                <w:i w:val="false"/>
                <w:color w:val="000000"/>
                <w:sz w:val="20"/>
              </w:rPr>
              <w:t>
8.</w:t>
            </w:r>
          </w:p>
          <w:bookmarkEnd w:id="1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118"/>
          <w:p>
            <w:pPr>
              <w:spacing w:after="20"/>
              <w:ind w:left="20"/>
              <w:jc w:val="both"/>
            </w:pPr>
            <w:r>
              <w:rPr>
                <w:rFonts w:ascii="Times New Roman"/>
                <w:b w:val="false"/>
                <w:i w:val="false"/>
                <w:color w:val="000000"/>
                <w:sz w:val="20"/>
              </w:rPr>
              <w:t>
9.</w:t>
            </w:r>
          </w:p>
          <w:bookmarkEnd w:id="1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Where and by whom it works (if it does not work, then indicate the source of existence)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119"/>
          <w:p>
            <w:pPr>
              <w:spacing w:after="20"/>
              <w:ind w:left="20"/>
              <w:jc w:val="both"/>
            </w:pPr>
            <w:r>
              <w:rPr>
                <w:rFonts w:ascii="Times New Roman"/>
                <w:b w:val="false"/>
                <w:i w:val="false"/>
                <w:color w:val="000000"/>
                <w:sz w:val="20"/>
              </w:rPr>
              <w:t>
10.</w:t>
            </w:r>
          </w:p>
          <w:bookmarkEnd w:id="1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Marital status: unmarried, widower (widow), divorced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120"/>
          <w:p>
            <w:pPr>
              <w:spacing w:after="20"/>
              <w:ind w:left="20"/>
              <w:jc w:val="both"/>
            </w:pPr>
            <w:r>
              <w:rPr>
                <w:rFonts w:ascii="Times New Roman"/>
                <w:b w:val="false"/>
                <w:i w:val="false"/>
                <w:color w:val="000000"/>
                <w:sz w:val="20"/>
              </w:rPr>
              <w:t>
11.</w:t>
            </w:r>
          </w:p>
          <w:bookmarkEnd w:id="1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About shared children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121"/>
          <w:p>
            <w:pPr>
              <w:spacing w:after="20"/>
              <w:ind w:left="20"/>
              <w:jc w:val="both"/>
            </w:pPr>
            <w:r>
              <w:rPr>
                <w:rFonts w:ascii="Times New Roman"/>
                <w:b w:val="false"/>
                <w:i w:val="false"/>
                <w:color w:val="000000"/>
                <w:sz w:val="20"/>
              </w:rPr>
              <w:t>
12.</w:t>
            </w:r>
          </w:p>
          <w:bookmarkEnd w:id="1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permanent residence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122"/>
          <w:p>
            <w:pPr>
              <w:spacing w:after="20"/>
              <w:ind w:left="20"/>
              <w:jc w:val="both"/>
            </w:pPr>
            <w:r>
              <w:rPr>
                <w:rFonts w:ascii="Times New Roman"/>
                <w:b w:val="false"/>
                <w:i w:val="false"/>
                <w:color w:val="000000"/>
                <w:sz w:val="20"/>
              </w:rPr>
              <w:t>
13.</w:t>
            </w:r>
          </w:p>
          <w:bookmarkEnd w:id="1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year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123"/>
          <w:p>
            <w:pPr>
              <w:spacing w:after="20"/>
              <w:ind w:left="20"/>
              <w:jc w:val="both"/>
            </w:pPr>
            <w:r>
              <w:rPr>
                <w:rFonts w:ascii="Times New Roman"/>
                <w:b w:val="false"/>
                <w:i w:val="false"/>
                <w:color w:val="000000"/>
                <w:sz w:val="20"/>
              </w:rPr>
              <w:t>
14.</w:t>
            </w:r>
          </w:p>
          <w:bookmarkEnd w:id="1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What kind of marriage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124"/>
          <w:p>
            <w:pPr>
              <w:spacing w:after="20"/>
              <w:ind w:left="20"/>
              <w:jc w:val="both"/>
            </w:pPr>
            <w:r>
              <w:rPr>
                <w:rFonts w:ascii="Times New Roman"/>
                <w:b w:val="false"/>
                <w:i w:val="false"/>
                <w:color w:val="000000"/>
                <w:sz w:val="20"/>
              </w:rPr>
              <w:t>
15.</w:t>
            </w:r>
          </w:p>
          <w:bookmarkEnd w:id="1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 document details (number, when and by whom)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8" w:id="125"/>
    <w:p>
      <w:pPr>
        <w:spacing w:after="0"/>
        <w:ind w:left="0"/>
        <w:jc w:val="both"/>
      </w:pPr>
      <w:r>
        <w:rPr>
          <w:rFonts w:ascii="Times New Roman"/>
          <w:b w:val="false"/>
          <w:i w:val="false"/>
          <w:color w:val="000000"/>
          <w:sz w:val="28"/>
        </w:rPr>
        <w:t>
      There are no obstacles to marriage (marriage).</w:t>
      </w:r>
    </w:p>
    <w:bookmarkEnd w:id="125"/>
    <w:p>
      <w:pPr>
        <w:spacing w:after="0"/>
        <w:ind w:left="0"/>
        <w:jc w:val="both"/>
      </w:pPr>
      <w:r>
        <w:rPr>
          <w:rFonts w:ascii="Times New Roman"/>
          <w:b w:val="false"/>
          <w:i w:val="false"/>
          <w:color w:val="000000"/>
          <w:sz w:val="28"/>
        </w:rPr>
        <w:t>
      After registration of marriage (matrimony) we hereby wish to bear surnames spouse</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spouse</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Aware of the need to exchange identity documents</w:t>
      </w:r>
    </w:p>
    <w:p>
      <w:pPr>
        <w:spacing w:after="0"/>
        <w:ind w:left="0"/>
        <w:jc w:val="both"/>
      </w:pPr>
      <w:r>
        <w:rPr>
          <w:rFonts w:ascii="Times New Roman"/>
          <w:b w:val="false"/>
          <w:i w:val="false"/>
          <w:color w:val="000000"/>
          <w:sz w:val="28"/>
        </w:rPr>
        <w:t>
      within a month (for persons wishing to change their last name). With conditions and order</w:t>
      </w:r>
    </w:p>
    <w:p>
      <w:pPr>
        <w:spacing w:after="0"/>
        <w:ind w:left="0"/>
        <w:jc w:val="both"/>
      </w:pPr>
      <w:r>
        <w:rPr>
          <w:rFonts w:ascii="Times New Roman"/>
          <w:b w:val="false"/>
          <w:i w:val="false"/>
          <w:color w:val="000000"/>
          <w:sz w:val="28"/>
        </w:rPr>
        <w:t>
      marriages (matrimony) shall have been familiarized. Rights and obligations as future</w:t>
      </w:r>
    </w:p>
    <w:p>
      <w:pPr>
        <w:spacing w:after="0"/>
        <w:ind w:left="0"/>
        <w:jc w:val="both"/>
      </w:pPr>
      <w:r>
        <w:rPr>
          <w:rFonts w:ascii="Times New Roman"/>
          <w:b w:val="false"/>
          <w:i w:val="false"/>
          <w:color w:val="000000"/>
          <w:sz w:val="28"/>
        </w:rPr>
        <w:t>
      spouses and parents clarified.</w:t>
      </w:r>
    </w:p>
    <w:p>
      <w:pPr>
        <w:spacing w:after="0"/>
        <w:ind w:left="0"/>
        <w:jc w:val="both"/>
      </w:pPr>
      <w:r>
        <w:rPr>
          <w:rFonts w:ascii="Times New Roman"/>
          <w:b w:val="false"/>
          <w:i w:val="false"/>
          <w:color w:val="000000"/>
          <w:sz w:val="28"/>
        </w:rPr>
        <w:t>
      In case of failure to appear on the appointed day of the persons entering into marriage or one of them</w:t>
      </w:r>
    </w:p>
    <w:p>
      <w:pPr>
        <w:spacing w:after="0"/>
        <w:ind w:left="0"/>
        <w:jc w:val="both"/>
      </w:pPr>
      <w:r>
        <w:rPr>
          <w:rFonts w:ascii="Times New Roman"/>
          <w:b w:val="false"/>
          <w:i w:val="false"/>
          <w:color w:val="000000"/>
          <w:sz w:val="28"/>
        </w:rPr>
        <w:t>
      The act of marriage shall be annulled for the next</w:t>
      </w:r>
    </w:p>
    <w:p>
      <w:pPr>
        <w:spacing w:after="0"/>
        <w:ind w:left="0"/>
        <w:jc w:val="both"/>
      </w:pPr>
      <w:r>
        <w:rPr>
          <w:rFonts w:ascii="Times New Roman"/>
          <w:b w:val="false"/>
          <w:i w:val="false"/>
          <w:color w:val="000000"/>
          <w:sz w:val="28"/>
        </w:rPr>
        <w:t>
      calendar working day.</w:t>
      </w:r>
    </w:p>
    <w:p>
      <w:pPr>
        <w:spacing w:after="0"/>
        <w:ind w:left="0"/>
        <w:jc w:val="both"/>
      </w:pPr>
      <w:r>
        <w:rPr>
          <w:rFonts w:ascii="Times New Roman"/>
          <w:b w:val="false"/>
          <w:i w:val="false"/>
          <w:color w:val="000000"/>
          <w:sz w:val="28"/>
        </w:rPr>
        <w:t>
      We hereby shall be warned about what for concealing the circumstances that hinder</w:t>
      </w:r>
    </w:p>
    <w:p>
      <w:pPr>
        <w:spacing w:after="0"/>
        <w:ind w:left="0"/>
        <w:jc w:val="both"/>
      </w:pPr>
      <w:r>
        <w:rPr>
          <w:rFonts w:ascii="Times New Roman"/>
          <w:b w:val="false"/>
          <w:i w:val="false"/>
          <w:color w:val="000000"/>
          <w:sz w:val="28"/>
        </w:rPr>
        <w:t>
      marriage, in accordance with Article 491 of the Code of the Republic of Kazakhstan</w:t>
      </w:r>
    </w:p>
    <w:p>
      <w:pPr>
        <w:spacing w:after="0"/>
        <w:ind w:left="0"/>
        <w:jc w:val="both"/>
      </w:pPr>
      <w:r>
        <w:rPr>
          <w:rFonts w:ascii="Times New Roman"/>
          <w:b w:val="false"/>
          <w:i w:val="false"/>
          <w:color w:val="000000"/>
          <w:sz w:val="28"/>
        </w:rPr>
        <w:t>
      "On administrative offences" an administrative penalty shall be imposed.</w:t>
      </w:r>
    </w:p>
    <w:p>
      <w:pPr>
        <w:spacing w:after="0"/>
        <w:ind w:left="0"/>
        <w:jc w:val="both"/>
      </w:pPr>
      <w:r>
        <w:rPr>
          <w:rFonts w:ascii="Times New Roman"/>
          <w:b w:val="false"/>
          <w:i w:val="false"/>
          <w:color w:val="000000"/>
          <w:sz w:val="28"/>
        </w:rPr>
        <w:t>
      Please register your marriage in</w:t>
      </w:r>
    </w:p>
    <w:p>
      <w:pPr>
        <w:spacing w:after="0"/>
        <w:ind w:left="0"/>
        <w:jc w:val="both"/>
      </w:pPr>
      <w:r>
        <w:rPr>
          <w:rFonts w:ascii="Times New Roman"/>
          <w:b w:val="false"/>
          <w:i w:val="false"/>
          <w:color w:val="000000"/>
          <w:sz w:val="28"/>
        </w:rPr>
        <w:t>
      non-solemn/solemn atmosphere (unnecessary to cross out).</w:t>
      </w:r>
    </w:p>
    <w:p>
      <w:pPr>
        <w:spacing w:after="0"/>
        <w:ind w:left="0"/>
        <w:jc w:val="both"/>
      </w:pPr>
      <w:r>
        <w:rPr>
          <w:rFonts w:ascii="Times New Roman"/>
          <w:b w:val="false"/>
          <w:i w:val="false"/>
          <w:color w:val="000000"/>
          <w:sz w:val="28"/>
        </w:rPr>
        <w:t>
      Consent to access restricted personal data that</w:t>
      </w:r>
    </w:p>
    <w:p>
      <w:pPr>
        <w:spacing w:after="0"/>
        <w:ind w:left="0"/>
        <w:jc w:val="both"/>
      </w:pPr>
      <w:r>
        <w:rPr>
          <w:rFonts w:ascii="Times New Roman"/>
          <w:b w:val="false"/>
          <w:i w:val="false"/>
          <w:color w:val="000000"/>
          <w:sz w:val="28"/>
        </w:rPr>
        <w:t>
      required to provide state service in accordance with Article 8 of the Law</w:t>
      </w:r>
    </w:p>
    <w:p>
      <w:pPr>
        <w:spacing w:after="0"/>
        <w:ind w:left="0"/>
        <w:jc w:val="both"/>
      </w:pPr>
      <w:r>
        <w:rPr>
          <w:rFonts w:ascii="Times New Roman"/>
          <w:b w:val="false"/>
          <w:i w:val="false"/>
          <w:color w:val="000000"/>
          <w:sz w:val="28"/>
        </w:rPr>
        <w:t>
      of the Republic of Kazakhstan "On personal data and their protection."</w:t>
      </w:r>
    </w:p>
    <w:p>
      <w:pPr>
        <w:spacing w:after="0"/>
        <w:ind w:left="0"/>
        <w:jc w:val="both"/>
      </w:pPr>
      <w:r>
        <w:rPr>
          <w:rFonts w:ascii="Times New Roman"/>
          <w:b w:val="false"/>
          <w:i w:val="false"/>
          <w:color w:val="000000"/>
          <w:sz w:val="28"/>
        </w:rPr>
        <w:t>
      Signatures of persons entering into marriage (matrimony):</w:t>
      </w:r>
    </w:p>
    <w:p>
      <w:pPr>
        <w:spacing w:after="0"/>
        <w:ind w:left="0"/>
        <w:jc w:val="both"/>
      </w:pPr>
      <w:r>
        <w:rPr>
          <w:rFonts w:ascii="Times New Roman"/>
          <w:b w:val="false"/>
          <w:i w:val="false"/>
          <w:color w:val="000000"/>
          <w:sz w:val="28"/>
        </w:rPr>
        <w:t>
      He _______________________________ (premarital surname)</w:t>
      </w:r>
    </w:p>
    <w:p>
      <w:pPr>
        <w:spacing w:after="0"/>
        <w:ind w:left="0"/>
        <w:jc w:val="both"/>
      </w:pPr>
      <w:r>
        <w:rPr>
          <w:rFonts w:ascii="Times New Roman"/>
          <w:b w:val="false"/>
          <w:i w:val="false"/>
          <w:color w:val="000000"/>
          <w:sz w:val="28"/>
        </w:rPr>
        <w:t>
      She _____________________________ (premarital surname)</w:t>
      </w:r>
    </w:p>
    <w:p>
      <w:pPr>
        <w:spacing w:after="0"/>
        <w:ind w:left="0"/>
        <w:jc w:val="both"/>
      </w:pPr>
      <w:r>
        <w:rPr>
          <w:rFonts w:ascii="Times New Roman"/>
          <w:b w:val="false"/>
          <w:i w:val="false"/>
          <w:color w:val="000000"/>
          <w:sz w:val="28"/>
        </w:rPr>
        <w:t>
      "____" __________ __ 20</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(breakaway line)</w:t>
      </w:r>
    </w:p>
    <w:p>
      <w:pPr>
        <w:spacing w:after="0"/>
        <w:ind w:left="0"/>
        <w:jc w:val="both"/>
      </w:pPr>
      <w:r>
        <w:rPr>
          <w:rFonts w:ascii="Times New Roman"/>
          <w:b w:val="false"/>
          <w:i w:val="false"/>
          <w:color w:val="000000"/>
          <w:sz w:val="28"/>
        </w:rPr>
        <w:t>
      "____" __________ ___ 20</w:t>
      </w:r>
    </w:p>
    <w:p>
      <w:pPr>
        <w:spacing w:after="0"/>
        <w:ind w:left="0"/>
        <w:jc w:val="both"/>
      </w:pPr>
      <w:r>
        <w:rPr>
          <w:rFonts w:ascii="Times New Roman"/>
          <w:b w:val="false"/>
          <w:i w:val="false"/>
          <w:color w:val="000000"/>
          <w:sz w:val="28"/>
        </w:rPr>
        <w:t>
      an application for registration of marriage has been accepted for consideration.</w:t>
      </w:r>
    </w:p>
    <w:p>
      <w:pPr>
        <w:spacing w:after="0"/>
        <w:ind w:left="0"/>
        <w:jc w:val="both"/>
      </w:pPr>
      <w:r>
        <w:rPr>
          <w:rFonts w:ascii="Times New Roman"/>
          <w:b w:val="false"/>
          <w:i w:val="false"/>
          <w:color w:val="000000"/>
          <w:sz w:val="28"/>
        </w:rPr>
        <w:t>
      The results of the review will be reported by ___ __________ ___ 20.</w:t>
      </w:r>
    </w:p>
    <w:p>
      <w:pPr>
        <w:spacing w:after="0"/>
        <w:ind w:left="0"/>
        <w:jc w:val="both"/>
      </w:pPr>
      <w:r>
        <w:rPr>
          <w:rFonts w:ascii="Times New Roman"/>
          <w:b w:val="false"/>
          <w:i w:val="false"/>
          <w:color w:val="000000"/>
          <w:sz w:val="28"/>
        </w:rPr>
        <w:t>
      Specialist ______________________________________________________</w:t>
      </w:r>
    </w:p>
    <w:p>
      <w:pPr>
        <w:spacing w:after="0"/>
        <w:ind w:left="0"/>
        <w:jc w:val="both"/>
      </w:pPr>
      <w:r>
        <w:rPr>
          <w:rFonts w:ascii="Times New Roman"/>
          <w:b w:val="false"/>
          <w:i w:val="false"/>
          <w:color w:val="000000"/>
          <w:sz w:val="28"/>
        </w:rPr>
        <w:t>
      (first name, patronymic (if any), last name)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12</w:t>
            </w:r>
            <w:r>
              <w:br/>
            </w:r>
            <w:r>
              <w:rPr>
                <w:rFonts w:ascii="Times New Roman"/>
                <w:b w:val="false"/>
                <w:i w:val="false"/>
                <w:color w:val="000000"/>
                <w:sz w:val="20"/>
              </w:rPr>
              <w:t xml:space="preserve">to the Rules for provision </w:t>
            </w:r>
            <w:r>
              <w:br/>
            </w:r>
            <w:r>
              <w:rPr>
                <w:rFonts w:ascii="Times New Roman"/>
                <w:b w:val="false"/>
                <w:i w:val="false"/>
                <w:color w:val="000000"/>
                <w:sz w:val="20"/>
              </w:rPr>
              <w:t xml:space="preserve">of the state service in the field </w:t>
            </w:r>
            <w:r>
              <w:br/>
            </w:r>
            <w:r>
              <w:rPr>
                <w:rFonts w:ascii="Times New Roman"/>
                <w:b w:val="false"/>
                <w:i w:val="false"/>
                <w:color w:val="000000"/>
                <w:sz w:val="20"/>
              </w:rPr>
              <w:t>of state registration of civil acts</w:t>
            </w:r>
            <w:r>
              <w:br/>
            </w:r>
            <w:r>
              <w:rPr>
                <w:rFonts w:ascii="Times New Roman"/>
                <w:b w:val="false"/>
                <w:i w:val="false"/>
                <w:color w:val="000000"/>
                <w:sz w:val="20"/>
              </w:rPr>
              <w:t>states abroad</w:t>
            </w:r>
          </w:p>
        </w:tc>
      </w:tr>
    </w:tbl>
    <w:p>
      <w:pPr>
        <w:spacing w:after="0"/>
        <w:ind w:left="0"/>
        <w:jc w:val="both"/>
      </w:pPr>
      <w:r>
        <w:rPr>
          <w:rFonts w:ascii="Times New Roman"/>
          <w:b w:val="false"/>
          <w:i w:val="false"/>
          <w:color w:val="000000"/>
          <w:sz w:val="28"/>
        </w:rPr>
        <w:t>
      Form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 __________________________</w:t>
            </w:r>
            <w:r>
              <w:br/>
            </w:r>
            <w:r>
              <w:rPr>
                <w:rFonts w:ascii="Times New Roman"/>
                <w:b w:val="false"/>
                <w:i w:val="false"/>
                <w:color w:val="000000"/>
                <w:sz w:val="20"/>
              </w:rPr>
              <w:t>(Foreign office</w:t>
            </w:r>
            <w:r>
              <w:br/>
            </w:r>
            <w:r>
              <w:rPr>
                <w:rFonts w:ascii="Times New Roman"/>
                <w:b w:val="false"/>
                <w:i w:val="false"/>
                <w:color w:val="000000"/>
                <w:sz w:val="20"/>
              </w:rPr>
              <w:t>of the Republic of Kazakhstan)</w:t>
            </w:r>
            <w:r>
              <w:br/>
            </w:r>
            <w:r>
              <w:rPr>
                <w:rFonts w:ascii="Times New Roman"/>
                <w:b w:val="false"/>
                <w:i w:val="false"/>
                <w:color w:val="000000"/>
                <w:sz w:val="20"/>
              </w:rPr>
              <w:t>from _________________________</w:t>
            </w:r>
            <w:r>
              <w:br/>
            </w:r>
            <w:r>
              <w:rPr>
                <w:rFonts w:ascii="Times New Roman"/>
                <w:b w:val="false"/>
                <w:i w:val="false"/>
                <w:color w:val="000000"/>
                <w:sz w:val="20"/>
              </w:rPr>
              <w:t>(name, patronymic (if any),</w:t>
            </w:r>
            <w:r>
              <w:br/>
            </w:r>
            <w:r>
              <w:rPr>
                <w:rFonts w:ascii="Times New Roman"/>
                <w:b w:val="false"/>
                <w:i w:val="false"/>
                <w:color w:val="000000"/>
                <w:sz w:val="20"/>
              </w:rPr>
              <w:t>____________________________</w:t>
            </w:r>
            <w:r>
              <w:br/>
            </w:r>
            <w:r>
              <w:rPr>
                <w:rFonts w:ascii="Times New Roman"/>
                <w:b w:val="false"/>
                <w:i w:val="false"/>
                <w:color w:val="000000"/>
                <w:sz w:val="20"/>
              </w:rPr>
              <w:t>name of the applicant)</w:t>
            </w:r>
            <w:r>
              <w:br/>
            </w:r>
            <w:r>
              <w:rPr>
                <w:rFonts w:ascii="Times New Roman"/>
                <w:b w:val="false"/>
                <w:i w:val="false"/>
                <w:color w:val="000000"/>
                <w:sz w:val="20"/>
              </w:rPr>
              <w:t>resident at:</w:t>
            </w:r>
            <w:r>
              <w:br/>
            </w:r>
            <w:r>
              <w:rPr>
                <w:rFonts w:ascii="Times New Roman"/>
                <w:b w:val="false"/>
                <w:i w:val="false"/>
                <w:color w:val="000000"/>
                <w:sz w:val="20"/>
              </w:rPr>
              <w:t>____________________________</w:t>
            </w:r>
            <w:r>
              <w:br/>
            </w:r>
            <w:r>
              <w:rPr>
                <w:rFonts w:ascii="Times New Roman"/>
                <w:b w:val="false"/>
                <w:i w:val="false"/>
                <w:color w:val="000000"/>
                <w:sz w:val="20"/>
              </w:rPr>
              <w:t>phone number ______________</w:t>
            </w:r>
            <w:r>
              <w:br/>
            </w:r>
            <w:r>
              <w:rPr>
                <w:rFonts w:ascii="Times New Roman"/>
                <w:b w:val="false"/>
                <w:i w:val="false"/>
                <w:color w:val="000000"/>
                <w:sz w:val="20"/>
              </w:rPr>
              <w:t>____________________________</w:t>
            </w:r>
            <w:r>
              <w:br/>
            </w:r>
            <w:r>
              <w:rPr>
                <w:rFonts w:ascii="Times New Roman"/>
                <w:b w:val="false"/>
                <w:i w:val="false"/>
                <w:color w:val="000000"/>
                <w:sz w:val="20"/>
              </w:rPr>
              <w:t>(name, patronymic (if any),</w:t>
            </w:r>
            <w:r>
              <w:br/>
            </w:r>
            <w:r>
              <w:rPr>
                <w:rFonts w:ascii="Times New Roman"/>
                <w:b w:val="false"/>
                <w:i w:val="false"/>
                <w:color w:val="000000"/>
                <w:sz w:val="20"/>
              </w:rPr>
              <w:t>____________________________</w:t>
            </w:r>
            <w:r>
              <w:br/>
            </w:r>
            <w:r>
              <w:rPr>
                <w:rFonts w:ascii="Times New Roman"/>
                <w:b w:val="false"/>
                <w:i w:val="false"/>
                <w:color w:val="000000"/>
                <w:sz w:val="20"/>
              </w:rPr>
              <w:t>name of the applicant)</w:t>
            </w:r>
            <w:r>
              <w:br/>
            </w:r>
            <w:r>
              <w:rPr>
                <w:rFonts w:ascii="Times New Roman"/>
                <w:b w:val="false"/>
                <w:i w:val="false"/>
                <w:color w:val="000000"/>
                <w:sz w:val="20"/>
              </w:rPr>
              <w:t>living at:</w:t>
            </w:r>
            <w:r>
              <w:br/>
            </w:r>
            <w:r>
              <w:rPr>
                <w:rFonts w:ascii="Times New Roman"/>
                <w:b w:val="false"/>
                <w:i w:val="false"/>
                <w:color w:val="000000"/>
                <w:sz w:val="20"/>
              </w:rPr>
              <w:t>____________________________</w:t>
            </w:r>
            <w:r>
              <w:br/>
            </w:r>
            <w:r>
              <w:rPr>
                <w:rFonts w:ascii="Times New Roman"/>
                <w:b w:val="false"/>
                <w:i w:val="false"/>
                <w:color w:val="000000"/>
                <w:sz w:val="20"/>
              </w:rPr>
              <w:t>phone number __________</w:t>
            </w:r>
          </w:p>
        </w:tc>
      </w:tr>
    </w:tbl>
    <w:bookmarkStart w:name="z692" w:id="126"/>
    <w:p>
      <w:pPr>
        <w:spacing w:after="0"/>
        <w:ind w:left="0"/>
        <w:jc w:val="left"/>
      </w:pPr>
      <w:r>
        <w:rPr>
          <w:rFonts w:ascii="Times New Roman"/>
          <w:b/>
          <w:i w:val="false"/>
          <w:color w:val="000000"/>
        </w:rPr>
        <w:t xml:space="preserve"> Application for reduction of marriage (marital) age</w:t>
      </w:r>
    </w:p>
    <w:bookmarkEnd w:id="126"/>
    <w:bookmarkStart w:name="z693" w:id="127"/>
    <w:p>
      <w:pPr>
        <w:spacing w:after="0"/>
        <w:ind w:left="0"/>
        <w:jc w:val="both"/>
      </w:pPr>
      <w:r>
        <w:rPr>
          <w:rFonts w:ascii="Times New Roman"/>
          <w:b w:val="false"/>
          <w:i w:val="false"/>
          <w:color w:val="000000"/>
          <w:sz w:val="28"/>
        </w:rPr>
        <w:t>
      Please lower your daughter/son's marital (marital) age/_</w:t>
      </w:r>
    </w:p>
    <w:bookmarkEnd w:id="127"/>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(first name, patronymic (if any), last name)</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(date of birth)</w:t>
      </w:r>
    </w:p>
    <w:p>
      <w:pPr>
        <w:spacing w:after="0"/>
        <w:ind w:left="0"/>
        <w:jc w:val="both"/>
      </w:pPr>
      <w:r>
        <w:rPr>
          <w:rFonts w:ascii="Times New Roman"/>
          <w:b w:val="false"/>
          <w:i w:val="false"/>
          <w:color w:val="000000"/>
          <w:sz w:val="28"/>
        </w:rPr>
        <w:t>
      due to the reason that it is necessary to reduce the established marriage</w:t>
      </w:r>
    </w:p>
    <w:p>
      <w:pPr>
        <w:spacing w:after="0"/>
        <w:ind w:left="0"/>
        <w:jc w:val="both"/>
      </w:pPr>
      <w:r>
        <w:rPr>
          <w:rFonts w:ascii="Times New Roman"/>
          <w:b w:val="false"/>
          <w:i w:val="false"/>
          <w:color w:val="000000"/>
          <w:sz w:val="28"/>
        </w:rPr>
        <w:t>
      (marital) age: _____________________________________________</w:t>
      </w:r>
    </w:p>
    <w:p>
      <w:pPr>
        <w:spacing w:after="0"/>
        <w:ind w:left="0"/>
        <w:jc w:val="both"/>
      </w:pPr>
      <w:r>
        <w:rPr>
          <w:rFonts w:ascii="Times New Roman"/>
          <w:b w:val="false"/>
          <w:i w:val="false"/>
          <w:color w:val="000000"/>
          <w:sz w:val="28"/>
        </w:rPr>
        <w:t>
      for marriage (matrimony) with a citizen (citizen) 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(first name, patronymic (if any), last name)</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(date of birth)</w:t>
      </w:r>
    </w:p>
    <w:p>
      <w:pPr>
        <w:spacing w:after="0"/>
        <w:ind w:left="0"/>
        <w:jc w:val="both"/>
      </w:pPr>
      <w:r>
        <w:rPr>
          <w:rFonts w:ascii="Times New Roman"/>
          <w:b w:val="false"/>
          <w:i w:val="false"/>
          <w:color w:val="000000"/>
          <w:sz w:val="28"/>
        </w:rPr>
        <w:t>
      Attached shall be the following documents:</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Consent to access to restricted personal data,</w:t>
      </w:r>
    </w:p>
    <w:p>
      <w:pPr>
        <w:spacing w:after="0"/>
        <w:ind w:left="0"/>
        <w:jc w:val="both"/>
      </w:pPr>
      <w:r>
        <w:rPr>
          <w:rFonts w:ascii="Times New Roman"/>
          <w:b w:val="false"/>
          <w:i w:val="false"/>
          <w:color w:val="000000"/>
          <w:sz w:val="28"/>
        </w:rPr>
        <w:t>
      which shall be required to provide state service in accordance with</w:t>
      </w:r>
    </w:p>
    <w:p>
      <w:pPr>
        <w:spacing w:after="0"/>
        <w:ind w:left="0"/>
        <w:jc w:val="both"/>
      </w:pPr>
      <w:r>
        <w:rPr>
          <w:rFonts w:ascii="Times New Roman"/>
          <w:b w:val="false"/>
          <w:i w:val="false"/>
          <w:color w:val="000000"/>
          <w:sz w:val="28"/>
        </w:rPr>
        <w:t>
      Article 8 of the Law of the Republic of Kazakhstan "On personal data and their protection."</w:t>
      </w:r>
    </w:p>
    <w:p>
      <w:pPr>
        <w:spacing w:after="0"/>
        <w:ind w:left="0"/>
        <w:jc w:val="both"/>
      </w:pPr>
      <w:r>
        <w:rPr>
          <w:rFonts w:ascii="Times New Roman"/>
          <w:b w:val="false"/>
          <w:i w:val="false"/>
          <w:color w:val="000000"/>
          <w:sz w:val="28"/>
        </w:rPr>
        <w:t>
      Consent of persons entering into marriage (matrimony): 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Signatures of parents (trustees):</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_____________________________ "____" _________ __ 20</w:t>
      </w:r>
    </w:p>
    <w:p>
      <w:pPr>
        <w:spacing w:after="0"/>
        <w:ind w:left="0"/>
        <w:jc w:val="both"/>
      </w:pPr>
      <w:r>
        <w:rPr>
          <w:rFonts w:ascii="Times New Roman"/>
          <w:b w:val="false"/>
          <w:i w:val="false"/>
          <w:color w:val="000000"/>
          <w:sz w:val="28"/>
        </w:rPr>
        <w:t>
      "____" ________ ___ 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13</w:t>
            </w:r>
            <w:r>
              <w:br/>
            </w:r>
            <w:r>
              <w:rPr>
                <w:rFonts w:ascii="Times New Roman"/>
                <w:b w:val="false"/>
                <w:i w:val="false"/>
                <w:color w:val="000000"/>
                <w:sz w:val="20"/>
              </w:rPr>
              <w:t xml:space="preserve">to the Rules for provision </w:t>
            </w:r>
            <w:r>
              <w:br/>
            </w:r>
            <w:r>
              <w:rPr>
                <w:rFonts w:ascii="Times New Roman"/>
                <w:b w:val="false"/>
                <w:i w:val="false"/>
                <w:color w:val="000000"/>
                <w:sz w:val="20"/>
              </w:rPr>
              <w:t xml:space="preserve">of the state service in the field </w:t>
            </w:r>
            <w:r>
              <w:br/>
            </w:r>
            <w:r>
              <w:rPr>
                <w:rFonts w:ascii="Times New Roman"/>
                <w:b w:val="false"/>
                <w:i w:val="false"/>
                <w:color w:val="000000"/>
                <w:sz w:val="20"/>
              </w:rPr>
              <w:t>of state registration of civil acts</w:t>
            </w:r>
            <w:r>
              <w:br/>
            </w:r>
            <w:r>
              <w:rPr>
                <w:rFonts w:ascii="Times New Roman"/>
                <w:b w:val="false"/>
                <w:i w:val="false"/>
                <w:color w:val="000000"/>
                <w:sz w:val="20"/>
              </w:rPr>
              <w:t>states abroad</w:t>
            </w:r>
          </w:p>
        </w:tc>
      </w:tr>
    </w:tbl>
    <w:p>
      <w:pPr>
        <w:spacing w:after="0"/>
        <w:ind w:left="0"/>
        <w:jc w:val="both"/>
      </w:pPr>
      <w:r>
        <w:rPr>
          <w:rFonts w:ascii="Times New Roman"/>
          <w:b w:val="false"/>
          <w:i w:val="false"/>
          <w:color w:val="000000"/>
          <w:sz w:val="28"/>
        </w:rPr>
        <w:t>
      Form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official</w:t>
            </w:r>
            <w:r>
              <w:br/>
            </w:r>
            <w:r>
              <w:rPr>
                <w:rFonts w:ascii="Times New Roman"/>
                <w:b w:val="false"/>
                <w:i w:val="false"/>
                <w:color w:val="000000"/>
                <w:sz w:val="20"/>
              </w:rPr>
              <w:t>_________________________</w:t>
            </w:r>
            <w:r>
              <w:br/>
            </w:r>
            <w:r>
              <w:rPr>
                <w:rFonts w:ascii="Times New Roman"/>
                <w:b w:val="false"/>
                <w:i w:val="false"/>
                <w:color w:val="000000"/>
                <w:sz w:val="20"/>
              </w:rPr>
              <w:t>(name of the foreign office</w:t>
            </w:r>
            <w:r>
              <w:br/>
            </w:r>
            <w:r>
              <w:rPr>
                <w:rFonts w:ascii="Times New Roman"/>
                <w:b w:val="false"/>
                <w:i w:val="false"/>
                <w:color w:val="000000"/>
                <w:sz w:val="20"/>
              </w:rPr>
              <w:t>Republic of Kazakhstan)</w:t>
            </w:r>
            <w:r>
              <w:br/>
            </w:r>
            <w:r>
              <w:rPr>
                <w:rFonts w:ascii="Times New Roman"/>
                <w:b w:val="false"/>
                <w:i w:val="false"/>
                <w:color w:val="000000"/>
                <w:sz w:val="20"/>
              </w:rPr>
              <w:t>"__" _______ __ 20</w:t>
            </w:r>
          </w:p>
        </w:tc>
      </w:tr>
    </w:tbl>
    <w:bookmarkStart w:name="z697" w:id="128"/>
    <w:p>
      <w:pPr>
        <w:spacing w:after="0"/>
        <w:ind w:left="0"/>
        <w:jc w:val="left"/>
      </w:pPr>
      <w:r>
        <w:rPr>
          <w:rFonts w:ascii="Times New Roman"/>
          <w:b/>
          <w:i w:val="false"/>
          <w:color w:val="000000"/>
        </w:rPr>
        <w:t xml:space="preserve"> Conclusion on reduction of marriage (marital) age or refusal</w:t>
      </w:r>
    </w:p>
    <w:bookmarkEnd w:id="128"/>
    <w:p>
      <w:pPr>
        <w:spacing w:after="0"/>
        <w:ind w:left="0"/>
        <w:jc w:val="both"/>
      </w:pPr>
      <w:bookmarkStart w:name="z698" w:id="129"/>
      <w:r>
        <w:rPr>
          <w:rFonts w:ascii="Times New Roman"/>
          <w:b w:val="false"/>
          <w:i w:val="false"/>
          <w:color w:val="000000"/>
          <w:sz w:val="28"/>
        </w:rPr>
        <w:t>
      __________________________________________________________________</w:t>
      </w:r>
    </w:p>
    <w:bookmarkEnd w:id="129"/>
    <w:p>
      <w:pPr>
        <w:spacing w:after="0"/>
        <w:ind w:left="0"/>
        <w:jc w:val="both"/>
      </w:pPr>
      <w:r>
        <w:rPr>
          <w:rFonts w:ascii="Times New Roman"/>
          <w:b w:val="false"/>
          <w:i w:val="false"/>
          <w:color w:val="000000"/>
          <w:sz w:val="28"/>
        </w:rPr>
        <w:t>(name of the foreign office of the Republic of Kazakhstan)</w:t>
      </w:r>
    </w:p>
    <w:p>
      <w:pPr>
        <w:spacing w:after="0"/>
        <w:ind w:left="0"/>
        <w:jc w:val="both"/>
      </w:pPr>
      <w:r>
        <w:rPr>
          <w:rFonts w:ascii="Times New Roman"/>
          <w:b w:val="false"/>
          <w:i w:val="false"/>
          <w:color w:val="000000"/>
          <w:sz w:val="28"/>
        </w:rPr>
        <w:t>
      having considered the application to reduce the marital (marital) age</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(first name, patronymic (if any), last name)</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(date of birth)</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(first name, patronymic (if any), last name)</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(date of birth)</w:t>
      </w:r>
    </w:p>
    <w:p>
      <w:pPr>
        <w:spacing w:after="0"/>
        <w:ind w:left="0"/>
        <w:jc w:val="both"/>
      </w:pPr>
      <w:r>
        <w:rPr>
          <w:rFonts w:ascii="Times New Roman"/>
          <w:b w:val="false"/>
          <w:i w:val="false"/>
          <w:color w:val="000000"/>
          <w:sz w:val="28"/>
        </w:rPr>
        <w:t>
      on reducing the age of marriage by _____________________________________</w:t>
      </w:r>
    </w:p>
    <w:p>
      <w:pPr>
        <w:spacing w:after="0"/>
        <w:ind w:left="0"/>
        <w:jc w:val="both"/>
      </w:pPr>
      <w:r>
        <w:rPr>
          <w:rFonts w:ascii="Times New Roman"/>
          <w:b w:val="false"/>
          <w:i w:val="false"/>
          <w:color w:val="000000"/>
          <w:sz w:val="28"/>
        </w:rPr>
        <w:t>
      (reduction period)</w:t>
      </w:r>
    </w:p>
    <w:p>
      <w:pPr>
        <w:spacing w:after="0"/>
        <w:ind w:left="0"/>
        <w:jc w:val="both"/>
      </w:pPr>
      <w:r>
        <w:rPr>
          <w:rFonts w:ascii="Times New Roman"/>
          <w:b w:val="false"/>
          <w:i w:val="false"/>
          <w:color w:val="000000"/>
          <w:sz w:val="28"/>
        </w:rPr>
        <w:t>
      due to the reason that it is necessary to reduce the established marriage</w:t>
      </w:r>
    </w:p>
    <w:p>
      <w:pPr>
        <w:spacing w:after="0"/>
        <w:ind w:left="0"/>
        <w:jc w:val="both"/>
      </w:pPr>
      <w:r>
        <w:rPr>
          <w:rFonts w:ascii="Times New Roman"/>
          <w:b w:val="false"/>
          <w:i w:val="false"/>
          <w:color w:val="000000"/>
          <w:sz w:val="28"/>
        </w:rPr>
        <w:t>
      (marital) age: ____________________________________________</w:t>
      </w:r>
    </w:p>
    <w:p>
      <w:pPr>
        <w:spacing w:after="0"/>
        <w:ind w:left="0"/>
        <w:jc w:val="both"/>
      </w:pPr>
      <w:r>
        <w:rPr>
          <w:rFonts w:ascii="Times New Roman"/>
          <w:b w:val="false"/>
          <w:i w:val="false"/>
          <w:color w:val="000000"/>
          <w:sz w:val="28"/>
        </w:rPr>
        <w:t>
      and taking into account the consent of the person entering into marriage 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and the documents attached to the petition: 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According to article 10 of the Code of the Republic of Kazakhstan "On marriage (matrimony) and family"</w:t>
      </w:r>
    </w:p>
    <w:p>
      <w:pPr>
        <w:spacing w:after="0"/>
        <w:ind w:left="0"/>
        <w:jc w:val="both"/>
      </w:pPr>
      <w:r>
        <w:rPr>
          <w:rFonts w:ascii="Times New Roman"/>
          <w:b w:val="false"/>
          <w:i w:val="false"/>
          <w:color w:val="000000"/>
          <w:sz w:val="28"/>
        </w:rPr>
        <w:t>
      I hereby suppose:</w:t>
      </w:r>
    </w:p>
    <w:p>
      <w:pPr>
        <w:spacing w:after="0"/>
        <w:ind w:left="0"/>
        <w:jc w:val="both"/>
      </w:pPr>
      <w:r>
        <w:rPr>
          <w:rFonts w:ascii="Times New Roman"/>
          <w:b w:val="false"/>
          <w:i w:val="false"/>
          <w:color w:val="000000"/>
          <w:sz w:val="28"/>
        </w:rPr>
        <w:t>
      It is possible to satisfy the applicant's request and reduce the marriage (marital)</w:t>
      </w:r>
    </w:p>
    <w:p>
      <w:pPr>
        <w:spacing w:after="0"/>
        <w:ind w:left="0"/>
        <w:jc w:val="both"/>
      </w:pPr>
      <w:r>
        <w:rPr>
          <w:rFonts w:ascii="Times New Roman"/>
          <w:b w:val="false"/>
          <w:i w:val="false"/>
          <w:color w:val="000000"/>
          <w:sz w:val="28"/>
        </w:rPr>
        <w:t>
      age or refuse (emphasize the necessary):</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(first name, patronymic (if any), last name)</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(first name, patronymic (if any), last name)</w:t>
      </w:r>
    </w:p>
    <w:p>
      <w:pPr>
        <w:spacing w:after="0"/>
        <w:ind w:left="0"/>
        <w:jc w:val="both"/>
      </w:pPr>
      <w:r>
        <w:rPr>
          <w:rFonts w:ascii="Times New Roman"/>
          <w:b w:val="false"/>
          <w:i w:val="false"/>
          <w:color w:val="000000"/>
          <w:sz w:val="28"/>
        </w:rPr>
        <w:t>
      Official of the registering authority</w:t>
      </w:r>
    </w:p>
    <w:p>
      <w:pPr>
        <w:spacing w:after="0"/>
        <w:ind w:left="0"/>
        <w:jc w:val="both"/>
      </w:pPr>
      <w:r>
        <w:rPr>
          <w:rFonts w:ascii="Times New Roman"/>
          <w:b w:val="false"/>
          <w:i w:val="false"/>
          <w:color w:val="000000"/>
          <w:sz w:val="28"/>
        </w:rPr>
        <w:t>
      ___________________________________________________ ______________</w:t>
      </w:r>
    </w:p>
    <w:p>
      <w:pPr>
        <w:spacing w:after="0"/>
        <w:ind w:left="0"/>
        <w:jc w:val="both"/>
      </w:pPr>
      <w:r>
        <w:rPr>
          <w:rFonts w:ascii="Times New Roman"/>
          <w:b w:val="false"/>
          <w:i w:val="false"/>
          <w:color w:val="000000"/>
          <w:sz w:val="28"/>
        </w:rPr>
        <w:t>
      (first name, patronymic (if any), last name) (signature)</w:t>
      </w:r>
    </w:p>
    <w:p>
      <w:pPr>
        <w:spacing w:after="0"/>
        <w:ind w:left="0"/>
        <w:jc w:val="both"/>
      </w:pPr>
      <w:r>
        <w:rPr>
          <w:rFonts w:ascii="Times New Roman"/>
          <w:b w:val="false"/>
          <w:i w:val="false"/>
          <w:color w:val="000000"/>
          <w:sz w:val="28"/>
        </w:rPr>
        <w:t>
      "_____" ________________ ___ 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14</w:t>
            </w:r>
            <w:r>
              <w:br/>
            </w:r>
            <w:r>
              <w:rPr>
                <w:rFonts w:ascii="Times New Roman"/>
                <w:b w:val="false"/>
                <w:i w:val="false"/>
                <w:color w:val="000000"/>
                <w:sz w:val="20"/>
              </w:rPr>
              <w:t xml:space="preserve">to the Rules for provision </w:t>
            </w:r>
            <w:r>
              <w:br/>
            </w:r>
            <w:r>
              <w:rPr>
                <w:rFonts w:ascii="Times New Roman"/>
                <w:b w:val="false"/>
                <w:i w:val="false"/>
                <w:color w:val="000000"/>
                <w:sz w:val="20"/>
              </w:rPr>
              <w:t xml:space="preserve">of the state service in the field </w:t>
            </w:r>
            <w:r>
              <w:br/>
            </w:r>
            <w:r>
              <w:rPr>
                <w:rFonts w:ascii="Times New Roman"/>
                <w:b w:val="false"/>
                <w:i w:val="false"/>
                <w:color w:val="000000"/>
                <w:sz w:val="20"/>
              </w:rPr>
              <w:t>of state registration of civil acts</w:t>
            </w:r>
            <w:r>
              <w:br/>
            </w:r>
            <w:r>
              <w:rPr>
                <w:rFonts w:ascii="Times New Roman"/>
                <w:b w:val="false"/>
                <w:i w:val="false"/>
                <w:color w:val="000000"/>
                <w:sz w:val="20"/>
              </w:rPr>
              <w:t>states abroad</w:t>
            </w:r>
          </w:p>
        </w:tc>
      </w:tr>
    </w:tbl>
    <w:p>
      <w:pPr>
        <w:spacing w:after="0"/>
        <w:ind w:left="0"/>
        <w:jc w:val="both"/>
      </w:pPr>
      <w:r>
        <w:rPr>
          <w:rFonts w:ascii="Times New Roman"/>
          <w:b w:val="false"/>
          <w:i w:val="false"/>
          <w:color w:val="000000"/>
          <w:sz w:val="28"/>
        </w:rPr>
        <w:t>
      Form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Application accepted</w:t>
            </w:r>
            <w:r>
              <w:br/>
            </w:r>
            <w:r>
              <w:rPr>
                <w:rFonts w:ascii="Times New Roman"/>
                <w:b w:val="false"/>
                <w:i w:val="false"/>
                <w:color w:val="000000"/>
                <w:sz w:val="20"/>
              </w:rPr>
              <w:t>"___" __________ __ 20</w:t>
            </w:r>
            <w:r>
              <w:br/>
            </w:r>
            <w:r>
              <w:rPr>
                <w:rFonts w:ascii="Times New Roman"/>
                <w:b w:val="false"/>
                <w:i w:val="false"/>
                <w:color w:val="000000"/>
                <w:sz w:val="20"/>
              </w:rPr>
              <w:t>and registered in the journal</w:t>
            </w:r>
            <w:r>
              <w:br/>
            </w:r>
            <w:r>
              <w:rPr>
                <w:rFonts w:ascii="Times New Roman"/>
                <w:b w:val="false"/>
                <w:i w:val="false"/>
                <w:color w:val="000000"/>
                <w:sz w:val="20"/>
              </w:rPr>
              <w:t>behind the number</w:t>
            </w:r>
            <w:r>
              <w:br/>
            </w: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Registration of divorce</w:t>
            </w:r>
            <w:r>
              <w:br/>
            </w:r>
            <w:r>
              <w:rPr>
                <w:rFonts w:ascii="Times New Roman"/>
                <w:b w:val="false"/>
                <w:i w:val="false"/>
                <w:color w:val="000000"/>
                <w:sz w:val="20"/>
              </w:rPr>
              <w:t>(matrimony) appointed</w:t>
            </w:r>
            <w:r>
              <w:br/>
            </w:r>
            <w:r>
              <w:rPr>
                <w:rFonts w:ascii="Times New Roman"/>
                <w:b w:val="false"/>
                <w:i w:val="false"/>
                <w:color w:val="000000"/>
                <w:sz w:val="20"/>
              </w:rPr>
              <w:t>on "___" __________ __ 20</w:t>
            </w:r>
            <w:r>
              <w:br/>
            </w:r>
            <w:r>
              <w:rPr>
                <w:rFonts w:ascii="Times New Roman"/>
                <w:b w:val="false"/>
                <w:i w:val="false"/>
                <w:color w:val="000000"/>
                <w:sz w:val="20"/>
              </w:rPr>
              <w:t>Signature __________________</w:t>
            </w:r>
            <w:r>
              <w:br/>
            </w:r>
            <w:r>
              <w:rPr>
                <w:rFonts w:ascii="Times New Roman"/>
                <w:b w:val="false"/>
                <w:i w:val="false"/>
                <w:color w:val="000000"/>
                <w:sz w:val="20"/>
              </w:rPr>
              <w:t>In 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(name of the foreign office</w:t>
            </w:r>
            <w:r>
              <w:br/>
            </w:r>
            <w:r>
              <w:rPr>
                <w:rFonts w:ascii="Times New Roman"/>
                <w:b w:val="false"/>
                <w:i w:val="false"/>
                <w:color w:val="000000"/>
                <w:sz w:val="20"/>
              </w:rPr>
              <w:t>of the Republic of Kazakhstan)</w:t>
            </w:r>
            <w:r>
              <w:br/>
            </w:r>
            <w:r>
              <w:rPr>
                <w:rFonts w:ascii="Times New Roman"/>
                <w:b w:val="false"/>
                <w:i w:val="false"/>
                <w:color w:val="000000"/>
                <w:sz w:val="20"/>
              </w:rPr>
              <w:t>from ________________________</w:t>
            </w:r>
            <w:r>
              <w:br/>
            </w:r>
            <w:r>
              <w:rPr>
                <w:rFonts w:ascii="Times New Roman"/>
                <w:b w:val="false"/>
                <w:i w:val="false"/>
                <w:color w:val="000000"/>
                <w:sz w:val="20"/>
              </w:rPr>
              <w:t>(name, patronymic (if any),</w:t>
            </w:r>
            <w:r>
              <w:br/>
            </w:r>
            <w:r>
              <w:rPr>
                <w:rFonts w:ascii="Times New Roman"/>
                <w:b w:val="false"/>
                <w:i w:val="false"/>
                <w:color w:val="000000"/>
                <w:sz w:val="20"/>
              </w:rPr>
              <w:t>name of the applicant)</w:t>
            </w:r>
            <w:r>
              <w:br/>
            </w:r>
            <w:r>
              <w:rPr>
                <w:rFonts w:ascii="Times New Roman"/>
                <w:b w:val="false"/>
                <w:i w:val="false"/>
                <w:color w:val="000000"/>
                <w:sz w:val="20"/>
              </w:rPr>
              <w:t>___________________________</w:t>
            </w:r>
            <w:r>
              <w:br/>
            </w:r>
            <w:r>
              <w:rPr>
                <w:rFonts w:ascii="Times New Roman"/>
                <w:b w:val="false"/>
                <w:i w:val="false"/>
                <w:color w:val="000000"/>
                <w:sz w:val="20"/>
              </w:rPr>
              <w:t>resident at: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phone number</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(name, patronymic (if</w:t>
            </w:r>
            <w:r>
              <w:br/>
            </w:r>
            <w:r>
              <w:rPr>
                <w:rFonts w:ascii="Times New Roman"/>
                <w:b w:val="false"/>
                <w:i w:val="false"/>
                <w:color w:val="000000"/>
                <w:sz w:val="20"/>
              </w:rPr>
              <w:t>availability), name of the applicant)</w:t>
            </w:r>
            <w:r>
              <w:br/>
            </w:r>
            <w:r>
              <w:rPr>
                <w:rFonts w:ascii="Times New Roman"/>
                <w:b w:val="false"/>
                <w:i w:val="false"/>
                <w:color w:val="000000"/>
                <w:sz w:val="20"/>
              </w:rPr>
              <w:t>____________________________</w:t>
            </w:r>
            <w:r>
              <w:br/>
            </w:r>
            <w:r>
              <w:rPr>
                <w:rFonts w:ascii="Times New Roman"/>
                <w:b w:val="false"/>
                <w:i w:val="false"/>
                <w:color w:val="000000"/>
                <w:sz w:val="20"/>
              </w:rPr>
              <w:t>place of residence:</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phone number</w:t>
            </w:r>
            <w:r>
              <w:br/>
            </w:r>
            <w:r>
              <w:rPr>
                <w:rFonts w:ascii="Times New Roman"/>
                <w:b w:val="false"/>
                <w:i w:val="false"/>
                <w:color w:val="000000"/>
                <w:sz w:val="20"/>
              </w:rPr>
              <w:t>____________________________</w:t>
            </w:r>
          </w:p>
        </w:tc>
      </w:tr>
    </w:tbl>
    <w:bookmarkStart w:name="z702" w:id="130"/>
    <w:p>
      <w:pPr>
        <w:spacing w:after="0"/>
        <w:ind w:left="0"/>
        <w:jc w:val="left"/>
      </w:pPr>
      <w:r>
        <w:rPr>
          <w:rFonts w:ascii="Times New Roman"/>
          <w:b/>
          <w:i w:val="false"/>
          <w:color w:val="000000"/>
        </w:rPr>
        <w:t xml:space="preserve"> Application for state registration of divorce (marriage)</w:t>
      </w:r>
    </w:p>
    <w:bookmarkEnd w:id="130"/>
    <w:bookmarkStart w:name="z703" w:id="131"/>
    <w:p>
      <w:pPr>
        <w:spacing w:after="0"/>
        <w:ind w:left="0"/>
        <w:jc w:val="both"/>
      </w:pPr>
      <w:r>
        <w:rPr>
          <w:rFonts w:ascii="Times New Roman"/>
          <w:b w:val="false"/>
          <w:i w:val="false"/>
          <w:color w:val="000000"/>
          <w:sz w:val="28"/>
        </w:rPr>
        <w:t>
      We hereby the undersigned, by mutual agreement we hereby ask you to dissolve the marriage (matrimony). There are no minor children or disputes in connection with the division of property.</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132"/>
          <w:p>
            <w:pPr>
              <w:spacing w:after="20"/>
              <w:ind w:left="20"/>
              <w:jc w:val="both"/>
            </w:pPr>
            <w:r>
              <w:rPr>
                <w:rFonts w:ascii="Times New Roman"/>
                <w:b w:val="false"/>
                <w:i w:val="false"/>
                <w:color w:val="000000"/>
                <w:sz w:val="20"/>
              </w:rPr>
              <w:t>
1. Name</w:t>
            </w:r>
          </w:p>
          <w:bookmarkEnd w:id="1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133"/>
          <w:p>
            <w:pPr>
              <w:spacing w:after="20"/>
              <w:ind w:left="20"/>
              <w:jc w:val="both"/>
            </w:pPr>
            <w:r>
              <w:rPr>
                <w:rFonts w:ascii="Times New Roman"/>
                <w:b w:val="false"/>
                <w:i w:val="false"/>
                <w:color w:val="000000"/>
                <w:sz w:val="20"/>
              </w:rPr>
              <w:t>
2. Patronymic (if any)</w:t>
            </w:r>
          </w:p>
          <w:bookmarkEnd w:id="1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134"/>
          <w:p>
            <w:pPr>
              <w:spacing w:after="20"/>
              <w:ind w:left="20"/>
              <w:jc w:val="both"/>
            </w:pPr>
            <w:r>
              <w:rPr>
                <w:rFonts w:ascii="Times New Roman"/>
                <w:b w:val="false"/>
                <w:i w:val="false"/>
                <w:color w:val="000000"/>
                <w:sz w:val="20"/>
              </w:rPr>
              <w:t>
3. Surname</w:t>
            </w:r>
          </w:p>
          <w:bookmarkEnd w:id="1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135"/>
          <w:p>
            <w:pPr>
              <w:spacing w:after="20"/>
              <w:ind w:left="20"/>
              <w:jc w:val="both"/>
            </w:pPr>
            <w:r>
              <w:rPr>
                <w:rFonts w:ascii="Times New Roman"/>
                <w:b w:val="false"/>
                <w:i w:val="false"/>
                <w:color w:val="000000"/>
                <w:sz w:val="20"/>
              </w:rPr>
              <w:t>
4. Date of birth, age</w:t>
            </w:r>
          </w:p>
          <w:bookmarkEnd w:id="1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years old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years old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136"/>
          <w:p>
            <w:pPr>
              <w:spacing w:after="20"/>
              <w:ind w:left="20"/>
              <w:jc w:val="both"/>
            </w:pPr>
            <w:r>
              <w:rPr>
                <w:rFonts w:ascii="Times New Roman"/>
                <w:b w:val="false"/>
                <w:i w:val="false"/>
                <w:color w:val="000000"/>
                <w:sz w:val="20"/>
              </w:rPr>
              <w:t>
5. Nationality</w:t>
            </w:r>
          </w:p>
          <w:bookmarkEnd w:id="1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137"/>
          <w:p>
            <w:pPr>
              <w:spacing w:after="20"/>
              <w:ind w:left="20"/>
              <w:jc w:val="both"/>
            </w:pPr>
            <w:r>
              <w:rPr>
                <w:rFonts w:ascii="Times New Roman"/>
                <w:b w:val="false"/>
                <w:i w:val="false"/>
                <w:color w:val="000000"/>
                <w:sz w:val="20"/>
              </w:rPr>
              <w:t>
6. Place of birth (city, village, district, region, region, republic)</w:t>
            </w:r>
          </w:p>
          <w:bookmarkEnd w:id="1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138"/>
          <w:p>
            <w:pPr>
              <w:spacing w:after="20"/>
              <w:ind w:left="20"/>
              <w:jc w:val="both"/>
            </w:pPr>
            <w:r>
              <w:rPr>
                <w:rFonts w:ascii="Times New Roman"/>
                <w:b w:val="false"/>
                <w:i w:val="false"/>
                <w:color w:val="000000"/>
                <w:sz w:val="20"/>
              </w:rPr>
              <w:t>
7. Nationality</w:t>
            </w:r>
          </w:p>
          <w:bookmarkEnd w:id="1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139"/>
          <w:p>
            <w:pPr>
              <w:spacing w:after="20"/>
              <w:ind w:left="20"/>
              <w:jc w:val="both"/>
            </w:pPr>
            <w:r>
              <w:rPr>
                <w:rFonts w:ascii="Times New Roman"/>
                <w:b w:val="false"/>
                <w:i w:val="false"/>
                <w:color w:val="000000"/>
                <w:sz w:val="20"/>
              </w:rPr>
              <w:t>
8. Education</w:t>
            </w:r>
          </w:p>
          <w:bookmarkEnd w:id="1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140"/>
          <w:p>
            <w:pPr>
              <w:spacing w:after="20"/>
              <w:ind w:left="20"/>
              <w:jc w:val="both"/>
            </w:pPr>
            <w:r>
              <w:rPr>
                <w:rFonts w:ascii="Times New Roman"/>
                <w:b w:val="false"/>
                <w:i w:val="false"/>
                <w:color w:val="000000"/>
                <w:sz w:val="20"/>
              </w:rPr>
              <w:t>
9. Where and by whom it works (if it does not work, then indicate the source of existence)</w:t>
            </w:r>
          </w:p>
          <w:bookmarkEnd w:id="1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141"/>
          <w:p>
            <w:pPr>
              <w:spacing w:after="20"/>
              <w:ind w:left="20"/>
              <w:jc w:val="both"/>
            </w:pPr>
            <w:r>
              <w:rPr>
                <w:rFonts w:ascii="Times New Roman"/>
                <w:b w:val="false"/>
                <w:i w:val="false"/>
                <w:color w:val="000000"/>
                <w:sz w:val="20"/>
              </w:rPr>
              <w:t>
10. What kind of marriage were in the account</w:t>
            </w:r>
          </w:p>
          <w:bookmarkEnd w:id="1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142"/>
          <w:p>
            <w:pPr>
              <w:spacing w:after="20"/>
              <w:ind w:left="20"/>
              <w:jc w:val="both"/>
            </w:pPr>
            <w:r>
              <w:rPr>
                <w:rFonts w:ascii="Times New Roman"/>
                <w:b w:val="false"/>
                <w:i w:val="false"/>
                <w:color w:val="000000"/>
                <w:sz w:val="20"/>
              </w:rPr>
              <w:t>
11. Where the dissolved marriage (matrimony) was contracted, the number and the date of the marriage certificate</w:t>
            </w:r>
          </w:p>
          <w:bookmarkEnd w:id="1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143"/>
          <w:p>
            <w:pPr>
              <w:spacing w:after="20"/>
              <w:ind w:left="20"/>
              <w:jc w:val="both"/>
            </w:pPr>
            <w:r>
              <w:rPr>
                <w:rFonts w:ascii="Times New Roman"/>
                <w:b w:val="false"/>
                <w:i w:val="false"/>
                <w:color w:val="000000"/>
                <w:sz w:val="20"/>
              </w:rPr>
              <w:t>
12. What surname wants to get after the dissolution of marriage (matrimony) (premarital or adopted at the registration of marriage)</w:t>
            </w:r>
          </w:p>
          <w:bookmarkEnd w:id="1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144"/>
          <w:p>
            <w:pPr>
              <w:spacing w:after="20"/>
              <w:ind w:left="20"/>
              <w:jc w:val="both"/>
            </w:pPr>
            <w:r>
              <w:rPr>
                <w:rFonts w:ascii="Times New Roman"/>
                <w:b w:val="false"/>
                <w:i w:val="false"/>
                <w:color w:val="000000"/>
                <w:sz w:val="20"/>
              </w:rPr>
              <w:t>
13. Reason for divorce (marriage)</w:t>
            </w:r>
          </w:p>
          <w:bookmarkEnd w:id="1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145"/>
          <w:p>
            <w:pPr>
              <w:spacing w:after="20"/>
              <w:ind w:left="20"/>
              <w:jc w:val="both"/>
            </w:pPr>
            <w:r>
              <w:rPr>
                <w:rFonts w:ascii="Times New Roman"/>
                <w:b w:val="false"/>
                <w:i w:val="false"/>
                <w:color w:val="000000"/>
                <w:sz w:val="20"/>
              </w:rPr>
              <w:t>
14. Identity document data (number, when and by whom issued)</w:t>
            </w:r>
          </w:p>
          <w:bookmarkEnd w:id="1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4" w:id="146"/>
    <w:p>
      <w:pPr>
        <w:spacing w:after="0"/>
        <w:ind w:left="0"/>
        <w:jc w:val="both"/>
      </w:pPr>
      <w:r>
        <w:rPr>
          <w:rFonts w:ascii="Times New Roman"/>
          <w:b w:val="false"/>
          <w:i w:val="false"/>
          <w:color w:val="000000"/>
          <w:sz w:val="28"/>
        </w:rPr>
        <w:t>
      The terms and procedure for the dissolution of marriage (matrimony) shall be familiarized with.</w:t>
      </w:r>
    </w:p>
    <w:bookmarkEnd w:id="146"/>
    <w:p>
      <w:pPr>
        <w:spacing w:after="0"/>
        <w:ind w:left="0"/>
        <w:jc w:val="both"/>
      </w:pPr>
      <w:r>
        <w:rPr>
          <w:rFonts w:ascii="Times New Roman"/>
          <w:b w:val="false"/>
          <w:i w:val="false"/>
          <w:color w:val="000000"/>
          <w:sz w:val="28"/>
        </w:rPr>
        <w:t>
      Aware of the need to exchange identity documents</w:t>
      </w:r>
    </w:p>
    <w:p>
      <w:pPr>
        <w:spacing w:after="0"/>
        <w:ind w:left="0"/>
        <w:jc w:val="both"/>
      </w:pPr>
      <w:r>
        <w:rPr>
          <w:rFonts w:ascii="Times New Roman"/>
          <w:b w:val="false"/>
          <w:i w:val="false"/>
          <w:color w:val="000000"/>
          <w:sz w:val="28"/>
        </w:rPr>
        <w:t>
      within a month after registration of the divorce (marriage)</w:t>
      </w:r>
    </w:p>
    <w:p>
      <w:pPr>
        <w:spacing w:after="0"/>
        <w:ind w:left="0"/>
        <w:jc w:val="both"/>
      </w:pPr>
      <w:r>
        <w:rPr>
          <w:rFonts w:ascii="Times New Roman"/>
          <w:b w:val="false"/>
          <w:i w:val="false"/>
          <w:color w:val="000000"/>
          <w:sz w:val="28"/>
        </w:rPr>
        <w:t>
      (for persons wishing to change their last name).</w:t>
      </w:r>
    </w:p>
    <w:p>
      <w:pPr>
        <w:spacing w:after="0"/>
        <w:ind w:left="0"/>
        <w:jc w:val="both"/>
      </w:pPr>
      <w:r>
        <w:rPr>
          <w:rFonts w:ascii="Times New Roman"/>
          <w:b w:val="false"/>
          <w:i w:val="false"/>
          <w:color w:val="000000"/>
          <w:sz w:val="28"/>
        </w:rPr>
        <w:t>
      We hereby have been warned that there shall be a violation of civil records rules,</w:t>
      </w:r>
    </w:p>
    <w:p>
      <w:pPr>
        <w:spacing w:after="0"/>
        <w:ind w:left="0"/>
        <w:jc w:val="both"/>
      </w:pPr>
      <w:r>
        <w:rPr>
          <w:rFonts w:ascii="Times New Roman"/>
          <w:b w:val="false"/>
          <w:i w:val="false"/>
          <w:color w:val="000000"/>
          <w:sz w:val="28"/>
        </w:rPr>
        <w:t>
      conditions in accordance with Article 491 of the Code of the Republic of Kazakhstan</w:t>
      </w:r>
    </w:p>
    <w:p>
      <w:pPr>
        <w:spacing w:after="0"/>
        <w:ind w:left="0"/>
        <w:jc w:val="both"/>
      </w:pPr>
      <w:r>
        <w:rPr>
          <w:rFonts w:ascii="Times New Roman"/>
          <w:b w:val="false"/>
          <w:i w:val="false"/>
          <w:color w:val="000000"/>
          <w:sz w:val="28"/>
        </w:rPr>
        <w:t>
      "On administrative offenses" an administrative penalty shall be imposed.</w:t>
      </w:r>
    </w:p>
    <w:p>
      <w:pPr>
        <w:spacing w:after="0"/>
        <w:ind w:left="0"/>
        <w:jc w:val="both"/>
      </w:pPr>
      <w:r>
        <w:rPr>
          <w:rFonts w:ascii="Times New Roman"/>
          <w:b w:val="false"/>
          <w:i w:val="false"/>
          <w:color w:val="000000"/>
          <w:sz w:val="28"/>
        </w:rPr>
        <w:t>
      Consent to access restricted personal data that</w:t>
      </w:r>
    </w:p>
    <w:p>
      <w:pPr>
        <w:spacing w:after="0"/>
        <w:ind w:left="0"/>
        <w:jc w:val="both"/>
      </w:pPr>
      <w:r>
        <w:rPr>
          <w:rFonts w:ascii="Times New Roman"/>
          <w:b w:val="false"/>
          <w:i w:val="false"/>
          <w:color w:val="000000"/>
          <w:sz w:val="28"/>
        </w:rPr>
        <w:t>
      required to provide state servicein accordance with Article 8 of the Law</w:t>
      </w:r>
    </w:p>
    <w:p>
      <w:pPr>
        <w:spacing w:after="0"/>
        <w:ind w:left="0"/>
        <w:jc w:val="both"/>
      </w:pPr>
      <w:r>
        <w:rPr>
          <w:rFonts w:ascii="Times New Roman"/>
          <w:b w:val="false"/>
          <w:i w:val="false"/>
          <w:color w:val="000000"/>
          <w:sz w:val="28"/>
        </w:rPr>
        <w:t>
      of the Republic of Kazakhstan "On personal data and their protection."</w:t>
      </w:r>
    </w:p>
    <w:p>
      <w:pPr>
        <w:spacing w:after="0"/>
        <w:ind w:left="0"/>
        <w:jc w:val="both"/>
      </w:pPr>
      <w:r>
        <w:rPr>
          <w:rFonts w:ascii="Times New Roman"/>
          <w:b w:val="false"/>
          <w:i w:val="false"/>
          <w:color w:val="000000"/>
          <w:sz w:val="28"/>
        </w:rPr>
        <w:t>
      Signatures of persons terminating marriage (matrimony):</w:t>
      </w:r>
    </w:p>
    <w:p>
      <w:pPr>
        <w:spacing w:after="0"/>
        <w:ind w:left="0"/>
        <w:jc w:val="both"/>
      </w:pPr>
      <w:r>
        <w:rPr>
          <w:rFonts w:ascii="Times New Roman"/>
          <w:b w:val="false"/>
          <w:i w:val="false"/>
          <w:color w:val="000000"/>
          <w:sz w:val="28"/>
        </w:rPr>
        <w:t>
      He ______________________________ (first name, patronymic (if any), last name)</w:t>
      </w:r>
    </w:p>
    <w:p>
      <w:pPr>
        <w:spacing w:after="0"/>
        <w:ind w:left="0"/>
        <w:jc w:val="both"/>
      </w:pPr>
      <w:r>
        <w:rPr>
          <w:rFonts w:ascii="Times New Roman"/>
          <w:b w:val="false"/>
          <w:i w:val="false"/>
          <w:color w:val="000000"/>
          <w:sz w:val="28"/>
        </w:rPr>
        <w:t>
      She _____________________________ (first name, patronymic (if any), last name)</w:t>
      </w:r>
    </w:p>
    <w:p>
      <w:pPr>
        <w:spacing w:after="0"/>
        <w:ind w:left="0"/>
        <w:jc w:val="both"/>
      </w:pPr>
      <w:r>
        <w:rPr>
          <w:rFonts w:ascii="Times New Roman"/>
          <w:b w:val="false"/>
          <w:i w:val="false"/>
          <w:color w:val="000000"/>
          <w:sz w:val="28"/>
        </w:rPr>
        <w:t>
      "____" _______________ ___ 20.</w:t>
      </w:r>
    </w:p>
    <w:p>
      <w:pPr>
        <w:spacing w:after="0"/>
        <w:ind w:left="0"/>
        <w:jc w:val="both"/>
      </w:pPr>
      <w:r>
        <w:rPr>
          <w:rFonts w:ascii="Times New Roman"/>
          <w:b w:val="false"/>
          <w:i w:val="false"/>
          <w:color w:val="000000"/>
          <w:sz w:val="28"/>
        </w:rPr>
        <w:t>
      ------------------------------------------------------------------------------------------------- breakaway line</w:t>
      </w:r>
    </w:p>
    <w:p>
      <w:pPr>
        <w:spacing w:after="0"/>
        <w:ind w:left="0"/>
        <w:jc w:val="both"/>
      </w:pPr>
      <w:r>
        <w:rPr>
          <w:rFonts w:ascii="Times New Roman"/>
          <w:b w:val="false"/>
          <w:i w:val="false"/>
          <w:color w:val="000000"/>
          <w:sz w:val="28"/>
        </w:rPr>
        <w:t>
      "__" _________ ___ 20</w:t>
      </w:r>
    </w:p>
    <w:p>
      <w:pPr>
        <w:spacing w:after="0"/>
        <w:ind w:left="0"/>
        <w:jc w:val="both"/>
      </w:pPr>
      <w:r>
        <w:rPr>
          <w:rFonts w:ascii="Times New Roman"/>
          <w:b w:val="false"/>
          <w:i w:val="false"/>
          <w:color w:val="000000"/>
          <w:sz w:val="28"/>
        </w:rPr>
        <w:t>
      accepted for consideration of ___________ documents.</w:t>
      </w:r>
    </w:p>
    <w:p>
      <w:pPr>
        <w:spacing w:after="0"/>
        <w:ind w:left="0"/>
        <w:jc w:val="both"/>
      </w:pPr>
      <w:r>
        <w:rPr>
          <w:rFonts w:ascii="Times New Roman"/>
          <w:b w:val="false"/>
          <w:i w:val="false"/>
          <w:color w:val="000000"/>
          <w:sz w:val="28"/>
        </w:rPr>
        <w:t>
      Surname, first name, patronymic (if any) of recipients of public service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For obtaining a certificate of registration of divorce (marriage)</w:t>
      </w:r>
    </w:p>
    <w:p>
      <w:pPr>
        <w:spacing w:after="0"/>
        <w:ind w:left="0"/>
        <w:jc w:val="both"/>
      </w:pPr>
      <w:r>
        <w:rPr>
          <w:rFonts w:ascii="Times New Roman"/>
          <w:b w:val="false"/>
          <w:i w:val="false"/>
          <w:color w:val="000000"/>
          <w:sz w:val="28"/>
        </w:rPr>
        <w:t>
      to appear:</w:t>
      </w:r>
    </w:p>
    <w:p>
      <w:pPr>
        <w:spacing w:after="0"/>
        <w:ind w:left="0"/>
        <w:jc w:val="both"/>
      </w:pPr>
      <w:r>
        <w:rPr>
          <w:rFonts w:ascii="Times New Roman"/>
          <w:b w:val="false"/>
          <w:i w:val="false"/>
          <w:color w:val="000000"/>
          <w:sz w:val="28"/>
        </w:rPr>
        <w:t>
      "____" __________ __ 20</w:t>
      </w:r>
    </w:p>
    <w:p>
      <w:pPr>
        <w:spacing w:after="0"/>
        <w:ind w:left="0"/>
        <w:jc w:val="both"/>
      </w:pPr>
      <w:r>
        <w:rPr>
          <w:rFonts w:ascii="Times New Roman"/>
          <w:b w:val="false"/>
          <w:i w:val="false"/>
          <w:color w:val="000000"/>
          <w:sz w:val="28"/>
        </w:rPr>
        <w:t>
      Surname, first name, patronymic (if any) of the employee who accepted the documents</w:t>
      </w:r>
    </w:p>
    <w:p>
      <w:pPr>
        <w:spacing w:after="0"/>
        <w:ind w:left="0"/>
        <w:jc w:val="both"/>
      </w:pPr>
      <w:r>
        <w:rPr>
          <w:rFonts w:ascii="Times New Roman"/>
          <w:b w:val="false"/>
          <w:i w:val="false"/>
          <w:color w:val="000000"/>
          <w:sz w:val="28"/>
        </w:rPr>
        <w:t>
      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15</w:t>
            </w:r>
            <w:r>
              <w:br/>
            </w:r>
            <w:r>
              <w:rPr>
                <w:rFonts w:ascii="Times New Roman"/>
                <w:b w:val="false"/>
                <w:i w:val="false"/>
                <w:color w:val="000000"/>
                <w:sz w:val="20"/>
              </w:rPr>
              <w:t xml:space="preserve">to the Rules for provision </w:t>
            </w:r>
            <w:r>
              <w:br/>
            </w:r>
            <w:r>
              <w:rPr>
                <w:rFonts w:ascii="Times New Roman"/>
                <w:b w:val="false"/>
                <w:i w:val="false"/>
                <w:color w:val="000000"/>
                <w:sz w:val="20"/>
              </w:rPr>
              <w:t xml:space="preserve">of the state service in the field </w:t>
            </w:r>
            <w:r>
              <w:br/>
            </w:r>
            <w:r>
              <w:rPr>
                <w:rFonts w:ascii="Times New Roman"/>
                <w:b w:val="false"/>
                <w:i w:val="false"/>
                <w:color w:val="000000"/>
                <w:sz w:val="20"/>
              </w:rPr>
              <w:t>of state registration of civil acts</w:t>
            </w:r>
            <w:r>
              <w:br/>
            </w:r>
            <w:r>
              <w:rPr>
                <w:rFonts w:ascii="Times New Roman"/>
                <w:b w:val="false"/>
                <w:i w:val="false"/>
                <w:color w:val="000000"/>
                <w:sz w:val="20"/>
              </w:rPr>
              <w:t>states abroad</w:t>
            </w:r>
          </w:p>
        </w:tc>
      </w:tr>
    </w:tbl>
    <w:p>
      <w:pPr>
        <w:spacing w:after="0"/>
        <w:ind w:left="0"/>
        <w:jc w:val="both"/>
      </w:pPr>
      <w:r>
        <w:rPr>
          <w:rFonts w:ascii="Times New Roman"/>
          <w:b w:val="false"/>
          <w:i w:val="false"/>
          <w:color w:val="000000"/>
          <w:sz w:val="28"/>
        </w:rPr>
        <w:t>
      Form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Directed</w:t>
            </w:r>
            <w:r>
              <w:br/>
            </w:r>
            <w:r>
              <w:rPr>
                <w:rFonts w:ascii="Times New Roman"/>
                <w:b w:val="false"/>
                <w:i w:val="false"/>
                <w:color w:val="000000"/>
                <w:sz w:val="20"/>
              </w:rPr>
              <w:t>_________________________</w:t>
            </w:r>
            <w:r>
              <w:br/>
            </w:r>
            <w:r>
              <w:rPr>
                <w:rFonts w:ascii="Times New Roman"/>
                <w:b w:val="false"/>
                <w:i w:val="false"/>
                <w:color w:val="000000"/>
                <w:sz w:val="20"/>
              </w:rPr>
              <w:t>response expected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___________ __ 20</w:t>
            </w:r>
            <w:r>
              <w:br/>
            </w:r>
            <w:r>
              <w:rPr>
                <w:rFonts w:ascii="Times New Roman"/>
                <w:b w:val="false"/>
                <w:i w:val="false"/>
                <w:color w:val="000000"/>
                <w:sz w:val="20"/>
              </w:rPr>
              <w:t>"___" ___________ __ 20</w:t>
            </w:r>
            <w:r>
              <w:br/>
            </w:r>
            <w:r>
              <w:rPr>
                <w:rFonts w:ascii="Times New Roman"/>
                <w:b w:val="false"/>
                <w:i w:val="false"/>
                <w:color w:val="000000"/>
                <w:sz w:val="20"/>
              </w:rPr>
              <w:t xml:space="preserve">received an absence response dispute, </w:t>
            </w:r>
            <w:r>
              <w:br/>
            </w:r>
            <w:r>
              <w:rPr>
                <w:rFonts w:ascii="Times New Roman"/>
                <w:b w:val="false"/>
                <w:i w:val="false"/>
                <w:color w:val="000000"/>
                <w:sz w:val="20"/>
              </w:rPr>
              <w:t>about the existence of a dispute,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no response received</w:t>
            </w:r>
            <w:r>
              <w:br/>
            </w:r>
            <w:r>
              <w:rPr>
                <w:rFonts w:ascii="Times New Roman"/>
                <w:b w:val="false"/>
                <w:i w:val="false"/>
                <w:color w:val="000000"/>
                <w:sz w:val="20"/>
              </w:rPr>
              <w:t>(emphasize the necessary)</w:t>
            </w:r>
            <w:r>
              <w:br/>
            </w:r>
            <w:r>
              <w:rPr>
                <w:rFonts w:ascii="Times New Roman"/>
                <w:b w:val="false"/>
                <w:i w:val="false"/>
                <w:color w:val="000000"/>
                <w:sz w:val="20"/>
              </w:rPr>
              <w:t>In 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(name of the foreign office</w:t>
            </w:r>
            <w:r>
              <w:br/>
            </w:r>
            <w:r>
              <w:rPr>
                <w:rFonts w:ascii="Times New Roman"/>
                <w:b w:val="false"/>
                <w:i w:val="false"/>
                <w:color w:val="000000"/>
                <w:sz w:val="20"/>
              </w:rPr>
              <w:t>of the Republic of Kazakhstan)</w:t>
            </w:r>
            <w:r>
              <w:br/>
            </w:r>
            <w:r>
              <w:rPr>
                <w:rFonts w:ascii="Times New Roman"/>
                <w:b w:val="false"/>
                <w:i w:val="false"/>
                <w:color w:val="000000"/>
                <w:sz w:val="20"/>
              </w:rPr>
              <w:t>from _________________________</w:t>
            </w:r>
            <w:r>
              <w:br/>
            </w:r>
            <w:r>
              <w:rPr>
                <w:rFonts w:ascii="Times New Roman"/>
                <w:b w:val="false"/>
                <w:i w:val="false"/>
                <w:color w:val="000000"/>
                <w:sz w:val="20"/>
              </w:rPr>
              <w:t>(name, patronymic (if</w:t>
            </w:r>
            <w:r>
              <w:br/>
            </w:r>
            <w:r>
              <w:rPr>
                <w:rFonts w:ascii="Times New Roman"/>
                <w:b w:val="false"/>
                <w:i w:val="false"/>
                <w:color w:val="000000"/>
                <w:sz w:val="20"/>
              </w:rPr>
              <w:t>availability), name of the applicant)</w:t>
            </w:r>
            <w:r>
              <w:br/>
            </w:r>
            <w:r>
              <w:rPr>
                <w:rFonts w:ascii="Times New Roman"/>
                <w:b w:val="false"/>
                <w:i w:val="false"/>
                <w:color w:val="000000"/>
                <w:sz w:val="20"/>
              </w:rPr>
              <w:t>____________________________</w:t>
            </w:r>
            <w:r>
              <w:br/>
            </w:r>
            <w:r>
              <w:rPr>
                <w:rFonts w:ascii="Times New Roman"/>
                <w:b w:val="false"/>
                <w:i w:val="false"/>
                <w:color w:val="000000"/>
                <w:sz w:val="20"/>
              </w:rPr>
              <w:t>resident at:</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phone number _____________</w:t>
            </w:r>
            <w:r>
              <w:br/>
            </w:r>
            <w:r>
              <w:rPr>
                <w:rFonts w:ascii="Times New Roman"/>
                <w:b w:val="false"/>
                <w:i w:val="false"/>
                <w:color w:val="000000"/>
                <w:sz w:val="20"/>
              </w:rPr>
              <w:t>____________________________</w:t>
            </w:r>
            <w:r>
              <w:br/>
            </w:r>
            <w:r>
              <w:rPr>
                <w:rFonts w:ascii="Times New Roman"/>
                <w:b w:val="false"/>
                <w:i w:val="false"/>
                <w:color w:val="000000"/>
                <w:sz w:val="20"/>
              </w:rPr>
              <w:t>(name, patronymic (if</w:t>
            </w:r>
            <w:r>
              <w:br/>
            </w:r>
            <w:r>
              <w:rPr>
                <w:rFonts w:ascii="Times New Roman"/>
                <w:b w:val="false"/>
                <w:i w:val="false"/>
                <w:color w:val="000000"/>
                <w:sz w:val="20"/>
              </w:rPr>
              <w:t>any), name of the applicant)</w:t>
            </w:r>
            <w:r>
              <w:br/>
            </w:r>
            <w:r>
              <w:rPr>
                <w:rFonts w:ascii="Times New Roman"/>
                <w:b w:val="false"/>
                <w:i w:val="false"/>
                <w:color w:val="000000"/>
                <w:sz w:val="20"/>
              </w:rPr>
              <w:t>____________________________</w:t>
            </w:r>
            <w:r>
              <w:br/>
            </w:r>
            <w:r>
              <w:rPr>
                <w:rFonts w:ascii="Times New Roman"/>
                <w:b w:val="false"/>
                <w:i w:val="false"/>
                <w:color w:val="000000"/>
                <w:sz w:val="20"/>
              </w:rPr>
              <w:t>place of residence:</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phone number ______________</w:t>
            </w:r>
          </w:p>
        </w:tc>
      </w:tr>
    </w:tbl>
    <w:bookmarkStart w:name="z770" w:id="147"/>
    <w:p>
      <w:pPr>
        <w:spacing w:after="0"/>
        <w:ind w:left="0"/>
        <w:jc w:val="left"/>
      </w:pPr>
      <w:r>
        <w:rPr>
          <w:rFonts w:ascii="Times New Roman"/>
          <w:b/>
          <w:i w:val="false"/>
          <w:color w:val="000000"/>
        </w:rPr>
        <w:t xml:space="preserve"> Application for state registration of divorce (marriage)</w:t>
      </w:r>
      <w:r>
        <w:br/>
      </w:r>
      <w:r>
        <w:rPr>
          <w:rFonts w:ascii="Times New Roman"/>
          <w:b/>
          <w:i w:val="false"/>
          <w:color w:val="000000"/>
        </w:rPr>
        <w:t>on the basis of a court decision on the recognition of a spouse that has entered</w:t>
      </w:r>
      <w:r>
        <w:br/>
      </w:r>
      <w:r>
        <w:rPr>
          <w:rFonts w:ascii="Times New Roman"/>
          <w:b/>
          <w:i w:val="false"/>
          <w:color w:val="000000"/>
        </w:rPr>
        <w:t>into legal force unknown or incapacitated, also with persons convicted a court</w:t>
      </w:r>
      <w:r>
        <w:br/>
      </w:r>
      <w:r>
        <w:rPr>
          <w:rFonts w:ascii="Times New Roman"/>
          <w:b/>
          <w:i w:val="false"/>
          <w:color w:val="000000"/>
        </w:rPr>
        <w:t>sentence for committing a crime to imprisonment for a term of at least three years</w:t>
      </w:r>
    </w:p>
    <w:bookmarkEnd w:id="147"/>
    <w:bookmarkStart w:name="z771" w:id="148"/>
    <w:p>
      <w:pPr>
        <w:spacing w:after="0"/>
        <w:ind w:left="0"/>
        <w:jc w:val="both"/>
      </w:pPr>
      <w:r>
        <w:rPr>
          <w:rFonts w:ascii="Times New Roman"/>
          <w:b w:val="false"/>
          <w:i w:val="false"/>
          <w:color w:val="000000"/>
          <w:sz w:val="28"/>
        </w:rPr>
        <w:t>
      I hereby ask you to terminate the marriage (matrimony) with</w:t>
      </w:r>
    </w:p>
    <w:bookmarkEnd w:id="148"/>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(first name, patronymic (if any), last name)</w:t>
      </w:r>
    </w:p>
    <w:p>
      <w:pPr>
        <w:spacing w:after="0"/>
        <w:ind w:left="0"/>
        <w:jc w:val="both"/>
      </w:pPr>
      <w:r>
        <w:rPr>
          <w:rFonts w:ascii="Times New Roman"/>
          <w:b w:val="false"/>
          <w:i w:val="false"/>
          <w:color w:val="000000"/>
          <w:sz w:val="28"/>
        </w:rPr>
        <w:t>
      Based on decision/judgment ____________________________________</w:t>
      </w:r>
    </w:p>
    <w:p>
      <w:pPr>
        <w:spacing w:after="0"/>
        <w:ind w:left="0"/>
        <w:jc w:val="both"/>
      </w:pPr>
      <w:r>
        <w:rPr>
          <w:rFonts w:ascii="Times New Roman"/>
          <w:b w:val="false"/>
          <w:i w:val="false"/>
          <w:color w:val="000000"/>
          <w:sz w:val="28"/>
        </w:rPr>
        <w:t>
      _____________________________________________________________ of the court</w:t>
      </w:r>
    </w:p>
    <w:p>
      <w:pPr>
        <w:spacing w:after="0"/>
        <w:ind w:left="0"/>
        <w:jc w:val="both"/>
      </w:pPr>
      <w:r>
        <w:rPr>
          <w:rFonts w:ascii="Times New Roman"/>
          <w:b w:val="false"/>
          <w:i w:val="false"/>
          <w:color w:val="000000"/>
          <w:sz w:val="28"/>
        </w:rPr>
        <w:t>
      (name of the court)</w:t>
      </w:r>
    </w:p>
    <w:p>
      <w:pPr>
        <w:spacing w:after="0"/>
        <w:ind w:left="0"/>
        <w:jc w:val="both"/>
      </w:pPr>
      <w:r>
        <w:rPr>
          <w:rFonts w:ascii="Times New Roman"/>
          <w:b w:val="false"/>
          <w:i w:val="false"/>
          <w:color w:val="000000"/>
          <w:sz w:val="28"/>
        </w:rPr>
        <w:t>
      about ________________________________________________________________</w:t>
      </w:r>
    </w:p>
    <w:p>
      <w:pPr>
        <w:spacing w:after="0"/>
        <w:ind w:left="0"/>
        <w:jc w:val="both"/>
      </w:pPr>
      <w:r>
        <w:rPr>
          <w:rFonts w:ascii="Times New Roman"/>
          <w:b w:val="false"/>
          <w:i w:val="false"/>
          <w:color w:val="000000"/>
          <w:sz w:val="28"/>
        </w:rPr>
        <w:t>
      from "___" _________ __ 20, No. _______.</w:t>
      </w:r>
    </w:p>
    <w:p>
      <w:pPr>
        <w:spacing w:after="0"/>
        <w:ind w:left="0"/>
        <w:jc w:val="both"/>
      </w:pPr>
      <w:r>
        <w:rPr>
          <w:rFonts w:ascii="Times New Roman"/>
          <w:b w:val="false"/>
          <w:i w:val="false"/>
          <w:color w:val="000000"/>
          <w:sz w:val="28"/>
        </w:rPr>
        <w:t>
      Information about divorce (marriage):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149"/>
          <w:p>
            <w:pPr>
              <w:spacing w:after="20"/>
              <w:ind w:left="20"/>
              <w:jc w:val="both"/>
            </w:pPr>
            <w:r>
              <w:rPr>
                <w:rFonts w:ascii="Times New Roman"/>
                <w:b w:val="false"/>
                <w:i w:val="false"/>
                <w:color w:val="000000"/>
                <w:sz w:val="20"/>
              </w:rPr>
              <w:t>
1.</w:t>
            </w:r>
          </w:p>
          <w:bookmarkEnd w:id="1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150"/>
          <w:p>
            <w:pPr>
              <w:spacing w:after="20"/>
              <w:ind w:left="20"/>
              <w:jc w:val="both"/>
            </w:pPr>
            <w:r>
              <w:rPr>
                <w:rFonts w:ascii="Times New Roman"/>
                <w:b w:val="false"/>
                <w:i w:val="false"/>
                <w:color w:val="000000"/>
                <w:sz w:val="20"/>
              </w:rPr>
              <w:t>
2.</w:t>
            </w:r>
          </w:p>
          <w:bookmarkEnd w:id="1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Patronymic (if any)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151"/>
          <w:p>
            <w:pPr>
              <w:spacing w:after="20"/>
              <w:ind w:left="20"/>
              <w:jc w:val="both"/>
            </w:pPr>
            <w:r>
              <w:rPr>
                <w:rFonts w:ascii="Times New Roman"/>
                <w:b w:val="false"/>
                <w:i w:val="false"/>
                <w:color w:val="000000"/>
                <w:sz w:val="20"/>
              </w:rPr>
              <w:t>
3.</w:t>
            </w:r>
          </w:p>
          <w:bookmarkEnd w:id="1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Last name: before termination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termination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152"/>
          <w:p>
            <w:pPr>
              <w:spacing w:after="20"/>
              <w:ind w:left="20"/>
              <w:jc w:val="both"/>
            </w:pPr>
            <w:r>
              <w:rPr>
                <w:rFonts w:ascii="Times New Roman"/>
                <w:b w:val="false"/>
                <w:i w:val="false"/>
                <w:color w:val="000000"/>
                <w:sz w:val="20"/>
              </w:rPr>
              <w:t xml:space="preserve">
 4. </w:t>
            </w:r>
          </w:p>
          <w:bookmarkEnd w:id="1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153"/>
          <w:p>
            <w:pPr>
              <w:spacing w:after="20"/>
              <w:ind w:left="20"/>
              <w:jc w:val="both"/>
            </w:pPr>
            <w:r>
              <w:rPr>
                <w:rFonts w:ascii="Times New Roman"/>
                <w:b w:val="false"/>
                <w:i w:val="false"/>
                <w:color w:val="000000"/>
                <w:sz w:val="20"/>
              </w:rPr>
              <w:t>
5.</w:t>
            </w:r>
          </w:p>
          <w:bookmarkEnd w:id="1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 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 years old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 years old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154"/>
          <w:p>
            <w:pPr>
              <w:spacing w:after="20"/>
              <w:ind w:left="20"/>
              <w:jc w:val="both"/>
            </w:pPr>
            <w:r>
              <w:rPr>
                <w:rFonts w:ascii="Times New Roman"/>
                <w:b w:val="false"/>
                <w:i w:val="false"/>
                <w:color w:val="000000"/>
                <w:sz w:val="20"/>
              </w:rPr>
              <w:t>
6.</w:t>
            </w:r>
          </w:p>
          <w:bookmarkEnd w:id="1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Citizenship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155"/>
          <w:p>
            <w:pPr>
              <w:spacing w:after="20"/>
              <w:ind w:left="20"/>
              <w:jc w:val="both"/>
            </w:pPr>
            <w:r>
              <w:rPr>
                <w:rFonts w:ascii="Times New Roman"/>
                <w:b w:val="false"/>
                <w:i w:val="false"/>
                <w:color w:val="000000"/>
                <w:sz w:val="20"/>
              </w:rPr>
              <w:t>
7.</w:t>
            </w:r>
          </w:p>
          <w:bookmarkEnd w:id="1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156"/>
          <w:p>
            <w:pPr>
              <w:spacing w:after="20"/>
              <w:ind w:left="20"/>
              <w:jc w:val="both"/>
            </w:pPr>
            <w:r>
              <w:rPr>
                <w:rFonts w:ascii="Times New Roman"/>
                <w:b w:val="false"/>
                <w:i w:val="false"/>
                <w:color w:val="000000"/>
                <w:sz w:val="20"/>
              </w:rPr>
              <w:t>
8.</w:t>
            </w:r>
          </w:p>
          <w:bookmarkEnd w:id="1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 from the year of living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157"/>
          <w:p>
            <w:pPr>
              <w:spacing w:after="20"/>
              <w:ind w:left="20"/>
              <w:jc w:val="both"/>
            </w:pPr>
            <w:r>
              <w:rPr>
                <w:rFonts w:ascii="Times New Roman"/>
                <w:b w:val="false"/>
                <w:i w:val="false"/>
                <w:color w:val="000000"/>
                <w:sz w:val="20"/>
              </w:rPr>
              <w:t>
9.</w:t>
            </w:r>
          </w:p>
          <w:bookmarkEnd w:id="1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158"/>
          <w:p>
            <w:pPr>
              <w:spacing w:after="20"/>
              <w:ind w:left="20"/>
              <w:jc w:val="both"/>
            </w:pPr>
            <w:r>
              <w:rPr>
                <w:rFonts w:ascii="Times New Roman"/>
                <w:b w:val="false"/>
                <w:i w:val="false"/>
                <w:color w:val="000000"/>
                <w:sz w:val="20"/>
              </w:rPr>
              <w:t>
10.</w:t>
            </w:r>
          </w:p>
          <w:bookmarkEnd w:id="1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Where and by whom it works (if it does not work, specify the source of existence)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159"/>
          <w:p>
            <w:pPr>
              <w:spacing w:after="20"/>
              <w:ind w:left="20"/>
              <w:jc w:val="both"/>
            </w:pPr>
            <w:r>
              <w:rPr>
                <w:rFonts w:ascii="Times New Roman"/>
                <w:b w:val="false"/>
                <w:i w:val="false"/>
                <w:color w:val="000000"/>
                <w:sz w:val="20"/>
              </w:rPr>
              <w:t>
11.</w:t>
            </w:r>
          </w:p>
          <w:bookmarkEnd w:id="1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What kind of marriage (matrimony)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160"/>
          <w:p>
            <w:pPr>
              <w:spacing w:after="20"/>
              <w:ind w:left="20"/>
              <w:jc w:val="both"/>
            </w:pPr>
            <w:r>
              <w:rPr>
                <w:rFonts w:ascii="Times New Roman"/>
                <w:b w:val="false"/>
                <w:i w:val="false"/>
                <w:color w:val="000000"/>
                <w:sz w:val="20"/>
              </w:rPr>
              <w:t>
12.</w:t>
            </w:r>
          </w:p>
          <w:bookmarkEnd w:id="1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Where the dissolved marriage (matrimony) has been concluded (number and date of recording of the marriage certificate)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161"/>
          <w:p>
            <w:pPr>
              <w:spacing w:after="20"/>
              <w:ind w:left="20"/>
              <w:jc w:val="both"/>
            </w:pPr>
            <w:r>
              <w:rPr>
                <w:rFonts w:ascii="Times New Roman"/>
                <w:b w:val="false"/>
                <w:i w:val="false"/>
                <w:color w:val="000000"/>
                <w:sz w:val="20"/>
              </w:rPr>
              <w:t>
13.</w:t>
            </w:r>
          </w:p>
          <w:bookmarkEnd w:id="1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state duty to be recovered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162"/>
          <w:p>
            <w:pPr>
              <w:spacing w:after="20"/>
              <w:ind w:left="20"/>
              <w:jc w:val="both"/>
            </w:pPr>
            <w:r>
              <w:rPr>
                <w:rFonts w:ascii="Times New Roman"/>
                <w:b w:val="false"/>
                <w:i w:val="false"/>
                <w:color w:val="000000"/>
                <w:sz w:val="20"/>
              </w:rPr>
              <w:t>
14.</w:t>
            </w:r>
          </w:p>
          <w:bookmarkEnd w:id="1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Children under 18 years old (first name, patronymic (if any), last 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163"/>
          <w:p>
            <w:pPr>
              <w:spacing w:after="20"/>
              <w:ind w:left="20"/>
              <w:jc w:val="both"/>
            </w:pPr>
            <w:r>
              <w:rPr>
                <w:rFonts w:ascii="Times New Roman"/>
                <w:b w:val="false"/>
                <w:i w:val="false"/>
                <w:color w:val="000000"/>
                <w:sz w:val="20"/>
              </w:rPr>
              <w:t>
15.</w:t>
            </w:r>
          </w:p>
          <w:bookmarkEnd w:id="1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 document data (number, when and by whom issued)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7" w:id="164"/>
    <w:p>
      <w:pPr>
        <w:spacing w:after="0"/>
        <w:ind w:left="0"/>
        <w:jc w:val="both"/>
      </w:pPr>
      <w:r>
        <w:rPr>
          <w:rFonts w:ascii="Times New Roman"/>
          <w:b w:val="false"/>
          <w:i w:val="false"/>
          <w:color w:val="000000"/>
          <w:sz w:val="28"/>
        </w:rPr>
        <w:t>
      Mailing address _______________________________________________</w:t>
      </w:r>
    </w:p>
    <w:bookmarkEnd w:id="164"/>
    <w:p>
      <w:pPr>
        <w:spacing w:after="0"/>
        <w:ind w:left="0"/>
        <w:jc w:val="both"/>
      </w:pPr>
      <w:r>
        <w:rPr>
          <w:rFonts w:ascii="Times New Roman"/>
          <w:b w:val="false"/>
          <w:i w:val="false"/>
          <w:color w:val="000000"/>
          <w:sz w:val="28"/>
        </w:rPr>
        <w:t>
      (first name, patronymic (if any), surname of the convicted spouse,</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guardian of an incapacitated spouse, guardian of the property is unknown</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missing spouse, specify exact address)</w:t>
      </w:r>
    </w:p>
    <w:p>
      <w:pPr>
        <w:spacing w:after="0"/>
        <w:ind w:left="0"/>
        <w:jc w:val="both"/>
      </w:pPr>
      <w:r>
        <w:rPr>
          <w:rFonts w:ascii="Times New Roman"/>
          <w:b w:val="false"/>
          <w:i w:val="false"/>
          <w:color w:val="000000"/>
          <w:sz w:val="28"/>
        </w:rPr>
        <w:t>
      Attached to the application: 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Applicant's signature:</w:t>
      </w:r>
    </w:p>
    <w:p>
      <w:pPr>
        <w:spacing w:after="0"/>
        <w:ind w:left="0"/>
        <w:jc w:val="both"/>
      </w:pPr>
      <w:r>
        <w:rPr>
          <w:rFonts w:ascii="Times New Roman"/>
          <w:b w:val="false"/>
          <w:i w:val="false"/>
          <w:color w:val="000000"/>
          <w:sz w:val="28"/>
        </w:rPr>
        <w:t>
      He ____________________________________________________________</w:t>
      </w:r>
    </w:p>
    <w:p>
      <w:pPr>
        <w:spacing w:after="0"/>
        <w:ind w:left="0"/>
        <w:jc w:val="both"/>
      </w:pPr>
      <w:r>
        <w:rPr>
          <w:rFonts w:ascii="Times New Roman"/>
          <w:b w:val="false"/>
          <w:i w:val="false"/>
          <w:color w:val="000000"/>
          <w:sz w:val="28"/>
        </w:rPr>
        <w:t>
      (first name, patronymic (if any), last nam</w:t>
      </w:r>
    </w:p>
    <w:p>
      <w:pPr>
        <w:spacing w:after="0"/>
        <w:ind w:left="0"/>
        <w:jc w:val="both"/>
      </w:pPr>
      <w:r>
        <w:rPr>
          <w:rFonts w:ascii="Times New Roman"/>
          <w:b w:val="false"/>
          <w:i w:val="false"/>
          <w:color w:val="000000"/>
          <w:sz w:val="28"/>
        </w:rPr>
        <w:t>
      she___________________________________________________________</w:t>
      </w:r>
    </w:p>
    <w:p>
      <w:pPr>
        <w:spacing w:after="0"/>
        <w:ind w:left="0"/>
        <w:jc w:val="both"/>
      </w:pPr>
      <w:r>
        <w:rPr>
          <w:rFonts w:ascii="Times New Roman"/>
          <w:b w:val="false"/>
          <w:i w:val="false"/>
          <w:color w:val="000000"/>
          <w:sz w:val="28"/>
        </w:rPr>
        <w:t>
      (first name, patronymic (if any), last name)</w:t>
      </w:r>
    </w:p>
    <w:p>
      <w:pPr>
        <w:spacing w:after="0"/>
        <w:ind w:left="0"/>
        <w:jc w:val="both"/>
      </w:pPr>
      <w:r>
        <w:rPr>
          <w:rFonts w:ascii="Times New Roman"/>
          <w:b w:val="false"/>
          <w:i w:val="false"/>
          <w:color w:val="000000"/>
          <w:sz w:val="28"/>
        </w:rPr>
        <w:t>
      "___" _____________ ___ 20</w:t>
      </w:r>
    </w:p>
    <w:p>
      <w:pPr>
        <w:spacing w:after="0"/>
        <w:ind w:left="0"/>
        <w:jc w:val="both"/>
      </w:pPr>
      <w:r>
        <w:rPr>
          <w:rFonts w:ascii="Times New Roman"/>
          <w:b w:val="false"/>
          <w:i w:val="false"/>
          <w:color w:val="000000"/>
          <w:sz w:val="28"/>
        </w:rPr>
        <w:t>
      Warned that for reporting false information under Article 491</w:t>
      </w:r>
    </w:p>
    <w:p>
      <w:pPr>
        <w:spacing w:after="0"/>
        <w:ind w:left="0"/>
        <w:jc w:val="both"/>
      </w:pPr>
      <w:r>
        <w:rPr>
          <w:rFonts w:ascii="Times New Roman"/>
          <w:b w:val="false"/>
          <w:i w:val="false"/>
          <w:color w:val="000000"/>
          <w:sz w:val="28"/>
        </w:rPr>
        <w:t>
      Code of the Republic of Kazakhstan "On administrative offenses"</w:t>
      </w:r>
    </w:p>
    <w:p>
      <w:pPr>
        <w:spacing w:after="0"/>
        <w:ind w:left="0"/>
        <w:jc w:val="both"/>
      </w:pPr>
      <w:r>
        <w:rPr>
          <w:rFonts w:ascii="Times New Roman"/>
          <w:b w:val="false"/>
          <w:i w:val="false"/>
          <w:color w:val="000000"/>
          <w:sz w:val="28"/>
        </w:rPr>
        <w:t>
      administrative penalty shall be imposed.</w:t>
      </w:r>
    </w:p>
    <w:p>
      <w:pPr>
        <w:spacing w:after="0"/>
        <w:ind w:left="0"/>
        <w:jc w:val="both"/>
      </w:pPr>
      <w:r>
        <w:rPr>
          <w:rFonts w:ascii="Times New Roman"/>
          <w:b w:val="false"/>
          <w:i w:val="false"/>
          <w:color w:val="000000"/>
          <w:sz w:val="28"/>
        </w:rPr>
        <w:t>
      Consent to access restricted personal data that</w:t>
      </w:r>
    </w:p>
    <w:p>
      <w:pPr>
        <w:spacing w:after="0"/>
        <w:ind w:left="0"/>
        <w:jc w:val="both"/>
      </w:pPr>
      <w:r>
        <w:rPr>
          <w:rFonts w:ascii="Times New Roman"/>
          <w:b w:val="false"/>
          <w:i w:val="false"/>
          <w:color w:val="000000"/>
          <w:sz w:val="28"/>
        </w:rPr>
        <w:t>
      required to provide state servicein accordance with Article 8</w:t>
      </w:r>
    </w:p>
    <w:p>
      <w:pPr>
        <w:spacing w:after="0"/>
        <w:ind w:left="0"/>
        <w:jc w:val="both"/>
      </w:pPr>
      <w:r>
        <w:rPr>
          <w:rFonts w:ascii="Times New Roman"/>
          <w:b w:val="false"/>
          <w:i w:val="false"/>
          <w:color w:val="000000"/>
          <w:sz w:val="28"/>
        </w:rPr>
        <w:t>
      Law of the Republic of Kazakhstan "On personal data and their protection."</w:t>
      </w:r>
    </w:p>
    <w:p>
      <w:pPr>
        <w:spacing w:after="0"/>
        <w:ind w:left="0"/>
        <w:jc w:val="both"/>
      </w:pPr>
      <w:r>
        <w:rPr>
          <w:rFonts w:ascii="Times New Roman"/>
          <w:b w:val="false"/>
          <w:i w:val="false"/>
          <w:color w:val="000000"/>
          <w:sz w:val="28"/>
        </w:rPr>
        <w:t>
      ________ "____" ___________ __ 20</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 break-off line</w:t>
      </w:r>
    </w:p>
    <w:p>
      <w:pPr>
        <w:spacing w:after="0"/>
        <w:ind w:left="0"/>
        <w:jc w:val="both"/>
      </w:pPr>
      <w:r>
        <w:rPr>
          <w:rFonts w:ascii="Times New Roman"/>
          <w:b w:val="false"/>
          <w:i w:val="false"/>
          <w:color w:val="000000"/>
          <w:sz w:val="28"/>
        </w:rPr>
        <w:t>
      "__" ________ __ 20, accepted for consideration ______ documents.</w:t>
      </w:r>
    </w:p>
    <w:p>
      <w:pPr>
        <w:spacing w:after="0"/>
        <w:ind w:left="0"/>
        <w:jc w:val="both"/>
      </w:pPr>
      <w:r>
        <w:rPr>
          <w:rFonts w:ascii="Times New Roman"/>
          <w:b w:val="false"/>
          <w:i w:val="false"/>
          <w:color w:val="000000"/>
          <w:sz w:val="28"/>
        </w:rPr>
        <w:t>
      Surname, first name, patronymic (if any) of recipients of public service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For obtaining a certificate of registration of divorce (marriage)</w:t>
      </w:r>
    </w:p>
    <w:p>
      <w:pPr>
        <w:spacing w:after="0"/>
        <w:ind w:left="0"/>
        <w:jc w:val="both"/>
      </w:pPr>
      <w:r>
        <w:rPr>
          <w:rFonts w:ascii="Times New Roman"/>
          <w:b w:val="false"/>
          <w:i w:val="false"/>
          <w:color w:val="000000"/>
          <w:sz w:val="28"/>
        </w:rPr>
        <w:t>
      appear: "____" __________ __ 20</w:t>
      </w:r>
    </w:p>
    <w:p>
      <w:pPr>
        <w:spacing w:after="0"/>
        <w:ind w:left="0"/>
        <w:jc w:val="both"/>
      </w:pPr>
      <w:r>
        <w:rPr>
          <w:rFonts w:ascii="Times New Roman"/>
          <w:b w:val="false"/>
          <w:i w:val="false"/>
          <w:color w:val="000000"/>
          <w:sz w:val="28"/>
        </w:rPr>
        <w:t>
      Surname, first name, patronymic (if any) of the employee who accepted the documents</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16</w:t>
            </w:r>
            <w:r>
              <w:br/>
            </w:r>
            <w:r>
              <w:rPr>
                <w:rFonts w:ascii="Times New Roman"/>
                <w:b w:val="false"/>
                <w:i w:val="false"/>
                <w:color w:val="000000"/>
                <w:sz w:val="20"/>
              </w:rPr>
              <w:t xml:space="preserve">to the Rules for provision </w:t>
            </w:r>
            <w:r>
              <w:br/>
            </w:r>
            <w:r>
              <w:rPr>
                <w:rFonts w:ascii="Times New Roman"/>
                <w:b w:val="false"/>
                <w:i w:val="false"/>
                <w:color w:val="000000"/>
                <w:sz w:val="20"/>
              </w:rPr>
              <w:t xml:space="preserve">of the state service in the field </w:t>
            </w:r>
            <w:r>
              <w:br/>
            </w:r>
            <w:r>
              <w:rPr>
                <w:rFonts w:ascii="Times New Roman"/>
                <w:b w:val="false"/>
                <w:i w:val="false"/>
                <w:color w:val="000000"/>
                <w:sz w:val="20"/>
              </w:rPr>
              <w:t>of state registration of civil acts</w:t>
            </w:r>
            <w:r>
              <w:br/>
            </w:r>
            <w:r>
              <w:rPr>
                <w:rFonts w:ascii="Times New Roman"/>
                <w:b w:val="false"/>
                <w:i w:val="false"/>
                <w:color w:val="000000"/>
                <w:sz w:val="20"/>
              </w:rPr>
              <w:t>states abroad</w:t>
            </w:r>
          </w:p>
        </w:tc>
      </w:tr>
    </w:tbl>
    <w:p>
      <w:pPr>
        <w:spacing w:after="0"/>
        <w:ind w:left="0"/>
        <w:jc w:val="both"/>
      </w:pPr>
      <w:r>
        <w:rPr>
          <w:rFonts w:ascii="Times New Roman"/>
          <w:b w:val="false"/>
          <w:i w:val="false"/>
          <w:color w:val="000000"/>
          <w:sz w:val="28"/>
        </w:rPr>
        <w:t>
      Form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 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(name of the foreign office</w:t>
            </w:r>
            <w:r>
              <w:br/>
            </w:r>
            <w:r>
              <w:rPr>
                <w:rFonts w:ascii="Times New Roman"/>
                <w:b w:val="false"/>
                <w:i w:val="false"/>
                <w:color w:val="000000"/>
                <w:sz w:val="20"/>
              </w:rPr>
              <w:t>Republic of Kazakhstan)</w:t>
            </w:r>
            <w:r>
              <w:br/>
            </w:r>
            <w:r>
              <w:rPr>
                <w:rFonts w:ascii="Times New Roman"/>
                <w:b w:val="false"/>
                <w:i w:val="false"/>
                <w:color w:val="000000"/>
                <w:sz w:val="20"/>
              </w:rPr>
              <w:t>from _______________________</w:t>
            </w:r>
            <w:r>
              <w:br/>
            </w:r>
            <w:r>
              <w:rPr>
                <w:rFonts w:ascii="Times New Roman"/>
                <w:b w:val="false"/>
                <w:i w:val="false"/>
                <w:color w:val="000000"/>
                <w:sz w:val="20"/>
              </w:rPr>
              <w:t>(name, patronymic (if any),</w:t>
            </w:r>
            <w:r>
              <w:br/>
            </w:r>
            <w:r>
              <w:rPr>
                <w:rFonts w:ascii="Times New Roman"/>
                <w:b w:val="false"/>
                <w:i w:val="false"/>
                <w:color w:val="000000"/>
                <w:sz w:val="20"/>
              </w:rPr>
              <w:t>name of the applicant)</w:t>
            </w:r>
            <w:r>
              <w:br/>
            </w:r>
            <w:r>
              <w:rPr>
                <w:rFonts w:ascii="Times New Roman"/>
                <w:b w:val="false"/>
                <w:i w:val="false"/>
                <w:color w:val="000000"/>
                <w:sz w:val="20"/>
              </w:rPr>
              <w:t>____________________________</w:t>
            </w:r>
            <w:r>
              <w:br/>
            </w:r>
            <w:r>
              <w:rPr>
                <w:rFonts w:ascii="Times New Roman"/>
                <w:b w:val="false"/>
                <w:i w:val="false"/>
                <w:color w:val="000000"/>
                <w:sz w:val="20"/>
              </w:rPr>
              <w:t>resident at:</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phone number ______________</w:t>
            </w:r>
          </w:p>
        </w:tc>
      </w:tr>
    </w:tbl>
    <w:bookmarkStart w:name="z861" w:id="165"/>
    <w:p>
      <w:pPr>
        <w:spacing w:after="0"/>
        <w:ind w:left="0"/>
        <w:jc w:val="left"/>
      </w:pPr>
      <w:r>
        <w:rPr>
          <w:rFonts w:ascii="Times New Roman"/>
          <w:b/>
          <w:i w:val="false"/>
          <w:color w:val="000000"/>
        </w:rPr>
        <w:t xml:space="preserve"> Application for state registration of death</w:t>
      </w:r>
    </w:p>
    <w:bookmarkEnd w:id="165"/>
    <w:bookmarkStart w:name="z862" w:id="166"/>
    <w:p>
      <w:pPr>
        <w:spacing w:after="0"/>
        <w:ind w:left="0"/>
        <w:jc w:val="both"/>
      </w:pPr>
      <w:r>
        <w:rPr>
          <w:rFonts w:ascii="Times New Roman"/>
          <w:b w:val="false"/>
          <w:i w:val="false"/>
          <w:color w:val="000000"/>
          <w:sz w:val="28"/>
        </w:rPr>
        <w:t>
      Please hereby make a state registration of death</w:t>
      </w:r>
    </w:p>
    <w:bookmarkEnd w:id="166"/>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(first name, patronymic (if any) surname of the deceased,</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IIN, date of birth of the deceased,</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the last place of residence of the deceased,</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the marital status of the deceased,</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the date of death of the deceased,</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cause of death of the deceased)</w:t>
      </w:r>
    </w:p>
    <w:p>
      <w:pPr>
        <w:spacing w:after="0"/>
        <w:ind w:left="0"/>
        <w:jc w:val="both"/>
      </w:pPr>
      <w:r>
        <w:rPr>
          <w:rFonts w:ascii="Times New Roman"/>
          <w:b w:val="false"/>
          <w:i w:val="false"/>
          <w:color w:val="000000"/>
          <w:sz w:val="28"/>
        </w:rPr>
        <w:t>
      I hereby attach to the application 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Consent to access to restricted personal data,</w:t>
      </w:r>
    </w:p>
    <w:p>
      <w:pPr>
        <w:spacing w:after="0"/>
        <w:ind w:left="0"/>
        <w:jc w:val="both"/>
      </w:pPr>
      <w:r>
        <w:rPr>
          <w:rFonts w:ascii="Times New Roman"/>
          <w:b w:val="false"/>
          <w:i w:val="false"/>
          <w:color w:val="000000"/>
          <w:sz w:val="28"/>
        </w:rPr>
        <w:t>
      which have been required to provide state servicein accordance with the</w:t>
      </w:r>
    </w:p>
    <w:p>
      <w:pPr>
        <w:spacing w:after="0"/>
        <w:ind w:left="0"/>
        <w:jc w:val="both"/>
      </w:pPr>
      <w:r>
        <w:rPr>
          <w:rFonts w:ascii="Times New Roman"/>
          <w:b w:val="false"/>
          <w:i w:val="false"/>
          <w:color w:val="000000"/>
          <w:sz w:val="28"/>
        </w:rPr>
        <w:t>
      Article 8 of the Law of the Republic of Kazakhstan "On personal data and their protection."</w:t>
      </w:r>
    </w:p>
    <w:p>
      <w:pPr>
        <w:spacing w:after="0"/>
        <w:ind w:left="0"/>
        <w:jc w:val="both"/>
      </w:pPr>
      <w:r>
        <w:rPr>
          <w:rFonts w:ascii="Times New Roman"/>
          <w:b w:val="false"/>
          <w:i w:val="false"/>
          <w:color w:val="000000"/>
          <w:sz w:val="28"/>
        </w:rPr>
        <w:t>
      "___" ___________ __ 20</w:t>
      </w:r>
    </w:p>
    <w:p>
      <w:pPr>
        <w:spacing w:after="0"/>
        <w:ind w:left="0"/>
        <w:jc w:val="both"/>
      </w:pPr>
      <w:r>
        <w:rPr>
          <w:rFonts w:ascii="Times New Roman"/>
          <w:b w:val="false"/>
          <w:i w:val="false"/>
          <w:color w:val="000000"/>
          <w:sz w:val="28"/>
        </w:rPr>
        <w:t>
      Signature _______________________</w:t>
      </w:r>
    </w:p>
    <w:bookmarkStart w:name="z863" w:id="167"/>
    <w:p>
      <w:pPr>
        <w:spacing w:after="0"/>
        <w:ind w:left="0"/>
        <w:jc w:val="left"/>
      </w:pPr>
      <w:r>
        <w:rPr>
          <w:rFonts w:ascii="Times New Roman"/>
          <w:b/>
          <w:i w:val="false"/>
          <w:color w:val="000000"/>
        </w:rPr>
        <w:t xml:space="preserve"> (first name, patronymic (if any), last name of the official,</w:t>
      </w:r>
      <w:r>
        <w:br/>
      </w:r>
      <w:r>
        <w:rPr>
          <w:rFonts w:ascii="Times New Roman"/>
          <w:b/>
          <w:i w:val="false"/>
          <w:color w:val="000000"/>
        </w:rPr>
        <w:t>who accepted the application) number on the journal __</w:t>
      </w:r>
      <w:r>
        <w:br/>
      </w:r>
      <w:r>
        <w:rPr>
          <w:rFonts w:ascii="Times New Roman"/>
          <w:b/>
          <w:i w:val="false"/>
          <w:color w:val="000000"/>
        </w:rPr>
        <w:t>---------------------------------------------------------------------------------</w:t>
      </w:r>
      <w:r>
        <w:br/>
      </w:r>
      <w:r>
        <w:rPr>
          <w:rFonts w:ascii="Times New Roman"/>
          <w:b/>
          <w:i w:val="false"/>
          <w:color w:val="000000"/>
        </w:rPr>
        <w:t>(breakaway line)</w:t>
      </w:r>
      <w:r>
        <w:br/>
      </w:r>
      <w:r>
        <w:rPr>
          <w:rFonts w:ascii="Times New Roman"/>
          <w:b/>
          <w:i w:val="false"/>
          <w:color w:val="000000"/>
        </w:rPr>
        <w:t>"____" __________ ___ 20</w:t>
      </w:r>
    </w:p>
    <w:bookmarkEnd w:id="167"/>
    <w:bookmarkStart w:name="z864" w:id="168"/>
    <w:p>
      <w:pPr>
        <w:spacing w:after="0"/>
        <w:ind w:left="0"/>
        <w:jc w:val="both"/>
      </w:pPr>
      <w:r>
        <w:rPr>
          <w:rFonts w:ascii="Times New Roman"/>
          <w:b w:val="false"/>
          <w:i w:val="false"/>
          <w:color w:val="000000"/>
          <w:sz w:val="28"/>
        </w:rPr>
        <w:t>
      an application for death registration has been accepted for consideration.</w:t>
      </w:r>
    </w:p>
    <w:bookmarkEnd w:id="168"/>
    <w:p>
      <w:pPr>
        <w:spacing w:after="0"/>
        <w:ind w:left="0"/>
        <w:jc w:val="both"/>
      </w:pPr>
      <w:r>
        <w:rPr>
          <w:rFonts w:ascii="Times New Roman"/>
          <w:b w:val="false"/>
          <w:i w:val="false"/>
          <w:color w:val="000000"/>
          <w:sz w:val="28"/>
        </w:rPr>
        <w:t>
      The results of the review will be reported by ___ __________ ___ 20.</w:t>
      </w:r>
    </w:p>
    <w:p>
      <w:pPr>
        <w:spacing w:after="0"/>
        <w:ind w:left="0"/>
        <w:jc w:val="both"/>
      </w:pPr>
      <w:r>
        <w:rPr>
          <w:rFonts w:ascii="Times New Roman"/>
          <w:b w:val="false"/>
          <w:i w:val="false"/>
          <w:color w:val="000000"/>
          <w:sz w:val="28"/>
        </w:rPr>
        <w:t>
      Specialist _____________________________________________________</w:t>
      </w:r>
    </w:p>
    <w:p>
      <w:pPr>
        <w:spacing w:after="0"/>
        <w:ind w:left="0"/>
        <w:jc w:val="both"/>
      </w:pPr>
      <w:r>
        <w:rPr>
          <w:rFonts w:ascii="Times New Roman"/>
          <w:b w:val="false"/>
          <w:i w:val="false"/>
          <w:color w:val="000000"/>
          <w:sz w:val="28"/>
        </w:rPr>
        <w:t>
      (first name, patronymic (if any), last name)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17</w:t>
            </w:r>
            <w:r>
              <w:br/>
            </w:r>
            <w:r>
              <w:rPr>
                <w:rFonts w:ascii="Times New Roman"/>
                <w:b w:val="false"/>
                <w:i w:val="false"/>
                <w:color w:val="000000"/>
                <w:sz w:val="20"/>
              </w:rPr>
              <w:t xml:space="preserve">to the Rules for provision </w:t>
            </w:r>
            <w:r>
              <w:br/>
            </w:r>
            <w:r>
              <w:rPr>
                <w:rFonts w:ascii="Times New Roman"/>
                <w:b w:val="false"/>
                <w:i w:val="false"/>
                <w:color w:val="000000"/>
                <w:sz w:val="20"/>
              </w:rPr>
              <w:t xml:space="preserve">of the state service in the field </w:t>
            </w:r>
            <w:r>
              <w:br/>
            </w:r>
            <w:r>
              <w:rPr>
                <w:rFonts w:ascii="Times New Roman"/>
                <w:b w:val="false"/>
                <w:i w:val="false"/>
                <w:color w:val="000000"/>
                <w:sz w:val="20"/>
              </w:rPr>
              <w:t>of state registration of civil acts</w:t>
            </w:r>
            <w:r>
              <w:br/>
            </w:r>
            <w:r>
              <w:rPr>
                <w:rFonts w:ascii="Times New Roman"/>
                <w:b w:val="false"/>
                <w:i w:val="false"/>
                <w:color w:val="000000"/>
                <w:sz w:val="20"/>
              </w:rPr>
              <w:t>states abroad</w:t>
            </w:r>
          </w:p>
        </w:tc>
      </w:tr>
    </w:tbl>
    <w:p>
      <w:pPr>
        <w:spacing w:after="0"/>
        <w:ind w:left="0"/>
        <w:jc w:val="both"/>
      </w:pPr>
      <w:r>
        <w:rPr>
          <w:rFonts w:ascii="Times New Roman"/>
          <w:b w:val="false"/>
          <w:i w:val="false"/>
          <w:color w:val="000000"/>
          <w:sz w:val="28"/>
        </w:rPr>
        <w:t>
      Form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 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(name of the foreign office</w:t>
            </w:r>
            <w:r>
              <w:br/>
            </w:r>
            <w:r>
              <w:rPr>
                <w:rFonts w:ascii="Times New Roman"/>
                <w:b w:val="false"/>
                <w:i w:val="false"/>
                <w:color w:val="000000"/>
                <w:sz w:val="20"/>
              </w:rPr>
              <w:t>Republic of Kazakhstan)</w:t>
            </w:r>
            <w:r>
              <w:br/>
            </w:r>
            <w:r>
              <w:rPr>
                <w:rFonts w:ascii="Times New Roman"/>
                <w:b w:val="false"/>
                <w:i w:val="false"/>
                <w:color w:val="000000"/>
                <w:sz w:val="20"/>
              </w:rPr>
              <w:t>from _________________________</w:t>
            </w:r>
            <w:r>
              <w:br/>
            </w:r>
            <w:r>
              <w:rPr>
                <w:rFonts w:ascii="Times New Roman"/>
                <w:b w:val="false"/>
                <w:i w:val="false"/>
                <w:color w:val="000000"/>
                <w:sz w:val="20"/>
              </w:rPr>
              <w:t>(name, patronymic (if any),</w:t>
            </w:r>
            <w:r>
              <w:br/>
            </w:r>
            <w:r>
              <w:rPr>
                <w:rFonts w:ascii="Times New Roman"/>
                <w:b w:val="false"/>
                <w:i w:val="false"/>
                <w:color w:val="000000"/>
                <w:sz w:val="20"/>
              </w:rPr>
              <w:t>name of the applicant)</w:t>
            </w:r>
            <w:r>
              <w:br/>
            </w:r>
            <w:r>
              <w:rPr>
                <w:rFonts w:ascii="Times New Roman"/>
                <w:b w:val="false"/>
                <w:i w:val="false"/>
                <w:color w:val="000000"/>
                <w:sz w:val="20"/>
              </w:rPr>
              <w:t>____________________________</w:t>
            </w:r>
            <w:r>
              <w:br/>
            </w:r>
            <w:r>
              <w:rPr>
                <w:rFonts w:ascii="Times New Roman"/>
                <w:b w:val="false"/>
                <w:i w:val="false"/>
                <w:color w:val="000000"/>
                <w:sz w:val="20"/>
              </w:rPr>
              <w:t>resident at:</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phone number ______________</w:t>
            </w:r>
          </w:p>
        </w:tc>
      </w:tr>
    </w:tbl>
    <w:bookmarkStart w:name="z868" w:id="169"/>
    <w:p>
      <w:pPr>
        <w:spacing w:after="0"/>
        <w:ind w:left="0"/>
        <w:jc w:val="left"/>
      </w:pPr>
      <w:r>
        <w:rPr>
          <w:rFonts w:ascii="Times New Roman"/>
          <w:b/>
          <w:i w:val="false"/>
          <w:color w:val="000000"/>
        </w:rPr>
        <w:t xml:space="preserve"> Application for the issuance of a second birth certificate (certificate)</w:t>
      </w:r>
    </w:p>
    <w:bookmarkEnd w:id="169"/>
    <w:bookmarkStart w:name="z869" w:id="170"/>
    <w:p>
      <w:pPr>
        <w:spacing w:after="0"/>
        <w:ind w:left="0"/>
        <w:jc w:val="both"/>
      </w:pPr>
      <w:r>
        <w:rPr>
          <w:rFonts w:ascii="Times New Roman"/>
          <w:b w:val="false"/>
          <w:i w:val="false"/>
          <w:color w:val="000000"/>
          <w:sz w:val="28"/>
        </w:rPr>
        <w:t>
      Please issue (send) a second birth certificate (certificate)</w:t>
      </w:r>
    </w:p>
    <w:bookmarkEnd w:id="170"/>
    <w:p>
      <w:pPr>
        <w:spacing w:after="0"/>
        <w:ind w:left="0"/>
        <w:jc w:val="both"/>
      </w:pPr>
      <w:r>
        <w:rPr>
          <w:rFonts w:ascii="Times New Roman"/>
          <w:b w:val="false"/>
          <w:i w:val="false"/>
          <w:color w:val="000000"/>
          <w:sz w:val="28"/>
        </w:rPr>
        <w:t>
      I hereby inform you of the following information:</w:t>
      </w:r>
    </w:p>
    <w:p>
      <w:pPr>
        <w:spacing w:after="0"/>
        <w:ind w:left="0"/>
        <w:jc w:val="both"/>
      </w:pPr>
      <w:r>
        <w:rPr>
          <w:rFonts w:ascii="Times New Roman"/>
          <w:b w:val="false"/>
          <w:i w:val="false"/>
          <w:color w:val="000000"/>
          <w:sz w:val="28"/>
        </w:rPr>
        <w:t>
      Last name ______________________________________________________</w:t>
      </w:r>
    </w:p>
    <w:p>
      <w:pPr>
        <w:spacing w:after="0"/>
        <w:ind w:left="0"/>
        <w:jc w:val="both"/>
      </w:pPr>
      <w:r>
        <w:rPr>
          <w:rFonts w:ascii="Times New Roman"/>
          <w:b w:val="false"/>
          <w:i w:val="false"/>
          <w:color w:val="000000"/>
          <w:sz w:val="28"/>
        </w:rPr>
        <w:t>
      Name of the __________________________________________________________</w:t>
      </w:r>
    </w:p>
    <w:p>
      <w:pPr>
        <w:spacing w:after="0"/>
        <w:ind w:left="0"/>
        <w:jc w:val="both"/>
      </w:pPr>
      <w:r>
        <w:rPr>
          <w:rFonts w:ascii="Times New Roman"/>
          <w:b w:val="false"/>
          <w:i w:val="false"/>
          <w:color w:val="000000"/>
          <w:sz w:val="28"/>
        </w:rPr>
        <w:t>
      patronymic (if specified in identification documents)</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Birthplace _______________________________________________</w:t>
      </w:r>
    </w:p>
    <w:p>
      <w:pPr>
        <w:spacing w:after="0"/>
        <w:ind w:left="0"/>
        <w:jc w:val="both"/>
      </w:pPr>
      <w:r>
        <w:rPr>
          <w:rFonts w:ascii="Times New Roman"/>
          <w:b w:val="false"/>
          <w:i w:val="false"/>
          <w:color w:val="000000"/>
          <w:sz w:val="28"/>
        </w:rPr>
        <w:t>
      (region, district, city/village, date, month, year of birth)</w:t>
      </w:r>
    </w:p>
    <w:p>
      <w:pPr>
        <w:spacing w:after="0"/>
        <w:ind w:left="0"/>
        <w:jc w:val="both"/>
      </w:pPr>
      <w:r>
        <w:rPr>
          <w:rFonts w:ascii="Times New Roman"/>
          <w:b w:val="false"/>
          <w:i w:val="false"/>
          <w:color w:val="000000"/>
          <w:sz w:val="28"/>
        </w:rPr>
        <w:t>
      Parents:</w:t>
      </w:r>
    </w:p>
    <w:p>
      <w:pPr>
        <w:spacing w:after="0"/>
        <w:ind w:left="0"/>
        <w:jc w:val="both"/>
      </w:pPr>
      <w:r>
        <w:rPr>
          <w:rFonts w:ascii="Times New Roman"/>
          <w:b w:val="false"/>
          <w:i w:val="false"/>
          <w:color w:val="000000"/>
          <w:sz w:val="28"/>
        </w:rPr>
        <w:t>
      Father _________________________________________________________</w:t>
      </w:r>
    </w:p>
    <w:p>
      <w:pPr>
        <w:spacing w:after="0"/>
        <w:ind w:left="0"/>
        <w:jc w:val="both"/>
      </w:pPr>
      <w:r>
        <w:rPr>
          <w:rFonts w:ascii="Times New Roman"/>
          <w:b w:val="false"/>
          <w:i w:val="false"/>
          <w:color w:val="000000"/>
          <w:sz w:val="28"/>
        </w:rPr>
        <w:t>
      Mother _________________________________________________________</w:t>
      </w:r>
    </w:p>
    <w:p>
      <w:pPr>
        <w:spacing w:after="0"/>
        <w:ind w:left="0"/>
        <w:jc w:val="both"/>
      </w:pPr>
      <w:r>
        <w:rPr>
          <w:rFonts w:ascii="Times New Roman"/>
          <w:b w:val="false"/>
          <w:i w:val="false"/>
          <w:color w:val="000000"/>
          <w:sz w:val="28"/>
        </w:rPr>
        <w:t>
      Paternity established _________________________________________</w:t>
      </w:r>
    </w:p>
    <w:p>
      <w:pPr>
        <w:spacing w:after="0"/>
        <w:ind w:left="0"/>
        <w:jc w:val="both"/>
      </w:pPr>
      <w:r>
        <w:rPr>
          <w:rFonts w:ascii="Times New Roman"/>
          <w:b w:val="false"/>
          <w:i w:val="false"/>
          <w:color w:val="000000"/>
          <w:sz w:val="28"/>
        </w:rPr>
        <w:t>
      (to be filled in if changes, additions have been made)</w:t>
      </w:r>
    </w:p>
    <w:p>
      <w:pPr>
        <w:spacing w:after="0"/>
        <w:ind w:left="0"/>
        <w:jc w:val="both"/>
      </w:pPr>
      <w:r>
        <w:rPr>
          <w:rFonts w:ascii="Times New Roman"/>
          <w:b w:val="false"/>
          <w:i w:val="false"/>
          <w:color w:val="000000"/>
          <w:sz w:val="28"/>
        </w:rPr>
        <w:t>
      The child is adopted ___________________________________</w:t>
      </w:r>
    </w:p>
    <w:p>
      <w:pPr>
        <w:spacing w:after="0"/>
        <w:ind w:left="0"/>
        <w:jc w:val="both"/>
      </w:pPr>
      <w:r>
        <w:rPr>
          <w:rFonts w:ascii="Times New Roman"/>
          <w:b w:val="false"/>
          <w:i w:val="false"/>
          <w:color w:val="000000"/>
          <w:sz w:val="28"/>
        </w:rPr>
        <w:t>
      (to be filled in if changes, additions and consent have been made</w:t>
      </w:r>
    </w:p>
    <w:p>
      <w:pPr>
        <w:spacing w:after="0"/>
        <w:ind w:left="0"/>
        <w:jc w:val="both"/>
      </w:pPr>
      <w:r>
        <w:rPr>
          <w:rFonts w:ascii="Times New Roman"/>
          <w:b w:val="false"/>
          <w:i w:val="false"/>
          <w:color w:val="000000"/>
          <w:sz w:val="28"/>
        </w:rPr>
        <w:t>
      adoptive parents)</w:t>
      </w:r>
    </w:p>
    <w:p>
      <w:pPr>
        <w:spacing w:after="0"/>
        <w:ind w:left="0"/>
        <w:jc w:val="both"/>
      </w:pPr>
      <w:r>
        <w:rPr>
          <w:rFonts w:ascii="Times New Roman"/>
          <w:b w:val="false"/>
          <w:i w:val="false"/>
          <w:color w:val="000000"/>
          <w:sz w:val="28"/>
        </w:rPr>
        <w:t>
      Consent of the adopter (s) ____________________________ _________</w:t>
      </w:r>
    </w:p>
    <w:p>
      <w:pPr>
        <w:spacing w:after="0"/>
        <w:ind w:left="0"/>
        <w:jc w:val="both"/>
      </w:pPr>
      <w:r>
        <w:rPr>
          <w:rFonts w:ascii="Times New Roman"/>
          <w:b w:val="false"/>
          <w:i w:val="false"/>
          <w:color w:val="000000"/>
          <w:sz w:val="28"/>
        </w:rPr>
        <w:t>
      Full name (if specified in the identity documents) (signature)</w:t>
      </w:r>
    </w:p>
    <w:p>
      <w:pPr>
        <w:spacing w:after="0"/>
        <w:ind w:left="0"/>
        <w:jc w:val="both"/>
      </w:pPr>
      <w:r>
        <w:rPr>
          <w:rFonts w:ascii="Times New Roman"/>
          <w:b w:val="false"/>
          <w:i w:val="false"/>
          <w:color w:val="000000"/>
          <w:sz w:val="28"/>
        </w:rPr>
        <w:t>
      __________________________________________________ ____________</w:t>
      </w:r>
    </w:p>
    <w:p>
      <w:pPr>
        <w:spacing w:after="0"/>
        <w:ind w:left="0"/>
        <w:jc w:val="both"/>
      </w:pPr>
      <w:r>
        <w:rPr>
          <w:rFonts w:ascii="Times New Roman"/>
          <w:b w:val="false"/>
          <w:i w:val="false"/>
          <w:color w:val="000000"/>
          <w:sz w:val="28"/>
        </w:rPr>
        <w:t>
      Full name (if specified in the identity documents) (signature)</w:t>
      </w:r>
    </w:p>
    <w:p>
      <w:pPr>
        <w:spacing w:after="0"/>
        <w:ind w:left="0"/>
        <w:jc w:val="both"/>
      </w:pPr>
      <w:r>
        <w:rPr>
          <w:rFonts w:ascii="Times New Roman"/>
          <w:b w:val="false"/>
          <w:i w:val="false"/>
          <w:color w:val="000000"/>
          <w:sz w:val="28"/>
        </w:rPr>
        <w:t>
      The document shall be necessary in connection with the ____________________________________</w:t>
      </w:r>
    </w:p>
    <w:p>
      <w:pPr>
        <w:spacing w:after="0"/>
        <w:ind w:left="0"/>
        <w:jc w:val="both"/>
      </w:pPr>
      <w:r>
        <w:rPr>
          <w:rFonts w:ascii="Times New Roman"/>
          <w:b w:val="false"/>
          <w:i w:val="false"/>
          <w:color w:val="000000"/>
          <w:sz w:val="28"/>
        </w:rPr>
        <w:t>
      (indicate the reason)</w:t>
      </w:r>
    </w:p>
    <w:p>
      <w:pPr>
        <w:spacing w:after="0"/>
        <w:ind w:left="0"/>
        <w:jc w:val="both"/>
      </w:pPr>
      <w:r>
        <w:rPr>
          <w:rFonts w:ascii="Times New Roman"/>
          <w:b w:val="false"/>
          <w:i w:val="false"/>
          <w:color w:val="000000"/>
          <w:sz w:val="28"/>
        </w:rPr>
        <w:t>
      I hereby also ask you to indicate in the certificate about the changes, corrections or</w:t>
      </w:r>
    </w:p>
    <w:p>
      <w:pPr>
        <w:spacing w:after="0"/>
        <w:ind w:left="0"/>
        <w:jc w:val="both"/>
      </w:pPr>
      <w:r>
        <w:rPr>
          <w:rFonts w:ascii="Times New Roman"/>
          <w:b w:val="false"/>
          <w:i w:val="false"/>
          <w:color w:val="000000"/>
          <w:sz w:val="28"/>
        </w:rPr>
        <w:t>
      supplements, on the issuance of a second certificate ____________________</w:t>
      </w:r>
    </w:p>
    <w:p>
      <w:pPr>
        <w:spacing w:after="0"/>
        <w:ind w:left="0"/>
        <w:jc w:val="both"/>
      </w:pPr>
      <w:r>
        <w:rPr>
          <w:rFonts w:ascii="Times New Roman"/>
          <w:b w:val="false"/>
          <w:i w:val="false"/>
          <w:color w:val="000000"/>
          <w:sz w:val="28"/>
        </w:rPr>
        <w:t>
      (it is necessary to emphasize and indicate the reason or basis, type of the act record)</w:t>
      </w:r>
    </w:p>
    <w:p>
      <w:pPr>
        <w:spacing w:after="0"/>
        <w:ind w:left="0"/>
        <w:jc w:val="both"/>
      </w:pPr>
      <w:r>
        <w:rPr>
          <w:rFonts w:ascii="Times New Roman"/>
          <w:b w:val="false"/>
          <w:i w:val="false"/>
          <w:color w:val="000000"/>
          <w:sz w:val="28"/>
        </w:rPr>
        <w:t>
      Warned that for reporting false information under Article 491</w:t>
      </w:r>
    </w:p>
    <w:p>
      <w:pPr>
        <w:spacing w:after="0"/>
        <w:ind w:left="0"/>
        <w:jc w:val="both"/>
      </w:pPr>
      <w:r>
        <w:rPr>
          <w:rFonts w:ascii="Times New Roman"/>
          <w:b w:val="false"/>
          <w:i w:val="false"/>
          <w:color w:val="000000"/>
          <w:sz w:val="28"/>
        </w:rPr>
        <w:t>
      The Code of the Republic of Kazakhstan "On administrative offences" shall be imposed</w:t>
      </w:r>
    </w:p>
    <w:p>
      <w:pPr>
        <w:spacing w:after="0"/>
        <w:ind w:left="0"/>
        <w:jc w:val="both"/>
      </w:pPr>
      <w:r>
        <w:rPr>
          <w:rFonts w:ascii="Times New Roman"/>
          <w:b w:val="false"/>
          <w:i w:val="false"/>
          <w:color w:val="000000"/>
          <w:sz w:val="28"/>
        </w:rPr>
        <w:t>
      administrative recovery. I hereby agree to the use of the information constituting</w:t>
      </w:r>
    </w:p>
    <w:p>
      <w:pPr>
        <w:spacing w:after="0"/>
        <w:ind w:left="0"/>
        <w:jc w:val="both"/>
      </w:pPr>
      <w:r>
        <w:rPr>
          <w:rFonts w:ascii="Times New Roman"/>
          <w:b w:val="false"/>
          <w:i w:val="false"/>
          <w:color w:val="000000"/>
          <w:sz w:val="28"/>
        </w:rPr>
        <w:t>
      secret protected by the law contained in information systems</w:t>
      </w:r>
    </w:p>
    <w:p>
      <w:pPr>
        <w:spacing w:after="0"/>
        <w:ind w:left="0"/>
        <w:jc w:val="both"/>
      </w:pPr>
      <w:r>
        <w:rPr>
          <w:rFonts w:ascii="Times New Roman"/>
          <w:b w:val="false"/>
          <w:i w:val="false"/>
          <w:color w:val="000000"/>
          <w:sz w:val="28"/>
        </w:rPr>
        <w:t>
      Applicant's signature _________________________</w:t>
      </w:r>
    </w:p>
    <w:p>
      <w:pPr>
        <w:spacing w:after="0"/>
        <w:ind w:left="0"/>
        <w:jc w:val="both"/>
      </w:pPr>
      <w:r>
        <w:rPr>
          <w:rFonts w:ascii="Times New Roman"/>
          <w:b w:val="false"/>
          <w:i w:val="false"/>
          <w:color w:val="000000"/>
          <w:sz w:val="28"/>
        </w:rPr>
        <w:t>
      "___" ________ __ 20.</w:t>
      </w:r>
    </w:p>
    <w:bookmarkStart w:name="z870" w:id="171"/>
    <w:p>
      <w:pPr>
        <w:spacing w:after="0"/>
        <w:ind w:left="0"/>
        <w:jc w:val="both"/>
      </w:pPr>
      <w:r>
        <w:rPr>
          <w:rFonts w:ascii="Times New Roman"/>
          <w:b w:val="false"/>
          <w:i w:val="false"/>
          <w:color w:val="000000"/>
          <w:sz w:val="28"/>
        </w:rPr>
        <w:t>
      Form</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 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(name of the foreign office</w:t>
            </w:r>
            <w:r>
              <w:br/>
            </w:r>
            <w:r>
              <w:rPr>
                <w:rFonts w:ascii="Times New Roman"/>
                <w:b w:val="false"/>
                <w:i w:val="false"/>
                <w:color w:val="000000"/>
                <w:sz w:val="20"/>
              </w:rPr>
              <w:t>of the Republic of Kazakhstan)</w:t>
            </w:r>
            <w:r>
              <w:br/>
            </w:r>
            <w:r>
              <w:rPr>
                <w:rFonts w:ascii="Times New Roman"/>
                <w:b w:val="false"/>
                <w:i w:val="false"/>
                <w:color w:val="000000"/>
                <w:sz w:val="20"/>
              </w:rPr>
              <w:t>from ________________________</w:t>
            </w:r>
            <w:r>
              <w:br/>
            </w:r>
            <w:r>
              <w:rPr>
                <w:rFonts w:ascii="Times New Roman"/>
                <w:b w:val="false"/>
                <w:i w:val="false"/>
                <w:color w:val="000000"/>
                <w:sz w:val="20"/>
              </w:rPr>
              <w:t>(name, patronymic (if any),</w:t>
            </w:r>
            <w:r>
              <w:br/>
            </w:r>
            <w:r>
              <w:rPr>
                <w:rFonts w:ascii="Times New Roman"/>
                <w:b w:val="false"/>
                <w:i w:val="false"/>
                <w:color w:val="000000"/>
                <w:sz w:val="20"/>
              </w:rPr>
              <w:t>name of the applicant)</w:t>
            </w:r>
            <w:r>
              <w:br/>
            </w:r>
            <w:r>
              <w:rPr>
                <w:rFonts w:ascii="Times New Roman"/>
                <w:b w:val="false"/>
                <w:i w:val="false"/>
                <w:color w:val="000000"/>
                <w:sz w:val="20"/>
              </w:rPr>
              <w:t>___________________________</w:t>
            </w:r>
            <w:r>
              <w:br/>
            </w:r>
            <w:r>
              <w:rPr>
                <w:rFonts w:ascii="Times New Roman"/>
                <w:b w:val="false"/>
                <w:i w:val="false"/>
                <w:color w:val="000000"/>
                <w:sz w:val="20"/>
              </w:rPr>
              <w:t>resident at:</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phone number ______________</w:t>
            </w:r>
          </w:p>
        </w:tc>
      </w:tr>
    </w:tbl>
    <w:bookmarkStart w:name="z872" w:id="172"/>
    <w:p>
      <w:pPr>
        <w:spacing w:after="0"/>
        <w:ind w:left="0"/>
        <w:jc w:val="left"/>
      </w:pPr>
      <w:r>
        <w:rPr>
          <w:rFonts w:ascii="Times New Roman"/>
          <w:b/>
          <w:i w:val="false"/>
          <w:color w:val="000000"/>
        </w:rPr>
        <w:t xml:space="preserve"> Application for the issuance of a second certificate (certificate) of marriage (matrimony)</w:t>
      </w:r>
    </w:p>
    <w:bookmarkEnd w:id="172"/>
    <w:bookmarkStart w:name="z873" w:id="173"/>
    <w:p>
      <w:pPr>
        <w:spacing w:after="0"/>
        <w:ind w:left="0"/>
        <w:jc w:val="both"/>
      </w:pPr>
      <w:r>
        <w:rPr>
          <w:rFonts w:ascii="Times New Roman"/>
          <w:b w:val="false"/>
          <w:i w:val="false"/>
          <w:color w:val="000000"/>
          <w:sz w:val="28"/>
        </w:rPr>
        <w:t>
      Please issue (send) a second certificate (certificate) of marriage.</w:t>
      </w:r>
    </w:p>
    <w:bookmarkEnd w:id="173"/>
    <w:p>
      <w:pPr>
        <w:spacing w:after="0"/>
        <w:ind w:left="0"/>
        <w:jc w:val="both"/>
      </w:pPr>
      <w:r>
        <w:rPr>
          <w:rFonts w:ascii="Times New Roman"/>
          <w:b w:val="false"/>
          <w:i w:val="false"/>
          <w:color w:val="000000"/>
          <w:sz w:val="28"/>
        </w:rPr>
        <w:t>
      I hereby inform you of the following information:</w:t>
      </w:r>
    </w:p>
    <w:p>
      <w:pPr>
        <w:spacing w:after="0"/>
        <w:ind w:left="0"/>
        <w:jc w:val="both"/>
      </w:pPr>
      <w:r>
        <w:rPr>
          <w:rFonts w:ascii="Times New Roman"/>
          <w:b w:val="false"/>
          <w:i w:val="false"/>
          <w:color w:val="000000"/>
          <w:sz w:val="28"/>
        </w:rPr>
        <w:t>
      Last name _____________________________________________________________</w:t>
      </w:r>
    </w:p>
    <w:p>
      <w:pPr>
        <w:spacing w:after="0"/>
        <w:ind w:left="0"/>
        <w:jc w:val="both"/>
      </w:pPr>
      <w:r>
        <w:rPr>
          <w:rFonts w:ascii="Times New Roman"/>
          <w:b w:val="false"/>
          <w:i w:val="false"/>
          <w:color w:val="000000"/>
          <w:sz w:val="28"/>
        </w:rPr>
        <w:t>
      Name of the _________________________________________________________________</w:t>
      </w:r>
    </w:p>
    <w:p>
      <w:pPr>
        <w:spacing w:after="0"/>
        <w:ind w:left="0"/>
        <w:jc w:val="both"/>
      </w:pPr>
      <w:r>
        <w:rPr>
          <w:rFonts w:ascii="Times New Roman"/>
          <w:b w:val="false"/>
          <w:i w:val="false"/>
          <w:color w:val="000000"/>
          <w:sz w:val="28"/>
        </w:rPr>
        <w:t>
      Patronymic (if specified in identification documents)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Marriage concluded with _______________________________________________________</w:t>
      </w:r>
    </w:p>
    <w:p>
      <w:pPr>
        <w:spacing w:after="0"/>
        <w:ind w:left="0"/>
        <w:jc w:val="both"/>
      </w:pPr>
      <w:r>
        <w:rPr>
          <w:rFonts w:ascii="Times New Roman"/>
          <w:b w:val="false"/>
          <w:i w:val="false"/>
          <w:color w:val="000000"/>
          <w:sz w:val="28"/>
        </w:rPr>
        <w:t>
      (Full name (if specified in the identity documents) of the spouse)</w:t>
      </w:r>
    </w:p>
    <w:p>
      <w:pPr>
        <w:spacing w:after="0"/>
        <w:ind w:left="0"/>
        <w:jc w:val="both"/>
      </w:pPr>
      <w:r>
        <w:rPr>
          <w:rFonts w:ascii="Times New Roman"/>
          <w:b w:val="false"/>
          <w:i w:val="false"/>
          <w:color w:val="000000"/>
          <w:sz w:val="28"/>
        </w:rPr>
        <w:t>
      Place of registration of marriage _____________________________________</w:t>
      </w:r>
    </w:p>
    <w:p>
      <w:pPr>
        <w:spacing w:after="0"/>
        <w:ind w:left="0"/>
        <w:jc w:val="both"/>
      </w:pPr>
      <w:r>
        <w:rPr>
          <w:rFonts w:ascii="Times New Roman"/>
          <w:b w:val="false"/>
          <w:i w:val="false"/>
          <w:color w:val="000000"/>
          <w:sz w:val="28"/>
        </w:rPr>
        <w:t>
      (district, city, registration authority)</w:t>
      </w:r>
    </w:p>
    <w:p>
      <w:pPr>
        <w:spacing w:after="0"/>
        <w:ind w:left="0"/>
        <w:jc w:val="both"/>
      </w:pPr>
      <w:r>
        <w:rPr>
          <w:rFonts w:ascii="Times New Roman"/>
          <w:b w:val="false"/>
          <w:i w:val="false"/>
          <w:color w:val="000000"/>
          <w:sz w:val="28"/>
        </w:rPr>
        <w:t>
      Time of registration of marriage _____________________________________</w:t>
      </w:r>
    </w:p>
    <w:p>
      <w:pPr>
        <w:spacing w:after="0"/>
        <w:ind w:left="0"/>
        <w:jc w:val="both"/>
      </w:pPr>
      <w:r>
        <w:rPr>
          <w:rFonts w:ascii="Times New Roman"/>
          <w:b w:val="false"/>
          <w:i w:val="false"/>
          <w:color w:val="000000"/>
          <w:sz w:val="28"/>
        </w:rPr>
        <w:t>
      (day, month, year)</w:t>
      </w:r>
    </w:p>
    <w:p>
      <w:pPr>
        <w:spacing w:after="0"/>
        <w:ind w:left="0"/>
        <w:jc w:val="both"/>
      </w:pPr>
      <w:r>
        <w:rPr>
          <w:rFonts w:ascii="Times New Roman"/>
          <w:b w:val="false"/>
          <w:i w:val="false"/>
          <w:color w:val="000000"/>
          <w:sz w:val="28"/>
        </w:rPr>
        <w:t>
      The document shall be necessary in connection with the __________________________________________</w:t>
      </w:r>
    </w:p>
    <w:p>
      <w:pPr>
        <w:spacing w:after="0"/>
        <w:ind w:left="0"/>
        <w:jc w:val="both"/>
      </w:pPr>
      <w:r>
        <w:rPr>
          <w:rFonts w:ascii="Times New Roman"/>
          <w:b w:val="false"/>
          <w:i w:val="false"/>
          <w:color w:val="000000"/>
          <w:sz w:val="28"/>
        </w:rPr>
        <w:t>
      (indicate the reason)</w:t>
      </w:r>
    </w:p>
    <w:p>
      <w:pPr>
        <w:spacing w:after="0"/>
        <w:ind w:left="0"/>
        <w:jc w:val="both"/>
      </w:pPr>
      <w:r>
        <w:rPr>
          <w:rFonts w:ascii="Times New Roman"/>
          <w:b w:val="false"/>
          <w:i w:val="false"/>
          <w:color w:val="000000"/>
          <w:sz w:val="28"/>
        </w:rPr>
        <w:t>
      I also hereby ask you to indicate in the certificate about the changes, corrections or</w:t>
      </w:r>
    </w:p>
    <w:p>
      <w:pPr>
        <w:spacing w:after="0"/>
        <w:ind w:left="0"/>
        <w:jc w:val="both"/>
      </w:pPr>
      <w:r>
        <w:rPr>
          <w:rFonts w:ascii="Times New Roman"/>
          <w:b w:val="false"/>
          <w:i w:val="false"/>
          <w:color w:val="000000"/>
          <w:sz w:val="28"/>
        </w:rPr>
        <w:t>
      additions, on the issuance of a second certificate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(it is necessary to emphasize and indicate the reason or basis, type of the act record)</w:t>
      </w:r>
    </w:p>
    <w:p>
      <w:pPr>
        <w:spacing w:after="0"/>
        <w:ind w:left="0"/>
        <w:jc w:val="both"/>
      </w:pPr>
      <w:r>
        <w:rPr>
          <w:rFonts w:ascii="Times New Roman"/>
          <w:b w:val="false"/>
          <w:i w:val="false"/>
          <w:color w:val="000000"/>
          <w:sz w:val="28"/>
        </w:rPr>
        <w:t>
      Warned that for reporting false information under Article 491</w:t>
      </w:r>
    </w:p>
    <w:p>
      <w:pPr>
        <w:spacing w:after="0"/>
        <w:ind w:left="0"/>
        <w:jc w:val="both"/>
      </w:pPr>
      <w:r>
        <w:rPr>
          <w:rFonts w:ascii="Times New Roman"/>
          <w:b w:val="false"/>
          <w:i w:val="false"/>
          <w:color w:val="000000"/>
          <w:sz w:val="28"/>
        </w:rPr>
        <w:t>
      The Code of the Republic of Kazakhstan "On administrative offences" shall be imposed</w:t>
      </w:r>
    </w:p>
    <w:p>
      <w:pPr>
        <w:spacing w:after="0"/>
        <w:ind w:left="0"/>
        <w:jc w:val="both"/>
      </w:pPr>
      <w:r>
        <w:rPr>
          <w:rFonts w:ascii="Times New Roman"/>
          <w:b w:val="false"/>
          <w:i w:val="false"/>
          <w:color w:val="000000"/>
          <w:sz w:val="28"/>
        </w:rPr>
        <w:t>
      administrative recovery. I agree to the use of the information constituting</w:t>
      </w:r>
    </w:p>
    <w:p>
      <w:pPr>
        <w:spacing w:after="0"/>
        <w:ind w:left="0"/>
        <w:jc w:val="both"/>
      </w:pPr>
      <w:r>
        <w:rPr>
          <w:rFonts w:ascii="Times New Roman"/>
          <w:b w:val="false"/>
          <w:i w:val="false"/>
          <w:color w:val="000000"/>
          <w:sz w:val="28"/>
        </w:rPr>
        <w:t>
      secret protected by the law contained in information systems</w:t>
      </w:r>
    </w:p>
    <w:p>
      <w:pPr>
        <w:spacing w:after="0"/>
        <w:ind w:left="0"/>
        <w:jc w:val="both"/>
      </w:pPr>
      <w:r>
        <w:rPr>
          <w:rFonts w:ascii="Times New Roman"/>
          <w:b w:val="false"/>
          <w:i w:val="false"/>
          <w:color w:val="000000"/>
          <w:sz w:val="28"/>
        </w:rPr>
        <w:t>
      Applicant's signature _________________________</w:t>
      </w:r>
    </w:p>
    <w:p>
      <w:pPr>
        <w:spacing w:after="0"/>
        <w:ind w:left="0"/>
        <w:jc w:val="both"/>
      </w:pPr>
      <w:r>
        <w:rPr>
          <w:rFonts w:ascii="Times New Roman"/>
          <w:b w:val="false"/>
          <w:i w:val="false"/>
          <w:color w:val="000000"/>
          <w:sz w:val="28"/>
        </w:rPr>
        <w:t>
      "___" ________ __ 20.</w:t>
      </w:r>
    </w:p>
    <w:p>
      <w:pPr>
        <w:spacing w:after="0"/>
        <w:ind w:left="0"/>
        <w:jc w:val="both"/>
      </w:pPr>
      <w:r>
        <w:rPr>
          <w:rFonts w:ascii="Times New Roman"/>
          <w:b w:val="false"/>
          <w:i w:val="false"/>
          <w:color w:val="000000"/>
          <w:sz w:val="28"/>
        </w:rPr>
        <w:t>
      Form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 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(name of the foreign office</w:t>
            </w:r>
            <w:r>
              <w:br/>
            </w:r>
            <w:r>
              <w:rPr>
                <w:rFonts w:ascii="Times New Roman"/>
                <w:b w:val="false"/>
                <w:i w:val="false"/>
                <w:color w:val="000000"/>
                <w:sz w:val="20"/>
              </w:rPr>
              <w:t>of the Republic of Kazakhstan)</w:t>
            </w:r>
            <w:r>
              <w:br/>
            </w:r>
            <w:r>
              <w:rPr>
                <w:rFonts w:ascii="Times New Roman"/>
                <w:b w:val="false"/>
                <w:i w:val="false"/>
                <w:color w:val="000000"/>
                <w:sz w:val="20"/>
              </w:rPr>
              <w:t>from _________________________</w:t>
            </w:r>
            <w:r>
              <w:br/>
            </w:r>
            <w:r>
              <w:rPr>
                <w:rFonts w:ascii="Times New Roman"/>
                <w:b w:val="false"/>
                <w:i w:val="false"/>
                <w:color w:val="000000"/>
                <w:sz w:val="20"/>
              </w:rPr>
              <w:t>(name, patronymic (if any),</w:t>
            </w:r>
            <w:r>
              <w:br/>
            </w:r>
            <w:r>
              <w:rPr>
                <w:rFonts w:ascii="Times New Roman"/>
                <w:b w:val="false"/>
                <w:i w:val="false"/>
                <w:color w:val="000000"/>
                <w:sz w:val="20"/>
              </w:rPr>
              <w:t>name of the applicant)</w:t>
            </w:r>
            <w:r>
              <w:br/>
            </w:r>
            <w:r>
              <w:rPr>
                <w:rFonts w:ascii="Times New Roman"/>
                <w:b w:val="false"/>
                <w:i w:val="false"/>
                <w:color w:val="000000"/>
                <w:sz w:val="20"/>
              </w:rPr>
              <w:t>___________________________</w:t>
            </w:r>
            <w:r>
              <w:br/>
            </w:r>
            <w:r>
              <w:rPr>
                <w:rFonts w:ascii="Times New Roman"/>
                <w:b w:val="false"/>
                <w:i w:val="false"/>
                <w:color w:val="000000"/>
                <w:sz w:val="20"/>
              </w:rPr>
              <w:t>resident at:</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phone number ______________</w:t>
            </w:r>
          </w:p>
        </w:tc>
      </w:tr>
    </w:tbl>
    <w:bookmarkStart w:name="z876" w:id="174"/>
    <w:p>
      <w:pPr>
        <w:spacing w:after="0"/>
        <w:ind w:left="0"/>
        <w:jc w:val="left"/>
      </w:pPr>
      <w:r>
        <w:rPr>
          <w:rFonts w:ascii="Times New Roman"/>
          <w:b/>
          <w:i w:val="false"/>
          <w:color w:val="000000"/>
        </w:rPr>
        <w:t xml:space="preserve"> Application for the issuance of a second certificate (certificate) on the termination of marriage (matrimony)</w:t>
      </w:r>
    </w:p>
    <w:bookmarkEnd w:id="174"/>
    <w:bookmarkStart w:name="z877" w:id="175"/>
    <w:p>
      <w:pPr>
        <w:spacing w:after="0"/>
        <w:ind w:left="0"/>
        <w:jc w:val="both"/>
      </w:pPr>
      <w:r>
        <w:rPr>
          <w:rFonts w:ascii="Times New Roman"/>
          <w:b w:val="false"/>
          <w:i w:val="false"/>
          <w:color w:val="000000"/>
          <w:sz w:val="28"/>
        </w:rPr>
        <w:t>
      Please issue (send) a second certificate (certificate) of divorce (marriage).</w:t>
      </w:r>
    </w:p>
    <w:bookmarkEnd w:id="175"/>
    <w:p>
      <w:pPr>
        <w:spacing w:after="0"/>
        <w:ind w:left="0"/>
        <w:jc w:val="both"/>
      </w:pPr>
      <w:r>
        <w:rPr>
          <w:rFonts w:ascii="Times New Roman"/>
          <w:b w:val="false"/>
          <w:i w:val="false"/>
          <w:color w:val="000000"/>
          <w:sz w:val="28"/>
        </w:rPr>
        <w:t>
      I hereby inform you of the following information:</w:t>
      </w:r>
    </w:p>
    <w:p>
      <w:pPr>
        <w:spacing w:after="0"/>
        <w:ind w:left="0"/>
        <w:jc w:val="both"/>
      </w:pPr>
      <w:r>
        <w:rPr>
          <w:rFonts w:ascii="Times New Roman"/>
          <w:b w:val="false"/>
          <w:i w:val="false"/>
          <w:color w:val="000000"/>
          <w:sz w:val="28"/>
        </w:rPr>
        <w:t>
      Last name _____________________________________________________________</w:t>
      </w:r>
    </w:p>
    <w:p>
      <w:pPr>
        <w:spacing w:after="0"/>
        <w:ind w:left="0"/>
        <w:jc w:val="both"/>
      </w:pPr>
      <w:r>
        <w:rPr>
          <w:rFonts w:ascii="Times New Roman"/>
          <w:b w:val="false"/>
          <w:i w:val="false"/>
          <w:color w:val="000000"/>
          <w:sz w:val="28"/>
        </w:rPr>
        <w:t>
      Name of the _________________________________________________________________</w:t>
      </w:r>
    </w:p>
    <w:p>
      <w:pPr>
        <w:spacing w:after="0"/>
        <w:ind w:left="0"/>
        <w:jc w:val="both"/>
      </w:pPr>
      <w:r>
        <w:rPr>
          <w:rFonts w:ascii="Times New Roman"/>
          <w:b w:val="false"/>
          <w:i w:val="false"/>
          <w:color w:val="000000"/>
          <w:sz w:val="28"/>
        </w:rPr>
        <w:t>
      Patronymic (if specified in identification documents)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Marriage dissolved with _____________________________________________________</w:t>
      </w:r>
    </w:p>
    <w:p>
      <w:pPr>
        <w:spacing w:after="0"/>
        <w:ind w:left="0"/>
        <w:jc w:val="both"/>
      </w:pPr>
      <w:r>
        <w:rPr>
          <w:rFonts w:ascii="Times New Roman"/>
          <w:b w:val="false"/>
          <w:i w:val="false"/>
          <w:color w:val="000000"/>
          <w:sz w:val="28"/>
        </w:rPr>
        <w:t>
      (Full name (if specified in the identity documents) of the spouse)</w:t>
      </w:r>
    </w:p>
    <w:p>
      <w:pPr>
        <w:spacing w:after="0"/>
        <w:ind w:left="0"/>
        <w:jc w:val="both"/>
      </w:pPr>
      <w:r>
        <w:rPr>
          <w:rFonts w:ascii="Times New Roman"/>
          <w:b w:val="false"/>
          <w:i w:val="false"/>
          <w:color w:val="000000"/>
          <w:sz w:val="28"/>
        </w:rPr>
        <w:t>
      Place of registration of the divorce ___________________________________</w:t>
      </w:r>
    </w:p>
    <w:p>
      <w:pPr>
        <w:spacing w:after="0"/>
        <w:ind w:left="0"/>
        <w:jc w:val="both"/>
      </w:pPr>
      <w:r>
        <w:rPr>
          <w:rFonts w:ascii="Times New Roman"/>
          <w:b w:val="false"/>
          <w:i w:val="false"/>
          <w:color w:val="000000"/>
          <w:sz w:val="28"/>
        </w:rPr>
        <w:t>
      (district, city, registration authority)</w:t>
      </w:r>
    </w:p>
    <w:p>
      <w:pPr>
        <w:spacing w:after="0"/>
        <w:ind w:left="0"/>
        <w:jc w:val="both"/>
      </w:pPr>
      <w:r>
        <w:rPr>
          <w:rFonts w:ascii="Times New Roman"/>
          <w:b w:val="false"/>
          <w:i w:val="false"/>
          <w:color w:val="000000"/>
          <w:sz w:val="28"/>
        </w:rPr>
        <w:t>
      Registration time of the divorce ___________________________________</w:t>
      </w:r>
    </w:p>
    <w:p>
      <w:pPr>
        <w:spacing w:after="0"/>
        <w:ind w:left="0"/>
        <w:jc w:val="both"/>
      </w:pPr>
      <w:r>
        <w:rPr>
          <w:rFonts w:ascii="Times New Roman"/>
          <w:b w:val="false"/>
          <w:i w:val="false"/>
          <w:color w:val="000000"/>
          <w:sz w:val="28"/>
        </w:rPr>
        <w:t>
      (day, month, year)</w:t>
      </w:r>
    </w:p>
    <w:p>
      <w:pPr>
        <w:spacing w:after="0"/>
        <w:ind w:left="0"/>
        <w:jc w:val="both"/>
      </w:pPr>
      <w:r>
        <w:rPr>
          <w:rFonts w:ascii="Times New Roman"/>
          <w:b w:val="false"/>
          <w:i w:val="false"/>
          <w:color w:val="000000"/>
          <w:sz w:val="28"/>
        </w:rPr>
        <w:t>
      The document shall be necessary in connection with the __________________________________________</w:t>
      </w:r>
    </w:p>
    <w:p>
      <w:pPr>
        <w:spacing w:after="0"/>
        <w:ind w:left="0"/>
        <w:jc w:val="both"/>
      </w:pPr>
      <w:r>
        <w:rPr>
          <w:rFonts w:ascii="Times New Roman"/>
          <w:b w:val="false"/>
          <w:i w:val="false"/>
          <w:color w:val="000000"/>
          <w:sz w:val="28"/>
        </w:rPr>
        <w:t>
      (indicate the reason)</w:t>
      </w:r>
    </w:p>
    <w:p>
      <w:pPr>
        <w:spacing w:after="0"/>
        <w:ind w:left="0"/>
        <w:jc w:val="both"/>
      </w:pPr>
      <w:r>
        <w:rPr>
          <w:rFonts w:ascii="Times New Roman"/>
          <w:b w:val="false"/>
          <w:i w:val="false"/>
          <w:color w:val="000000"/>
          <w:sz w:val="28"/>
        </w:rPr>
        <w:t>
      I also hereby ask you to indicate in the certificate about the changes, corrections or</w:t>
      </w:r>
    </w:p>
    <w:p>
      <w:pPr>
        <w:spacing w:after="0"/>
        <w:ind w:left="0"/>
        <w:jc w:val="both"/>
      </w:pPr>
      <w:r>
        <w:rPr>
          <w:rFonts w:ascii="Times New Roman"/>
          <w:b w:val="false"/>
          <w:i w:val="false"/>
          <w:color w:val="000000"/>
          <w:sz w:val="28"/>
        </w:rPr>
        <w:t>
      additions, on the issuance of a second certificate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(it shall be necessary to emphasize and indicate the reason or basis, type of the act record)</w:t>
      </w:r>
    </w:p>
    <w:p>
      <w:pPr>
        <w:spacing w:after="0"/>
        <w:ind w:left="0"/>
        <w:jc w:val="both"/>
      </w:pPr>
      <w:r>
        <w:rPr>
          <w:rFonts w:ascii="Times New Roman"/>
          <w:b w:val="false"/>
          <w:i w:val="false"/>
          <w:color w:val="000000"/>
          <w:sz w:val="28"/>
        </w:rPr>
        <w:t>
      Warned that for reporting false information under Article 491</w:t>
      </w:r>
    </w:p>
    <w:p>
      <w:pPr>
        <w:spacing w:after="0"/>
        <w:ind w:left="0"/>
        <w:jc w:val="both"/>
      </w:pPr>
      <w:r>
        <w:rPr>
          <w:rFonts w:ascii="Times New Roman"/>
          <w:b w:val="false"/>
          <w:i w:val="false"/>
          <w:color w:val="000000"/>
          <w:sz w:val="28"/>
        </w:rPr>
        <w:t>
      The Code of the Republic of Kazakhstan "On administrative offenses" shall be imposed</w:t>
      </w:r>
    </w:p>
    <w:p>
      <w:pPr>
        <w:spacing w:after="0"/>
        <w:ind w:left="0"/>
        <w:jc w:val="both"/>
      </w:pPr>
      <w:r>
        <w:rPr>
          <w:rFonts w:ascii="Times New Roman"/>
          <w:b w:val="false"/>
          <w:i w:val="false"/>
          <w:color w:val="000000"/>
          <w:sz w:val="28"/>
        </w:rPr>
        <w:t>
      administrative recovery. I hereby agree to the use of the information constituting</w:t>
      </w:r>
    </w:p>
    <w:p>
      <w:pPr>
        <w:spacing w:after="0"/>
        <w:ind w:left="0"/>
        <w:jc w:val="both"/>
      </w:pPr>
      <w:r>
        <w:rPr>
          <w:rFonts w:ascii="Times New Roman"/>
          <w:b w:val="false"/>
          <w:i w:val="false"/>
          <w:color w:val="000000"/>
          <w:sz w:val="28"/>
        </w:rPr>
        <w:t>
      secret protected by the law contained in information systems</w:t>
      </w:r>
    </w:p>
    <w:p>
      <w:pPr>
        <w:spacing w:after="0"/>
        <w:ind w:left="0"/>
        <w:jc w:val="both"/>
      </w:pPr>
      <w:r>
        <w:rPr>
          <w:rFonts w:ascii="Times New Roman"/>
          <w:b w:val="false"/>
          <w:i w:val="false"/>
          <w:color w:val="000000"/>
          <w:sz w:val="28"/>
        </w:rPr>
        <w:t>
      Applicant's signature _________________________</w:t>
      </w:r>
    </w:p>
    <w:p>
      <w:pPr>
        <w:spacing w:after="0"/>
        <w:ind w:left="0"/>
        <w:jc w:val="both"/>
      </w:pPr>
      <w:r>
        <w:rPr>
          <w:rFonts w:ascii="Times New Roman"/>
          <w:b w:val="false"/>
          <w:i w:val="false"/>
          <w:color w:val="000000"/>
          <w:sz w:val="28"/>
        </w:rPr>
        <w:t>
      "___" ________ __ 20.</w:t>
      </w:r>
    </w:p>
    <w:p>
      <w:pPr>
        <w:spacing w:after="0"/>
        <w:ind w:left="0"/>
        <w:jc w:val="both"/>
      </w:pPr>
      <w:r>
        <w:rPr>
          <w:rFonts w:ascii="Times New Roman"/>
          <w:b w:val="false"/>
          <w:i w:val="false"/>
          <w:color w:val="000000"/>
          <w:sz w:val="28"/>
        </w:rPr>
        <w:t>
      Form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 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(name of the foreign office</w:t>
            </w:r>
            <w:r>
              <w:br/>
            </w:r>
            <w:r>
              <w:rPr>
                <w:rFonts w:ascii="Times New Roman"/>
                <w:b w:val="false"/>
                <w:i w:val="false"/>
                <w:color w:val="000000"/>
                <w:sz w:val="20"/>
              </w:rPr>
              <w:t>Republic of Kazakhstan)</w:t>
            </w:r>
            <w:r>
              <w:br/>
            </w:r>
            <w:r>
              <w:rPr>
                <w:rFonts w:ascii="Times New Roman"/>
                <w:b w:val="false"/>
                <w:i w:val="false"/>
                <w:color w:val="000000"/>
                <w:sz w:val="20"/>
              </w:rPr>
              <w:t>from _________________________</w:t>
            </w:r>
            <w:r>
              <w:br/>
            </w:r>
            <w:r>
              <w:rPr>
                <w:rFonts w:ascii="Times New Roman"/>
                <w:b w:val="false"/>
                <w:i w:val="false"/>
                <w:color w:val="000000"/>
                <w:sz w:val="20"/>
              </w:rPr>
              <w:t>(name, patronymic (if any),</w:t>
            </w:r>
            <w:r>
              <w:br/>
            </w:r>
            <w:r>
              <w:rPr>
                <w:rFonts w:ascii="Times New Roman"/>
                <w:b w:val="false"/>
                <w:i w:val="false"/>
                <w:color w:val="000000"/>
                <w:sz w:val="20"/>
              </w:rPr>
              <w:t>name of the applicant)</w:t>
            </w:r>
            <w:r>
              <w:br/>
            </w:r>
            <w:r>
              <w:rPr>
                <w:rFonts w:ascii="Times New Roman"/>
                <w:b w:val="false"/>
                <w:i w:val="false"/>
                <w:color w:val="000000"/>
                <w:sz w:val="20"/>
              </w:rPr>
              <w:t>____________________________</w:t>
            </w:r>
            <w:r>
              <w:br/>
            </w:r>
            <w:r>
              <w:rPr>
                <w:rFonts w:ascii="Times New Roman"/>
                <w:b w:val="false"/>
                <w:i w:val="false"/>
                <w:color w:val="000000"/>
                <w:sz w:val="20"/>
              </w:rPr>
              <w:t>resident at:</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phone number ______________</w:t>
            </w:r>
          </w:p>
        </w:tc>
      </w:tr>
    </w:tbl>
    <w:bookmarkStart w:name="z880" w:id="176"/>
    <w:p>
      <w:pPr>
        <w:spacing w:after="0"/>
        <w:ind w:left="0"/>
        <w:jc w:val="left"/>
      </w:pPr>
      <w:r>
        <w:rPr>
          <w:rFonts w:ascii="Times New Roman"/>
          <w:b/>
          <w:i w:val="false"/>
          <w:color w:val="000000"/>
        </w:rPr>
        <w:t xml:space="preserve"> Application for a second death certificate (certificate) Please issue (send) a second certificate (certificate) of death:</w:t>
      </w:r>
    </w:p>
    <w:bookmarkEnd w:id="176"/>
    <w:bookmarkStart w:name="z881" w:id="177"/>
    <w:p>
      <w:pPr>
        <w:spacing w:after="0"/>
        <w:ind w:left="0"/>
        <w:jc w:val="both"/>
      </w:pPr>
      <w:r>
        <w:rPr>
          <w:rFonts w:ascii="Times New Roman"/>
          <w:b w:val="false"/>
          <w:i w:val="false"/>
          <w:color w:val="000000"/>
          <w:sz w:val="28"/>
        </w:rPr>
        <w:t>
      Please issue (send) a second certificate (certificate) of death:</w:t>
      </w:r>
    </w:p>
    <w:bookmarkEnd w:id="177"/>
    <w:p>
      <w:pPr>
        <w:spacing w:after="0"/>
        <w:ind w:left="0"/>
        <w:jc w:val="both"/>
      </w:pPr>
      <w:r>
        <w:rPr>
          <w:rFonts w:ascii="Times New Roman"/>
          <w:b w:val="false"/>
          <w:i w:val="false"/>
          <w:color w:val="000000"/>
          <w:sz w:val="28"/>
        </w:rPr>
        <w:t>
      Last name ________________________________________________________</w:t>
      </w:r>
    </w:p>
    <w:p>
      <w:pPr>
        <w:spacing w:after="0"/>
        <w:ind w:left="0"/>
        <w:jc w:val="both"/>
      </w:pPr>
      <w:r>
        <w:rPr>
          <w:rFonts w:ascii="Times New Roman"/>
          <w:b w:val="false"/>
          <w:i w:val="false"/>
          <w:color w:val="000000"/>
          <w:sz w:val="28"/>
        </w:rPr>
        <w:t>
      Name of the ____________________________________________________________</w:t>
      </w:r>
    </w:p>
    <w:p>
      <w:pPr>
        <w:spacing w:after="0"/>
        <w:ind w:left="0"/>
        <w:jc w:val="both"/>
      </w:pPr>
      <w:r>
        <w:rPr>
          <w:rFonts w:ascii="Times New Roman"/>
          <w:b w:val="false"/>
          <w:i w:val="false"/>
          <w:color w:val="000000"/>
          <w:sz w:val="28"/>
        </w:rPr>
        <w:t>
      Patronymic (if specified in identification documents)</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Place of death registration _________________________________________</w:t>
      </w:r>
    </w:p>
    <w:p>
      <w:pPr>
        <w:spacing w:after="0"/>
        <w:ind w:left="0"/>
        <w:jc w:val="both"/>
      </w:pPr>
      <w:r>
        <w:rPr>
          <w:rFonts w:ascii="Times New Roman"/>
          <w:b w:val="false"/>
          <w:i w:val="false"/>
          <w:color w:val="000000"/>
          <w:sz w:val="28"/>
        </w:rPr>
        <w:t>
      (district, city, registration authority)</w:t>
      </w:r>
    </w:p>
    <w:p>
      <w:pPr>
        <w:spacing w:after="0"/>
        <w:ind w:left="0"/>
        <w:jc w:val="both"/>
      </w:pPr>
      <w:r>
        <w:rPr>
          <w:rFonts w:ascii="Times New Roman"/>
          <w:b w:val="false"/>
          <w:i w:val="false"/>
          <w:color w:val="000000"/>
          <w:sz w:val="28"/>
        </w:rPr>
        <w:t>
      Time of death registration _________________________________________</w:t>
      </w:r>
    </w:p>
    <w:p>
      <w:pPr>
        <w:spacing w:after="0"/>
        <w:ind w:left="0"/>
        <w:jc w:val="both"/>
      </w:pPr>
      <w:r>
        <w:rPr>
          <w:rFonts w:ascii="Times New Roman"/>
          <w:b w:val="false"/>
          <w:i w:val="false"/>
          <w:color w:val="000000"/>
          <w:sz w:val="28"/>
        </w:rPr>
        <w:t>
      (day, month, year)</w:t>
      </w:r>
    </w:p>
    <w:p>
      <w:pPr>
        <w:spacing w:after="0"/>
        <w:ind w:left="0"/>
        <w:jc w:val="both"/>
      </w:pPr>
      <w:r>
        <w:rPr>
          <w:rFonts w:ascii="Times New Roman"/>
          <w:b w:val="false"/>
          <w:i w:val="false"/>
          <w:color w:val="000000"/>
          <w:sz w:val="28"/>
        </w:rPr>
        <w:t>
      The document shall be necessary in connection with the ______________________________________</w:t>
      </w:r>
    </w:p>
    <w:p>
      <w:pPr>
        <w:spacing w:after="0"/>
        <w:ind w:left="0"/>
        <w:jc w:val="both"/>
      </w:pPr>
      <w:r>
        <w:rPr>
          <w:rFonts w:ascii="Times New Roman"/>
          <w:b w:val="false"/>
          <w:i w:val="false"/>
          <w:color w:val="000000"/>
          <w:sz w:val="28"/>
        </w:rPr>
        <w:t>
      (indicate the reason)</w:t>
      </w:r>
    </w:p>
    <w:p>
      <w:pPr>
        <w:spacing w:after="0"/>
        <w:ind w:left="0"/>
        <w:jc w:val="both"/>
      </w:pPr>
      <w:r>
        <w:rPr>
          <w:rFonts w:ascii="Times New Roman"/>
          <w:b w:val="false"/>
          <w:i w:val="false"/>
          <w:color w:val="000000"/>
          <w:sz w:val="28"/>
        </w:rPr>
        <w:t>
      I also hereby ask you to indicate in the certificate about the changes, corrections or</w:t>
      </w:r>
    </w:p>
    <w:p>
      <w:pPr>
        <w:spacing w:after="0"/>
        <w:ind w:left="0"/>
        <w:jc w:val="both"/>
      </w:pPr>
      <w:r>
        <w:rPr>
          <w:rFonts w:ascii="Times New Roman"/>
          <w:b w:val="false"/>
          <w:i w:val="false"/>
          <w:color w:val="000000"/>
          <w:sz w:val="28"/>
        </w:rPr>
        <w:t>
      additions, on the issuance of a second certificate 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(it shall be necessary to emphasize and indicate the reason or basis, type of the act record)</w:t>
      </w:r>
    </w:p>
    <w:p>
      <w:pPr>
        <w:spacing w:after="0"/>
        <w:ind w:left="0"/>
        <w:jc w:val="both"/>
      </w:pPr>
      <w:r>
        <w:rPr>
          <w:rFonts w:ascii="Times New Roman"/>
          <w:b w:val="false"/>
          <w:i w:val="false"/>
          <w:color w:val="000000"/>
          <w:sz w:val="28"/>
        </w:rPr>
        <w:t>
      Warned that for reporting false information under Article 491</w:t>
      </w:r>
    </w:p>
    <w:p>
      <w:pPr>
        <w:spacing w:after="0"/>
        <w:ind w:left="0"/>
        <w:jc w:val="both"/>
      </w:pPr>
      <w:r>
        <w:rPr>
          <w:rFonts w:ascii="Times New Roman"/>
          <w:b w:val="false"/>
          <w:i w:val="false"/>
          <w:color w:val="000000"/>
          <w:sz w:val="28"/>
        </w:rPr>
        <w:t>
      The Code of the Republic of Kazakhstan "On administrative offences" shall be imposed</w:t>
      </w:r>
    </w:p>
    <w:p>
      <w:pPr>
        <w:spacing w:after="0"/>
        <w:ind w:left="0"/>
        <w:jc w:val="both"/>
      </w:pPr>
      <w:r>
        <w:rPr>
          <w:rFonts w:ascii="Times New Roman"/>
          <w:b w:val="false"/>
          <w:i w:val="false"/>
          <w:color w:val="000000"/>
          <w:sz w:val="28"/>
        </w:rPr>
        <w:t>
      administrative recovery. I hereby agree to the use of the information constituting</w:t>
      </w:r>
    </w:p>
    <w:p>
      <w:pPr>
        <w:spacing w:after="0"/>
        <w:ind w:left="0"/>
        <w:jc w:val="both"/>
      </w:pPr>
      <w:r>
        <w:rPr>
          <w:rFonts w:ascii="Times New Roman"/>
          <w:b w:val="false"/>
          <w:i w:val="false"/>
          <w:color w:val="000000"/>
          <w:sz w:val="28"/>
        </w:rPr>
        <w:t>
      secret protected by the law contained in information systems</w:t>
      </w:r>
    </w:p>
    <w:p>
      <w:pPr>
        <w:spacing w:after="0"/>
        <w:ind w:left="0"/>
        <w:jc w:val="both"/>
      </w:pPr>
      <w:r>
        <w:rPr>
          <w:rFonts w:ascii="Times New Roman"/>
          <w:b w:val="false"/>
          <w:i w:val="false"/>
          <w:color w:val="000000"/>
          <w:sz w:val="28"/>
        </w:rPr>
        <w:t>
      Applicant's signature _________________________</w:t>
      </w:r>
    </w:p>
    <w:p>
      <w:pPr>
        <w:spacing w:after="0"/>
        <w:ind w:left="0"/>
        <w:jc w:val="both"/>
      </w:pPr>
      <w:r>
        <w:rPr>
          <w:rFonts w:ascii="Times New Roman"/>
          <w:b w:val="false"/>
          <w:i w:val="false"/>
          <w:color w:val="000000"/>
          <w:sz w:val="28"/>
        </w:rPr>
        <w:t>
      "___" ________ __ 20.</w:t>
      </w:r>
    </w:p>
    <w:bookmarkStart w:name="z882" w:id="178"/>
    <w:p>
      <w:pPr>
        <w:spacing w:after="0"/>
        <w:ind w:left="0"/>
        <w:jc w:val="both"/>
      </w:pPr>
      <w:r>
        <w:rPr>
          <w:rFonts w:ascii="Times New Roman"/>
          <w:b w:val="false"/>
          <w:i w:val="false"/>
          <w:color w:val="000000"/>
          <w:sz w:val="28"/>
        </w:rPr>
        <w:t>
      Form</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In 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(name of the foreign office</w:t>
            </w:r>
            <w:r>
              <w:br/>
            </w:r>
            <w:r>
              <w:rPr>
                <w:rFonts w:ascii="Times New Roman"/>
                <w:b w:val="false"/>
                <w:i w:val="false"/>
                <w:color w:val="000000"/>
                <w:sz w:val="20"/>
              </w:rPr>
              <w:t>Republic of Kazakhstan)</w:t>
            </w:r>
            <w:r>
              <w:br/>
            </w:r>
            <w:r>
              <w:rPr>
                <w:rFonts w:ascii="Times New Roman"/>
                <w:b w:val="false"/>
                <w:i w:val="false"/>
                <w:color w:val="000000"/>
                <w:sz w:val="20"/>
              </w:rPr>
              <w:t>from _________________________</w:t>
            </w:r>
            <w:r>
              <w:br/>
            </w:r>
            <w:r>
              <w:rPr>
                <w:rFonts w:ascii="Times New Roman"/>
                <w:b w:val="false"/>
                <w:i w:val="false"/>
                <w:color w:val="000000"/>
                <w:sz w:val="20"/>
              </w:rPr>
              <w:t>(name, patronymic (if any),</w:t>
            </w:r>
            <w:r>
              <w:br/>
            </w:r>
            <w:r>
              <w:rPr>
                <w:rFonts w:ascii="Times New Roman"/>
                <w:b w:val="false"/>
                <w:i w:val="false"/>
                <w:color w:val="000000"/>
                <w:sz w:val="20"/>
              </w:rPr>
              <w:t>name of the applicant)</w:t>
            </w:r>
            <w:r>
              <w:br/>
            </w:r>
            <w:r>
              <w:rPr>
                <w:rFonts w:ascii="Times New Roman"/>
                <w:b w:val="false"/>
                <w:i w:val="false"/>
                <w:color w:val="000000"/>
                <w:sz w:val="20"/>
              </w:rPr>
              <w:t>____________________________</w:t>
            </w:r>
            <w:r>
              <w:br/>
            </w:r>
            <w:r>
              <w:rPr>
                <w:rFonts w:ascii="Times New Roman"/>
                <w:b w:val="false"/>
                <w:i w:val="false"/>
                <w:color w:val="000000"/>
                <w:sz w:val="20"/>
              </w:rPr>
              <w:t>resident at:</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phone number ______________</w:t>
            </w:r>
          </w:p>
        </w:tc>
      </w:tr>
    </w:tbl>
    <w:bookmarkStart w:name="z884" w:id="179"/>
    <w:p>
      <w:pPr>
        <w:spacing w:after="0"/>
        <w:ind w:left="0"/>
        <w:jc w:val="left"/>
      </w:pPr>
      <w:r>
        <w:rPr>
          <w:rFonts w:ascii="Times New Roman"/>
          <w:b/>
          <w:i w:val="false"/>
          <w:color w:val="000000"/>
        </w:rPr>
        <w:t xml:space="preserve"> Application for a certificate of marital capacity</w:t>
      </w:r>
    </w:p>
    <w:bookmarkEnd w:id="179"/>
    <w:bookmarkStart w:name="z885" w:id="180"/>
    <w:p>
      <w:pPr>
        <w:spacing w:after="0"/>
        <w:ind w:left="0"/>
        <w:jc w:val="both"/>
      </w:pPr>
      <w:r>
        <w:rPr>
          <w:rFonts w:ascii="Times New Roman"/>
          <w:b w:val="false"/>
          <w:i w:val="false"/>
          <w:color w:val="000000"/>
          <w:sz w:val="28"/>
        </w:rPr>
        <w:t>
      Please issue (send) a certificate of marital capacity.</w:t>
      </w:r>
    </w:p>
    <w:bookmarkEnd w:id="180"/>
    <w:p>
      <w:pPr>
        <w:spacing w:after="0"/>
        <w:ind w:left="0"/>
        <w:jc w:val="both"/>
      </w:pPr>
      <w:r>
        <w:rPr>
          <w:rFonts w:ascii="Times New Roman"/>
          <w:b w:val="false"/>
          <w:i w:val="false"/>
          <w:color w:val="000000"/>
          <w:sz w:val="28"/>
        </w:rPr>
        <w:t>
      I hereby inform you of the following information:</w:t>
      </w:r>
    </w:p>
    <w:p>
      <w:pPr>
        <w:spacing w:after="0"/>
        <w:ind w:left="0"/>
        <w:jc w:val="both"/>
      </w:pPr>
      <w:r>
        <w:rPr>
          <w:rFonts w:ascii="Times New Roman"/>
          <w:b w:val="false"/>
          <w:i w:val="false"/>
          <w:color w:val="000000"/>
          <w:sz w:val="28"/>
        </w:rPr>
        <w:t>
      Last name _______________________________________________</w:t>
      </w:r>
    </w:p>
    <w:p>
      <w:pPr>
        <w:spacing w:after="0"/>
        <w:ind w:left="0"/>
        <w:jc w:val="both"/>
      </w:pPr>
      <w:r>
        <w:rPr>
          <w:rFonts w:ascii="Times New Roman"/>
          <w:b w:val="false"/>
          <w:i w:val="false"/>
          <w:color w:val="000000"/>
          <w:sz w:val="28"/>
        </w:rPr>
        <w:t>
      Name of the ___________________________________________________</w:t>
      </w:r>
    </w:p>
    <w:p>
      <w:pPr>
        <w:spacing w:after="0"/>
        <w:ind w:left="0"/>
        <w:jc w:val="both"/>
      </w:pPr>
      <w:r>
        <w:rPr>
          <w:rFonts w:ascii="Times New Roman"/>
          <w:b w:val="false"/>
          <w:i w:val="false"/>
          <w:color w:val="000000"/>
          <w:sz w:val="28"/>
        </w:rPr>
        <w:t>
      Patronymic (if specified in identification documents)</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He -not married. Married to</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(to be emphasized) (full name (if specified in the documents,</w:t>
      </w:r>
    </w:p>
    <w:p>
      <w:pPr>
        <w:spacing w:after="0"/>
        <w:ind w:left="0"/>
        <w:jc w:val="both"/>
      </w:pPr>
      <w:r>
        <w:rPr>
          <w:rFonts w:ascii="Times New Roman"/>
          <w:b w:val="false"/>
          <w:i w:val="false"/>
          <w:color w:val="000000"/>
          <w:sz w:val="28"/>
        </w:rPr>
        <w:t>
      IDs) spouse)</w:t>
      </w:r>
    </w:p>
    <w:p>
      <w:pPr>
        <w:spacing w:after="0"/>
        <w:ind w:left="0"/>
        <w:jc w:val="both"/>
      </w:pPr>
      <w:r>
        <w:rPr>
          <w:rFonts w:ascii="Times New Roman"/>
          <w:b w:val="false"/>
          <w:i w:val="false"/>
          <w:color w:val="000000"/>
          <w:sz w:val="28"/>
        </w:rPr>
        <w:t>
      The marriage shall be terminated ________________ on the basis of ____________</w:t>
      </w:r>
    </w:p>
    <w:p>
      <w:pPr>
        <w:spacing w:after="0"/>
        <w:ind w:left="0"/>
        <w:jc w:val="both"/>
      </w:pPr>
      <w:r>
        <w:rPr>
          <w:rFonts w:ascii="Times New Roman"/>
          <w:b w:val="false"/>
          <w:i w:val="false"/>
          <w:color w:val="000000"/>
          <w:sz w:val="28"/>
        </w:rPr>
        <w:t>
      (date, month, year) 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(place of registration - district, city, region, country,</w:t>
      </w:r>
    </w:p>
    <w:p>
      <w:pPr>
        <w:spacing w:after="0"/>
        <w:ind w:left="0"/>
        <w:jc w:val="both"/>
      </w:pPr>
      <w:r>
        <w:rPr>
          <w:rFonts w:ascii="Times New Roman"/>
          <w:b w:val="false"/>
          <w:i w:val="false"/>
          <w:color w:val="000000"/>
          <w:sz w:val="28"/>
        </w:rPr>
        <w:t>
      registration authority or court)</w:t>
      </w:r>
    </w:p>
    <w:p>
      <w:pPr>
        <w:spacing w:after="0"/>
        <w:ind w:left="0"/>
        <w:jc w:val="both"/>
      </w:pPr>
      <w:r>
        <w:rPr>
          <w:rFonts w:ascii="Times New Roman"/>
          <w:b w:val="false"/>
          <w:i w:val="false"/>
          <w:color w:val="000000"/>
          <w:sz w:val="28"/>
        </w:rPr>
        <w:t>
      The document shall be necessary in connection with the ____________________________</w:t>
      </w:r>
    </w:p>
    <w:p>
      <w:pPr>
        <w:spacing w:after="0"/>
        <w:ind w:left="0"/>
        <w:jc w:val="both"/>
      </w:pPr>
      <w:r>
        <w:rPr>
          <w:rFonts w:ascii="Times New Roman"/>
          <w:b w:val="false"/>
          <w:i w:val="false"/>
          <w:color w:val="000000"/>
          <w:sz w:val="28"/>
        </w:rPr>
        <w:t>
      (indicate the reason)</w:t>
      </w:r>
    </w:p>
    <w:p>
      <w:pPr>
        <w:spacing w:after="0"/>
        <w:ind w:left="0"/>
        <w:jc w:val="both"/>
      </w:pPr>
      <w:r>
        <w:rPr>
          <w:rFonts w:ascii="Times New Roman"/>
          <w:b w:val="false"/>
          <w:i w:val="false"/>
          <w:color w:val="000000"/>
          <w:sz w:val="28"/>
        </w:rPr>
        <w:t>
      To the country _______________________________________________</w:t>
      </w:r>
    </w:p>
    <w:p>
      <w:pPr>
        <w:spacing w:after="0"/>
        <w:ind w:left="0"/>
        <w:jc w:val="both"/>
      </w:pPr>
      <w:r>
        <w:rPr>
          <w:rFonts w:ascii="Times New Roman"/>
          <w:b w:val="false"/>
          <w:i w:val="false"/>
          <w:color w:val="000000"/>
          <w:sz w:val="28"/>
        </w:rPr>
        <w:t>
      The verification must be carried out in the Republic of Kazakhstan in the IS registry office</w:t>
      </w:r>
    </w:p>
    <w:p>
      <w:pPr>
        <w:spacing w:after="0"/>
        <w:ind w:left="0"/>
        <w:jc w:val="both"/>
      </w:pPr>
      <w:r>
        <w:rPr>
          <w:rFonts w:ascii="Times New Roman"/>
          <w:b w:val="false"/>
          <w:i w:val="false"/>
          <w:color w:val="000000"/>
          <w:sz w:val="28"/>
        </w:rPr>
        <w:t>
      from the age of sixteen. Alerted to</w:t>
      </w:r>
    </w:p>
    <w:p>
      <w:pPr>
        <w:spacing w:after="0"/>
        <w:ind w:left="0"/>
        <w:jc w:val="both"/>
      </w:pPr>
      <w:r>
        <w:rPr>
          <w:rFonts w:ascii="Times New Roman"/>
          <w:b w:val="false"/>
          <w:i w:val="false"/>
          <w:color w:val="000000"/>
          <w:sz w:val="28"/>
        </w:rPr>
        <w:t>
      In case of the reporting of false information in accordance with Article 491 of the Code</w:t>
      </w:r>
    </w:p>
    <w:p>
      <w:pPr>
        <w:spacing w:after="0"/>
        <w:ind w:left="0"/>
        <w:jc w:val="both"/>
      </w:pPr>
      <w:r>
        <w:rPr>
          <w:rFonts w:ascii="Times New Roman"/>
          <w:b w:val="false"/>
          <w:i w:val="false"/>
          <w:color w:val="000000"/>
          <w:sz w:val="28"/>
        </w:rPr>
        <w:t>
      Republic of Kazakhstan "On administrative offenses"</w:t>
      </w:r>
    </w:p>
    <w:p>
      <w:pPr>
        <w:spacing w:after="0"/>
        <w:ind w:left="0"/>
        <w:jc w:val="both"/>
      </w:pPr>
      <w:r>
        <w:rPr>
          <w:rFonts w:ascii="Times New Roman"/>
          <w:b w:val="false"/>
          <w:i w:val="false"/>
          <w:color w:val="000000"/>
          <w:sz w:val="28"/>
        </w:rPr>
        <w:t>
      administrative penalty shall be imposed. Agree to use</w:t>
      </w:r>
    </w:p>
    <w:p>
      <w:pPr>
        <w:spacing w:after="0"/>
        <w:ind w:left="0"/>
        <w:jc w:val="both"/>
      </w:pPr>
      <w:r>
        <w:rPr>
          <w:rFonts w:ascii="Times New Roman"/>
          <w:b w:val="false"/>
          <w:i w:val="false"/>
          <w:color w:val="000000"/>
          <w:sz w:val="28"/>
        </w:rPr>
        <w:t>
      information constituting a secret protected by the law, contained in</w:t>
      </w:r>
    </w:p>
    <w:p>
      <w:pPr>
        <w:spacing w:after="0"/>
        <w:ind w:left="0"/>
        <w:jc w:val="both"/>
      </w:pPr>
      <w:r>
        <w:rPr>
          <w:rFonts w:ascii="Times New Roman"/>
          <w:b w:val="false"/>
          <w:i w:val="false"/>
          <w:color w:val="000000"/>
          <w:sz w:val="28"/>
        </w:rPr>
        <w:t>
      in information systems</w:t>
      </w:r>
    </w:p>
    <w:p>
      <w:pPr>
        <w:spacing w:after="0"/>
        <w:ind w:left="0"/>
        <w:jc w:val="both"/>
      </w:pPr>
      <w:r>
        <w:rPr>
          <w:rFonts w:ascii="Times New Roman"/>
          <w:b w:val="false"/>
          <w:i w:val="false"/>
          <w:color w:val="000000"/>
          <w:sz w:val="28"/>
        </w:rPr>
        <w:t>
      Service recipient's signature ___________________</w:t>
      </w:r>
    </w:p>
    <w:p>
      <w:pPr>
        <w:spacing w:after="0"/>
        <w:ind w:left="0"/>
        <w:jc w:val="both"/>
      </w:pPr>
      <w:r>
        <w:rPr>
          <w:rFonts w:ascii="Times New Roman"/>
          <w:b w:val="false"/>
          <w:i w:val="false"/>
          <w:color w:val="000000"/>
          <w:sz w:val="28"/>
        </w:rPr>
        <w:t>
      "___" ________ __ 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18</w:t>
            </w:r>
            <w:r>
              <w:br/>
            </w:r>
            <w:r>
              <w:rPr>
                <w:rFonts w:ascii="Times New Roman"/>
                <w:b w:val="false"/>
                <w:i w:val="false"/>
                <w:color w:val="000000"/>
                <w:sz w:val="20"/>
              </w:rPr>
              <w:t xml:space="preserve">to the Rules for provision </w:t>
            </w:r>
            <w:r>
              <w:br/>
            </w:r>
            <w:r>
              <w:rPr>
                <w:rFonts w:ascii="Times New Roman"/>
                <w:b w:val="false"/>
                <w:i w:val="false"/>
                <w:color w:val="000000"/>
                <w:sz w:val="20"/>
              </w:rPr>
              <w:t xml:space="preserve">of the state service in the field </w:t>
            </w:r>
            <w:r>
              <w:br/>
            </w:r>
            <w:r>
              <w:rPr>
                <w:rFonts w:ascii="Times New Roman"/>
                <w:b w:val="false"/>
                <w:i w:val="false"/>
                <w:color w:val="000000"/>
                <w:sz w:val="20"/>
              </w:rPr>
              <w:t>of state registration of civil acts</w:t>
            </w:r>
            <w:r>
              <w:br/>
            </w:r>
            <w:r>
              <w:rPr>
                <w:rFonts w:ascii="Times New Roman"/>
                <w:b w:val="false"/>
                <w:i w:val="false"/>
                <w:color w:val="000000"/>
                <w:sz w:val="20"/>
              </w:rPr>
              <w:t>states abroad</w:t>
            </w:r>
          </w:p>
        </w:tc>
      </w:tr>
    </w:tbl>
    <w:p>
      <w:pPr>
        <w:spacing w:after="0"/>
        <w:ind w:left="0"/>
        <w:jc w:val="both"/>
      </w:pPr>
      <w:r>
        <w:rPr>
          <w:rFonts w:ascii="Times New Roman"/>
          <w:b w:val="false"/>
          <w:i w:val="false"/>
          <w:color w:val="000000"/>
          <w:sz w:val="28"/>
        </w:rPr>
        <w:t>
      Form</w:t>
      </w:r>
    </w:p>
    <w:bookmarkStart w:name="z888" w:id="181"/>
    <w:p>
      <w:pPr>
        <w:spacing w:after="0"/>
        <w:ind w:left="0"/>
        <w:jc w:val="left"/>
      </w:pPr>
      <w:r>
        <w:rPr>
          <w:rFonts w:ascii="Times New Roman"/>
          <w:b/>
          <w:i w:val="false"/>
          <w:color w:val="000000"/>
        </w:rPr>
        <w:t xml:space="preserve"> Certificate of birth</w:t>
      </w:r>
    </w:p>
    <w:bookmarkEnd w:id="181"/>
    <w:bookmarkStart w:name="z889" w:id="182"/>
    <w:p>
      <w:pPr>
        <w:spacing w:after="0"/>
        <w:ind w:left="0"/>
        <w:jc w:val="both"/>
      </w:pPr>
      <w:r>
        <w:rPr>
          <w:rFonts w:ascii="Times New Roman"/>
          <w:b w:val="false"/>
          <w:i w:val="false"/>
          <w:color w:val="000000"/>
          <w:sz w:val="28"/>
        </w:rPr>
        <w:t>
      Citizen _______________________________________________________</w:t>
      </w:r>
    </w:p>
    <w:bookmarkEnd w:id="182"/>
    <w:p>
      <w:pPr>
        <w:spacing w:after="0"/>
        <w:ind w:left="0"/>
        <w:jc w:val="both"/>
      </w:pPr>
      <w:r>
        <w:rPr>
          <w:rFonts w:ascii="Times New Roman"/>
          <w:b w:val="false"/>
          <w:i w:val="false"/>
          <w:color w:val="000000"/>
          <w:sz w:val="28"/>
        </w:rPr>
        <w:t>
      (last name, first name, patronymic (if specified in the identity documents)</w:t>
      </w:r>
    </w:p>
    <w:p>
      <w:pPr>
        <w:spacing w:after="0"/>
        <w:ind w:left="0"/>
        <w:jc w:val="both"/>
      </w:pPr>
      <w:r>
        <w:rPr>
          <w:rFonts w:ascii="Times New Roman"/>
          <w:b w:val="false"/>
          <w:i w:val="false"/>
          <w:color w:val="000000"/>
          <w:sz w:val="28"/>
        </w:rPr>
        <w:t>
      Born  ________________________________________________________</w:t>
      </w:r>
    </w:p>
    <w:p>
      <w:pPr>
        <w:spacing w:after="0"/>
        <w:ind w:left="0"/>
        <w:jc w:val="both"/>
      </w:pPr>
      <w:r>
        <w:rPr>
          <w:rFonts w:ascii="Times New Roman"/>
          <w:b w:val="false"/>
          <w:i w:val="false"/>
          <w:color w:val="000000"/>
          <w:sz w:val="28"/>
        </w:rPr>
        <w:t>
      (date of birth: date, month, year)</w:t>
      </w:r>
    </w:p>
    <w:p>
      <w:pPr>
        <w:spacing w:after="0"/>
        <w:ind w:left="0"/>
        <w:jc w:val="both"/>
      </w:pPr>
      <w:r>
        <w:rPr>
          <w:rFonts w:ascii="Times New Roman"/>
          <w:b w:val="false"/>
          <w:i w:val="false"/>
          <w:color w:val="000000"/>
          <w:sz w:val="28"/>
        </w:rPr>
        <w:t>
      Place of birth:</w:t>
      </w:r>
    </w:p>
    <w:p>
      <w:pPr>
        <w:spacing w:after="0"/>
        <w:ind w:left="0"/>
        <w:jc w:val="both"/>
      </w:pPr>
      <w:r>
        <w:rPr>
          <w:rFonts w:ascii="Times New Roman"/>
          <w:b w:val="false"/>
          <w:i w:val="false"/>
          <w:color w:val="000000"/>
          <w:sz w:val="28"/>
        </w:rPr>
        <w:t>
      Republic of __________________________________________________________</w:t>
      </w:r>
    </w:p>
    <w:p>
      <w:pPr>
        <w:spacing w:after="0"/>
        <w:ind w:left="0"/>
        <w:jc w:val="both"/>
      </w:pPr>
      <w:r>
        <w:rPr>
          <w:rFonts w:ascii="Times New Roman"/>
          <w:b w:val="false"/>
          <w:i w:val="false"/>
          <w:color w:val="000000"/>
          <w:sz w:val="28"/>
        </w:rPr>
        <w:t>
      region _____________________________________________________________</w:t>
      </w:r>
    </w:p>
    <w:p>
      <w:pPr>
        <w:spacing w:after="0"/>
        <w:ind w:left="0"/>
        <w:jc w:val="both"/>
      </w:pPr>
      <w:r>
        <w:rPr>
          <w:rFonts w:ascii="Times New Roman"/>
          <w:b w:val="false"/>
          <w:i w:val="false"/>
          <w:color w:val="000000"/>
          <w:sz w:val="28"/>
        </w:rPr>
        <w:t>
      city (village) ______________________________________________________</w:t>
      </w:r>
    </w:p>
    <w:p>
      <w:pPr>
        <w:spacing w:after="0"/>
        <w:ind w:left="0"/>
        <w:jc w:val="both"/>
      </w:pPr>
      <w:r>
        <w:rPr>
          <w:rFonts w:ascii="Times New Roman"/>
          <w:b w:val="false"/>
          <w:i w:val="false"/>
          <w:color w:val="000000"/>
          <w:sz w:val="28"/>
        </w:rPr>
        <w:t>
      district of ______________________________________________________________</w:t>
      </w:r>
    </w:p>
    <w:p>
      <w:pPr>
        <w:spacing w:after="0"/>
        <w:ind w:left="0"/>
        <w:jc w:val="both"/>
      </w:pPr>
      <w:r>
        <w:rPr>
          <w:rFonts w:ascii="Times New Roman"/>
          <w:b w:val="false"/>
          <w:i w:val="false"/>
          <w:color w:val="000000"/>
          <w:sz w:val="28"/>
        </w:rPr>
        <w:t>
      what is recorded in the birth registration book ___________</w:t>
      </w:r>
    </w:p>
    <w:p>
      <w:pPr>
        <w:spacing w:after="0"/>
        <w:ind w:left="0"/>
        <w:jc w:val="both"/>
      </w:pPr>
      <w:r>
        <w:rPr>
          <w:rFonts w:ascii="Times New Roman"/>
          <w:b w:val="false"/>
          <w:i w:val="false"/>
          <w:color w:val="000000"/>
          <w:sz w:val="28"/>
        </w:rPr>
        <w:t>
      on the day of the ___________ month of _________ for No. _________________________</w:t>
      </w:r>
    </w:p>
    <w:p>
      <w:pPr>
        <w:spacing w:after="0"/>
        <w:ind w:left="0"/>
        <w:jc w:val="both"/>
      </w:pPr>
      <w:r>
        <w:rPr>
          <w:rFonts w:ascii="Times New Roman"/>
          <w:b w:val="false"/>
          <w:i w:val="false"/>
          <w:color w:val="000000"/>
          <w:sz w:val="28"/>
        </w:rPr>
        <w:t>
      IIN ______________________________________________________________</w:t>
      </w:r>
    </w:p>
    <w:p>
      <w:pPr>
        <w:spacing w:after="0"/>
        <w:ind w:left="0"/>
        <w:jc w:val="both"/>
      </w:pPr>
      <w:r>
        <w:rPr>
          <w:rFonts w:ascii="Times New Roman"/>
          <w:b w:val="false"/>
          <w:i w:val="false"/>
          <w:color w:val="000000"/>
          <w:sz w:val="28"/>
        </w:rPr>
        <w:t>
      (if any)</w:t>
      </w:r>
    </w:p>
    <w:p>
      <w:pPr>
        <w:spacing w:after="0"/>
        <w:ind w:left="0"/>
        <w:jc w:val="both"/>
      </w:pPr>
      <w:r>
        <w:rPr>
          <w:rFonts w:ascii="Times New Roman"/>
          <w:b w:val="false"/>
          <w:i w:val="false"/>
          <w:color w:val="000000"/>
          <w:sz w:val="28"/>
        </w:rPr>
        <w:t>
      Parents:</w:t>
      </w:r>
    </w:p>
    <w:p>
      <w:pPr>
        <w:spacing w:after="0"/>
        <w:ind w:left="0"/>
        <w:jc w:val="both"/>
      </w:pPr>
      <w:r>
        <w:rPr>
          <w:rFonts w:ascii="Times New Roman"/>
          <w:b w:val="false"/>
          <w:i w:val="false"/>
          <w:color w:val="000000"/>
          <w:sz w:val="28"/>
        </w:rPr>
        <w:t>
      Father: _____________________________________________________________</w:t>
      </w:r>
    </w:p>
    <w:p>
      <w:pPr>
        <w:spacing w:after="0"/>
        <w:ind w:left="0"/>
        <w:jc w:val="both"/>
      </w:pPr>
      <w:r>
        <w:rPr>
          <w:rFonts w:ascii="Times New Roman"/>
          <w:b w:val="false"/>
          <w:i w:val="false"/>
          <w:color w:val="000000"/>
          <w:sz w:val="28"/>
        </w:rPr>
        <w:t>
      (last name, first name, patronymic (if specified in the identity documents)</w:t>
      </w:r>
    </w:p>
    <w:p>
      <w:pPr>
        <w:spacing w:after="0"/>
        <w:ind w:left="0"/>
        <w:jc w:val="both"/>
      </w:pPr>
      <w:r>
        <w:rPr>
          <w:rFonts w:ascii="Times New Roman"/>
          <w:b w:val="false"/>
          <w:i w:val="false"/>
          <w:color w:val="000000"/>
          <w:sz w:val="28"/>
        </w:rPr>
        <w:t>
      Nationality  ____________________________________________________</w:t>
      </w:r>
    </w:p>
    <w:p>
      <w:pPr>
        <w:spacing w:after="0"/>
        <w:ind w:left="0"/>
        <w:jc w:val="both"/>
      </w:pPr>
      <w:r>
        <w:rPr>
          <w:rFonts w:ascii="Times New Roman"/>
          <w:b w:val="false"/>
          <w:i w:val="false"/>
          <w:color w:val="000000"/>
          <w:sz w:val="28"/>
        </w:rPr>
        <w:t>
      Citizenship _______________________________________________________</w:t>
      </w:r>
    </w:p>
    <w:p>
      <w:pPr>
        <w:spacing w:after="0"/>
        <w:ind w:left="0"/>
        <w:jc w:val="both"/>
      </w:pPr>
      <w:r>
        <w:rPr>
          <w:rFonts w:ascii="Times New Roman"/>
          <w:b w:val="false"/>
          <w:i w:val="false"/>
          <w:color w:val="000000"/>
          <w:sz w:val="28"/>
        </w:rPr>
        <w:t>
      Mother: _____________________________________________________________</w:t>
      </w:r>
    </w:p>
    <w:p>
      <w:pPr>
        <w:spacing w:after="0"/>
        <w:ind w:left="0"/>
        <w:jc w:val="both"/>
      </w:pPr>
      <w:r>
        <w:rPr>
          <w:rFonts w:ascii="Times New Roman"/>
          <w:b w:val="false"/>
          <w:i w:val="false"/>
          <w:color w:val="000000"/>
          <w:sz w:val="28"/>
        </w:rPr>
        <w:t>
      (last name, first name, patronymic (if specified in the identity documents)</w:t>
      </w:r>
    </w:p>
    <w:p>
      <w:pPr>
        <w:spacing w:after="0"/>
        <w:ind w:left="0"/>
        <w:jc w:val="both"/>
      </w:pPr>
      <w:r>
        <w:rPr>
          <w:rFonts w:ascii="Times New Roman"/>
          <w:b w:val="false"/>
          <w:i w:val="false"/>
          <w:color w:val="000000"/>
          <w:sz w:val="28"/>
        </w:rPr>
        <w:t>
      Nationality ____________________________________________________</w:t>
      </w:r>
    </w:p>
    <w:p>
      <w:pPr>
        <w:spacing w:after="0"/>
        <w:ind w:left="0"/>
        <w:jc w:val="both"/>
      </w:pPr>
      <w:r>
        <w:rPr>
          <w:rFonts w:ascii="Times New Roman"/>
          <w:b w:val="false"/>
          <w:i w:val="false"/>
          <w:color w:val="000000"/>
          <w:sz w:val="28"/>
        </w:rPr>
        <w:t>
      Citizenship _______________________________________________________</w:t>
      </w:r>
    </w:p>
    <w:p>
      <w:pPr>
        <w:spacing w:after="0"/>
        <w:ind w:left="0"/>
        <w:jc w:val="both"/>
      </w:pPr>
      <w:r>
        <w:rPr>
          <w:rFonts w:ascii="Times New Roman"/>
          <w:b w:val="false"/>
          <w:i w:val="false"/>
          <w:color w:val="000000"/>
          <w:sz w:val="28"/>
        </w:rPr>
        <w:t>
      Issued birth certificate No. ___ dated "___" ______ ____ (day) (month) (year)</w:t>
      </w:r>
    </w:p>
    <w:p>
      <w:pPr>
        <w:spacing w:after="0"/>
        <w:ind w:left="0"/>
        <w:jc w:val="both"/>
      </w:pPr>
      <w:r>
        <w:rPr>
          <w:rFonts w:ascii="Times New Roman"/>
          <w:b w:val="false"/>
          <w:i w:val="false"/>
          <w:color w:val="000000"/>
          <w:sz w:val="28"/>
        </w:rPr>
        <w:t>
      repeated birth certificate No. ___ of "___" ________ ____ (when issued)</w:t>
      </w:r>
    </w:p>
    <w:p>
      <w:pPr>
        <w:spacing w:after="0"/>
        <w:ind w:left="0"/>
        <w:jc w:val="both"/>
      </w:pPr>
      <w:r>
        <w:rPr>
          <w:rFonts w:ascii="Times New Roman"/>
          <w:b w:val="false"/>
          <w:i w:val="false"/>
          <w:color w:val="000000"/>
          <w:sz w:val="28"/>
        </w:rPr>
        <w:t>
      (date) (month) (year)</w:t>
      </w:r>
    </w:p>
    <w:p>
      <w:pPr>
        <w:spacing w:after="0"/>
        <w:ind w:left="0"/>
        <w:jc w:val="both"/>
      </w:pPr>
      <w:r>
        <w:rPr>
          <w:rFonts w:ascii="Times New Roman"/>
          <w:b w:val="false"/>
          <w:i w:val="false"/>
          <w:color w:val="000000"/>
          <w:sz w:val="28"/>
        </w:rPr>
        <w:t>
      Note *</w:t>
      </w:r>
    </w:p>
    <w:p>
      <w:pPr>
        <w:spacing w:after="0"/>
        <w:ind w:left="0"/>
        <w:jc w:val="both"/>
      </w:pPr>
      <w:r>
        <w:rPr>
          <w:rFonts w:ascii="Times New Roman"/>
          <w:b w:val="false"/>
          <w:i w:val="false"/>
          <w:color w:val="000000"/>
          <w:sz w:val="28"/>
        </w:rPr>
        <w:t>
      Reason for making changes, additions, corrections to the act record,</w:t>
      </w:r>
    </w:p>
    <w:p>
      <w:pPr>
        <w:spacing w:after="0"/>
        <w:ind w:left="0"/>
        <w:jc w:val="both"/>
      </w:pPr>
      <w:r>
        <w:rPr>
          <w:rFonts w:ascii="Times New Roman"/>
          <w:b w:val="false"/>
          <w:i w:val="false"/>
          <w:color w:val="000000"/>
          <w:sz w:val="28"/>
        </w:rPr>
        <w:t>
      issuance of a second birth certificate</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(if any, indicate the cause or reason)</w:t>
      </w:r>
    </w:p>
    <w:p>
      <w:pPr>
        <w:spacing w:after="0"/>
        <w:ind w:left="0"/>
        <w:jc w:val="both"/>
      </w:pPr>
      <w:r>
        <w:rPr>
          <w:rFonts w:ascii="Times New Roman"/>
          <w:b w:val="false"/>
          <w:i w:val="false"/>
          <w:color w:val="000000"/>
          <w:sz w:val="28"/>
        </w:rPr>
        <w:t>
      A note shall be filled in if the information is not personal</w:t>
      </w:r>
    </w:p>
    <w:p>
      <w:pPr>
        <w:spacing w:after="0"/>
        <w:ind w:left="0"/>
        <w:jc w:val="both"/>
      </w:pPr>
      <w:r>
        <w:rPr>
          <w:rFonts w:ascii="Times New Roman"/>
          <w:b w:val="false"/>
          <w:i w:val="false"/>
          <w:color w:val="000000"/>
          <w:sz w:val="28"/>
        </w:rPr>
        <w:t>
      and family secrecy, as well as that stated in the statement. Information containing</w:t>
      </w:r>
    </w:p>
    <w:p>
      <w:pPr>
        <w:spacing w:after="0"/>
        <w:ind w:left="0"/>
        <w:jc w:val="both"/>
      </w:pPr>
      <w:r>
        <w:rPr>
          <w:rFonts w:ascii="Times New Roman"/>
          <w:b w:val="false"/>
          <w:i w:val="false"/>
          <w:color w:val="000000"/>
          <w:sz w:val="28"/>
        </w:rPr>
        <w:t>
      that the adopters shall not be the parents of the adopted</w:t>
      </w:r>
    </w:p>
    <w:p>
      <w:pPr>
        <w:spacing w:after="0"/>
        <w:ind w:left="0"/>
        <w:jc w:val="both"/>
      </w:pPr>
      <w:r>
        <w:rPr>
          <w:rFonts w:ascii="Times New Roman"/>
          <w:b w:val="false"/>
          <w:i w:val="false"/>
          <w:color w:val="000000"/>
          <w:sz w:val="28"/>
        </w:rPr>
        <w:t>
      the child shall be indicated only with the consent of the adoptive parent (s).</w:t>
      </w:r>
    </w:p>
    <w:p>
      <w:pPr>
        <w:spacing w:after="0"/>
        <w:ind w:left="0"/>
        <w:jc w:val="both"/>
      </w:pPr>
      <w:r>
        <w:rPr>
          <w:rFonts w:ascii="Times New Roman"/>
          <w:b w:val="false"/>
          <w:i w:val="false"/>
          <w:color w:val="000000"/>
          <w:sz w:val="28"/>
        </w:rPr>
        <w:t>
      Place of state registration</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(name of the registration authority)</w:t>
      </w:r>
    </w:p>
    <w:p>
      <w:pPr>
        <w:spacing w:after="0"/>
        <w:ind w:left="0"/>
        <w:jc w:val="both"/>
      </w:pPr>
      <w:r>
        <w:rPr>
          <w:rFonts w:ascii="Times New Roman"/>
          <w:b w:val="false"/>
          <w:i w:val="false"/>
          <w:color w:val="000000"/>
          <w:sz w:val="28"/>
        </w:rPr>
        <w:t>
      Place of issue ____________________________________________</w:t>
      </w:r>
    </w:p>
    <w:p>
      <w:pPr>
        <w:spacing w:after="0"/>
        <w:ind w:left="0"/>
        <w:jc w:val="both"/>
      </w:pPr>
      <w:r>
        <w:rPr>
          <w:rFonts w:ascii="Times New Roman"/>
          <w:b w:val="false"/>
          <w:i w:val="false"/>
          <w:color w:val="000000"/>
          <w:sz w:val="28"/>
        </w:rPr>
        <w:t>
      (name of the registration authority)</w:t>
      </w:r>
    </w:p>
    <w:p>
      <w:pPr>
        <w:spacing w:after="0"/>
        <w:ind w:left="0"/>
        <w:jc w:val="both"/>
      </w:pPr>
      <w:r>
        <w:rPr>
          <w:rFonts w:ascii="Times New Roman"/>
          <w:b w:val="false"/>
          <w:i w:val="false"/>
          <w:color w:val="000000"/>
          <w:sz w:val="28"/>
        </w:rPr>
        <w:t>
      Seal</w:t>
      </w:r>
    </w:p>
    <w:p>
      <w:pPr>
        <w:spacing w:after="0"/>
        <w:ind w:left="0"/>
        <w:jc w:val="both"/>
      </w:pPr>
      <w:r>
        <w:rPr>
          <w:rFonts w:ascii="Times New Roman"/>
          <w:b w:val="false"/>
          <w:i w:val="false"/>
          <w:color w:val="000000"/>
          <w:sz w:val="28"/>
        </w:rPr>
        <w:t>
      Official of the registering authority</w:t>
      </w:r>
    </w:p>
    <w:bookmarkStart w:name="z890" w:id="183"/>
    <w:p>
      <w:pPr>
        <w:spacing w:after="0"/>
        <w:ind w:left="0"/>
        <w:jc w:val="both"/>
      </w:pPr>
      <w:r>
        <w:rPr>
          <w:rFonts w:ascii="Times New Roman"/>
          <w:b w:val="false"/>
          <w:i w:val="false"/>
          <w:color w:val="000000"/>
          <w:sz w:val="28"/>
        </w:rPr>
        <w:t>
      Form</w:t>
      </w:r>
    </w:p>
    <w:bookmarkEnd w:id="183"/>
    <w:bookmarkStart w:name="z891" w:id="184"/>
    <w:p>
      <w:pPr>
        <w:spacing w:after="0"/>
        <w:ind w:left="0"/>
        <w:jc w:val="left"/>
      </w:pPr>
      <w:r>
        <w:rPr>
          <w:rFonts w:ascii="Times New Roman"/>
          <w:b/>
          <w:i w:val="false"/>
          <w:color w:val="000000"/>
        </w:rPr>
        <w:t xml:space="preserve"> Certificate of marriage (matrimony)</w:t>
      </w:r>
    </w:p>
    <w:bookmarkEnd w:id="184"/>
    <w:bookmarkStart w:name="z892" w:id="185"/>
    <w:p>
      <w:pPr>
        <w:spacing w:after="0"/>
        <w:ind w:left="0"/>
        <w:jc w:val="both"/>
      </w:pPr>
      <w:r>
        <w:rPr>
          <w:rFonts w:ascii="Times New Roman"/>
          <w:b w:val="false"/>
          <w:i w:val="false"/>
          <w:color w:val="000000"/>
          <w:sz w:val="28"/>
        </w:rPr>
        <w:t>
      Citizen of ___________________________________________________________</w:t>
      </w:r>
    </w:p>
    <w:bookmarkEnd w:id="185"/>
    <w:p>
      <w:pPr>
        <w:spacing w:after="0"/>
        <w:ind w:left="0"/>
        <w:jc w:val="both"/>
      </w:pPr>
      <w:r>
        <w:rPr>
          <w:rFonts w:ascii="Times New Roman"/>
          <w:b w:val="false"/>
          <w:i w:val="false"/>
          <w:color w:val="000000"/>
          <w:sz w:val="28"/>
        </w:rPr>
        <w:t>
      (last name, first name, patronymic (if specified in the identity documents)</w:t>
      </w:r>
    </w:p>
    <w:p>
      <w:pPr>
        <w:spacing w:after="0"/>
        <w:ind w:left="0"/>
        <w:jc w:val="both"/>
      </w:pPr>
      <w:r>
        <w:rPr>
          <w:rFonts w:ascii="Times New Roman"/>
          <w:b w:val="false"/>
          <w:i w:val="false"/>
          <w:color w:val="000000"/>
          <w:sz w:val="28"/>
        </w:rPr>
        <w:t>
      before marriage (marriage)</w:t>
      </w:r>
    </w:p>
    <w:p>
      <w:pPr>
        <w:spacing w:after="0"/>
        <w:ind w:left="0"/>
        <w:jc w:val="both"/>
      </w:pPr>
      <w:r>
        <w:rPr>
          <w:rFonts w:ascii="Times New Roman"/>
          <w:b w:val="false"/>
          <w:i w:val="false"/>
          <w:color w:val="000000"/>
          <w:sz w:val="28"/>
        </w:rPr>
        <w:t>
      Born __________________________________________________________</w:t>
      </w:r>
    </w:p>
    <w:p>
      <w:pPr>
        <w:spacing w:after="0"/>
        <w:ind w:left="0"/>
        <w:jc w:val="both"/>
      </w:pPr>
      <w:r>
        <w:rPr>
          <w:rFonts w:ascii="Times New Roman"/>
          <w:b w:val="false"/>
          <w:i w:val="false"/>
          <w:color w:val="000000"/>
          <w:sz w:val="28"/>
        </w:rPr>
        <w:t>
      (date of birth: date, month, year)</w:t>
      </w:r>
    </w:p>
    <w:p>
      <w:pPr>
        <w:spacing w:after="0"/>
        <w:ind w:left="0"/>
        <w:jc w:val="both"/>
      </w:pPr>
      <w:r>
        <w:rPr>
          <w:rFonts w:ascii="Times New Roman"/>
          <w:b w:val="false"/>
          <w:i w:val="false"/>
          <w:color w:val="000000"/>
          <w:sz w:val="28"/>
        </w:rPr>
        <w:t>
      Place of birth:</w:t>
      </w:r>
    </w:p>
    <w:p>
      <w:pPr>
        <w:spacing w:after="0"/>
        <w:ind w:left="0"/>
        <w:jc w:val="both"/>
      </w:pPr>
      <w:r>
        <w:rPr>
          <w:rFonts w:ascii="Times New Roman"/>
          <w:b w:val="false"/>
          <w:i w:val="false"/>
          <w:color w:val="000000"/>
          <w:sz w:val="28"/>
        </w:rPr>
        <w:t>
      country ___________________________________________________________</w:t>
      </w:r>
    </w:p>
    <w:p>
      <w:pPr>
        <w:spacing w:after="0"/>
        <w:ind w:left="0"/>
        <w:jc w:val="both"/>
      </w:pPr>
      <w:r>
        <w:rPr>
          <w:rFonts w:ascii="Times New Roman"/>
          <w:b w:val="false"/>
          <w:i w:val="false"/>
          <w:color w:val="000000"/>
          <w:sz w:val="28"/>
        </w:rPr>
        <w:t>
      region ______________________________________________________________</w:t>
      </w:r>
    </w:p>
    <w:p>
      <w:pPr>
        <w:spacing w:after="0"/>
        <w:ind w:left="0"/>
        <w:jc w:val="both"/>
      </w:pPr>
      <w:r>
        <w:rPr>
          <w:rFonts w:ascii="Times New Roman"/>
          <w:b w:val="false"/>
          <w:i w:val="false"/>
          <w:color w:val="000000"/>
          <w:sz w:val="28"/>
        </w:rPr>
        <w:t>
      city (village) _______________________________________________________</w:t>
      </w:r>
    </w:p>
    <w:p>
      <w:pPr>
        <w:spacing w:after="0"/>
        <w:ind w:left="0"/>
        <w:jc w:val="both"/>
      </w:pPr>
      <w:r>
        <w:rPr>
          <w:rFonts w:ascii="Times New Roman"/>
          <w:b w:val="false"/>
          <w:i w:val="false"/>
          <w:color w:val="000000"/>
          <w:sz w:val="28"/>
        </w:rPr>
        <w:t>
      district of ________________________________________________________________</w:t>
      </w:r>
    </w:p>
    <w:p>
      <w:pPr>
        <w:spacing w:after="0"/>
        <w:ind w:left="0"/>
        <w:jc w:val="both"/>
      </w:pPr>
      <w:r>
        <w:rPr>
          <w:rFonts w:ascii="Times New Roman"/>
          <w:b w:val="false"/>
          <w:i w:val="false"/>
          <w:color w:val="000000"/>
          <w:sz w:val="28"/>
        </w:rPr>
        <w:t>
      Citizenship  __________________________________________________________</w:t>
      </w:r>
    </w:p>
    <w:p>
      <w:pPr>
        <w:spacing w:after="0"/>
        <w:ind w:left="0"/>
        <w:jc w:val="both"/>
      </w:pPr>
      <w:r>
        <w:rPr>
          <w:rFonts w:ascii="Times New Roman"/>
          <w:b w:val="false"/>
          <w:i w:val="false"/>
          <w:color w:val="000000"/>
          <w:sz w:val="28"/>
        </w:rPr>
        <w:t>
      Nationality _______________________________________________________</w:t>
      </w:r>
    </w:p>
    <w:p>
      <w:pPr>
        <w:spacing w:after="0"/>
        <w:ind w:left="0"/>
        <w:jc w:val="both"/>
      </w:pPr>
      <w:r>
        <w:rPr>
          <w:rFonts w:ascii="Times New Roman"/>
          <w:b w:val="false"/>
          <w:i w:val="false"/>
          <w:color w:val="000000"/>
          <w:sz w:val="28"/>
        </w:rPr>
        <w:t>
      and a citizen ___________________________________________________________</w:t>
      </w:r>
    </w:p>
    <w:p>
      <w:pPr>
        <w:spacing w:after="0"/>
        <w:ind w:left="0"/>
        <w:jc w:val="both"/>
      </w:pPr>
      <w:r>
        <w:rPr>
          <w:rFonts w:ascii="Times New Roman"/>
          <w:b w:val="false"/>
          <w:i w:val="false"/>
          <w:color w:val="000000"/>
          <w:sz w:val="28"/>
        </w:rPr>
        <w:t>
      (last name, first name, patronymic (if specified in the identity documents)</w:t>
      </w:r>
    </w:p>
    <w:p>
      <w:pPr>
        <w:spacing w:after="0"/>
        <w:ind w:left="0"/>
        <w:jc w:val="both"/>
      </w:pPr>
      <w:r>
        <w:rPr>
          <w:rFonts w:ascii="Times New Roman"/>
          <w:b w:val="false"/>
          <w:i w:val="false"/>
          <w:color w:val="000000"/>
          <w:sz w:val="28"/>
        </w:rPr>
        <w:t>
      before marriage (matrimony)</w:t>
      </w:r>
    </w:p>
    <w:p>
      <w:pPr>
        <w:spacing w:after="0"/>
        <w:ind w:left="0"/>
        <w:jc w:val="both"/>
      </w:pPr>
      <w:r>
        <w:rPr>
          <w:rFonts w:ascii="Times New Roman"/>
          <w:b w:val="false"/>
          <w:i w:val="false"/>
          <w:color w:val="000000"/>
          <w:sz w:val="28"/>
        </w:rPr>
        <w:t>
      Born ___________________________________________________________</w:t>
      </w:r>
    </w:p>
    <w:p>
      <w:pPr>
        <w:spacing w:after="0"/>
        <w:ind w:left="0"/>
        <w:jc w:val="both"/>
      </w:pPr>
      <w:r>
        <w:rPr>
          <w:rFonts w:ascii="Times New Roman"/>
          <w:b w:val="false"/>
          <w:i w:val="false"/>
          <w:color w:val="000000"/>
          <w:sz w:val="28"/>
        </w:rPr>
        <w:t>
      (date of birth: date, month, year)</w:t>
      </w:r>
    </w:p>
    <w:p>
      <w:pPr>
        <w:spacing w:after="0"/>
        <w:ind w:left="0"/>
        <w:jc w:val="both"/>
      </w:pPr>
      <w:r>
        <w:rPr>
          <w:rFonts w:ascii="Times New Roman"/>
          <w:b w:val="false"/>
          <w:i w:val="false"/>
          <w:color w:val="000000"/>
          <w:sz w:val="28"/>
        </w:rPr>
        <w:t>
      Place of birth:</w:t>
      </w:r>
    </w:p>
    <w:p>
      <w:pPr>
        <w:spacing w:after="0"/>
        <w:ind w:left="0"/>
        <w:jc w:val="both"/>
      </w:pPr>
      <w:r>
        <w:rPr>
          <w:rFonts w:ascii="Times New Roman"/>
          <w:b w:val="false"/>
          <w:i w:val="false"/>
          <w:color w:val="000000"/>
          <w:sz w:val="28"/>
        </w:rPr>
        <w:t>
      country ___________________________________________________________</w:t>
      </w:r>
    </w:p>
    <w:p>
      <w:pPr>
        <w:spacing w:after="0"/>
        <w:ind w:left="0"/>
        <w:jc w:val="both"/>
      </w:pPr>
      <w:r>
        <w:rPr>
          <w:rFonts w:ascii="Times New Roman"/>
          <w:b w:val="false"/>
          <w:i w:val="false"/>
          <w:color w:val="000000"/>
          <w:sz w:val="28"/>
        </w:rPr>
        <w:t>
      region ______________________________________________________________</w:t>
      </w:r>
    </w:p>
    <w:p>
      <w:pPr>
        <w:spacing w:after="0"/>
        <w:ind w:left="0"/>
        <w:jc w:val="both"/>
      </w:pPr>
      <w:r>
        <w:rPr>
          <w:rFonts w:ascii="Times New Roman"/>
          <w:b w:val="false"/>
          <w:i w:val="false"/>
          <w:color w:val="000000"/>
          <w:sz w:val="28"/>
        </w:rPr>
        <w:t>
      city (village) _______________________________________________________</w:t>
      </w:r>
    </w:p>
    <w:p>
      <w:pPr>
        <w:spacing w:after="0"/>
        <w:ind w:left="0"/>
        <w:jc w:val="both"/>
      </w:pPr>
      <w:r>
        <w:rPr>
          <w:rFonts w:ascii="Times New Roman"/>
          <w:b w:val="false"/>
          <w:i w:val="false"/>
          <w:color w:val="000000"/>
          <w:sz w:val="28"/>
        </w:rPr>
        <w:t>
      district of ________________________________________________________________</w:t>
      </w:r>
    </w:p>
    <w:p>
      <w:pPr>
        <w:spacing w:after="0"/>
        <w:ind w:left="0"/>
        <w:jc w:val="both"/>
      </w:pPr>
      <w:r>
        <w:rPr>
          <w:rFonts w:ascii="Times New Roman"/>
          <w:b w:val="false"/>
          <w:i w:val="false"/>
          <w:color w:val="000000"/>
          <w:sz w:val="28"/>
        </w:rPr>
        <w:t>
      Citizenship __________________________________________________________</w:t>
      </w:r>
    </w:p>
    <w:p>
      <w:pPr>
        <w:spacing w:after="0"/>
        <w:ind w:left="0"/>
        <w:jc w:val="both"/>
      </w:pPr>
      <w:r>
        <w:rPr>
          <w:rFonts w:ascii="Times New Roman"/>
          <w:b w:val="false"/>
          <w:i w:val="false"/>
          <w:color w:val="000000"/>
          <w:sz w:val="28"/>
        </w:rPr>
        <w:t>
      Nationality _______________________________________________________</w:t>
      </w:r>
    </w:p>
    <w:p>
      <w:pPr>
        <w:spacing w:after="0"/>
        <w:ind w:left="0"/>
        <w:jc w:val="both"/>
      </w:pPr>
      <w:r>
        <w:rPr>
          <w:rFonts w:ascii="Times New Roman"/>
          <w:b w:val="false"/>
          <w:i w:val="false"/>
          <w:color w:val="000000"/>
          <w:sz w:val="28"/>
        </w:rPr>
        <w:t>
      entered into marriage (marriage), as in the book of registration of acts on marriage</w:t>
      </w:r>
    </w:p>
    <w:p>
      <w:pPr>
        <w:spacing w:after="0"/>
        <w:ind w:left="0"/>
        <w:jc w:val="both"/>
      </w:pPr>
      <w:r>
        <w:rPr>
          <w:rFonts w:ascii="Times New Roman"/>
          <w:b w:val="false"/>
          <w:i w:val="false"/>
          <w:color w:val="000000"/>
          <w:sz w:val="28"/>
        </w:rPr>
        <w:t>
      (matrimony) ________ the date of the _______________ month of ___________</w:t>
      </w:r>
    </w:p>
    <w:p>
      <w:pPr>
        <w:spacing w:after="0"/>
        <w:ind w:left="0"/>
        <w:jc w:val="both"/>
      </w:pPr>
      <w:r>
        <w:rPr>
          <w:rFonts w:ascii="Times New Roman"/>
          <w:b w:val="false"/>
          <w:i w:val="false"/>
          <w:color w:val="000000"/>
          <w:sz w:val="28"/>
        </w:rPr>
        <w:t>
      entry for No. ______________</w:t>
      </w:r>
    </w:p>
    <w:p>
      <w:pPr>
        <w:spacing w:after="0"/>
        <w:ind w:left="0"/>
        <w:jc w:val="both"/>
      </w:pPr>
      <w:r>
        <w:rPr>
          <w:rFonts w:ascii="Times New Roman"/>
          <w:b w:val="false"/>
          <w:i w:val="false"/>
          <w:color w:val="000000"/>
          <w:sz w:val="28"/>
        </w:rPr>
        <w:t>
      After marriage (matrimony), surnames shall be assigned:</w:t>
      </w:r>
    </w:p>
    <w:p>
      <w:pPr>
        <w:spacing w:after="0"/>
        <w:ind w:left="0"/>
        <w:jc w:val="both"/>
      </w:pPr>
      <w:r>
        <w:rPr>
          <w:rFonts w:ascii="Times New Roman"/>
          <w:b w:val="false"/>
          <w:i w:val="false"/>
          <w:color w:val="000000"/>
          <w:sz w:val="28"/>
        </w:rPr>
        <w:t>
      Spouse</w:t>
      </w:r>
    </w:p>
    <w:p>
      <w:pPr>
        <w:spacing w:after="0"/>
        <w:ind w:left="0"/>
        <w:jc w:val="both"/>
      </w:pPr>
      <w:r>
        <w:rPr>
          <w:rFonts w:ascii="Times New Roman"/>
          <w:b w:val="false"/>
          <w:i w:val="false"/>
          <w:color w:val="000000"/>
          <w:sz w:val="28"/>
        </w:rPr>
        <w:t>
       spouse _______________________________________________________</w:t>
      </w:r>
    </w:p>
    <w:p>
      <w:pPr>
        <w:spacing w:after="0"/>
        <w:ind w:left="0"/>
        <w:jc w:val="both"/>
      </w:pPr>
      <w:r>
        <w:rPr>
          <w:rFonts w:ascii="Times New Roman"/>
          <w:b w:val="false"/>
          <w:i w:val="false"/>
          <w:color w:val="000000"/>
          <w:sz w:val="28"/>
        </w:rPr>
        <w:t>
      Date of issue of marriage certificate:</w:t>
      </w:r>
    </w:p>
    <w:p>
      <w:pPr>
        <w:spacing w:after="0"/>
        <w:ind w:left="0"/>
        <w:jc w:val="both"/>
      </w:pPr>
      <w:r>
        <w:rPr>
          <w:rFonts w:ascii="Times New Roman"/>
          <w:b w:val="false"/>
          <w:i w:val="false"/>
          <w:color w:val="000000"/>
          <w:sz w:val="28"/>
        </w:rPr>
        <w:t>
      ________________ the day of the ______________ month of ___________________________</w:t>
      </w:r>
    </w:p>
    <w:p>
      <w:pPr>
        <w:spacing w:after="0"/>
        <w:ind w:left="0"/>
        <w:jc w:val="both"/>
      </w:pPr>
      <w:r>
        <w:rPr>
          <w:rFonts w:ascii="Times New Roman"/>
          <w:b w:val="false"/>
          <w:i w:val="false"/>
          <w:color w:val="000000"/>
          <w:sz w:val="28"/>
        </w:rPr>
        <w:t>
      Number of the issued certificate of marriage (matrimony)</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Note * Basis of Amendment, Amendment, Amendment to the Certificate</w:t>
      </w:r>
    </w:p>
    <w:p>
      <w:pPr>
        <w:spacing w:after="0"/>
        <w:ind w:left="0"/>
        <w:jc w:val="both"/>
      </w:pPr>
      <w:r>
        <w:rPr>
          <w:rFonts w:ascii="Times New Roman"/>
          <w:b w:val="false"/>
          <w:i w:val="false"/>
          <w:color w:val="000000"/>
          <w:sz w:val="28"/>
        </w:rPr>
        <w:t>
      recording, issuing a second certificate of marriage (matrimony)</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(if any, indicate the cause or reason)</w:t>
      </w:r>
    </w:p>
    <w:p>
      <w:pPr>
        <w:spacing w:after="0"/>
        <w:ind w:left="0"/>
        <w:jc w:val="both"/>
      </w:pPr>
      <w:r>
        <w:rPr>
          <w:rFonts w:ascii="Times New Roman"/>
          <w:b w:val="false"/>
          <w:i w:val="false"/>
          <w:color w:val="000000"/>
          <w:sz w:val="28"/>
        </w:rPr>
        <w:t>
      Place of state registration of marriage (matrimony</w:t>
      </w:r>
    </w:p>
    <w:p>
      <w:pPr>
        <w:spacing w:after="0"/>
        <w:ind w:left="0"/>
        <w:jc w:val="both"/>
      </w:pPr>
      <w:r>
        <w:rPr>
          <w:rFonts w:ascii="Times New Roman"/>
          <w:b w:val="false"/>
          <w:i w:val="false"/>
          <w:color w:val="000000"/>
          <w:sz w:val="28"/>
        </w:rPr>
        <w:t>
      (name of the registration authority):</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 Note: to be filled in if there is a mark on divorce (marriage):</w:t>
      </w:r>
    </w:p>
    <w:p>
      <w:pPr>
        <w:spacing w:after="0"/>
        <w:ind w:left="0"/>
        <w:jc w:val="both"/>
      </w:pPr>
      <w:r>
        <w:rPr>
          <w:rFonts w:ascii="Times New Roman"/>
          <w:b w:val="false"/>
          <w:i w:val="false"/>
          <w:color w:val="000000"/>
          <w:sz w:val="28"/>
        </w:rPr>
        <w:t>
      The above marriage (matrimony) shall be dissolved according to the record or decision</w:t>
      </w:r>
    </w:p>
    <w:p>
      <w:pPr>
        <w:spacing w:after="0"/>
        <w:ind w:left="0"/>
        <w:jc w:val="both"/>
      </w:pPr>
      <w:r>
        <w:rPr>
          <w:rFonts w:ascii="Times New Roman"/>
          <w:b w:val="false"/>
          <w:i w:val="false"/>
          <w:color w:val="000000"/>
          <w:sz w:val="28"/>
        </w:rPr>
        <w:t>
      Court No. ________ of the _______ day of the _____ month of 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(the court issued a court decision on the termination of marriage (matrimony) or the name</w:t>
      </w:r>
    </w:p>
    <w:p>
      <w:pPr>
        <w:spacing w:after="0"/>
        <w:ind w:left="0"/>
        <w:jc w:val="both"/>
      </w:pPr>
      <w:r>
        <w:rPr>
          <w:rFonts w:ascii="Times New Roman"/>
          <w:b w:val="false"/>
          <w:i w:val="false"/>
          <w:color w:val="000000"/>
          <w:sz w:val="28"/>
        </w:rPr>
        <w:t>
      of the registration authority)</w:t>
      </w:r>
    </w:p>
    <w:p>
      <w:pPr>
        <w:spacing w:after="0"/>
        <w:ind w:left="0"/>
        <w:jc w:val="both"/>
      </w:pPr>
      <w:r>
        <w:rPr>
          <w:rFonts w:ascii="Times New Roman"/>
          <w:b w:val="false"/>
          <w:i w:val="false"/>
          <w:color w:val="000000"/>
          <w:sz w:val="28"/>
        </w:rPr>
        <w:t>
      Seal</w:t>
      </w:r>
    </w:p>
    <w:p>
      <w:pPr>
        <w:spacing w:after="0"/>
        <w:ind w:left="0"/>
        <w:jc w:val="both"/>
      </w:pPr>
      <w:r>
        <w:rPr>
          <w:rFonts w:ascii="Times New Roman"/>
          <w:b w:val="false"/>
          <w:i w:val="false"/>
          <w:color w:val="000000"/>
          <w:sz w:val="28"/>
        </w:rPr>
        <w:t>
      Official of the registering authority</w:t>
      </w:r>
    </w:p>
    <w:bookmarkStart w:name="z893" w:id="186"/>
    <w:p>
      <w:pPr>
        <w:spacing w:after="0"/>
        <w:ind w:left="0"/>
        <w:jc w:val="both"/>
      </w:pPr>
      <w:r>
        <w:rPr>
          <w:rFonts w:ascii="Times New Roman"/>
          <w:b w:val="false"/>
          <w:i w:val="false"/>
          <w:color w:val="000000"/>
          <w:sz w:val="28"/>
        </w:rPr>
        <w:t>
      form</w:t>
      </w:r>
    </w:p>
    <w:bookmarkEnd w:id="186"/>
    <w:bookmarkStart w:name="z894" w:id="187"/>
    <w:p>
      <w:pPr>
        <w:spacing w:after="0"/>
        <w:ind w:left="0"/>
        <w:jc w:val="left"/>
      </w:pPr>
      <w:r>
        <w:rPr>
          <w:rFonts w:ascii="Times New Roman"/>
          <w:b/>
          <w:i w:val="false"/>
          <w:color w:val="000000"/>
        </w:rPr>
        <w:t xml:space="preserve"> Certificate of divorce (marriage)</w:t>
      </w:r>
    </w:p>
    <w:bookmarkEnd w:id="187"/>
    <w:bookmarkStart w:name="z895" w:id="188"/>
    <w:p>
      <w:pPr>
        <w:spacing w:after="0"/>
        <w:ind w:left="0"/>
        <w:jc w:val="both"/>
      </w:pPr>
      <w:r>
        <w:rPr>
          <w:rFonts w:ascii="Times New Roman"/>
          <w:b w:val="false"/>
          <w:i w:val="false"/>
          <w:color w:val="000000"/>
          <w:sz w:val="28"/>
        </w:rPr>
        <w:t>
      Marriage (matrimony) between a citizen</w:t>
      </w:r>
    </w:p>
    <w:bookmarkEnd w:id="188"/>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(last name, first name, patronymic (if specified in the identity documents)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(date of birth: date, month, year)</w:t>
      </w:r>
    </w:p>
    <w:p>
      <w:pPr>
        <w:spacing w:after="0"/>
        <w:ind w:left="0"/>
        <w:jc w:val="both"/>
      </w:pPr>
      <w:r>
        <w:rPr>
          <w:rFonts w:ascii="Times New Roman"/>
          <w:b w:val="false"/>
          <w:i w:val="false"/>
          <w:color w:val="000000"/>
          <w:sz w:val="28"/>
        </w:rPr>
        <w:t>
      Place of birth:</w:t>
      </w:r>
    </w:p>
    <w:p>
      <w:pPr>
        <w:spacing w:after="0"/>
        <w:ind w:left="0"/>
        <w:jc w:val="both"/>
      </w:pPr>
      <w:r>
        <w:rPr>
          <w:rFonts w:ascii="Times New Roman"/>
          <w:b w:val="false"/>
          <w:i w:val="false"/>
          <w:color w:val="000000"/>
          <w:sz w:val="28"/>
        </w:rPr>
        <w:t>
      country __________________________________________________________</w:t>
      </w:r>
    </w:p>
    <w:p>
      <w:pPr>
        <w:spacing w:after="0"/>
        <w:ind w:left="0"/>
        <w:jc w:val="both"/>
      </w:pPr>
      <w:r>
        <w:rPr>
          <w:rFonts w:ascii="Times New Roman"/>
          <w:b w:val="false"/>
          <w:i w:val="false"/>
          <w:color w:val="000000"/>
          <w:sz w:val="28"/>
        </w:rPr>
        <w:t>
      region _____________________________________________________________</w:t>
      </w:r>
    </w:p>
    <w:p>
      <w:pPr>
        <w:spacing w:after="0"/>
        <w:ind w:left="0"/>
        <w:jc w:val="both"/>
      </w:pPr>
      <w:r>
        <w:rPr>
          <w:rFonts w:ascii="Times New Roman"/>
          <w:b w:val="false"/>
          <w:i w:val="false"/>
          <w:color w:val="000000"/>
          <w:sz w:val="28"/>
        </w:rPr>
        <w:t>
      city (village) ______________________________________________________</w:t>
      </w:r>
    </w:p>
    <w:p>
      <w:pPr>
        <w:spacing w:after="0"/>
        <w:ind w:left="0"/>
        <w:jc w:val="both"/>
      </w:pPr>
      <w:r>
        <w:rPr>
          <w:rFonts w:ascii="Times New Roman"/>
          <w:b w:val="false"/>
          <w:i w:val="false"/>
          <w:color w:val="000000"/>
          <w:sz w:val="28"/>
        </w:rPr>
        <w:t>
      district of _______________________________________________________________</w:t>
      </w:r>
    </w:p>
    <w:p>
      <w:pPr>
        <w:spacing w:after="0"/>
        <w:ind w:left="0"/>
        <w:jc w:val="both"/>
      </w:pPr>
      <w:r>
        <w:rPr>
          <w:rFonts w:ascii="Times New Roman"/>
          <w:b w:val="false"/>
          <w:i w:val="false"/>
          <w:color w:val="000000"/>
          <w:sz w:val="28"/>
        </w:rPr>
        <w:t>
      Citizenship _________________________________________________________</w:t>
      </w:r>
    </w:p>
    <w:p>
      <w:pPr>
        <w:spacing w:after="0"/>
        <w:ind w:left="0"/>
        <w:jc w:val="both"/>
      </w:pPr>
      <w:r>
        <w:rPr>
          <w:rFonts w:ascii="Times New Roman"/>
          <w:b w:val="false"/>
          <w:i w:val="false"/>
          <w:color w:val="000000"/>
          <w:sz w:val="28"/>
        </w:rPr>
        <w:t>
      Nationality ______________________________________________________</w:t>
      </w:r>
    </w:p>
    <w:p>
      <w:pPr>
        <w:spacing w:after="0"/>
        <w:ind w:left="0"/>
        <w:jc w:val="both"/>
      </w:pPr>
      <w:r>
        <w:rPr>
          <w:rFonts w:ascii="Times New Roman"/>
          <w:b w:val="false"/>
          <w:i w:val="false"/>
          <w:color w:val="000000"/>
          <w:sz w:val="28"/>
        </w:rPr>
        <w:t>
      and a citizen _________________________________________________________</w:t>
      </w:r>
    </w:p>
    <w:p>
      <w:pPr>
        <w:spacing w:after="0"/>
        <w:ind w:left="0"/>
        <w:jc w:val="both"/>
      </w:pPr>
      <w:r>
        <w:rPr>
          <w:rFonts w:ascii="Times New Roman"/>
          <w:b w:val="false"/>
          <w:i w:val="false"/>
          <w:color w:val="000000"/>
          <w:sz w:val="28"/>
        </w:rPr>
        <w:t>
      (last name, first name, patronymic (if specified in the identity documents)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(date of birth: date, month, year)</w:t>
      </w:r>
    </w:p>
    <w:p>
      <w:pPr>
        <w:spacing w:after="0"/>
        <w:ind w:left="0"/>
        <w:jc w:val="both"/>
      </w:pPr>
      <w:r>
        <w:rPr>
          <w:rFonts w:ascii="Times New Roman"/>
          <w:b w:val="false"/>
          <w:i w:val="false"/>
          <w:color w:val="000000"/>
          <w:sz w:val="28"/>
        </w:rPr>
        <w:t>
      Place of birth:</w:t>
      </w:r>
    </w:p>
    <w:p>
      <w:pPr>
        <w:spacing w:after="0"/>
        <w:ind w:left="0"/>
        <w:jc w:val="both"/>
      </w:pPr>
      <w:r>
        <w:rPr>
          <w:rFonts w:ascii="Times New Roman"/>
          <w:b w:val="false"/>
          <w:i w:val="false"/>
          <w:color w:val="000000"/>
          <w:sz w:val="28"/>
        </w:rPr>
        <w:t>
      Republic of __________________________________________________________</w:t>
      </w:r>
    </w:p>
    <w:p>
      <w:pPr>
        <w:spacing w:after="0"/>
        <w:ind w:left="0"/>
        <w:jc w:val="both"/>
      </w:pPr>
      <w:r>
        <w:rPr>
          <w:rFonts w:ascii="Times New Roman"/>
          <w:b w:val="false"/>
          <w:i w:val="false"/>
          <w:color w:val="000000"/>
          <w:sz w:val="28"/>
        </w:rPr>
        <w:t>
      region ______________________________________________________________</w:t>
      </w:r>
    </w:p>
    <w:p>
      <w:pPr>
        <w:spacing w:after="0"/>
        <w:ind w:left="0"/>
        <w:jc w:val="both"/>
      </w:pPr>
      <w:r>
        <w:rPr>
          <w:rFonts w:ascii="Times New Roman"/>
          <w:b w:val="false"/>
          <w:i w:val="false"/>
          <w:color w:val="000000"/>
          <w:sz w:val="28"/>
        </w:rPr>
        <w:t>
      city (village) _______________________________________________________</w:t>
      </w:r>
    </w:p>
    <w:p>
      <w:pPr>
        <w:spacing w:after="0"/>
        <w:ind w:left="0"/>
        <w:jc w:val="both"/>
      </w:pPr>
      <w:r>
        <w:rPr>
          <w:rFonts w:ascii="Times New Roman"/>
          <w:b w:val="false"/>
          <w:i w:val="false"/>
          <w:color w:val="000000"/>
          <w:sz w:val="28"/>
        </w:rPr>
        <w:t>
      district of _______________________________________________________________</w:t>
      </w:r>
    </w:p>
    <w:p>
      <w:pPr>
        <w:spacing w:after="0"/>
        <w:ind w:left="0"/>
        <w:jc w:val="both"/>
      </w:pPr>
      <w:r>
        <w:rPr>
          <w:rFonts w:ascii="Times New Roman"/>
          <w:b w:val="false"/>
          <w:i w:val="false"/>
          <w:color w:val="000000"/>
          <w:sz w:val="28"/>
        </w:rPr>
        <w:t>
      Citizenship _________________________________________________________</w:t>
      </w:r>
    </w:p>
    <w:p>
      <w:pPr>
        <w:spacing w:after="0"/>
        <w:ind w:left="0"/>
        <w:jc w:val="both"/>
      </w:pPr>
      <w:r>
        <w:rPr>
          <w:rFonts w:ascii="Times New Roman"/>
          <w:b w:val="false"/>
          <w:i w:val="false"/>
          <w:color w:val="000000"/>
          <w:sz w:val="28"/>
        </w:rPr>
        <w:t>
      Nationality ______________________________________________________</w:t>
      </w:r>
    </w:p>
    <w:p>
      <w:pPr>
        <w:spacing w:after="0"/>
        <w:ind w:left="0"/>
        <w:jc w:val="both"/>
      </w:pPr>
      <w:r>
        <w:rPr>
          <w:rFonts w:ascii="Times New Roman"/>
          <w:b w:val="false"/>
          <w:i w:val="false"/>
          <w:color w:val="000000"/>
          <w:sz w:val="28"/>
        </w:rPr>
        <w:t>
      dissolved, as described in the divorce registration book</w:t>
      </w:r>
    </w:p>
    <w:p>
      <w:pPr>
        <w:spacing w:after="0"/>
        <w:ind w:left="0"/>
        <w:jc w:val="both"/>
      </w:pPr>
      <w:r>
        <w:rPr>
          <w:rFonts w:ascii="Times New Roman"/>
          <w:b w:val="false"/>
          <w:i w:val="false"/>
          <w:color w:val="000000"/>
          <w:sz w:val="28"/>
        </w:rPr>
        <w:t>
      (matrimony): ___________ the day of the ___________ month of _____________</w:t>
      </w:r>
    </w:p>
    <w:p>
      <w:pPr>
        <w:spacing w:after="0"/>
        <w:ind w:left="0"/>
        <w:jc w:val="both"/>
      </w:pPr>
      <w:r>
        <w:rPr>
          <w:rFonts w:ascii="Times New Roman"/>
          <w:b w:val="false"/>
          <w:i w:val="false"/>
          <w:color w:val="000000"/>
          <w:sz w:val="28"/>
        </w:rPr>
        <w:t>
      Recorded No. _________________________________________________</w:t>
      </w:r>
    </w:p>
    <w:p>
      <w:pPr>
        <w:spacing w:after="0"/>
        <w:ind w:left="0"/>
        <w:jc w:val="both"/>
      </w:pPr>
      <w:r>
        <w:rPr>
          <w:rFonts w:ascii="Times New Roman"/>
          <w:b w:val="false"/>
          <w:i w:val="false"/>
          <w:color w:val="000000"/>
          <w:sz w:val="28"/>
        </w:rPr>
        <w:t>
      The basis for state registration of divorce (marriage) shall be: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Date of termination of marriage (matrimony): "_____" ________ _______</w:t>
      </w:r>
    </w:p>
    <w:p>
      <w:pPr>
        <w:spacing w:after="0"/>
        <w:ind w:left="0"/>
        <w:jc w:val="both"/>
      </w:pPr>
      <w:r>
        <w:rPr>
          <w:rFonts w:ascii="Times New Roman"/>
          <w:b w:val="false"/>
          <w:i w:val="false"/>
          <w:color w:val="000000"/>
          <w:sz w:val="28"/>
        </w:rPr>
        <w:t>
      Date of entry into force of the court decision on divorce (marriage):</w:t>
      </w:r>
    </w:p>
    <w:p>
      <w:pPr>
        <w:spacing w:after="0"/>
        <w:ind w:left="0"/>
        <w:jc w:val="both"/>
      </w:pPr>
      <w:r>
        <w:rPr>
          <w:rFonts w:ascii="Times New Roman"/>
          <w:b w:val="false"/>
          <w:i w:val="false"/>
          <w:color w:val="000000"/>
          <w:sz w:val="28"/>
        </w:rPr>
        <w:t>
      "_____" ________ _________</w:t>
      </w:r>
    </w:p>
    <w:p>
      <w:pPr>
        <w:spacing w:after="0"/>
        <w:ind w:left="0"/>
        <w:jc w:val="both"/>
      </w:pPr>
      <w:r>
        <w:rPr>
          <w:rFonts w:ascii="Times New Roman"/>
          <w:b w:val="false"/>
          <w:i w:val="false"/>
          <w:color w:val="000000"/>
          <w:sz w:val="28"/>
        </w:rPr>
        <w:t>
      To be filled in upon state registration of divorce (marriage)</w:t>
      </w:r>
    </w:p>
    <w:p>
      <w:pPr>
        <w:spacing w:after="0"/>
        <w:ind w:left="0"/>
        <w:jc w:val="both"/>
      </w:pPr>
      <w:r>
        <w:rPr>
          <w:rFonts w:ascii="Times New Roman"/>
          <w:b w:val="false"/>
          <w:i w:val="false"/>
          <w:color w:val="000000"/>
          <w:sz w:val="28"/>
        </w:rPr>
        <w:t>
      on the basis of a court decision on the dissolution of marriage issued before 10.12.2019.</w:t>
      </w:r>
    </w:p>
    <w:p>
      <w:pPr>
        <w:spacing w:after="0"/>
        <w:ind w:left="0"/>
        <w:jc w:val="both"/>
      </w:pPr>
      <w:r>
        <w:rPr>
          <w:rFonts w:ascii="Times New Roman"/>
          <w:b w:val="false"/>
          <w:i w:val="false"/>
          <w:color w:val="000000"/>
          <w:sz w:val="28"/>
        </w:rPr>
        <w:t>
      After the dissolution of the marriage (matrimony), the following names have been assigned:</w:t>
      </w:r>
    </w:p>
    <w:p>
      <w:pPr>
        <w:spacing w:after="0"/>
        <w:ind w:left="0"/>
        <w:jc w:val="both"/>
      </w:pPr>
      <w:r>
        <w:rPr>
          <w:rFonts w:ascii="Times New Roman"/>
          <w:b w:val="false"/>
          <w:i w:val="false"/>
          <w:color w:val="000000"/>
          <w:sz w:val="28"/>
        </w:rPr>
        <w:t>
      To him _________________________________________________________________</w:t>
      </w:r>
    </w:p>
    <w:p>
      <w:pPr>
        <w:spacing w:after="0"/>
        <w:ind w:left="0"/>
        <w:jc w:val="both"/>
      </w:pPr>
      <w:r>
        <w:rPr>
          <w:rFonts w:ascii="Times New Roman"/>
          <w:b w:val="false"/>
          <w:i w:val="false"/>
          <w:color w:val="000000"/>
          <w:sz w:val="28"/>
        </w:rPr>
        <w:t>
      Her</w:t>
      </w:r>
    </w:p>
    <w:p>
      <w:pPr>
        <w:spacing w:after="0"/>
        <w:ind w:left="0"/>
        <w:jc w:val="both"/>
      </w:pPr>
      <w:r>
        <w:rPr>
          <w:rFonts w:ascii="Times New Roman"/>
          <w:b w:val="false"/>
          <w:i w:val="false"/>
          <w:color w:val="000000"/>
          <w:sz w:val="28"/>
        </w:rPr>
        <w:t>
      The certificate has been issued to a citizen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(last name, first name, patronymic (if specified in the identity documents)</w:t>
      </w:r>
    </w:p>
    <w:p>
      <w:pPr>
        <w:spacing w:after="0"/>
        <w:ind w:left="0"/>
        <w:jc w:val="both"/>
      </w:pPr>
      <w:r>
        <w:rPr>
          <w:rFonts w:ascii="Times New Roman"/>
          <w:b w:val="false"/>
          <w:i w:val="false"/>
          <w:color w:val="000000"/>
          <w:sz w:val="28"/>
        </w:rPr>
        <w:t>
      Note * Basis of amendment, addition to the certificate</w:t>
      </w:r>
    </w:p>
    <w:p>
      <w:pPr>
        <w:spacing w:after="0"/>
        <w:ind w:left="0"/>
        <w:jc w:val="both"/>
      </w:pPr>
      <w:r>
        <w:rPr>
          <w:rFonts w:ascii="Times New Roman"/>
          <w:b w:val="false"/>
          <w:i w:val="false"/>
          <w:color w:val="000000"/>
          <w:sz w:val="28"/>
        </w:rPr>
        <w:t>
      recording, issuing a second certificate of divorce (marriage)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(if any, indicate the cause or reason)</w:t>
      </w:r>
    </w:p>
    <w:p>
      <w:pPr>
        <w:spacing w:after="0"/>
        <w:ind w:left="0"/>
        <w:jc w:val="both"/>
      </w:pPr>
      <w:r>
        <w:rPr>
          <w:rFonts w:ascii="Times New Roman"/>
          <w:b w:val="false"/>
          <w:i w:val="false"/>
          <w:color w:val="000000"/>
          <w:sz w:val="28"/>
        </w:rPr>
        <w:t>
      Name of the registering authority that issued the document: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Date of issue of divorce certificate (marriage):</w:t>
      </w:r>
    </w:p>
    <w:p>
      <w:pPr>
        <w:spacing w:after="0"/>
        <w:ind w:left="0"/>
        <w:jc w:val="both"/>
      </w:pPr>
      <w:r>
        <w:rPr>
          <w:rFonts w:ascii="Times New Roman"/>
          <w:b w:val="false"/>
          <w:i w:val="false"/>
          <w:color w:val="000000"/>
          <w:sz w:val="28"/>
        </w:rPr>
        <w:t>
      ________ the day of the ______________ month of ____________________________</w:t>
      </w:r>
    </w:p>
    <w:p>
      <w:pPr>
        <w:spacing w:after="0"/>
        <w:ind w:left="0"/>
        <w:jc w:val="both"/>
      </w:pPr>
      <w:r>
        <w:rPr>
          <w:rFonts w:ascii="Times New Roman"/>
          <w:b w:val="false"/>
          <w:i w:val="false"/>
          <w:color w:val="000000"/>
          <w:sz w:val="28"/>
        </w:rPr>
        <w:t>
      Divorce certificate number (matrimony)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seal</w:t>
      </w:r>
    </w:p>
    <w:p>
      <w:pPr>
        <w:spacing w:after="0"/>
        <w:ind w:left="0"/>
        <w:jc w:val="both"/>
      </w:pPr>
      <w:r>
        <w:rPr>
          <w:rFonts w:ascii="Times New Roman"/>
          <w:b w:val="false"/>
          <w:i w:val="false"/>
          <w:color w:val="000000"/>
          <w:sz w:val="28"/>
        </w:rPr>
        <w:t>
      Official of the registration authority</w:t>
      </w:r>
    </w:p>
    <w:bookmarkStart w:name="z896" w:id="189"/>
    <w:p>
      <w:pPr>
        <w:spacing w:after="0"/>
        <w:ind w:left="0"/>
        <w:jc w:val="both"/>
      </w:pPr>
      <w:r>
        <w:rPr>
          <w:rFonts w:ascii="Times New Roman"/>
          <w:b w:val="false"/>
          <w:i w:val="false"/>
          <w:color w:val="000000"/>
          <w:sz w:val="28"/>
        </w:rPr>
        <w:t>
      form</w:t>
      </w:r>
    </w:p>
    <w:bookmarkEnd w:id="189"/>
    <w:bookmarkStart w:name="z897" w:id="190"/>
    <w:p>
      <w:pPr>
        <w:spacing w:after="0"/>
        <w:ind w:left="0"/>
        <w:jc w:val="left"/>
      </w:pPr>
      <w:r>
        <w:rPr>
          <w:rFonts w:ascii="Times New Roman"/>
          <w:b/>
          <w:i w:val="false"/>
          <w:color w:val="000000"/>
        </w:rPr>
        <w:t xml:space="preserve"> Death certificate</w:t>
      </w:r>
    </w:p>
    <w:bookmarkEnd w:id="190"/>
    <w:p>
      <w:pPr>
        <w:spacing w:after="0"/>
        <w:ind w:left="0"/>
        <w:jc w:val="both"/>
      </w:pPr>
      <w:r>
        <w:rPr>
          <w:rFonts w:ascii="Times New Roman"/>
          <w:b w:val="false"/>
          <w:i w:val="false"/>
          <w:color w:val="000000"/>
          <w:sz w:val="28"/>
        </w:rPr>
        <w:t>
      Citizen ________________________________________________________</w:t>
      </w:r>
    </w:p>
    <w:p>
      <w:pPr>
        <w:spacing w:after="0"/>
        <w:ind w:left="0"/>
        <w:jc w:val="both"/>
      </w:pPr>
      <w:r>
        <w:rPr>
          <w:rFonts w:ascii="Times New Roman"/>
          <w:b w:val="false"/>
          <w:i w:val="false"/>
          <w:color w:val="000000"/>
          <w:sz w:val="28"/>
        </w:rPr>
        <w:t>
      (last name, first name, patronymic (if specified in the identity documents)</w:t>
      </w:r>
    </w:p>
    <w:p>
      <w:pPr>
        <w:spacing w:after="0"/>
        <w:ind w:left="0"/>
        <w:jc w:val="both"/>
      </w:pPr>
      <w:r>
        <w:rPr>
          <w:rFonts w:ascii="Times New Roman"/>
          <w:b w:val="false"/>
          <w:i w:val="false"/>
          <w:color w:val="000000"/>
          <w:sz w:val="28"/>
        </w:rPr>
        <w:t>
      Born _____________________________________________________</w:t>
      </w:r>
    </w:p>
    <w:p>
      <w:pPr>
        <w:spacing w:after="0"/>
        <w:ind w:left="0"/>
        <w:jc w:val="both"/>
      </w:pPr>
      <w:r>
        <w:rPr>
          <w:rFonts w:ascii="Times New Roman"/>
          <w:b w:val="false"/>
          <w:i w:val="false"/>
          <w:color w:val="000000"/>
          <w:sz w:val="28"/>
        </w:rPr>
        <w:t>
      (date of birth: date, month, year)</w:t>
      </w:r>
    </w:p>
    <w:p>
      <w:pPr>
        <w:spacing w:after="0"/>
        <w:ind w:left="0"/>
        <w:jc w:val="both"/>
      </w:pPr>
      <w:r>
        <w:rPr>
          <w:rFonts w:ascii="Times New Roman"/>
          <w:b w:val="false"/>
          <w:i w:val="false"/>
          <w:color w:val="000000"/>
          <w:sz w:val="28"/>
        </w:rPr>
        <w:t>
      Place of birth:</w:t>
      </w:r>
    </w:p>
    <w:p>
      <w:pPr>
        <w:spacing w:after="0"/>
        <w:ind w:left="0"/>
        <w:jc w:val="both"/>
      </w:pPr>
      <w:r>
        <w:rPr>
          <w:rFonts w:ascii="Times New Roman"/>
          <w:b w:val="false"/>
          <w:i w:val="false"/>
          <w:color w:val="000000"/>
          <w:sz w:val="28"/>
        </w:rPr>
        <w:t>
      country __________________________________________________________</w:t>
      </w:r>
    </w:p>
    <w:p>
      <w:pPr>
        <w:spacing w:after="0"/>
        <w:ind w:left="0"/>
        <w:jc w:val="both"/>
      </w:pPr>
      <w:r>
        <w:rPr>
          <w:rFonts w:ascii="Times New Roman"/>
          <w:b w:val="false"/>
          <w:i w:val="false"/>
          <w:color w:val="000000"/>
          <w:sz w:val="28"/>
        </w:rPr>
        <w:t>
      region _____________________________________________________________</w:t>
      </w:r>
    </w:p>
    <w:p>
      <w:pPr>
        <w:spacing w:after="0"/>
        <w:ind w:left="0"/>
        <w:jc w:val="both"/>
      </w:pPr>
      <w:r>
        <w:rPr>
          <w:rFonts w:ascii="Times New Roman"/>
          <w:b w:val="false"/>
          <w:i w:val="false"/>
          <w:color w:val="000000"/>
          <w:sz w:val="28"/>
        </w:rPr>
        <w:t>
      city (village) ______________________________________________________</w:t>
      </w:r>
    </w:p>
    <w:p>
      <w:pPr>
        <w:spacing w:after="0"/>
        <w:ind w:left="0"/>
        <w:jc w:val="both"/>
      </w:pPr>
      <w:r>
        <w:rPr>
          <w:rFonts w:ascii="Times New Roman"/>
          <w:b w:val="false"/>
          <w:i w:val="false"/>
          <w:color w:val="000000"/>
          <w:sz w:val="28"/>
        </w:rPr>
        <w:t>
      district of _______________________________________________________________</w:t>
      </w:r>
    </w:p>
    <w:p>
      <w:pPr>
        <w:spacing w:after="0"/>
        <w:ind w:left="0"/>
        <w:jc w:val="both"/>
      </w:pPr>
      <w:r>
        <w:rPr>
          <w:rFonts w:ascii="Times New Roman"/>
          <w:b w:val="false"/>
          <w:i w:val="false"/>
          <w:color w:val="000000"/>
          <w:sz w:val="28"/>
        </w:rPr>
        <w:t>
      The age of the deceased ____________________________________________________</w:t>
      </w:r>
    </w:p>
    <w:p>
      <w:pPr>
        <w:spacing w:after="0"/>
        <w:ind w:left="0"/>
        <w:jc w:val="both"/>
      </w:pPr>
      <w:r>
        <w:rPr>
          <w:rFonts w:ascii="Times New Roman"/>
          <w:b w:val="false"/>
          <w:i w:val="false"/>
          <w:color w:val="000000"/>
          <w:sz w:val="28"/>
        </w:rPr>
        <w:t>
      Date of death: ____________ of the _____________ month of _______________</w:t>
      </w:r>
    </w:p>
    <w:p>
      <w:pPr>
        <w:spacing w:after="0"/>
        <w:ind w:left="0"/>
        <w:jc w:val="both"/>
      </w:pPr>
      <w:r>
        <w:rPr>
          <w:rFonts w:ascii="Times New Roman"/>
          <w:b w:val="false"/>
          <w:i w:val="false"/>
          <w:color w:val="000000"/>
          <w:sz w:val="28"/>
        </w:rPr>
        <w:t>
      Place of death:</w:t>
      </w:r>
    </w:p>
    <w:p>
      <w:pPr>
        <w:spacing w:after="0"/>
        <w:ind w:left="0"/>
        <w:jc w:val="both"/>
      </w:pPr>
      <w:r>
        <w:rPr>
          <w:rFonts w:ascii="Times New Roman"/>
          <w:b w:val="false"/>
          <w:i w:val="false"/>
          <w:color w:val="000000"/>
          <w:sz w:val="28"/>
        </w:rPr>
        <w:t>
      Republic of __________________________________________________________</w:t>
      </w:r>
    </w:p>
    <w:p>
      <w:pPr>
        <w:spacing w:after="0"/>
        <w:ind w:left="0"/>
        <w:jc w:val="both"/>
      </w:pPr>
      <w:r>
        <w:rPr>
          <w:rFonts w:ascii="Times New Roman"/>
          <w:b w:val="false"/>
          <w:i w:val="false"/>
          <w:color w:val="000000"/>
          <w:sz w:val="28"/>
        </w:rPr>
        <w:t>
      region _____________________________________________________________</w:t>
      </w:r>
    </w:p>
    <w:p>
      <w:pPr>
        <w:spacing w:after="0"/>
        <w:ind w:left="0"/>
        <w:jc w:val="both"/>
      </w:pPr>
      <w:r>
        <w:rPr>
          <w:rFonts w:ascii="Times New Roman"/>
          <w:b w:val="false"/>
          <w:i w:val="false"/>
          <w:color w:val="000000"/>
          <w:sz w:val="28"/>
        </w:rPr>
        <w:t>
      city (village) ______________________________________________________</w:t>
      </w:r>
    </w:p>
    <w:p>
      <w:pPr>
        <w:spacing w:after="0"/>
        <w:ind w:left="0"/>
        <w:jc w:val="both"/>
      </w:pPr>
      <w:r>
        <w:rPr>
          <w:rFonts w:ascii="Times New Roman"/>
          <w:b w:val="false"/>
          <w:i w:val="false"/>
          <w:color w:val="000000"/>
          <w:sz w:val="28"/>
        </w:rPr>
        <w:t>
      district of ______________________________________________________________</w:t>
      </w:r>
    </w:p>
    <w:p>
      <w:pPr>
        <w:spacing w:after="0"/>
        <w:ind w:left="0"/>
        <w:jc w:val="both"/>
      </w:pPr>
      <w:r>
        <w:rPr>
          <w:rFonts w:ascii="Times New Roman"/>
          <w:b w:val="false"/>
          <w:i w:val="false"/>
          <w:color w:val="000000"/>
          <w:sz w:val="28"/>
        </w:rPr>
        <w:t>
      what is in the death registration book on the ______ of the _____ month of _____</w:t>
      </w:r>
    </w:p>
    <w:p>
      <w:pPr>
        <w:spacing w:after="0"/>
        <w:ind w:left="0"/>
        <w:jc w:val="both"/>
      </w:pPr>
      <w:r>
        <w:rPr>
          <w:rFonts w:ascii="Times New Roman"/>
          <w:b w:val="false"/>
          <w:i w:val="false"/>
          <w:color w:val="000000"/>
          <w:sz w:val="28"/>
        </w:rPr>
        <w:t>
      recorded for No. ______________________________________________</w:t>
      </w:r>
    </w:p>
    <w:p>
      <w:pPr>
        <w:spacing w:after="0"/>
        <w:ind w:left="0"/>
        <w:jc w:val="both"/>
      </w:pPr>
      <w:r>
        <w:rPr>
          <w:rFonts w:ascii="Times New Roman"/>
          <w:b w:val="false"/>
          <w:i w:val="false"/>
          <w:color w:val="000000"/>
          <w:sz w:val="28"/>
        </w:rPr>
        <w:t>
      Note * Basis of amendment, addition to the certificate</w:t>
      </w:r>
    </w:p>
    <w:p>
      <w:pPr>
        <w:spacing w:after="0"/>
        <w:ind w:left="0"/>
        <w:jc w:val="both"/>
      </w:pPr>
      <w:r>
        <w:rPr>
          <w:rFonts w:ascii="Times New Roman"/>
          <w:b w:val="false"/>
          <w:i w:val="false"/>
          <w:color w:val="000000"/>
          <w:sz w:val="28"/>
        </w:rPr>
        <w:t>
      recording, issuing a second death certificate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(if any, indicate the cause or reason)</w:t>
      </w:r>
    </w:p>
    <w:p>
      <w:pPr>
        <w:spacing w:after="0"/>
        <w:ind w:left="0"/>
        <w:jc w:val="both"/>
      </w:pPr>
      <w:r>
        <w:rPr>
          <w:rFonts w:ascii="Times New Roman"/>
          <w:b w:val="false"/>
          <w:i w:val="false"/>
          <w:color w:val="000000"/>
          <w:sz w:val="28"/>
        </w:rPr>
        <w:t>
      Name of the registering authority that issued the document:</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Date of issue of death certificate: ______ of the _______ month of _______</w:t>
      </w:r>
    </w:p>
    <w:p>
      <w:pPr>
        <w:spacing w:after="0"/>
        <w:ind w:left="0"/>
        <w:jc w:val="both"/>
      </w:pPr>
      <w:r>
        <w:rPr>
          <w:rFonts w:ascii="Times New Roman"/>
          <w:b w:val="false"/>
          <w:i w:val="false"/>
          <w:color w:val="000000"/>
          <w:sz w:val="28"/>
        </w:rPr>
        <w:t>
      Death certificate number</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seal</w:t>
      </w:r>
    </w:p>
    <w:p>
      <w:pPr>
        <w:spacing w:after="0"/>
        <w:ind w:left="0"/>
        <w:jc w:val="both"/>
      </w:pPr>
      <w:r>
        <w:rPr>
          <w:rFonts w:ascii="Times New Roman"/>
          <w:b w:val="false"/>
          <w:i w:val="false"/>
          <w:color w:val="000000"/>
          <w:sz w:val="28"/>
        </w:rPr>
        <w:t>
      Official of the registering authority</w:t>
      </w:r>
    </w:p>
    <w:bookmarkStart w:name="z899" w:id="191"/>
    <w:p>
      <w:pPr>
        <w:spacing w:after="0"/>
        <w:ind w:left="0"/>
        <w:jc w:val="both"/>
      </w:pPr>
      <w:r>
        <w:rPr>
          <w:rFonts w:ascii="Times New Roman"/>
          <w:b w:val="false"/>
          <w:i w:val="false"/>
          <w:color w:val="000000"/>
          <w:sz w:val="28"/>
        </w:rPr>
        <w:t>
      Form</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be provided</w:t>
            </w:r>
            <w:r>
              <w:br/>
            </w:r>
            <w:r>
              <w:rPr>
                <w:rFonts w:ascii="Times New Roman"/>
                <w:b w:val="false"/>
                <w:i w:val="false"/>
                <w:color w:val="000000"/>
                <w:sz w:val="20"/>
              </w:rPr>
              <w:t>to the competent authorities</w:t>
            </w:r>
            <w:r>
              <w:br/>
            </w:r>
            <w:r>
              <w:rPr>
                <w:rFonts w:ascii="Times New Roman"/>
                <w:b w:val="false"/>
                <w:i w:val="false"/>
                <w:color w:val="000000"/>
                <w:sz w:val="20"/>
              </w:rPr>
              <w:t>of a foreign state</w:t>
            </w:r>
          </w:p>
        </w:tc>
      </w:tr>
    </w:tbl>
    <w:bookmarkStart w:name="z901" w:id="192"/>
    <w:p>
      <w:pPr>
        <w:spacing w:after="0"/>
        <w:ind w:left="0"/>
        <w:jc w:val="left"/>
      </w:pPr>
      <w:r>
        <w:rPr>
          <w:rFonts w:ascii="Times New Roman"/>
          <w:b/>
          <w:i w:val="false"/>
          <w:color w:val="000000"/>
        </w:rPr>
        <w:t xml:space="preserve"> Certificate of marital capacity</w:t>
      </w:r>
    </w:p>
    <w:bookmarkEnd w:id="192"/>
    <w:bookmarkStart w:name="z907" w:id="193"/>
    <w:p>
      <w:pPr>
        <w:spacing w:after="0"/>
        <w:ind w:left="0"/>
        <w:jc w:val="both"/>
      </w:pPr>
      <w:r>
        <w:rPr>
          <w:rFonts w:ascii="Times New Roman"/>
          <w:b w:val="false"/>
          <w:i w:val="false"/>
          <w:color w:val="000000"/>
          <w:sz w:val="28"/>
        </w:rPr>
        <w:t>
      "____" _____________ ___ 20, No. ________</w:t>
      </w:r>
    </w:p>
    <w:bookmarkEnd w:id="193"/>
    <w:p>
      <w:pPr>
        <w:spacing w:after="0"/>
        <w:ind w:left="0"/>
        <w:jc w:val="both"/>
      </w:pPr>
      <w:r>
        <w:rPr>
          <w:rFonts w:ascii="Times New Roman"/>
          <w:b w:val="false"/>
          <w:i w:val="false"/>
          <w:color w:val="000000"/>
          <w:sz w:val="28"/>
        </w:rPr>
        <w:t>
      Given_________________________________________________________________</w:t>
      </w:r>
    </w:p>
    <w:p>
      <w:pPr>
        <w:spacing w:after="0"/>
        <w:ind w:left="0"/>
        <w:jc w:val="both"/>
      </w:pPr>
      <w:r>
        <w:rPr>
          <w:rFonts w:ascii="Times New Roman"/>
          <w:b w:val="false"/>
          <w:i w:val="false"/>
          <w:color w:val="000000"/>
          <w:sz w:val="28"/>
        </w:rPr>
        <w:t>
      (last name, first name, patronymic (if specified in the identity documents)</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(date, month, year of birth)</w:t>
      </w:r>
    </w:p>
    <w:p>
      <w:pPr>
        <w:spacing w:after="0"/>
        <w:ind w:left="0"/>
        <w:jc w:val="both"/>
      </w:pPr>
      <w:r>
        <w:rPr>
          <w:rFonts w:ascii="Times New Roman"/>
          <w:b w:val="false"/>
          <w:i w:val="false"/>
          <w:color w:val="000000"/>
          <w:sz w:val="28"/>
        </w:rPr>
        <w:t>
      In relation to his (her) registration of the record of the marriage certificate</w:t>
      </w:r>
    </w:p>
    <w:p>
      <w:pPr>
        <w:spacing w:after="0"/>
        <w:ind w:left="0"/>
        <w:jc w:val="both"/>
      </w:pPr>
      <w:r>
        <w:rPr>
          <w:rFonts w:ascii="Times New Roman"/>
          <w:b w:val="false"/>
          <w:i w:val="false"/>
          <w:color w:val="000000"/>
          <w:sz w:val="28"/>
        </w:rPr>
        <w:t>
      (matrimony) has not be made. The inspection has been carried out in the Republic of Kazakhstan</w:t>
      </w:r>
    </w:p>
    <w:p>
      <w:pPr>
        <w:spacing w:after="0"/>
        <w:ind w:left="0"/>
        <w:jc w:val="both"/>
      </w:pPr>
      <w:r>
        <w:rPr>
          <w:rFonts w:ascii="Times New Roman"/>
          <w:b w:val="false"/>
          <w:i w:val="false"/>
          <w:color w:val="000000"/>
          <w:sz w:val="28"/>
        </w:rPr>
        <w:t>
      in IS registry office from the age of sixteen since ______________________</w:t>
      </w:r>
    </w:p>
    <w:p>
      <w:pPr>
        <w:spacing w:after="0"/>
        <w:ind w:left="0"/>
        <w:jc w:val="both"/>
      </w:pPr>
      <w:r>
        <w:rPr>
          <w:rFonts w:ascii="Times New Roman"/>
          <w:b w:val="false"/>
          <w:i w:val="false"/>
          <w:color w:val="000000"/>
          <w:sz w:val="28"/>
        </w:rPr>
        <w:t>
      to _______________________. (specify period) (specify period)</w:t>
      </w:r>
    </w:p>
    <w:p>
      <w:pPr>
        <w:spacing w:after="0"/>
        <w:ind w:left="0"/>
        <w:jc w:val="both"/>
      </w:pPr>
      <w:r>
        <w:rPr>
          <w:rFonts w:ascii="Times New Roman"/>
          <w:b w:val="false"/>
          <w:i w:val="false"/>
          <w:color w:val="000000"/>
          <w:sz w:val="28"/>
        </w:rPr>
        <w:t>
      If the record of the act of marriage (matrimony) has been previously registered,</w:t>
      </w:r>
    </w:p>
    <w:p>
      <w:pPr>
        <w:spacing w:after="0"/>
        <w:ind w:left="0"/>
        <w:jc w:val="both"/>
      </w:pPr>
      <w:r>
        <w:rPr>
          <w:rFonts w:ascii="Times New Roman"/>
          <w:b w:val="false"/>
          <w:i w:val="false"/>
          <w:color w:val="000000"/>
          <w:sz w:val="28"/>
        </w:rPr>
        <w:t>
      Specify the date of verification from the date of termination of marriage (matrimony).</w:t>
      </w:r>
    </w:p>
    <w:p>
      <w:pPr>
        <w:spacing w:after="0"/>
        <w:ind w:left="0"/>
        <w:jc w:val="both"/>
      </w:pPr>
      <w:r>
        <w:rPr>
          <w:rFonts w:ascii="Times New Roman"/>
          <w:b w:val="false"/>
          <w:i w:val="false"/>
          <w:color w:val="000000"/>
          <w:sz w:val="28"/>
        </w:rPr>
        <w:t>
      The certificate is valid for six months from the date of its issuance.</w:t>
      </w:r>
    </w:p>
    <w:p>
      <w:pPr>
        <w:spacing w:after="0"/>
        <w:ind w:left="0"/>
        <w:jc w:val="both"/>
      </w:pPr>
      <w:r>
        <w:rPr>
          <w:rFonts w:ascii="Times New Roman"/>
          <w:b w:val="false"/>
          <w:i w:val="false"/>
          <w:color w:val="000000"/>
          <w:sz w:val="28"/>
        </w:rPr>
        <w:t>
      Official of the registering authority</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(Full name (if specified in the identity documents)</w:t>
      </w:r>
    </w:p>
    <w:p>
      <w:pPr>
        <w:spacing w:after="0"/>
        <w:ind w:left="0"/>
        <w:jc w:val="both"/>
      </w:pPr>
      <w:r>
        <w:rPr>
          <w:rFonts w:ascii="Times New Roman"/>
          <w:b w:val="false"/>
          <w:i w:val="false"/>
          <w:color w:val="000000"/>
          <w:sz w:val="28"/>
        </w:rPr>
        <w:t>
      Seal</w:t>
      </w:r>
    </w:p>
    <w:p>
      <w:pPr>
        <w:spacing w:after="0"/>
        <w:ind w:left="0"/>
        <w:jc w:val="both"/>
      </w:pPr>
      <w:r>
        <w:rPr>
          <w:rFonts w:ascii="Times New Roman"/>
          <w:b w:val="false"/>
          <w:i w:val="false"/>
          <w:color w:val="000000"/>
          <w:sz w:val="28"/>
        </w:rPr>
        <w:t>
      _______________ (signature)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