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246e" w14:textId="daa2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Unified tariff and qualification reference book of jobs and professions of workers (issue 34)</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Population of the Republic of Kazakhstan dated December 24, 2020 No. 533. Registered in the Ministry of Justice of the Republic of Kazakhstan on December 25, 2020 No. 21909</w:t>
      </w:r>
    </w:p>
    <w:p>
      <w:pPr>
        <w:spacing w:after="0"/>
        <w:ind w:left="0"/>
        <w:jc w:val="both"/>
      </w:pPr>
      <w:r>
        <w:rPr>
          <w:rFonts w:ascii="Times New Roman"/>
          <w:b w:val="false"/>
          <w:i w:val="false"/>
          <w:color w:val="000000"/>
          <w:sz w:val="28"/>
        </w:rPr>
        <w:t>
      Unofficial translation</w:t>
      </w:r>
    </w:p>
    <w:bookmarkStart w:name="z6" w:id="0"/>
    <w:p>
      <w:pPr>
        <w:spacing w:after="0"/>
        <w:ind w:left="0"/>
        <w:jc w:val="both"/>
      </w:pPr>
      <w:r>
        <w:rPr>
          <w:rFonts w:ascii="Times New Roman"/>
          <w:b w:val="false"/>
          <w:i w:val="false"/>
          <w:color w:val="000000"/>
          <w:sz w:val="28"/>
        </w:rPr>
        <w:t xml:space="preserve">
      In accordance with subparagraph 16-1) of Article 16 of the Labor Code of the Republic of Kazakhstan dated November 23, 2015 </w:t>
      </w:r>
      <w:r>
        <w:rPr>
          <w:rFonts w:ascii="Times New Roman"/>
          <w:b/>
          <w:i w:val="false"/>
          <w:color w:val="000000"/>
          <w:sz w:val="28"/>
        </w:rPr>
        <w:t>I HEREBY ORDER:</w:t>
      </w:r>
    </w:p>
    <w:bookmarkEnd w:id="0"/>
    <w:bookmarkStart w:name="z7" w:id="1"/>
    <w:p>
      <w:pPr>
        <w:spacing w:after="0"/>
        <w:ind w:left="0"/>
        <w:jc w:val="both"/>
      </w:pPr>
      <w:r>
        <w:rPr>
          <w:rFonts w:ascii="Times New Roman"/>
          <w:b w:val="false"/>
          <w:i w:val="false"/>
          <w:color w:val="000000"/>
          <w:sz w:val="28"/>
        </w:rPr>
        <w:t>
      1. To approve the Unified tariff and qualification reference book of jobs and professions of workers (issue 34) in accordance with Appendix to this order.</w:t>
      </w:r>
    </w:p>
    <w:bookmarkEnd w:id="1"/>
    <w:bookmarkStart w:name="z8" w:id="2"/>
    <w:p>
      <w:pPr>
        <w:spacing w:after="0"/>
        <w:ind w:left="0"/>
        <w:jc w:val="both"/>
      </w:pPr>
      <w:r>
        <w:rPr>
          <w:rFonts w:ascii="Times New Roman"/>
          <w:b w:val="false"/>
          <w:i w:val="false"/>
          <w:color w:val="000000"/>
          <w:sz w:val="28"/>
        </w:rPr>
        <w:t>
      2. The Department of labor and social partnership of the Ministry of Labor and Social Protection of Population of the Republic of Kazakhstan, in the manner established by the legislation, shall ensure:</w:t>
      </w:r>
    </w:p>
    <w:bookmarkEnd w:id="2"/>
    <w:bookmarkStart w:name="z9" w:id="3"/>
    <w:p>
      <w:pPr>
        <w:spacing w:after="0"/>
        <w:ind w:left="0"/>
        <w:jc w:val="both"/>
      </w:pPr>
      <w:r>
        <w:rPr>
          <w:rFonts w:ascii="Times New Roman"/>
          <w:b w:val="false"/>
          <w:i w:val="false"/>
          <w:color w:val="000000"/>
          <w:sz w:val="28"/>
        </w:rPr>
        <w:t>
      1) state registration of this order in the Ministry of Justice of the Republic of Kazakhstan;</w:t>
      </w:r>
    </w:p>
    <w:bookmarkEnd w:id="3"/>
    <w:bookmarkStart w:name="z10" w:id="4"/>
    <w:p>
      <w:pPr>
        <w:spacing w:after="0"/>
        <w:ind w:left="0"/>
        <w:jc w:val="both"/>
      </w:pPr>
      <w:r>
        <w:rPr>
          <w:rFonts w:ascii="Times New Roman"/>
          <w:b w:val="false"/>
          <w:i w:val="false"/>
          <w:color w:val="000000"/>
          <w:sz w:val="28"/>
        </w:rPr>
        <w:t>
      2) placement of this order on official Internet resource of the Ministry of Labor and Social Protection of Population of the Republic of Kazakhstan after its official publication;</w:t>
      </w:r>
    </w:p>
    <w:bookmarkEnd w:id="4"/>
    <w:bookmarkStart w:name="z11" w:id="5"/>
    <w:p>
      <w:pPr>
        <w:spacing w:after="0"/>
        <w:ind w:left="0"/>
        <w:jc w:val="both"/>
      </w:pPr>
      <w:r>
        <w:rPr>
          <w:rFonts w:ascii="Times New Roman"/>
          <w:b w:val="false"/>
          <w:i w:val="false"/>
          <w:color w:val="000000"/>
          <w:sz w:val="28"/>
        </w:rPr>
        <w:t>
      3) submission of information on implementation of the measures provided for in subparagraphs 1) and 2) of this paragraph to the Department of legal service of the Ministry of Labor and Social Protection of Population of the Republic of Kazakhstan within ten working days after the state registration of this order.</w:t>
      </w:r>
    </w:p>
    <w:bookmarkEnd w:id="5"/>
    <w:bookmarkStart w:name="z12" w:id="6"/>
    <w:p>
      <w:pPr>
        <w:spacing w:after="0"/>
        <w:ind w:left="0"/>
        <w:jc w:val="both"/>
      </w:pPr>
      <w:r>
        <w:rPr>
          <w:rFonts w:ascii="Times New Roman"/>
          <w:b w:val="false"/>
          <w:i w:val="false"/>
          <w:color w:val="000000"/>
          <w:sz w:val="28"/>
        </w:rPr>
        <w:t>
      3. To recognize as invalid the order of the Minister of Labor and Social Protection of Population of the Republic of Kazakhstan dated October 25, 2012 No. 406-ө-m "On approval of the Unified tariff and qualification reference book of jobs and professions of workers (issue 34)", registered in the Register of state registration of regulatory legal acts under No. 8105, published in the newspaper "Kazakhstanskaya Pravda" dated February 26, 2013 under No. 71-72 (27345-27346).</w:t>
      </w:r>
    </w:p>
    <w:bookmarkEnd w:id="6"/>
    <w:bookmarkStart w:name="z13" w:id="7"/>
    <w:p>
      <w:pPr>
        <w:spacing w:after="0"/>
        <w:ind w:left="0"/>
        <w:jc w:val="both"/>
      </w:pPr>
      <w:r>
        <w:rPr>
          <w:rFonts w:ascii="Times New Roman"/>
          <w:b w:val="false"/>
          <w:i w:val="false"/>
          <w:color w:val="000000"/>
          <w:sz w:val="28"/>
        </w:rPr>
        <w:t>
      4. Control over execution of this order shall be entrusted to the First Vice-Minister of Labor and Social Protection of Population of the Republic of Kazakhstan A. A. Sarbasov.</w:t>
      </w:r>
    </w:p>
    <w:bookmarkEnd w:id="7"/>
    <w:bookmarkStart w:name="z14" w:id="8"/>
    <w:p>
      <w:pPr>
        <w:spacing w:after="0"/>
        <w:ind w:left="0"/>
        <w:jc w:val="both"/>
      </w:pPr>
      <w:r>
        <w:rPr>
          <w:rFonts w:ascii="Times New Roman"/>
          <w:b w:val="false"/>
          <w:i w:val="false"/>
          <w:color w:val="000000"/>
          <w:sz w:val="28"/>
        </w:rPr>
        <w:t>
      5. This order shall be enforced upon the expiration of ten calendar days after its first official publication.</w:t>
      </w:r>
    </w:p>
    <w:bookmarkEnd w:id="8"/>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Labor and Social Protection of Population</w:t>
            </w:r>
            <w:r>
              <w:br/>
            </w:r>
            <w:r>
              <w:rPr>
                <w:rFonts w:ascii="Times New Roman"/>
                <w:b w:val="false"/>
                <w:i/>
                <w:color w:val="000000"/>
                <w:sz w:val="20"/>
              </w:rPr>
              <w:t>of the Republic of Kazakhstan</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B. Nurymbetov </w:t>
            </w:r>
            <w:r>
              <w:rPr>
                <w:rFonts w:ascii="Times New Roman"/>
                <w:b w:val="false"/>
                <w:i w:val="false"/>
                <w:color w:val="000000"/>
                <w:sz w:val="20"/>
              </w:rPr>
              <w:t>
</w:t>
            </w:r>
          </w:p>
        </w:tc>
      </w:tr>
    </w:tbl>
    <w:bookmarkStart w:name="z16" w:id="9"/>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Education and Science</w:t>
      </w:r>
      <w:r>
        <w:br/>
      </w:r>
      <w:r>
        <w:rPr>
          <w:rFonts w:ascii="Times New Roman"/>
          <w:b w:val="false"/>
          <w:i w:val="false"/>
          <w:color w:val="000000"/>
          <w:sz w:val="28"/>
        </w:rPr>
        <w:t>of the Republic of Kazakhstan</w:t>
      </w:r>
    </w:p>
    <w:bookmarkEnd w:id="9"/>
    <w:bookmarkStart w:name="z17" w:id="10"/>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Energy</w:t>
      </w:r>
      <w:r>
        <w:br/>
      </w:r>
      <w:r>
        <w:rPr>
          <w:rFonts w:ascii="Times New Roman"/>
          <w:b w:val="false"/>
          <w:i w:val="false"/>
          <w:color w:val="000000"/>
          <w:sz w:val="28"/>
        </w:rPr>
        <w:t>of the Republic of Kazakhstan</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to the order of the</w:t>
            </w:r>
            <w:r>
              <w:br/>
            </w:r>
            <w:r>
              <w:rPr>
                <w:rFonts w:ascii="Times New Roman"/>
                <w:b w:val="false"/>
                <w:i w:val="false"/>
                <w:color w:val="000000"/>
                <w:sz w:val="20"/>
              </w:rPr>
              <w:t xml:space="preserve"> Minister of Labor and Social</w:t>
            </w:r>
            <w:r>
              <w:br/>
            </w:r>
            <w:r>
              <w:rPr>
                <w:rFonts w:ascii="Times New Roman"/>
                <w:b w:val="false"/>
                <w:i w:val="false"/>
                <w:color w:val="000000"/>
                <w:sz w:val="20"/>
              </w:rPr>
              <w:t>Protection of Population</w:t>
            </w:r>
            <w:r>
              <w:br/>
            </w:r>
            <w:r>
              <w:rPr>
                <w:rFonts w:ascii="Times New Roman"/>
                <w:b w:val="false"/>
                <w:i w:val="false"/>
                <w:color w:val="000000"/>
                <w:sz w:val="20"/>
              </w:rPr>
              <w:t>of the Republic of Kazakhstan</w:t>
            </w:r>
            <w:r>
              <w:br/>
            </w:r>
            <w:r>
              <w:rPr>
                <w:rFonts w:ascii="Times New Roman"/>
                <w:b w:val="false"/>
                <w:i w:val="false"/>
                <w:color w:val="000000"/>
                <w:sz w:val="20"/>
              </w:rPr>
              <w:t>dated December 24, 2020 No. 533</w:t>
            </w:r>
          </w:p>
        </w:tc>
      </w:tr>
    </w:tbl>
    <w:bookmarkStart w:name="z19" w:id="11"/>
    <w:p>
      <w:pPr>
        <w:spacing w:after="0"/>
        <w:ind w:left="0"/>
        <w:jc w:val="left"/>
      </w:pPr>
      <w:r>
        <w:rPr>
          <w:rFonts w:ascii="Times New Roman"/>
          <w:b/>
          <w:i w:val="false"/>
          <w:color w:val="000000"/>
        </w:rPr>
        <w:t xml:space="preserve"> Unified tariff and qualification reference book of jobs and professions of workers (edition 34)</w:t>
      </w:r>
    </w:p>
    <w:bookmarkEnd w:id="11"/>
    <w:bookmarkStart w:name="z20" w:id="12"/>
    <w:p>
      <w:pPr>
        <w:spacing w:after="0"/>
        <w:ind w:left="0"/>
        <w:jc w:val="left"/>
      </w:pPr>
      <w:r>
        <w:rPr>
          <w:rFonts w:ascii="Times New Roman"/>
          <w:b/>
          <w:i w:val="false"/>
          <w:color w:val="000000"/>
        </w:rPr>
        <w:t xml:space="preserve"> Chapter 1. Introduction</w:t>
      </w:r>
    </w:p>
    <w:bookmarkEnd w:id="12"/>
    <w:bookmarkStart w:name="z21" w:id="13"/>
    <w:p>
      <w:pPr>
        <w:spacing w:after="0"/>
        <w:ind w:left="0"/>
        <w:jc w:val="both"/>
      </w:pPr>
      <w:r>
        <w:rPr>
          <w:rFonts w:ascii="Times New Roman"/>
          <w:b w:val="false"/>
          <w:i w:val="false"/>
          <w:color w:val="000000"/>
          <w:sz w:val="28"/>
        </w:rPr>
        <w:t>
      1. Unified tariff and qualification reference book of jobs and professions of workers (issue 34) (hereinafter - UTQR (issue 34) contains works on the processing of oil, oil products, gas, shale, coal and maintenance of trunk pipelines.</w:t>
      </w:r>
    </w:p>
    <w:bookmarkEnd w:id="13"/>
    <w:bookmarkStart w:name="z22" w:id="14"/>
    <w:p>
      <w:pPr>
        <w:spacing w:after="0"/>
        <w:ind w:left="0"/>
        <w:jc w:val="both"/>
      </w:pPr>
      <w:r>
        <w:rPr>
          <w:rFonts w:ascii="Times New Roman"/>
          <w:b w:val="false"/>
          <w:i w:val="false"/>
          <w:color w:val="000000"/>
          <w:sz w:val="28"/>
        </w:rPr>
        <w:t>
      2. UTQR (issue 34) has been developed by the Ministry of Labor and Social Protection of Population of the Republic of Kazakhstan.</w:t>
      </w:r>
    </w:p>
    <w:bookmarkEnd w:id="14"/>
    <w:bookmarkStart w:name="z23" w:id="15"/>
    <w:p>
      <w:pPr>
        <w:spacing w:after="0"/>
        <w:ind w:left="0"/>
        <w:jc w:val="both"/>
      </w:pPr>
      <w:r>
        <w:rPr>
          <w:rFonts w:ascii="Times New Roman"/>
          <w:b w:val="false"/>
          <w:i w:val="false"/>
          <w:color w:val="000000"/>
          <w:sz w:val="28"/>
        </w:rPr>
        <w:t>
      3. Tariff and qualification characteristics are used when tariffing works and assigning qualification categories to workers in organizations, regardless of their form of ownership and organizational-legal forms, where there are productions and types of works specified in this UTQR (issue 34).</w:t>
      </w:r>
    </w:p>
    <w:bookmarkEnd w:id="15"/>
    <w:bookmarkStart w:name="z24" w:id="16"/>
    <w:p>
      <w:pPr>
        <w:spacing w:after="0"/>
        <w:ind w:left="0"/>
        <w:jc w:val="left"/>
      </w:pPr>
      <w:r>
        <w:rPr>
          <w:rFonts w:ascii="Times New Roman"/>
          <w:b/>
          <w:i w:val="false"/>
          <w:color w:val="000000"/>
        </w:rPr>
        <w:t xml:space="preserve"> Chapter 2. Tariff and qualification characteristics of professions of workers by categories for works in the processing of oil, oil products, gas, shale, coal and maintenance of trunk pipelines</w:t>
      </w:r>
    </w:p>
    <w:bookmarkEnd w:id="16"/>
    <w:bookmarkStart w:name="z25" w:id="17"/>
    <w:p>
      <w:pPr>
        <w:spacing w:after="0"/>
        <w:ind w:left="0"/>
        <w:jc w:val="left"/>
      </w:pPr>
      <w:r>
        <w:rPr>
          <w:rFonts w:ascii="Times New Roman"/>
          <w:b/>
          <w:i w:val="false"/>
          <w:color w:val="000000"/>
        </w:rPr>
        <w:t xml:space="preserve"> Paragraph 1. Instrument operator, 2nd category</w:t>
      </w:r>
    </w:p>
    <w:bookmarkEnd w:id="17"/>
    <w:bookmarkStart w:name="z26" w:id="18"/>
    <w:p>
      <w:pPr>
        <w:spacing w:after="0"/>
        <w:ind w:left="0"/>
        <w:jc w:val="both"/>
      </w:pPr>
      <w:r>
        <w:rPr>
          <w:rFonts w:ascii="Times New Roman"/>
          <w:b w:val="false"/>
          <w:i w:val="false"/>
          <w:color w:val="000000"/>
          <w:sz w:val="28"/>
        </w:rPr>
        <w:t>
      4. Characteristics of works:</w:t>
      </w:r>
    </w:p>
    <w:bookmarkEnd w:id="18"/>
    <w:bookmarkStart w:name="z27" w:id="19"/>
    <w:p>
      <w:pPr>
        <w:spacing w:after="0"/>
        <w:ind w:left="0"/>
        <w:jc w:val="both"/>
      </w:pPr>
      <w:r>
        <w:rPr>
          <w:rFonts w:ascii="Times New Roman"/>
          <w:b w:val="false"/>
          <w:i w:val="false"/>
          <w:color w:val="000000"/>
          <w:sz w:val="28"/>
        </w:rPr>
        <w:t>
      switching on and off manometric thermometers, working manometers, resistance thermometers, traction meters, pressure gauges, profile millivoltmeters, ratiometers, flow meters, level gauges and other devices of the simplest modifications;</w:t>
      </w:r>
    </w:p>
    <w:bookmarkEnd w:id="19"/>
    <w:bookmarkStart w:name="z28" w:id="20"/>
    <w:p>
      <w:pPr>
        <w:spacing w:after="0"/>
        <w:ind w:left="0"/>
        <w:jc w:val="both"/>
      </w:pPr>
      <w:r>
        <w:rPr>
          <w:rFonts w:ascii="Times New Roman"/>
          <w:b w:val="false"/>
          <w:i w:val="false"/>
          <w:color w:val="000000"/>
          <w:sz w:val="28"/>
        </w:rPr>
        <w:t>
      change of cartograms and rolls.</w:t>
      </w:r>
    </w:p>
    <w:bookmarkEnd w:id="20"/>
    <w:bookmarkStart w:name="z29" w:id="21"/>
    <w:p>
      <w:pPr>
        <w:spacing w:after="0"/>
        <w:ind w:left="0"/>
        <w:jc w:val="both"/>
      </w:pPr>
      <w:r>
        <w:rPr>
          <w:rFonts w:ascii="Times New Roman"/>
          <w:b w:val="false"/>
          <w:i w:val="false"/>
          <w:color w:val="000000"/>
          <w:sz w:val="28"/>
        </w:rPr>
        <w:t>
      5. Must know:</w:t>
      </w:r>
    </w:p>
    <w:bookmarkEnd w:id="21"/>
    <w:bookmarkStart w:name="z30" w:id="22"/>
    <w:p>
      <w:pPr>
        <w:spacing w:after="0"/>
        <w:ind w:left="0"/>
        <w:jc w:val="both"/>
      </w:pPr>
      <w:r>
        <w:rPr>
          <w:rFonts w:ascii="Times New Roman"/>
          <w:b w:val="false"/>
          <w:i w:val="false"/>
          <w:color w:val="000000"/>
          <w:sz w:val="28"/>
        </w:rPr>
        <w:t>
      schematic diagram of installations and facilities in the serviced area;</w:t>
      </w:r>
    </w:p>
    <w:bookmarkEnd w:id="22"/>
    <w:bookmarkStart w:name="z31" w:id="23"/>
    <w:p>
      <w:pPr>
        <w:spacing w:after="0"/>
        <w:ind w:left="0"/>
        <w:jc w:val="both"/>
      </w:pPr>
      <w:r>
        <w:rPr>
          <w:rFonts w:ascii="Times New Roman"/>
          <w:b w:val="false"/>
          <w:i w:val="false"/>
          <w:color w:val="000000"/>
          <w:sz w:val="28"/>
        </w:rPr>
        <w:t>
      purpose and operation of devices and equipment of serviced objects;</w:t>
      </w:r>
    </w:p>
    <w:bookmarkEnd w:id="23"/>
    <w:bookmarkStart w:name="z32" w:id="24"/>
    <w:p>
      <w:pPr>
        <w:spacing w:after="0"/>
        <w:ind w:left="0"/>
        <w:jc w:val="both"/>
      </w:pPr>
      <w:r>
        <w:rPr>
          <w:rFonts w:ascii="Times New Roman"/>
          <w:b w:val="false"/>
          <w:i w:val="false"/>
          <w:color w:val="000000"/>
          <w:sz w:val="28"/>
        </w:rPr>
        <w:t>
      principles of measuring pressure, flow rate, level, temperature of water, oil products and others;</w:t>
      </w:r>
    </w:p>
    <w:bookmarkEnd w:id="24"/>
    <w:bookmarkStart w:name="z33" w:id="25"/>
    <w:p>
      <w:pPr>
        <w:spacing w:after="0"/>
        <w:ind w:left="0"/>
        <w:jc w:val="both"/>
      </w:pPr>
      <w:r>
        <w:rPr>
          <w:rFonts w:ascii="Times New Roman"/>
          <w:b w:val="false"/>
          <w:i w:val="false"/>
          <w:color w:val="000000"/>
          <w:sz w:val="28"/>
        </w:rPr>
        <w:t>
      design and purpose of control and automation devices;</w:t>
      </w:r>
    </w:p>
    <w:bookmarkEnd w:id="25"/>
    <w:bookmarkStart w:name="z34" w:id="26"/>
    <w:p>
      <w:pPr>
        <w:spacing w:after="0"/>
        <w:ind w:left="0"/>
        <w:jc w:val="both"/>
      </w:pPr>
      <w:r>
        <w:rPr>
          <w:rFonts w:ascii="Times New Roman"/>
          <w:b w:val="false"/>
          <w:i w:val="false"/>
          <w:color w:val="000000"/>
          <w:sz w:val="28"/>
        </w:rPr>
        <w:t>
      fundamentals of physics and electrical engineering.</w:t>
      </w:r>
    </w:p>
    <w:bookmarkEnd w:id="26"/>
    <w:bookmarkStart w:name="z35" w:id="27"/>
    <w:p>
      <w:pPr>
        <w:spacing w:after="0"/>
        <w:ind w:left="0"/>
        <w:jc w:val="left"/>
      </w:pPr>
      <w:r>
        <w:rPr>
          <w:rFonts w:ascii="Times New Roman"/>
          <w:b/>
          <w:i w:val="false"/>
          <w:color w:val="000000"/>
        </w:rPr>
        <w:t xml:space="preserve"> Paragraph 2. Instrument operator, 3rd category</w:t>
      </w:r>
    </w:p>
    <w:bookmarkEnd w:id="27"/>
    <w:bookmarkStart w:name="z36" w:id="28"/>
    <w:p>
      <w:pPr>
        <w:spacing w:after="0"/>
        <w:ind w:left="0"/>
        <w:jc w:val="both"/>
      </w:pPr>
      <w:r>
        <w:rPr>
          <w:rFonts w:ascii="Times New Roman"/>
          <w:b w:val="false"/>
          <w:i w:val="false"/>
          <w:color w:val="000000"/>
          <w:sz w:val="28"/>
        </w:rPr>
        <w:t>
      6. Characteristics of works:</w:t>
      </w:r>
    </w:p>
    <w:bookmarkEnd w:id="28"/>
    <w:bookmarkStart w:name="z37" w:id="29"/>
    <w:p>
      <w:pPr>
        <w:spacing w:after="0"/>
        <w:ind w:left="0"/>
        <w:jc w:val="both"/>
      </w:pPr>
      <w:r>
        <w:rPr>
          <w:rFonts w:ascii="Times New Roman"/>
          <w:b w:val="false"/>
          <w:i w:val="false"/>
          <w:color w:val="000000"/>
          <w:sz w:val="28"/>
        </w:rPr>
        <w:t>
      checking devices for "O";</w:t>
      </w:r>
    </w:p>
    <w:bookmarkEnd w:id="29"/>
    <w:bookmarkStart w:name="z38" w:id="30"/>
    <w:p>
      <w:pPr>
        <w:spacing w:after="0"/>
        <w:ind w:left="0"/>
        <w:jc w:val="both"/>
      </w:pPr>
      <w:r>
        <w:rPr>
          <w:rFonts w:ascii="Times New Roman"/>
          <w:b w:val="false"/>
          <w:i w:val="false"/>
          <w:color w:val="000000"/>
          <w:sz w:val="28"/>
        </w:rPr>
        <w:t>
      transfer of regulators from automatic control to manual;</w:t>
      </w:r>
    </w:p>
    <w:bookmarkEnd w:id="30"/>
    <w:bookmarkStart w:name="z39" w:id="31"/>
    <w:p>
      <w:pPr>
        <w:spacing w:after="0"/>
        <w:ind w:left="0"/>
        <w:jc w:val="both"/>
      </w:pPr>
      <w:r>
        <w:rPr>
          <w:rFonts w:ascii="Times New Roman"/>
          <w:b w:val="false"/>
          <w:i w:val="false"/>
          <w:color w:val="000000"/>
          <w:sz w:val="28"/>
        </w:rPr>
        <w:t>
      filling with lubricators of flow rate devices, level devices and actuators;</w:t>
      </w:r>
    </w:p>
    <w:bookmarkEnd w:id="31"/>
    <w:bookmarkStart w:name="z40" w:id="32"/>
    <w:p>
      <w:pPr>
        <w:spacing w:after="0"/>
        <w:ind w:left="0"/>
        <w:jc w:val="both"/>
      </w:pPr>
      <w:r>
        <w:rPr>
          <w:rFonts w:ascii="Times New Roman"/>
          <w:b w:val="false"/>
          <w:i w:val="false"/>
          <w:color w:val="000000"/>
          <w:sz w:val="28"/>
        </w:rPr>
        <w:t>
      revision and elimination of emerging malfunctions in direct-acting regulators, gearboxes and filters.</w:t>
      </w:r>
    </w:p>
    <w:bookmarkEnd w:id="32"/>
    <w:bookmarkStart w:name="z41" w:id="33"/>
    <w:p>
      <w:pPr>
        <w:spacing w:after="0"/>
        <w:ind w:left="0"/>
        <w:jc w:val="both"/>
      </w:pPr>
      <w:r>
        <w:rPr>
          <w:rFonts w:ascii="Times New Roman"/>
          <w:b w:val="false"/>
          <w:i w:val="false"/>
          <w:color w:val="000000"/>
          <w:sz w:val="28"/>
        </w:rPr>
        <w:t>
      7. Must know:</w:t>
      </w:r>
    </w:p>
    <w:bookmarkEnd w:id="33"/>
    <w:bookmarkStart w:name="z42" w:id="34"/>
    <w:p>
      <w:pPr>
        <w:spacing w:after="0"/>
        <w:ind w:left="0"/>
        <w:jc w:val="both"/>
      </w:pPr>
      <w:r>
        <w:rPr>
          <w:rFonts w:ascii="Times New Roman"/>
          <w:b w:val="false"/>
          <w:i w:val="false"/>
          <w:color w:val="000000"/>
          <w:sz w:val="28"/>
        </w:rPr>
        <w:t>
      elements of automatic regulation of remote control and transmission of readings over a distance;</w:t>
      </w:r>
    </w:p>
    <w:bookmarkEnd w:id="34"/>
    <w:bookmarkStart w:name="z43" w:id="35"/>
    <w:p>
      <w:pPr>
        <w:spacing w:after="0"/>
        <w:ind w:left="0"/>
        <w:jc w:val="both"/>
      </w:pPr>
      <w:r>
        <w:rPr>
          <w:rFonts w:ascii="Times New Roman"/>
          <w:b w:val="false"/>
          <w:i w:val="false"/>
          <w:color w:val="000000"/>
          <w:sz w:val="28"/>
        </w:rPr>
        <w:t>
      the procedure for using control devices and verification scheme;</w:t>
      </w:r>
    </w:p>
    <w:bookmarkEnd w:id="35"/>
    <w:bookmarkStart w:name="z44" w:id="36"/>
    <w:p>
      <w:pPr>
        <w:spacing w:after="0"/>
        <w:ind w:left="0"/>
        <w:jc w:val="both"/>
      </w:pPr>
      <w:r>
        <w:rPr>
          <w:rFonts w:ascii="Times New Roman"/>
          <w:b w:val="false"/>
          <w:i w:val="false"/>
          <w:color w:val="000000"/>
          <w:sz w:val="28"/>
        </w:rPr>
        <w:t>
      methods of testing pyrometric lines and crimping impulse lines;</w:t>
      </w:r>
    </w:p>
    <w:bookmarkEnd w:id="36"/>
    <w:bookmarkStart w:name="z45" w:id="37"/>
    <w:p>
      <w:pPr>
        <w:spacing w:after="0"/>
        <w:ind w:left="0"/>
        <w:jc w:val="both"/>
      </w:pPr>
      <w:r>
        <w:rPr>
          <w:rFonts w:ascii="Times New Roman"/>
          <w:b w:val="false"/>
          <w:i w:val="false"/>
          <w:color w:val="000000"/>
          <w:sz w:val="28"/>
        </w:rPr>
        <w:t>
      methods for detecting defects in the operation of devices and eliminating them;</w:t>
      </w:r>
    </w:p>
    <w:bookmarkEnd w:id="37"/>
    <w:bookmarkStart w:name="z46" w:id="38"/>
    <w:p>
      <w:pPr>
        <w:spacing w:after="0"/>
        <w:ind w:left="0"/>
        <w:jc w:val="both"/>
      </w:pPr>
      <w:r>
        <w:rPr>
          <w:rFonts w:ascii="Times New Roman"/>
          <w:b w:val="false"/>
          <w:i w:val="false"/>
          <w:color w:val="000000"/>
          <w:sz w:val="28"/>
        </w:rPr>
        <w:t>
      locksmith business;</w:t>
      </w:r>
    </w:p>
    <w:bookmarkEnd w:id="38"/>
    <w:bookmarkStart w:name="z47" w:id="39"/>
    <w:p>
      <w:pPr>
        <w:spacing w:after="0"/>
        <w:ind w:left="0"/>
        <w:jc w:val="both"/>
      </w:pPr>
      <w:r>
        <w:rPr>
          <w:rFonts w:ascii="Times New Roman"/>
          <w:b w:val="false"/>
          <w:i w:val="false"/>
          <w:color w:val="000000"/>
          <w:sz w:val="28"/>
        </w:rPr>
        <w:t>
      fundamentals of electronics.</w:t>
      </w:r>
    </w:p>
    <w:bookmarkEnd w:id="39"/>
    <w:bookmarkStart w:name="z48" w:id="40"/>
    <w:p>
      <w:pPr>
        <w:spacing w:after="0"/>
        <w:ind w:left="0"/>
        <w:jc w:val="left"/>
      </w:pPr>
      <w:r>
        <w:rPr>
          <w:rFonts w:ascii="Times New Roman"/>
          <w:b/>
          <w:i w:val="false"/>
          <w:color w:val="000000"/>
        </w:rPr>
        <w:t xml:space="preserve"> Paragraph 3. Instrument operator, 4th category </w:t>
      </w:r>
    </w:p>
    <w:bookmarkEnd w:id="40"/>
    <w:bookmarkStart w:name="z49" w:id="41"/>
    <w:p>
      <w:pPr>
        <w:spacing w:after="0"/>
        <w:ind w:left="0"/>
        <w:jc w:val="both"/>
      </w:pPr>
      <w:r>
        <w:rPr>
          <w:rFonts w:ascii="Times New Roman"/>
          <w:b w:val="false"/>
          <w:i w:val="false"/>
          <w:color w:val="000000"/>
          <w:sz w:val="28"/>
        </w:rPr>
        <w:t>
      8. Characteristics of works:</w:t>
      </w:r>
    </w:p>
    <w:bookmarkEnd w:id="41"/>
    <w:bookmarkStart w:name="z50" w:id="42"/>
    <w:p>
      <w:pPr>
        <w:spacing w:after="0"/>
        <w:ind w:left="0"/>
        <w:jc w:val="both"/>
      </w:pPr>
      <w:r>
        <w:rPr>
          <w:rFonts w:ascii="Times New Roman"/>
          <w:b w:val="false"/>
          <w:i w:val="false"/>
          <w:color w:val="000000"/>
          <w:sz w:val="28"/>
        </w:rPr>
        <w:t xml:space="preserve">
      regulation and adjustment to the process of all systems of regulators at technological installations, in pump and compressor rooms, pipelines; </w:t>
      </w:r>
    </w:p>
    <w:bookmarkEnd w:id="42"/>
    <w:bookmarkStart w:name="z51" w:id="43"/>
    <w:p>
      <w:pPr>
        <w:spacing w:after="0"/>
        <w:ind w:left="0"/>
        <w:jc w:val="both"/>
      </w:pPr>
      <w:r>
        <w:rPr>
          <w:rFonts w:ascii="Times New Roman"/>
          <w:b w:val="false"/>
          <w:i w:val="false"/>
          <w:color w:val="000000"/>
          <w:sz w:val="28"/>
        </w:rPr>
        <w:t xml:space="preserve">
      correction of instrument readings in working conditions; </w:t>
      </w:r>
    </w:p>
    <w:bookmarkEnd w:id="43"/>
    <w:bookmarkStart w:name="z52" w:id="44"/>
    <w:p>
      <w:pPr>
        <w:spacing w:after="0"/>
        <w:ind w:left="0"/>
        <w:jc w:val="both"/>
      </w:pPr>
      <w:r>
        <w:rPr>
          <w:rFonts w:ascii="Times New Roman"/>
          <w:b w:val="false"/>
          <w:i w:val="false"/>
          <w:color w:val="000000"/>
          <w:sz w:val="28"/>
        </w:rPr>
        <w:t>
      preparation of devices for testing;</w:t>
      </w:r>
    </w:p>
    <w:bookmarkEnd w:id="44"/>
    <w:bookmarkStart w:name="z53" w:id="45"/>
    <w:p>
      <w:pPr>
        <w:spacing w:after="0"/>
        <w:ind w:left="0"/>
        <w:jc w:val="both"/>
      </w:pPr>
      <w:r>
        <w:rPr>
          <w:rFonts w:ascii="Times New Roman"/>
          <w:b w:val="false"/>
          <w:i w:val="false"/>
          <w:color w:val="000000"/>
          <w:sz w:val="28"/>
        </w:rPr>
        <w:t>
      check by control devices of readings and troubleshooting of devices for measuring level, flow, pressure, temperature.</w:t>
      </w:r>
    </w:p>
    <w:bookmarkEnd w:id="45"/>
    <w:bookmarkStart w:name="z54" w:id="46"/>
    <w:p>
      <w:pPr>
        <w:spacing w:after="0"/>
        <w:ind w:left="0"/>
        <w:jc w:val="both"/>
      </w:pPr>
      <w:r>
        <w:rPr>
          <w:rFonts w:ascii="Times New Roman"/>
          <w:b w:val="false"/>
          <w:i w:val="false"/>
          <w:color w:val="000000"/>
          <w:sz w:val="28"/>
        </w:rPr>
        <w:t>
      9. Must know:</w:t>
      </w:r>
    </w:p>
    <w:bookmarkEnd w:id="46"/>
    <w:bookmarkStart w:name="z55" w:id="47"/>
    <w:p>
      <w:pPr>
        <w:spacing w:after="0"/>
        <w:ind w:left="0"/>
        <w:jc w:val="both"/>
      </w:pPr>
      <w:r>
        <w:rPr>
          <w:rFonts w:ascii="Times New Roman"/>
          <w:b w:val="false"/>
          <w:i w:val="false"/>
          <w:color w:val="000000"/>
          <w:sz w:val="28"/>
        </w:rPr>
        <w:t>
      the procedure for calculating and introducing corrections to the readings of the devices;</w:t>
      </w:r>
    </w:p>
    <w:bookmarkEnd w:id="47"/>
    <w:bookmarkStart w:name="z56" w:id="48"/>
    <w:p>
      <w:pPr>
        <w:spacing w:after="0"/>
        <w:ind w:left="0"/>
        <w:jc w:val="both"/>
      </w:pPr>
      <w:r>
        <w:rPr>
          <w:rFonts w:ascii="Times New Roman"/>
          <w:b w:val="false"/>
          <w:i w:val="false"/>
          <w:color w:val="000000"/>
          <w:sz w:val="28"/>
        </w:rPr>
        <w:t>
      the procedure for calculating replaceable glasses;</w:t>
      </w:r>
    </w:p>
    <w:bookmarkEnd w:id="48"/>
    <w:bookmarkStart w:name="z57" w:id="49"/>
    <w:p>
      <w:pPr>
        <w:spacing w:after="0"/>
        <w:ind w:left="0"/>
        <w:jc w:val="both"/>
      </w:pPr>
      <w:r>
        <w:rPr>
          <w:rFonts w:ascii="Times New Roman"/>
          <w:b w:val="false"/>
          <w:i w:val="false"/>
          <w:color w:val="000000"/>
          <w:sz w:val="28"/>
        </w:rPr>
        <w:t>
      the procedure for installation of devices;</w:t>
      </w:r>
    </w:p>
    <w:bookmarkEnd w:id="49"/>
    <w:bookmarkStart w:name="z58" w:id="50"/>
    <w:p>
      <w:pPr>
        <w:spacing w:after="0"/>
        <w:ind w:left="0"/>
        <w:jc w:val="both"/>
      </w:pPr>
      <w:r>
        <w:rPr>
          <w:rFonts w:ascii="Times New Roman"/>
          <w:b w:val="false"/>
          <w:i w:val="false"/>
          <w:color w:val="000000"/>
          <w:sz w:val="28"/>
        </w:rPr>
        <w:t>
      schemes of alarm and blocking in the serviced area;</w:t>
      </w:r>
    </w:p>
    <w:bookmarkEnd w:id="50"/>
    <w:bookmarkStart w:name="z59" w:id="51"/>
    <w:p>
      <w:pPr>
        <w:spacing w:after="0"/>
        <w:ind w:left="0"/>
        <w:jc w:val="both"/>
      </w:pPr>
      <w:r>
        <w:rPr>
          <w:rFonts w:ascii="Times New Roman"/>
          <w:b w:val="false"/>
          <w:i w:val="false"/>
          <w:color w:val="000000"/>
          <w:sz w:val="28"/>
        </w:rPr>
        <w:t>
      devices of the aggregate-unified system;</w:t>
      </w:r>
    </w:p>
    <w:bookmarkEnd w:id="51"/>
    <w:bookmarkStart w:name="z60" w:id="52"/>
    <w:p>
      <w:pPr>
        <w:spacing w:after="0"/>
        <w:ind w:left="0"/>
        <w:jc w:val="both"/>
      </w:pPr>
      <w:r>
        <w:rPr>
          <w:rFonts w:ascii="Times New Roman"/>
          <w:b w:val="false"/>
          <w:i w:val="false"/>
          <w:color w:val="000000"/>
          <w:sz w:val="28"/>
        </w:rPr>
        <w:t>
      installation of quality control devices for all systems and their maintenance;</w:t>
      </w:r>
    </w:p>
    <w:bookmarkEnd w:id="52"/>
    <w:bookmarkStart w:name="z61" w:id="53"/>
    <w:p>
      <w:pPr>
        <w:spacing w:after="0"/>
        <w:ind w:left="0"/>
        <w:jc w:val="both"/>
      </w:pPr>
      <w:r>
        <w:rPr>
          <w:rFonts w:ascii="Times New Roman"/>
          <w:b w:val="false"/>
          <w:i w:val="false"/>
          <w:color w:val="000000"/>
          <w:sz w:val="28"/>
        </w:rPr>
        <w:t>
      the procedure for the repair of devices with replacement of individual units and their adjustment during the process.</w:t>
      </w:r>
    </w:p>
    <w:bookmarkEnd w:id="53"/>
    <w:bookmarkStart w:name="z62" w:id="54"/>
    <w:p>
      <w:pPr>
        <w:spacing w:after="0"/>
        <w:ind w:left="0"/>
        <w:jc w:val="left"/>
      </w:pPr>
      <w:r>
        <w:rPr>
          <w:rFonts w:ascii="Times New Roman"/>
          <w:b/>
          <w:i w:val="false"/>
          <w:color w:val="000000"/>
        </w:rPr>
        <w:t xml:space="preserve"> Paragraph 4. Instrument operator, 5th category</w:t>
      </w:r>
    </w:p>
    <w:bookmarkEnd w:id="54"/>
    <w:bookmarkStart w:name="z63" w:id="55"/>
    <w:p>
      <w:pPr>
        <w:spacing w:after="0"/>
        <w:ind w:left="0"/>
        <w:jc w:val="both"/>
      </w:pPr>
      <w:r>
        <w:rPr>
          <w:rFonts w:ascii="Times New Roman"/>
          <w:b w:val="false"/>
          <w:i w:val="false"/>
          <w:color w:val="000000"/>
          <w:sz w:val="28"/>
        </w:rPr>
        <w:t>
      10. Characteristics of works:</w:t>
      </w:r>
    </w:p>
    <w:bookmarkEnd w:id="55"/>
    <w:bookmarkStart w:name="z64" w:id="56"/>
    <w:p>
      <w:pPr>
        <w:spacing w:after="0"/>
        <w:ind w:left="0"/>
        <w:jc w:val="both"/>
      </w:pPr>
      <w:r>
        <w:rPr>
          <w:rFonts w:ascii="Times New Roman"/>
          <w:b w:val="false"/>
          <w:i w:val="false"/>
          <w:color w:val="000000"/>
          <w:sz w:val="28"/>
        </w:rPr>
        <w:t>
      maintenance and adjustment of automation equipment mounted on serviced installations;</w:t>
      </w:r>
    </w:p>
    <w:bookmarkEnd w:id="56"/>
    <w:bookmarkStart w:name="z65" w:id="57"/>
    <w:p>
      <w:pPr>
        <w:spacing w:after="0"/>
        <w:ind w:left="0"/>
        <w:jc w:val="both"/>
      </w:pPr>
      <w:r>
        <w:rPr>
          <w:rFonts w:ascii="Times New Roman"/>
          <w:b w:val="false"/>
          <w:i w:val="false"/>
          <w:color w:val="000000"/>
          <w:sz w:val="28"/>
        </w:rPr>
        <w:t>
      mastering and implementation of new means of control and automatic regulation;</w:t>
      </w:r>
    </w:p>
    <w:bookmarkEnd w:id="57"/>
    <w:bookmarkStart w:name="z66" w:id="58"/>
    <w:p>
      <w:pPr>
        <w:spacing w:after="0"/>
        <w:ind w:left="0"/>
        <w:jc w:val="both"/>
      </w:pPr>
      <w:r>
        <w:rPr>
          <w:rFonts w:ascii="Times New Roman"/>
          <w:b w:val="false"/>
          <w:i w:val="false"/>
          <w:color w:val="000000"/>
          <w:sz w:val="28"/>
        </w:rPr>
        <w:t>
      production in laboratory conditions of analysis to determine the tangent of dielectric losses of petroleum products;</w:t>
      </w:r>
    </w:p>
    <w:bookmarkEnd w:id="58"/>
    <w:bookmarkStart w:name="z67" w:id="59"/>
    <w:p>
      <w:pPr>
        <w:spacing w:after="0"/>
        <w:ind w:left="0"/>
        <w:jc w:val="both"/>
      </w:pPr>
      <w:r>
        <w:rPr>
          <w:rFonts w:ascii="Times New Roman"/>
          <w:b w:val="false"/>
          <w:i w:val="false"/>
          <w:color w:val="000000"/>
          <w:sz w:val="28"/>
        </w:rPr>
        <w:t>
      control over the periodic inspection of devices and their delivery for state inspection;</w:t>
      </w:r>
    </w:p>
    <w:bookmarkEnd w:id="59"/>
    <w:bookmarkStart w:name="z68" w:id="60"/>
    <w:p>
      <w:pPr>
        <w:spacing w:after="0"/>
        <w:ind w:left="0"/>
        <w:jc w:val="both"/>
      </w:pPr>
      <w:r>
        <w:rPr>
          <w:rFonts w:ascii="Times New Roman"/>
          <w:b w:val="false"/>
          <w:i w:val="false"/>
          <w:color w:val="000000"/>
          <w:sz w:val="28"/>
        </w:rPr>
        <w:t>
      preparation of defective statements for current and major repairs;</w:t>
      </w:r>
    </w:p>
    <w:bookmarkEnd w:id="60"/>
    <w:bookmarkStart w:name="z69" w:id="61"/>
    <w:p>
      <w:pPr>
        <w:spacing w:after="0"/>
        <w:ind w:left="0"/>
        <w:jc w:val="both"/>
      </w:pPr>
      <w:r>
        <w:rPr>
          <w:rFonts w:ascii="Times New Roman"/>
          <w:b w:val="false"/>
          <w:i w:val="false"/>
          <w:color w:val="000000"/>
          <w:sz w:val="28"/>
        </w:rPr>
        <w:t>
      acceptance of the performed repair works and checking the readiness of devices for launch;</w:t>
      </w:r>
    </w:p>
    <w:bookmarkEnd w:id="61"/>
    <w:bookmarkStart w:name="z70" w:id="62"/>
    <w:p>
      <w:pPr>
        <w:spacing w:after="0"/>
        <w:ind w:left="0"/>
        <w:jc w:val="both"/>
      </w:pPr>
      <w:r>
        <w:rPr>
          <w:rFonts w:ascii="Times New Roman"/>
          <w:b w:val="false"/>
          <w:i w:val="false"/>
          <w:color w:val="000000"/>
          <w:sz w:val="28"/>
        </w:rPr>
        <w:t>
      supervising the work of instrument operators of lower qualifications.</w:t>
      </w:r>
    </w:p>
    <w:bookmarkEnd w:id="62"/>
    <w:bookmarkStart w:name="z71" w:id="63"/>
    <w:p>
      <w:pPr>
        <w:spacing w:after="0"/>
        <w:ind w:left="0"/>
        <w:jc w:val="both"/>
      </w:pPr>
      <w:r>
        <w:rPr>
          <w:rFonts w:ascii="Times New Roman"/>
          <w:b w:val="false"/>
          <w:i w:val="false"/>
          <w:color w:val="000000"/>
          <w:sz w:val="28"/>
        </w:rPr>
        <w:t>
      11. Must know:</w:t>
      </w:r>
    </w:p>
    <w:bookmarkEnd w:id="63"/>
    <w:bookmarkStart w:name="z72" w:id="64"/>
    <w:p>
      <w:pPr>
        <w:spacing w:after="0"/>
        <w:ind w:left="0"/>
        <w:jc w:val="both"/>
      </w:pPr>
      <w:r>
        <w:rPr>
          <w:rFonts w:ascii="Times New Roman"/>
          <w:b w:val="false"/>
          <w:i w:val="false"/>
          <w:color w:val="000000"/>
          <w:sz w:val="28"/>
        </w:rPr>
        <w:t>
      design, repair methods, check and adjustment of maintenance of control and automation devices;</w:t>
      </w:r>
    </w:p>
    <w:bookmarkEnd w:id="64"/>
    <w:bookmarkStart w:name="z73" w:id="65"/>
    <w:p>
      <w:pPr>
        <w:spacing w:after="0"/>
        <w:ind w:left="0"/>
        <w:jc w:val="both"/>
      </w:pPr>
      <w:r>
        <w:rPr>
          <w:rFonts w:ascii="Times New Roman"/>
          <w:b w:val="false"/>
          <w:i w:val="false"/>
          <w:color w:val="000000"/>
          <w:sz w:val="28"/>
        </w:rPr>
        <w:t>
      main processes of refining oil, gas, and other products used at this enterprise;</w:t>
      </w:r>
    </w:p>
    <w:bookmarkEnd w:id="65"/>
    <w:bookmarkStart w:name="z74" w:id="66"/>
    <w:p>
      <w:pPr>
        <w:spacing w:after="0"/>
        <w:ind w:left="0"/>
        <w:jc w:val="both"/>
      </w:pPr>
      <w:r>
        <w:rPr>
          <w:rFonts w:ascii="Times New Roman"/>
          <w:b w:val="false"/>
          <w:i w:val="false"/>
          <w:color w:val="000000"/>
          <w:sz w:val="28"/>
        </w:rPr>
        <w:t>
      method of calculation of constricting devices, control valves, replacement vessels;</w:t>
      </w:r>
    </w:p>
    <w:bookmarkEnd w:id="66"/>
    <w:bookmarkStart w:name="z75" w:id="67"/>
    <w:p>
      <w:pPr>
        <w:spacing w:after="0"/>
        <w:ind w:left="0"/>
        <w:jc w:val="both"/>
      </w:pPr>
      <w:r>
        <w:rPr>
          <w:rFonts w:ascii="Times New Roman"/>
          <w:b w:val="false"/>
          <w:i w:val="false"/>
          <w:color w:val="000000"/>
          <w:sz w:val="28"/>
        </w:rPr>
        <w:t>
      fundamentals of radio engineering.</w:t>
      </w:r>
    </w:p>
    <w:bookmarkEnd w:id="67"/>
    <w:bookmarkStart w:name="z76" w:id="68"/>
    <w:p>
      <w:pPr>
        <w:spacing w:after="0"/>
        <w:ind w:left="0"/>
        <w:jc w:val="left"/>
      </w:pPr>
      <w:r>
        <w:rPr>
          <w:rFonts w:ascii="Times New Roman"/>
          <w:b/>
          <w:i w:val="false"/>
          <w:color w:val="000000"/>
        </w:rPr>
        <w:t xml:space="preserve"> Paragraph 5. Instrument operator, 6th category</w:t>
      </w:r>
    </w:p>
    <w:bookmarkEnd w:id="68"/>
    <w:bookmarkStart w:name="z77" w:id="69"/>
    <w:p>
      <w:pPr>
        <w:spacing w:after="0"/>
        <w:ind w:left="0"/>
        <w:jc w:val="both"/>
      </w:pPr>
      <w:r>
        <w:rPr>
          <w:rFonts w:ascii="Times New Roman"/>
          <w:b w:val="false"/>
          <w:i w:val="false"/>
          <w:color w:val="000000"/>
          <w:sz w:val="28"/>
        </w:rPr>
        <w:t>
      12. Characteristics of works:</w:t>
      </w:r>
    </w:p>
    <w:bookmarkEnd w:id="69"/>
    <w:bookmarkStart w:name="z78" w:id="70"/>
    <w:p>
      <w:pPr>
        <w:spacing w:after="0"/>
        <w:ind w:left="0"/>
        <w:jc w:val="both"/>
      </w:pPr>
      <w:r>
        <w:rPr>
          <w:rFonts w:ascii="Times New Roman"/>
          <w:b w:val="false"/>
          <w:i w:val="false"/>
          <w:color w:val="000000"/>
          <w:sz w:val="28"/>
        </w:rPr>
        <w:t>
      maintenance of control panels of combined installations and separate telemechanics devices;</w:t>
      </w:r>
    </w:p>
    <w:bookmarkEnd w:id="70"/>
    <w:bookmarkStart w:name="z79" w:id="71"/>
    <w:p>
      <w:pPr>
        <w:spacing w:after="0"/>
        <w:ind w:left="0"/>
        <w:jc w:val="both"/>
      </w:pPr>
      <w:r>
        <w:rPr>
          <w:rFonts w:ascii="Times New Roman"/>
          <w:b w:val="false"/>
          <w:i w:val="false"/>
          <w:color w:val="000000"/>
          <w:sz w:val="28"/>
        </w:rPr>
        <w:t>
      activation and adjustment of automatic regulators of quality and composition;</w:t>
      </w:r>
    </w:p>
    <w:bookmarkEnd w:id="71"/>
    <w:bookmarkStart w:name="z80" w:id="72"/>
    <w:p>
      <w:pPr>
        <w:spacing w:after="0"/>
        <w:ind w:left="0"/>
        <w:jc w:val="both"/>
      </w:pPr>
      <w:r>
        <w:rPr>
          <w:rFonts w:ascii="Times New Roman"/>
          <w:b w:val="false"/>
          <w:i w:val="false"/>
          <w:color w:val="000000"/>
          <w:sz w:val="28"/>
        </w:rPr>
        <w:t>
      adjustment of cascade regulation schemes, including those with composition analyzers;</w:t>
      </w:r>
    </w:p>
    <w:bookmarkEnd w:id="72"/>
    <w:bookmarkStart w:name="z81" w:id="73"/>
    <w:p>
      <w:pPr>
        <w:spacing w:after="0"/>
        <w:ind w:left="0"/>
        <w:jc w:val="both"/>
      </w:pPr>
      <w:r>
        <w:rPr>
          <w:rFonts w:ascii="Times New Roman"/>
          <w:b w:val="false"/>
          <w:i w:val="false"/>
          <w:color w:val="000000"/>
          <w:sz w:val="28"/>
        </w:rPr>
        <w:t>
      control over implementation of the schedule for periodic checks of devices and automation equipment;</w:t>
      </w:r>
    </w:p>
    <w:bookmarkEnd w:id="73"/>
    <w:bookmarkStart w:name="z82" w:id="74"/>
    <w:p>
      <w:pPr>
        <w:spacing w:after="0"/>
        <w:ind w:left="0"/>
        <w:jc w:val="both"/>
      </w:pPr>
      <w:r>
        <w:rPr>
          <w:rFonts w:ascii="Times New Roman"/>
          <w:b w:val="false"/>
          <w:i w:val="false"/>
          <w:color w:val="000000"/>
          <w:sz w:val="28"/>
        </w:rPr>
        <w:t>
      management of lower-skilled instrument operators for the adjustment and repair of devices of aggregate-unified systems, automatic quality analyzers, cascade control systems;</w:t>
      </w:r>
    </w:p>
    <w:bookmarkEnd w:id="74"/>
    <w:bookmarkStart w:name="z83" w:id="75"/>
    <w:p>
      <w:pPr>
        <w:spacing w:after="0"/>
        <w:ind w:left="0"/>
        <w:jc w:val="both"/>
      </w:pPr>
      <w:r>
        <w:rPr>
          <w:rFonts w:ascii="Times New Roman"/>
          <w:b w:val="false"/>
          <w:i w:val="false"/>
          <w:color w:val="000000"/>
          <w:sz w:val="28"/>
        </w:rPr>
        <w:t>
      maintenance of technical documentation for the operation of devices;</w:t>
      </w:r>
    </w:p>
    <w:bookmarkEnd w:id="75"/>
    <w:bookmarkStart w:name="z84" w:id="76"/>
    <w:p>
      <w:pPr>
        <w:spacing w:after="0"/>
        <w:ind w:left="0"/>
        <w:jc w:val="both"/>
      </w:pPr>
      <w:r>
        <w:rPr>
          <w:rFonts w:ascii="Times New Roman"/>
          <w:b w:val="false"/>
          <w:i w:val="false"/>
          <w:color w:val="000000"/>
          <w:sz w:val="28"/>
        </w:rPr>
        <w:t>
      participation in the start-up of technological installations.</w:t>
      </w:r>
    </w:p>
    <w:bookmarkEnd w:id="76"/>
    <w:bookmarkStart w:name="z85" w:id="77"/>
    <w:p>
      <w:pPr>
        <w:spacing w:after="0"/>
        <w:ind w:left="0"/>
        <w:jc w:val="both"/>
      </w:pPr>
      <w:r>
        <w:rPr>
          <w:rFonts w:ascii="Times New Roman"/>
          <w:b w:val="false"/>
          <w:i w:val="false"/>
          <w:color w:val="000000"/>
          <w:sz w:val="28"/>
        </w:rPr>
        <w:t>
      13. Must know:</w:t>
      </w:r>
    </w:p>
    <w:bookmarkEnd w:id="77"/>
    <w:bookmarkStart w:name="z86" w:id="78"/>
    <w:p>
      <w:pPr>
        <w:spacing w:after="0"/>
        <w:ind w:left="0"/>
        <w:jc w:val="both"/>
      </w:pPr>
      <w:r>
        <w:rPr>
          <w:rFonts w:ascii="Times New Roman"/>
          <w:b w:val="false"/>
          <w:i w:val="false"/>
          <w:color w:val="000000"/>
          <w:sz w:val="28"/>
        </w:rPr>
        <w:t>
      technological schemes of installation in the serviced area;</w:t>
      </w:r>
    </w:p>
    <w:bookmarkEnd w:id="78"/>
    <w:bookmarkStart w:name="z87" w:id="79"/>
    <w:p>
      <w:pPr>
        <w:spacing w:after="0"/>
        <w:ind w:left="0"/>
        <w:jc w:val="both"/>
      </w:pPr>
      <w:r>
        <w:rPr>
          <w:rFonts w:ascii="Times New Roman"/>
          <w:b w:val="false"/>
          <w:i w:val="false"/>
          <w:color w:val="000000"/>
          <w:sz w:val="28"/>
        </w:rPr>
        <w:t>
      requirements of state standards for the quality of petroleum products in installations with automatic quality analyzers;</w:t>
      </w:r>
    </w:p>
    <w:bookmarkEnd w:id="79"/>
    <w:bookmarkStart w:name="z88" w:id="80"/>
    <w:p>
      <w:pPr>
        <w:spacing w:after="0"/>
        <w:ind w:left="0"/>
        <w:jc w:val="both"/>
      </w:pPr>
      <w:r>
        <w:rPr>
          <w:rFonts w:ascii="Times New Roman"/>
          <w:b w:val="false"/>
          <w:i w:val="false"/>
          <w:color w:val="000000"/>
          <w:sz w:val="28"/>
        </w:rPr>
        <w:t>
      arrangement of telemechanics equipment, methods of its adjustment and regulation;</w:t>
      </w:r>
    </w:p>
    <w:bookmarkEnd w:id="80"/>
    <w:bookmarkStart w:name="z89" w:id="81"/>
    <w:p>
      <w:pPr>
        <w:spacing w:after="0"/>
        <w:ind w:left="0"/>
        <w:jc w:val="both"/>
      </w:pPr>
      <w:r>
        <w:rPr>
          <w:rFonts w:ascii="Times New Roman"/>
          <w:b w:val="false"/>
          <w:i w:val="false"/>
          <w:color w:val="000000"/>
          <w:sz w:val="28"/>
        </w:rPr>
        <w:t>
      equipment of communication channels used for telemetry and telecontrol;</w:t>
      </w:r>
    </w:p>
    <w:bookmarkEnd w:id="81"/>
    <w:bookmarkStart w:name="z90" w:id="82"/>
    <w:p>
      <w:pPr>
        <w:spacing w:after="0"/>
        <w:ind w:left="0"/>
        <w:jc w:val="both"/>
      </w:pPr>
      <w:r>
        <w:rPr>
          <w:rFonts w:ascii="Times New Roman"/>
          <w:b w:val="false"/>
          <w:i w:val="false"/>
          <w:color w:val="000000"/>
          <w:sz w:val="28"/>
        </w:rPr>
        <w:t>
      main oil refining processes at the enterprise;</w:t>
      </w:r>
    </w:p>
    <w:bookmarkEnd w:id="82"/>
    <w:bookmarkStart w:name="z91" w:id="83"/>
    <w:p>
      <w:pPr>
        <w:spacing w:after="0"/>
        <w:ind w:left="0"/>
        <w:jc w:val="both"/>
      </w:pPr>
      <w:r>
        <w:rPr>
          <w:rFonts w:ascii="Times New Roman"/>
          <w:b w:val="false"/>
          <w:i w:val="false"/>
          <w:color w:val="000000"/>
          <w:sz w:val="28"/>
        </w:rPr>
        <w:t>
      methods for calculating devices and actuators and setting up of interconnected regulation schemes;</w:t>
      </w:r>
    </w:p>
    <w:bookmarkEnd w:id="83"/>
    <w:bookmarkStart w:name="z92" w:id="84"/>
    <w:p>
      <w:pPr>
        <w:spacing w:after="0"/>
        <w:ind w:left="0"/>
        <w:jc w:val="both"/>
      </w:pPr>
      <w:r>
        <w:rPr>
          <w:rFonts w:ascii="Times New Roman"/>
          <w:b w:val="false"/>
          <w:i w:val="false"/>
          <w:color w:val="000000"/>
          <w:sz w:val="28"/>
        </w:rPr>
        <w:t>
      fundamentals of radio engineering, telemechanics.</w:t>
      </w:r>
    </w:p>
    <w:bookmarkEnd w:id="84"/>
    <w:bookmarkStart w:name="z93" w:id="85"/>
    <w:p>
      <w:pPr>
        <w:spacing w:after="0"/>
        <w:ind w:left="0"/>
        <w:jc w:val="both"/>
      </w:pPr>
      <w:r>
        <w:rPr>
          <w:rFonts w:ascii="Times New Roman"/>
          <w:b w:val="false"/>
          <w:i w:val="false"/>
          <w:color w:val="000000"/>
          <w:sz w:val="28"/>
        </w:rPr>
        <w:t>
      14. Technical and vocational (secondary specialized, secondary vocational) education is required.</w:t>
      </w:r>
    </w:p>
    <w:bookmarkEnd w:id="85"/>
    <w:bookmarkStart w:name="z94" w:id="86"/>
    <w:p>
      <w:pPr>
        <w:spacing w:after="0"/>
        <w:ind w:left="0"/>
        <w:jc w:val="left"/>
      </w:pPr>
      <w:r>
        <w:rPr>
          <w:rFonts w:ascii="Times New Roman"/>
          <w:b/>
          <w:i w:val="false"/>
          <w:color w:val="000000"/>
        </w:rPr>
        <w:t xml:space="preserve"> Paragraph 6. Operator of the gas distribution station, 4th category </w:t>
      </w:r>
    </w:p>
    <w:bookmarkEnd w:id="86"/>
    <w:bookmarkStart w:name="z95" w:id="87"/>
    <w:p>
      <w:pPr>
        <w:spacing w:after="0"/>
        <w:ind w:left="0"/>
        <w:jc w:val="both"/>
      </w:pPr>
      <w:r>
        <w:rPr>
          <w:rFonts w:ascii="Times New Roman"/>
          <w:b w:val="false"/>
          <w:i w:val="false"/>
          <w:color w:val="000000"/>
          <w:sz w:val="28"/>
        </w:rPr>
        <w:t>
      15. Characteristics of works:</w:t>
      </w:r>
    </w:p>
    <w:bookmarkEnd w:id="87"/>
    <w:bookmarkStart w:name="z96" w:id="88"/>
    <w:p>
      <w:pPr>
        <w:spacing w:after="0"/>
        <w:ind w:left="0"/>
        <w:jc w:val="both"/>
      </w:pPr>
      <w:r>
        <w:rPr>
          <w:rFonts w:ascii="Times New Roman"/>
          <w:b w:val="false"/>
          <w:i w:val="false"/>
          <w:color w:val="000000"/>
          <w:sz w:val="28"/>
        </w:rPr>
        <w:t>
      maintenance of apparatuses, instruments of regulation, measurement and metering of gas, automatic equipment systems, gas purification and odorization units and pipeline communications at non-automated gas distribution stations or control-distribution points with a daily gas capacity of up to 1 million cubic meters;</w:t>
      </w:r>
    </w:p>
    <w:bookmarkEnd w:id="88"/>
    <w:bookmarkStart w:name="z97" w:id="89"/>
    <w:p>
      <w:pPr>
        <w:spacing w:after="0"/>
        <w:ind w:left="0"/>
        <w:jc w:val="both"/>
      </w:pPr>
      <w:r>
        <w:rPr>
          <w:rFonts w:ascii="Times New Roman"/>
          <w:b w:val="false"/>
          <w:i w:val="false"/>
          <w:color w:val="000000"/>
          <w:sz w:val="28"/>
        </w:rPr>
        <w:t>
      ensuring a given mode of gas supply to consumers;</w:t>
      </w:r>
    </w:p>
    <w:bookmarkEnd w:id="89"/>
    <w:bookmarkStart w:name="z98" w:id="90"/>
    <w:p>
      <w:pPr>
        <w:spacing w:after="0"/>
        <w:ind w:left="0"/>
        <w:jc w:val="both"/>
      </w:pPr>
      <w:r>
        <w:rPr>
          <w:rFonts w:ascii="Times New Roman"/>
          <w:b w:val="false"/>
          <w:i w:val="false"/>
          <w:color w:val="000000"/>
          <w:sz w:val="28"/>
        </w:rPr>
        <w:t>
      maintaining the necessary switching of devices, fittings and apparatuses in accordance with the established operating mode;</w:t>
      </w:r>
    </w:p>
    <w:bookmarkEnd w:id="90"/>
    <w:bookmarkStart w:name="z99" w:id="91"/>
    <w:p>
      <w:pPr>
        <w:spacing w:after="0"/>
        <w:ind w:left="0"/>
        <w:jc w:val="both"/>
      </w:pPr>
      <w:r>
        <w:rPr>
          <w:rFonts w:ascii="Times New Roman"/>
          <w:b w:val="false"/>
          <w:i w:val="false"/>
          <w:color w:val="000000"/>
          <w:sz w:val="28"/>
        </w:rPr>
        <w:t>
      detection of gas leaks and malfunctions in the operation of devices, fittings and apparatuses;</w:t>
      </w:r>
    </w:p>
    <w:bookmarkEnd w:id="91"/>
    <w:bookmarkStart w:name="z100" w:id="92"/>
    <w:p>
      <w:pPr>
        <w:spacing w:after="0"/>
        <w:ind w:left="0"/>
        <w:jc w:val="both"/>
      </w:pPr>
      <w:r>
        <w:rPr>
          <w:rFonts w:ascii="Times New Roman"/>
          <w:b w:val="false"/>
          <w:i w:val="false"/>
          <w:color w:val="000000"/>
          <w:sz w:val="28"/>
        </w:rPr>
        <w:t>
      adjustment and checking the operation of pressure regulators and metering devices;</w:t>
      </w:r>
    </w:p>
    <w:bookmarkEnd w:id="92"/>
    <w:bookmarkStart w:name="z101" w:id="93"/>
    <w:p>
      <w:pPr>
        <w:spacing w:after="0"/>
        <w:ind w:left="0"/>
        <w:jc w:val="both"/>
      </w:pPr>
      <w:r>
        <w:rPr>
          <w:rFonts w:ascii="Times New Roman"/>
          <w:b w:val="false"/>
          <w:i w:val="false"/>
          <w:color w:val="000000"/>
          <w:sz w:val="28"/>
        </w:rPr>
        <w:t>
      processing of cartograms of recording devices and calculation of the amount of gas supplied to consumers;</w:t>
      </w:r>
    </w:p>
    <w:bookmarkEnd w:id="93"/>
    <w:bookmarkStart w:name="z102" w:id="94"/>
    <w:p>
      <w:pPr>
        <w:spacing w:after="0"/>
        <w:ind w:left="0"/>
        <w:jc w:val="both"/>
      </w:pPr>
      <w:r>
        <w:rPr>
          <w:rFonts w:ascii="Times New Roman"/>
          <w:b w:val="false"/>
          <w:i w:val="false"/>
          <w:color w:val="000000"/>
          <w:sz w:val="28"/>
        </w:rPr>
        <w:t>
      preparation of devices for state verification;</w:t>
      </w:r>
    </w:p>
    <w:bookmarkEnd w:id="94"/>
    <w:bookmarkStart w:name="z103" w:id="95"/>
    <w:p>
      <w:pPr>
        <w:spacing w:after="0"/>
        <w:ind w:left="0"/>
        <w:jc w:val="both"/>
      </w:pPr>
      <w:r>
        <w:rPr>
          <w:rFonts w:ascii="Times New Roman"/>
          <w:b w:val="false"/>
          <w:i w:val="false"/>
          <w:color w:val="000000"/>
          <w:sz w:val="28"/>
        </w:rPr>
        <w:t>
      current repairs and participation in carrying out medium repairs of equipment and communications at gas distribution stations and control and distribution points;</w:t>
      </w:r>
    </w:p>
    <w:bookmarkEnd w:id="95"/>
    <w:bookmarkStart w:name="z104" w:id="96"/>
    <w:p>
      <w:pPr>
        <w:spacing w:after="0"/>
        <w:ind w:left="0"/>
        <w:jc w:val="both"/>
      </w:pPr>
      <w:r>
        <w:rPr>
          <w:rFonts w:ascii="Times New Roman"/>
          <w:b w:val="false"/>
          <w:i w:val="false"/>
          <w:color w:val="000000"/>
          <w:sz w:val="28"/>
        </w:rPr>
        <w:t>
      keeping the equipment, communications, premises and territory of gas distribution stations and control-distribution points clean;</w:t>
      </w:r>
    </w:p>
    <w:bookmarkEnd w:id="96"/>
    <w:bookmarkStart w:name="z105" w:id="97"/>
    <w:p>
      <w:pPr>
        <w:spacing w:after="0"/>
        <w:ind w:left="0"/>
        <w:jc w:val="both"/>
      </w:pPr>
      <w:r>
        <w:rPr>
          <w:rFonts w:ascii="Times New Roman"/>
          <w:b w:val="false"/>
          <w:i w:val="false"/>
          <w:color w:val="000000"/>
          <w:sz w:val="28"/>
        </w:rPr>
        <w:t>
      keeping records of odorant and oil for dust collectors.</w:t>
      </w:r>
    </w:p>
    <w:bookmarkEnd w:id="97"/>
    <w:bookmarkStart w:name="z106" w:id="98"/>
    <w:p>
      <w:pPr>
        <w:spacing w:after="0"/>
        <w:ind w:left="0"/>
        <w:jc w:val="both"/>
      </w:pPr>
      <w:r>
        <w:rPr>
          <w:rFonts w:ascii="Times New Roman"/>
          <w:b w:val="false"/>
          <w:i w:val="false"/>
          <w:color w:val="000000"/>
          <w:sz w:val="28"/>
        </w:rPr>
        <w:t>
      16. Must know:</w:t>
      </w:r>
    </w:p>
    <w:bookmarkEnd w:id="98"/>
    <w:bookmarkStart w:name="z107" w:id="99"/>
    <w:p>
      <w:pPr>
        <w:spacing w:after="0"/>
        <w:ind w:left="0"/>
        <w:jc w:val="both"/>
      </w:pPr>
      <w:r>
        <w:rPr>
          <w:rFonts w:ascii="Times New Roman"/>
          <w:b w:val="false"/>
          <w:i w:val="false"/>
          <w:color w:val="000000"/>
          <w:sz w:val="28"/>
        </w:rPr>
        <w:t>
      the scheme of gas distribution stations and control-distribution points, communications, strapping of devices and apparatuses;</w:t>
      </w:r>
    </w:p>
    <w:bookmarkEnd w:id="99"/>
    <w:bookmarkStart w:name="z108" w:id="100"/>
    <w:p>
      <w:pPr>
        <w:spacing w:after="0"/>
        <w:ind w:left="0"/>
        <w:jc w:val="both"/>
      </w:pPr>
      <w:r>
        <w:rPr>
          <w:rFonts w:ascii="Times New Roman"/>
          <w:b w:val="false"/>
          <w:i w:val="false"/>
          <w:color w:val="000000"/>
          <w:sz w:val="28"/>
        </w:rPr>
        <w:t>
      arrangement and the procedure for operation of equipment, devices for regulation, accounting and control of apparatuses operating under pressure;</w:t>
      </w:r>
    </w:p>
    <w:bookmarkEnd w:id="100"/>
    <w:bookmarkStart w:name="z109" w:id="101"/>
    <w:p>
      <w:pPr>
        <w:spacing w:after="0"/>
        <w:ind w:left="0"/>
        <w:jc w:val="both"/>
      </w:pPr>
      <w:r>
        <w:rPr>
          <w:rFonts w:ascii="Times New Roman"/>
          <w:b w:val="false"/>
          <w:i w:val="false"/>
          <w:color w:val="000000"/>
          <w:sz w:val="28"/>
        </w:rPr>
        <w:t>
      the procedure for odorant handling and gas odorization rates;</w:t>
      </w:r>
    </w:p>
    <w:bookmarkEnd w:id="101"/>
    <w:bookmarkStart w:name="z110" w:id="102"/>
    <w:p>
      <w:pPr>
        <w:spacing w:after="0"/>
        <w:ind w:left="0"/>
        <w:jc w:val="both"/>
      </w:pPr>
      <w:r>
        <w:rPr>
          <w:rFonts w:ascii="Times New Roman"/>
          <w:b w:val="false"/>
          <w:i w:val="false"/>
          <w:color w:val="000000"/>
          <w:sz w:val="28"/>
        </w:rPr>
        <w:t>
      methods of adjusting pressure regulators and gas metering devices.</w:t>
      </w:r>
    </w:p>
    <w:bookmarkEnd w:id="102"/>
    <w:bookmarkStart w:name="z111" w:id="103"/>
    <w:p>
      <w:pPr>
        <w:spacing w:after="0"/>
        <w:ind w:left="0"/>
        <w:jc w:val="both"/>
      </w:pPr>
      <w:r>
        <w:rPr>
          <w:rFonts w:ascii="Times New Roman"/>
          <w:b w:val="false"/>
          <w:i w:val="false"/>
          <w:color w:val="000000"/>
          <w:sz w:val="28"/>
        </w:rPr>
        <w:t>
      When working at non-automated gas distribution stations and control-distribution points with a daily gas capacity of more than 1 million cubic meters, or when working at automated gas distribution stations and control-distribution points with all types of services with a daily gas capacity of up to 1 million cubic meters – 5 category.</w:t>
      </w:r>
    </w:p>
    <w:bookmarkEnd w:id="103"/>
    <w:bookmarkStart w:name="z112" w:id="104"/>
    <w:p>
      <w:pPr>
        <w:spacing w:after="0"/>
        <w:ind w:left="0"/>
        <w:jc w:val="both"/>
      </w:pPr>
      <w:r>
        <w:rPr>
          <w:rFonts w:ascii="Times New Roman"/>
          <w:b w:val="false"/>
          <w:i w:val="false"/>
          <w:color w:val="000000"/>
          <w:sz w:val="28"/>
        </w:rPr>
        <w:t>
      When working at automated gas distribution stations and control-distribution points with all types of services with a daily gas capacity of over 1 million cubic meters - 6th category.</w:t>
      </w:r>
    </w:p>
    <w:bookmarkEnd w:id="104"/>
    <w:bookmarkStart w:name="z113" w:id="105"/>
    <w:p>
      <w:pPr>
        <w:spacing w:after="0"/>
        <w:ind w:left="0"/>
        <w:jc w:val="both"/>
      </w:pPr>
      <w:r>
        <w:rPr>
          <w:rFonts w:ascii="Times New Roman"/>
          <w:b w:val="false"/>
          <w:i w:val="false"/>
          <w:color w:val="000000"/>
          <w:sz w:val="28"/>
        </w:rPr>
        <w:t xml:space="preserve">
      17. Technical and vocational (secondary specialized, secondary vocational) education is required. </w:t>
      </w:r>
    </w:p>
    <w:bookmarkEnd w:id="105"/>
    <w:bookmarkStart w:name="z114" w:id="106"/>
    <w:p>
      <w:pPr>
        <w:spacing w:after="0"/>
        <w:ind w:left="0"/>
        <w:jc w:val="left"/>
      </w:pPr>
      <w:r>
        <w:rPr>
          <w:rFonts w:ascii="Times New Roman"/>
          <w:b/>
          <w:i w:val="false"/>
          <w:color w:val="000000"/>
        </w:rPr>
        <w:t xml:space="preserve"> Paragraph 7. Lineman linear, 3rd category</w:t>
      </w:r>
    </w:p>
    <w:bookmarkEnd w:id="106"/>
    <w:bookmarkStart w:name="z115" w:id="107"/>
    <w:p>
      <w:pPr>
        <w:spacing w:after="0"/>
        <w:ind w:left="0"/>
        <w:jc w:val="both"/>
      </w:pPr>
      <w:r>
        <w:rPr>
          <w:rFonts w:ascii="Times New Roman"/>
          <w:b w:val="false"/>
          <w:i w:val="false"/>
          <w:color w:val="000000"/>
          <w:sz w:val="28"/>
        </w:rPr>
        <w:t>
      18. Characteristics of works:</w:t>
      </w:r>
    </w:p>
    <w:bookmarkEnd w:id="107"/>
    <w:bookmarkStart w:name="z116" w:id="108"/>
    <w:p>
      <w:pPr>
        <w:spacing w:after="0"/>
        <w:ind w:left="0"/>
        <w:jc w:val="both"/>
      </w:pPr>
      <w:r>
        <w:rPr>
          <w:rFonts w:ascii="Times New Roman"/>
          <w:b w:val="false"/>
          <w:i w:val="false"/>
          <w:color w:val="000000"/>
          <w:sz w:val="28"/>
        </w:rPr>
        <w:t>
      bypass and maintenance of a single-line section of the pipeline without electrical protection devices against soil corrosion and stray currents, water collectors, wells, shut-off valves, communication lines and other structures on it;</w:t>
      </w:r>
    </w:p>
    <w:bookmarkEnd w:id="108"/>
    <w:bookmarkStart w:name="z117" w:id="109"/>
    <w:p>
      <w:pPr>
        <w:spacing w:after="0"/>
        <w:ind w:left="0"/>
        <w:jc w:val="both"/>
      </w:pPr>
      <w:r>
        <w:rPr>
          <w:rFonts w:ascii="Times New Roman"/>
          <w:b w:val="false"/>
          <w:i w:val="false"/>
          <w:color w:val="000000"/>
          <w:sz w:val="28"/>
        </w:rPr>
        <w:t>
      upon detection of leaks of gas, oil and oil products, damages, various violations in the right-of-way and in the security zone, immediately report to the district departments or to the pumping station;</w:t>
      </w:r>
    </w:p>
    <w:bookmarkEnd w:id="109"/>
    <w:bookmarkStart w:name="z118" w:id="110"/>
    <w:p>
      <w:pPr>
        <w:spacing w:after="0"/>
        <w:ind w:left="0"/>
        <w:jc w:val="both"/>
      </w:pPr>
      <w:r>
        <w:rPr>
          <w:rFonts w:ascii="Times New Roman"/>
          <w:b w:val="false"/>
          <w:i w:val="false"/>
          <w:color w:val="000000"/>
          <w:sz w:val="28"/>
        </w:rPr>
        <w:t xml:space="preserve">
      digging pits, cuting shrubs and mowing grass in the right-of-way, correcting coastal fortifications, sodding, wattle cages, rock placement; </w:t>
      </w:r>
    </w:p>
    <w:bookmarkEnd w:id="110"/>
    <w:bookmarkStart w:name="z119" w:id="111"/>
    <w:p>
      <w:pPr>
        <w:spacing w:after="0"/>
        <w:ind w:left="0"/>
        <w:jc w:val="both"/>
      </w:pPr>
      <w:r>
        <w:rPr>
          <w:rFonts w:ascii="Times New Roman"/>
          <w:b w:val="false"/>
          <w:i w:val="false"/>
          <w:color w:val="000000"/>
          <w:sz w:val="28"/>
        </w:rPr>
        <w:t>
      maintenance of structures on the highway, including wells and checkpoint buildings;</w:t>
      </w:r>
    </w:p>
    <w:bookmarkEnd w:id="111"/>
    <w:bookmarkStart w:name="z120" w:id="112"/>
    <w:p>
      <w:pPr>
        <w:spacing w:after="0"/>
        <w:ind w:left="0"/>
        <w:jc w:val="both"/>
      </w:pPr>
      <w:r>
        <w:rPr>
          <w:rFonts w:ascii="Times New Roman"/>
          <w:b w:val="false"/>
          <w:i w:val="false"/>
          <w:color w:val="000000"/>
          <w:sz w:val="28"/>
        </w:rPr>
        <w:t>
      maintenance of transport and responsibility for its safety;</w:t>
      </w:r>
    </w:p>
    <w:bookmarkEnd w:id="112"/>
    <w:bookmarkStart w:name="z121" w:id="113"/>
    <w:p>
      <w:pPr>
        <w:spacing w:after="0"/>
        <w:ind w:left="0"/>
        <w:jc w:val="both"/>
      </w:pPr>
      <w:r>
        <w:rPr>
          <w:rFonts w:ascii="Times New Roman"/>
          <w:b w:val="false"/>
          <w:i w:val="false"/>
          <w:color w:val="000000"/>
          <w:sz w:val="28"/>
        </w:rPr>
        <w:t>
      keeping records in the of the and in the log of the pipeline electrical protection from corrosion.</w:t>
      </w:r>
    </w:p>
    <w:bookmarkEnd w:id="113"/>
    <w:bookmarkStart w:name="z122" w:id="114"/>
    <w:p>
      <w:pPr>
        <w:spacing w:after="0"/>
        <w:ind w:left="0"/>
        <w:jc w:val="both"/>
      </w:pPr>
      <w:r>
        <w:rPr>
          <w:rFonts w:ascii="Times New Roman"/>
          <w:b w:val="false"/>
          <w:i w:val="false"/>
          <w:color w:val="000000"/>
          <w:sz w:val="28"/>
        </w:rPr>
        <w:t>
      production of routine repairs of structures on the highway, including wells and roadblock buildings;</w:t>
      </w:r>
    </w:p>
    <w:bookmarkEnd w:id="114"/>
    <w:bookmarkStart w:name="z123" w:id="115"/>
    <w:p>
      <w:pPr>
        <w:spacing w:after="0"/>
        <w:ind w:left="0"/>
        <w:jc w:val="both"/>
      </w:pPr>
      <w:r>
        <w:rPr>
          <w:rFonts w:ascii="Times New Roman"/>
          <w:b w:val="false"/>
          <w:i w:val="false"/>
          <w:color w:val="000000"/>
          <w:sz w:val="28"/>
        </w:rPr>
        <w:t>
      maintenance of the assigned transport and responsibility for its safety;</w:t>
      </w:r>
    </w:p>
    <w:bookmarkEnd w:id="115"/>
    <w:bookmarkStart w:name="z124" w:id="116"/>
    <w:p>
      <w:pPr>
        <w:spacing w:after="0"/>
        <w:ind w:left="0"/>
        <w:jc w:val="both"/>
      </w:pPr>
      <w:r>
        <w:rPr>
          <w:rFonts w:ascii="Times New Roman"/>
          <w:b w:val="false"/>
          <w:i w:val="false"/>
          <w:color w:val="000000"/>
          <w:sz w:val="28"/>
        </w:rPr>
        <w:t>
      keeping records in the logbook of the linear lineman and in the log of electrical protection of the pipeline from corrosion.</w:t>
      </w:r>
    </w:p>
    <w:bookmarkEnd w:id="116"/>
    <w:bookmarkStart w:name="z125" w:id="117"/>
    <w:p>
      <w:pPr>
        <w:spacing w:after="0"/>
        <w:ind w:left="0"/>
        <w:jc w:val="both"/>
      </w:pPr>
      <w:r>
        <w:rPr>
          <w:rFonts w:ascii="Times New Roman"/>
          <w:b w:val="false"/>
          <w:i w:val="false"/>
          <w:color w:val="000000"/>
          <w:sz w:val="28"/>
        </w:rPr>
        <w:t>
      19. Must know:</w:t>
      </w:r>
    </w:p>
    <w:bookmarkEnd w:id="117"/>
    <w:bookmarkStart w:name="z126" w:id="118"/>
    <w:p>
      <w:pPr>
        <w:spacing w:after="0"/>
        <w:ind w:left="0"/>
        <w:jc w:val="both"/>
      </w:pPr>
      <w:r>
        <w:rPr>
          <w:rFonts w:ascii="Times New Roman"/>
          <w:b w:val="false"/>
          <w:i w:val="false"/>
          <w:color w:val="000000"/>
          <w:sz w:val="28"/>
        </w:rPr>
        <w:t>
      a fixed section of a single-line pipeline route, the location of structures on it, valves and candles;</w:t>
      </w:r>
    </w:p>
    <w:bookmarkEnd w:id="118"/>
    <w:bookmarkStart w:name="z127" w:id="119"/>
    <w:p>
      <w:pPr>
        <w:spacing w:after="0"/>
        <w:ind w:left="0"/>
        <w:jc w:val="both"/>
      </w:pPr>
      <w:r>
        <w:rPr>
          <w:rFonts w:ascii="Times New Roman"/>
          <w:b w:val="false"/>
          <w:i w:val="false"/>
          <w:color w:val="000000"/>
          <w:sz w:val="28"/>
        </w:rPr>
        <w:t>
      the procedure for technical operation of trunk pipelines;</w:t>
      </w:r>
    </w:p>
    <w:bookmarkEnd w:id="119"/>
    <w:bookmarkStart w:name="z128" w:id="120"/>
    <w:p>
      <w:pPr>
        <w:spacing w:after="0"/>
        <w:ind w:left="0"/>
        <w:jc w:val="both"/>
      </w:pPr>
      <w:r>
        <w:rPr>
          <w:rFonts w:ascii="Times New Roman"/>
          <w:b w:val="false"/>
          <w:i w:val="false"/>
          <w:color w:val="000000"/>
          <w:sz w:val="28"/>
        </w:rPr>
        <w:t>
      the procedure for using communication and signaling means;</w:t>
      </w:r>
    </w:p>
    <w:bookmarkEnd w:id="120"/>
    <w:bookmarkStart w:name="z129" w:id="121"/>
    <w:p>
      <w:pPr>
        <w:spacing w:after="0"/>
        <w:ind w:left="0"/>
        <w:jc w:val="both"/>
      </w:pPr>
      <w:r>
        <w:rPr>
          <w:rFonts w:ascii="Times New Roman"/>
          <w:b w:val="false"/>
          <w:i w:val="false"/>
          <w:color w:val="000000"/>
          <w:sz w:val="28"/>
        </w:rPr>
        <w:t>
      arrangement and purpose of control and measuring devices;</w:t>
      </w:r>
    </w:p>
    <w:bookmarkEnd w:id="121"/>
    <w:bookmarkStart w:name="z130" w:id="122"/>
    <w:p>
      <w:pPr>
        <w:spacing w:after="0"/>
        <w:ind w:left="0"/>
        <w:jc w:val="both"/>
      </w:pPr>
      <w:r>
        <w:rPr>
          <w:rFonts w:ascii="Times New Roman"/>
          <w:b w:val="false"/>
          <w:i w:val="false"/>
          <w:color w:val="000000"/>
          <w:sz w:val="28"/>
        </w:rPr>
        <w:t>
      construction and maintenance of cranes and valves on your site;</w:t>
      </w:r>
    </w:p>
    <w:bookmarkEnd w:id="122"/>
    <w:bookmarkStart w:name="z131" w:id="123"/>
    <w:p>
      <w:pPr>
        <w:spacing w:after="0"/>
        <w:ind w:left="0"/>
        <w:jc w:val="both"/>
      </w:pPr>
      <w:r>
        <w:rPr>
          <w:rFonts w:ascii="Times New Roman"/>
          <w:b w:val="false"/>
          <w:i w:val="false"/>
          <w:color w:val="000000"/>
          <w:sz w:val="28"/>
        </w:rPr>
        <w:t>
      the procedure for monitoring the right-of-way and the security zone;</w:t>
      </w:r>
    </w:p>
    <w:bookmarkEnd w:id="123"/>
    <w:bookmarkStart w:name="z132" w:id="124"/>
    <w:p>
      <w:pPr>
        <w:spacing w:after="0"/>
        <w:ind w:left="0"/>
        <w:jc w:val="both"/>
      </w:pPr>
      <w:r>
        <w:rPr>
          <w:rFonts w:ascii="Times New Roman"/>
          <w:b w:val="false"/>
          <w:i w:val="false"/>
          <w:color w:val="000000"/>
          <w:sz w:val="28"/>
        </w:rPr>
        <w:t>
      the basics of plumbing;</w:t>
      </w:r>
    </w:p>
    <w:bookmarkEnd w:id="124"/>
    <w:bookmarkStart w:name="z133" w:id="125"/>
    <w:p>
      <w:pPr>
        <w:spacing w:after="0"/>
        <w:ind w:left="0"/>
        <w:jc w:val="both"/>
      </w:pPr>
      <w:r>
        <w:rPr>
          <w:rFonts w:ascii="Times New Roman"/>
          <w:b w:val="false"/>
          <w:i w:val="false"/>
          <w:color w:val="000000"/>
          <w:sz w:val="28"/>
        </w:rPr>
        <w:t>
      physical and chemical properties of oil, oil products and gas.</w:t>
      </w:r>
    </w:p>
    <w:bookmarkEnd w:id="125"/>
    <w:bookmarkStart w:name="z134" w:id="126"/>
    <w:p>
      <w:pPr>
        <w:spacing w:after="0"/>
        <w:ind w:left="0"/>
        <w:jc w:val="left"/>
      </w:pPr>
      <w:r>
        <w:rPr>
          <w:rFonts w:ascii="Times New Roman"/>
          <w:b/>
          <w:i w:val="false"/>
          <w:color w:val="000000"/>
        </w:rPr>
        <w:t xml:space="preserve"> Paragraph 8. Lineman linear, 4th category</w:t>
      </w:r>
    </w:p>
    <w:bookmarkEnd w:id="126"/>
    <w:bookmarkStart w:name="z135" w:id="127"/>
    <w:p>
      <w:pPr>
        <w:spacing w:after="0"/>
        <w:ind w:left="0"/>
        <w:jc w:val="both"/>
      </w:pPr>
      <w:r>
        <w:rPr>
          <w:rFonts w:ascii="Times New Roman"/>
          <w:b w:val="false"/>
          <w:i w:val="false"/>
          <w:color w:val="000000"/>
          <w:sz w:val="28"/>
        </w:rPr>
        <w:t>
      20. Characteristics of works:</w:t>
      </w:r>
    </w:p>
    <w:bookmarkEnd w:id="127"/>
    <w:bookmarkStart w:name="z136" w:id="128"/>
    <w:p>
      <w:pPr>
        <w:spacing w:after="0"/>
        <w:ind w:left="0"/>
        <w:jc w:val="both"/>
      </w:pPr>
      <w:r>
        <w:rPr>
          <w:rFonts w:ascii="Times New Roman"/>
          <w:b w:val="false"/>
          <w:i w:val="false"/>
          <w:color w:val="000000"/>
          <w:sz w:val="28"/>
        </w:rPr>
        <w:t>
      bypass and maintenance of a single-line section of the pipeline with electrical protection devices against soil corrosion and stray currents, a multi-line section of the pipeline, pipeline sections with complex air crossings over rivers, water collectors, wells, stop valves, communication lines, alarms and other structures on them;</w:t>
      </w:r>
    </w:p>
    <w:bookmarkEnd w:id="128"/>
    <w:bookmarkStart w:name="z137" w:id="129"/>
    <w:p>
      <w:pPr>
        <w:spacing w:after="0"/>
        <w:ind w:left="0"/>
        <w:jc w:val="both"/>
      </w:pPr>
      <w:r>
        <w:rPr>
          <w:rFonts w:ascii="Times New Roman"/>
          <w:b w:val="false"/>
          <w:i w:val="false"/>
          <w:color w:val="000000"/>
          <w:sz w:val="28"/>
        </w:rPr>
        <w:t>
      supervision over control points of telemechanics and objects of electrical chemical protection;</w:t>
      </w:r>
    </w:p>
    <w:bookmarkEnd w:id="129"/>
    <w:bookmarkStart w:name="z138" w:id="130"/>
    <w:p>
      <w:pPr>
        <w:spacing w:after="0"/>
        <w:ind w:left="0"/>
        <w:jc w:val="both"/>
      </w:pPr>
      <w:r>
        <w:rPr>
          <w:rFonts w:ascii="Times New Roman"/>
          <w:b w:val="false"/>
          <w:i w:val="false"/>
          <w:color w:val="000000"/>
          <w:sz w:val="28"/>
        </w:rPr>
        <w:t>
      repair of communication lines;</w:t>
      </w:r>
    </w:p>
    <w:bookmarkEnd w:id="130"/>
    <w:bookmarkStart w:name="z139" w:id="131"/>
    <w:p>
      <w:pPr>
        <w:spacing w:after="0"/>
        <w:ind w:left="0"/>
        <w:jc w:val="both"/>
      </w:pPr>
      <w:r>
        <w:rPr>
          <w:rFonts w:ascii="Times New Roman"/>
          <w:b w:val="false"/>
          <w:i w:val="false"/>
          <w:color w:val="000000"/>
          <w:sz w:val="28"/>
        </w:rPr>
        <w:t>
      maintenance of equipment for remote control of pressure in pipelines.</w:t>
      </w:r>
    </w:p>
    <w:bookmarkEnd w:id="131"/>
    <w:bookmarkStart w:name="z140" w:id="132"/>
    <w:p>
      <w:pPr>
        <w:spacing w:after="0"/>
        <w:ind w:left="0"/>
        <w:jc w:val="both"/>
      </w:pPr>
      <w:r>
        <w:rPr>
          <w:rFonts w:ascii="Times New Roman"/>
          <w:b w:val="false"/>
          <w:i w:val="false"/>
          <w:color w:val="000000"/>
          <w:sz w:val="28"/>
        </w:rPr>
        <w:t>
      21. Must know:</w:t>
      </w:r>
    </w:p>
    <w:bookmarkEnd w:id="132"/>
    <w:bookmarkStart w:name="z141" w:id="133"/>
    <w:p>
      <w:pPr>
        <w:spacing w:after="0"/>
        <w:ind w:left="0"/>
        <w:jc w:val="both"/>
      </w:pPr>
      <w:r>
        <w:rPr>
          <w:rFonts w:ascii="Times New Roman"/>
          <w:b w:val="false"/>
          <w:i w:val="false"/>
          <w:color w:val="000000"/>
          <w:sz w:val="28"/>
        </w:rPr>
        <w:t>
      a fixed section of the route of a single-line or multi-line pipeline and the location of structures on it;</w:t>
      </w:r>
    </w:p>
    <w:bookmarkEnd w:id="133"/>
    <w:bookmarkStart w:name="z142" w:id="134"/>
    <w:p>
      <w:pPr>
        <w:spacing w:after="0"/>
        <w:ind w:left="0"/>
        <w:jc w:val="both"/>
      </w:pPr>
      <w:r>
        <w:rPr>
          <w:rFonts w:ascii="Times New Roman"/>
          <w:b w:val="false"/>
          <w:i w:val="false"/>
          <w:color w:val="000000"/>
          <w:sz w:val="28"/>
        </w:rPr>
        <w:t>
      arrangement of telemechanics control points and objects of electrical chemical protection;</w:t>
      </w:r>
    </w:p>
    <w:bookmarkEnd w:id="134"/>
    <w:bookmarkStart w:name="z143" w:id="135"/>
    <w:p>
      <w:pPr>
        <w:spacing w:after="0"/>
        <w:ind w:left="0"/>
        <w:jc w:val="both"/>
      </w:pPr>
      <w:r>
        <w:rPr>
          <w:rFonts w:ascii="Times New Roman"/>
          <w:b w:val="false"/>
          <w:i w:val="false"/>
          <w:color w:val="000000"/>
          <w:sz w:val="28"/>
        </w:rPr>
        <w:t>
      switching scheme at multi-line crossings of rivers and wells;</w:t>
      </w:r>
    </w:p>
    <w:bookmarkEnd w:id="135"/>
    <w:bookmarkStart w:name="z144" w:id="136"/>
    <w:p>
      <w:pPr>
        <w:spacing w:after="0"/>
        <w:ind w:left="0"/>
        <w:jc w:val="both"/>
      </w:pPr>
      <w:r>
        <w:rPr>
          <w:rFonts w:ascii="Times New Roman"/>
          <w:b w:val="false"/>
          <w:i w:val="false"/>
          <w:color w:val="000000"/>
          <w:sz w:val="28"/>
        </w:rPr>
        <w:t>
      locksmith's trade.</w:t>
      </w:r>
    </w:p>
    <w:bookmarkEnd w:id="136"/>
    <w:bookmarkStart w:name="z145" w:id="137"/>
    <w:p>
      <w:pPr>
        <w:spacing w:after="0"/>
        <w:ind w:left="0"/>
        <w:jc w:val="left"/>
      </w:pPr>
      <w:r>
        <w:rPr>
          <w:rFonts w:ascii="Times New Roman"/>
          <w:b/>
          <w:i w:val="false"/>
          <w:color w:val="000000"/>
        </w:rPr>
        <w:t xml:space="preserve"> Paragraph 9. Linear pipefitter, 2nd category</w:t>
      </w:r>
    </w:p>
    <w:bookmarkEnd w:id="137"/>
    <w:bookmarkStart w:name="z146" w:id="138"/>
    <w:p>
      <w:pPr>
        <w:spacing w:after="0"/>
        <w:ind w:left="0"/>
        <w:jc w:val="both"/>
      </w:pPr>
      <w:r>
        <w:rPr>
          <w:rFonts w:ascii="Times New Roman"/>
          <w:b w:val="false"/>
          <w:i w:val="false"/>
          <w:color w:val="000000"/>
          <w:sz w:val="28"/>
        </w:rPr>
        <w:t>
      22. Characteristics of works:</w:t>
      </w:r>
    </w:p>
    <w:bookmarkEnd w:id="138"/>
    <w:bookmarkStart w:name="z147" w:id="139"/>
    <w:p>
      <w:pPr>
        <w:spacing w:after="0"/>
        <w:ind w:left="0"/>
        <w:jc w:val="both"/>
      </w:pPr>
      <w:r>
        <w:rPr>
          <w:rFonts w:ascii="Times New Roman"/>
          <w:b w:val="false"/>
          <w:i w:val="false"/>
          <w:color w:val="000000"/>
          <w:sz w:val="28"/>
        </w:rPr>
        <w:t>
      performance of auxiliary works during opening of pipelines trenches, welding, blowing and testing, during repair of valves, water collectors and other devices and structures on the pipeline;</w:t>
      </w:r>
    </w:p>
    <w:bookmarkEnd w:id="139"/>
    <w:bookmarkStart w:name="z148" w:id="140"/>
    <w:p>
      <w:pPr>
        <w:spacing w:after="0"/>
        <w:ind w:left="0"/>
        <w:jc w:val="both"/>
      </w:pPr>
      <w:r>
        <w:rPr>
          <w:rFonts w:ascii="Times New Roman"/>
          <w:b w:val="false"/>
          <w:i w:val="false"/>
          <w:color w:val="000000"/>
          <w:sz w:val="28"/>
        </w:rPr>
        <w:t>
      insurance of workers in gas-polluted wells and pits;</w:t>
      </w:r>
    </w:p>
    <w:bookmarkEnd w:id="140"/>
    <w:bookmarkStart w:name="z149" w:id="141"/>
    <w:p>
      <w:pPr>
        <w:spacing w:after="0"/>
        <w:ind w:left="0"/>
        <w:jc w:val="both"/>
      </w:pPr>
      <w:r>
        <w:rPr>
          <w:rFonts w:ascii="Times New Roman"/>
          <w:b w:val="false"/>
          <w:i w:val="false"/>
          <w:color w:val="000000"/>
          <w:sz w:val="28"/>
        </w:rPr>
        <w:t>
      removal of old insulation with cleaning pipes from rust and defective coatings;</w:t>
      </w:r>
    </w:p>
    <w:bookmarkEnd w:id="141"/>
    <w:bookmarkStart w:name="z150" w:id="142"/>
    <w:p>
      <w:pPr>
        <w:spacing w:after="0"/>
        <w:ind w:left="0"/>
        <w:jc w:val="both"/>
      </w:pPr>
      <w:r>
        <w:rPr>
          <w:rFonts w:ascii="Times New Roman"/>
          <w:b w:val="false"/>
          <w:i w:val="false"/>
          <w:color w:val="000000"/>
          <w:sz w:val="28"/>
        </w:rPr>
        <w:t>
      drainage of water;</w:t>
      </w:r>
    </w:p>
    <w:bookmarkEnd w:id="142"/>
    <w:bookmarkStart w:name="z151" w:id="143"/>
    <w:p>
      <w:pPr>
        <w:spacing w:after="0"/>
        <w:ind w:left="0"/>
        <w:jc w:val="both"/>
      </w:pPr>
      <w:r>
        <w:rPr>
          <w:rFonts w:ascii="Times New Roman"/>
          <w:b w:val="false"/>
          <w:i w:val="false"/>
          <w:color w:val="000000"/>
          <w:sz w:val="28"/>
        </w:rPr>
        <w:t>
      backfilling of trenches and pits;</w:t>
      </w:r>
    </w:p>
    <w:bookmarkEnd w:id="143"/>
    <w:bookmarkStart w:name="z152" w:id="144"/>
    <w:p>
      <w:pPr>
        <w:spacing w:after="0"/>
        <w:ind w:left="0"/>
        <w:jc w:val="both"/>
      </w:pPr>
      <w:r>
        <w:rPr>
          <w:rFonts w:ascii="Times New Roman"/>
          <w:b w:val="false"/>
          <w:i w:val="false"/>
          <w:color w:val="000000"/>
          <w:sz w:val="28"/>
        </w:rPr>
        <w:t>
      cleaning and putting in order the territory and premises;</w:t>
      </w:r>
    </w:p>
    <w:bookmarkEnd w:id="144"/>
    <w:bookmarkStart w:name="z153" w:id="145"/>
    <w:p>
      <w:pPr>
        <w:spacing w:after="0"/>
        <w:ind w:left="0"/>
        <w:jc w:val="both"/>
      </w:pPr>
      <w:r>
        <w:rPr>
          <w:rFonts w:ascii="Times New Roman"/>
          <w:b w:val="false"/>
          <w:i w:val="false"/>
          <w:color w:val="000000"/>
          <w:sz w:val="28"/>
        </w:rPr>
        <w:t>
      participation in the fencing of accident sites, recovery and loading and unloading operations.</w:t>
      </w:r>
    </w:p>
    <w:bookmarkEnd w:id="145"/>
    <w:bookmarkStart w:name="z154" w:id="146"/>
    <w:p>
      <w:pPr>
        <w:spacing w:after="0"/>
        <w:ind w:left="0"/>
        <w:jc w:val="both"/>
      </w:pPr>
      <w:r>
        <w:rPr>
          <w:rFonts w:ascii="Times New Roman"/>
          <w:b w:val="false"/>
          <w:i w:val="false"/>
          <w:color w:val="000000"/>
          <w:sz w:val="28"/>
        </w:rPr>
        <w:t>
      23. Must know:</w:t>
      </w:r>
    </w:p>
    <w:bookmarkEnd w:id="146"/>
    <w:bookmarkStart w:name="z155" w:id="147"/>
    <w:p>
      <w:pPr>
        <w:spacing w:after="0"/>
        <w:ind w:left="0"/>
        <w:jc w:val="both"/>
      </w:pPr>
      <w:r>
        <w:rPr>
          <w:rFonts w:ascii="Times New Roman"/>
          <w:b w:val="false"/>
          <w:i w:val="false"/>
          <w:color w:val="000000"/>
          <w:sz w:val="28"/>
        </w:rPr>
        <w:t>
      the purpose of trunk pipelines and its structures;</w:t>
      </w:r>
    </w:p>
    <w:bookmarkEnd w:id="147"/>
    <w:bookmarkStart w:name="z156" w:id="148"/>
    <w:p>
      <w:pPr>
        <w:spacing w:after="0"/>
        <w:ind w:left="0"/>
        <w:jc w:val="both"/>
      </w:pPr>
      <w:r>
        <w:rPr>
          <w:rFonts w:ascii="Times New Roman"/>
          <w:b w:val="false"/>
          <w:i w:val="false"/>
          <w:color w:val="000000"/>
          <w:sz w:val="28"/>
        </w:rPr>
        <w:t>
      the procedure for using the trunk shut-off valves;</w:t>
      </w:r>
    </w:p>
    <w:bookmarkEnd w:id="148"/>
    <w:bookmarkStart w:name="z157" w:id="149"/>
    <w:p>
      <w:pPr>
        <w:spacing w:after="0"/>
        <w:ind w:left="0"/>
        <w:jc w:val="both"/>
      </w:pPr>
      <w:r>
        <w:rPr>
          <w:rFonts w:ascii="Times New Roman"/>
          <w:b w:val="false"/>
          <w:i w:val="false"/>
          <w:color w:val="000000"/>
          <w:sz w:val="28"/>
        </w:rPr>
        <w:t>
      the procedure for performing earthworks;</w:t>
      </w:r>
    </w:p>
    <w:bookmarkEnd w:id="149"/>
    <w:bookmarkStart w:name="z158" w:id="150"/>
    <w:p>
      <w:pPr>
        <w:spacing w:after="0"/>
        <w:ind w:left="0"/>
        <w:jc w:val="both"/>
      </w:pPr>
      <w:r>
        <w:rPr>
          <w:rFonts w:ascii="Times New Roman"/>
          <w:b w:val="false"/>
          <w:i w:val="false"/>
          <w:color w:val="000000"/>
          <w:sz w:val="28"/>
        </w:rPr>
        <w:t>
      methods of connecting a telephone set to the communication line and the procedure for using communication means;</w:t>
      </w:r>
    </w:p>
    <w:bookmarkEnd w:id="150"/>
    <w:bookmarkStart w:name="z159" w:id="151"/>
    <w:p>
      <w:pPr>
        <w:spacing w:after="0"/>
        <w:ind w:left="0"/>
        <w:jc w:val="both"/>
      </w:pPr>
      <w:r>
        <w:rPr>
          <w:rFonts w:ascii="Times New Roman"/>
          <w:b w:val="false"/>
          <w:i w:val="false"/>
          <w:color w:val="000000"/>
          <w:sz w:val="28"/>
        </w:rPr>
        <w:t>
      installation of lifting and rigging devices;</w:t>
      </w:r>
    </w:p>
    <w:bookmarkEnd w:id="151"/>
    <w:bookmarkStart w:name="z160" w:id="152"/>
    <w:p>
      <w:pPr>
        <w:spacing w:after="0"/>
        <w:ind w:left="0"/>
        <w:jc w:val="both"/>
      </w:pPr>
      <w:r>
        <w:rPr>
          <w:rFonts w:ascii="Times New Roman"/>
          <w:b w:val="false"/>
          <w:i w:val="false"/>
          <w:color w:val="000000"/>
          <w:sz w:val="28"/>
        </w:rPr>
        <w:t>
      the procedure for carrying out loading and unloading operations.</w:t>
      </w:r>
    </w:p>
    <w:bookmarkEnd w:id="152"/>
    <w:bookmarkStart w:name="z161" w:id="153"/>
    <w:p>
      <w:pPr>
        <w:spacing w:after="0"/>
        <w:ind w:left="0"/>
        <w:jc w:val="left"/>
      </w:pPr>
      <w:r>
        <w:rPr>
          <w:rFonts w:ascii="Times New Roman"/>
          <w:b/>
          <w:i w:val="false"/>
          <w:color w:val="000000"/>
        </w:rPr>
        <w:t xml:space="preserve"> Paragraph 10. Linear pipefitter, 3rd category </w:t>
      </w:r>
    </w:p>
    <w:bookmarkEnd w:id="153"/>
    <w:bookmarkStart w:name="z162" w:id="154"/>
    <w:p>
      <w:pPr>
        <w:spacing w:after="0"/>
        <w:ind w:left="0"/>
        <w:jc w:val="both"/>
      </w:pPr>
      <w:r>
        <w:rPr>
          <w:rFonts w:ascii="Times New Roman"/>
          <w:b w:val="false"/>
          <w:i w:val="false"/>
          <w:color w:val="000000"/>
          <w:sz w:val="28"/>
        </w:rPr>
        <w:t>
      24. Characteristics of works:</w:t>
      </w:r>
    </w:p>
    <w:bookmarkEnd w:id="154"/>
    <w:bookmarkStart w:name="z163" w:id="155"/>
    <w:p>
      <w:pPr>
        <w:spacing w:after="0"/>
        <w:ind w:left="0"/>
        <w:jc w:val="both"/>
      </w:pPr>
      <w:r>
        <w:rPr>
          <w:rFonts w:ascii="Times New Roman"/>
          <w:b w:val="false"/>
          <w:i w:val="false"/>
          <w:color w:val="000000"/>
          <w:sz w:val="28"/>
        </w:rPr>
        <w:t>
      participation in restoration works on the pipeline;</w:t>
      </w:r>
    </w:p>
    <w:bookmarkEnd w:id="155"/>
    <w:bookmarkStart w:name="z164" w:id="156"/>
    <w:p>
      <w:pPr>
        <w:spacing w:after="0"/>
        <w:ind w:left="0"/>
        <w:jc w:val="both"/>
      </w:pPr>
      <w:r>
        <w:rPr>
          <w:rFonts w:ascii="Times New Roman"/>
          <w:b w:val="false"/>
          <w:i w:val="false"/>
          <w:color w:val="000000"/>
          <w:sz w:val="28"/>
        </w:rPr>
        <w:t>
      alignment of pipes;</w:t>
      </w:r>
    </w:p>
    <w:bookmarkEnd w:id="156"/>
    <w:bookmarkStart w:name="z165" w:id="157"/>
    <w:p>
      <w:pPr>
        <w:spacing w:after="0"/>
        <w:ind w:left="0"/>
        <w:jc w:val="both"/>
      </w:pPr>
      <w:r>
        <w:rPr>
          <w:rFonts w:ascii="Times New Roman"/>
          <w:b w:val="false"/>
          <w:i w:val="false"/>
          <w:color w:val="000000"/>
          <w:sz w:val="28"/>
        </w:rPr>
        <w:t>
      bending of pipes with a diameter of less than 200 millimeters;</w:t>
      </w:r>
    </w:p>
    <w:bookmarkEnd w:id="157"/>
    <w:bookmarkStart w:name="z166" w:id="158"/>
    <w:p>
      <w:pPr>
        <w:spacing w:after="0"/>
        <w:ind w:left="0"/>
        <w:jc w:val="both"/>
      </w:pPr>
      <w:r>
        <w:rPr>
          <w:rFonts w:ascii="Times New Roman"/>
          <w:b w:val="false"/>
          <w:i w:val="false"/>
          <w:color w:val="000000"/>
          <w:sz w:val="28"/>
        </w:rPr>
        <w:t>
      straightening of pipe ends;</w:t>
      </w:r>
    </w:p>
    <w:bookmarkEnd w:id="158"/>
    <w:bookmarkStart w:name="z167" w:id="159"/>
    <w:p>
      <w:pPr>
        <w:spacing w:after="0"/>
        <w:ind w:left="0"/>
        <w:jc w:val="both"/>
      </w:pPr>
      <w:r>
        <w:rPr>
          <w:rFonts w:ascii="Times New Roman"/>
          <w:b w:val="false"/>
          <w:i w:val="false"/>
          <w:color w:val="000000"/>
          <w:sz w:val="28"/>
        </w:rPr>
        <w:t>
      gas cutting and metal welding;</w:t>
      </w:r>
    </w:p>
    <w:bookmarkEnd w:id="159"/>
    <w:bookmarkStart w:name="z168" w:id="160"/>
    <w:p>
      <w:pPr>
        <w:spacing w:after="0"/>
        <w:ind w:left="0"/>
        <w:jc w:val="both"/>
      </w:pPr>
      <w:r>
        <w:rPr>
          <w:rFonts w:ascii="Times New Roman"/>
          <w:b w:val="false"/>
          <w:i w:val="false"/>
          <w:color w:val="000000"/>
          <w:sz w:val="28"/>
        </w:rPr>
        <w:t>
      cleaning of pipe edges and working off after gas cutting and welding;</w:t>
      </w:r>
    </w:p>
    <w:bookmarkEnd w:id="160"/>
    <w:bookmarkStart w:name="z169" w:id="161"/>
    <w:p>
      <w:pPr>
        <w:spacing w:after="0"/>
        <w:ind w:left="0"/>
        <w:jc w:val="both"/>
      </w:pPr>
      <w:r>
        <w:rPr>
          <w:rFonts w:ascii="Times New Roman"/>
          <w:b w:val="false"/>
          <w:i w:val="false"/>
          <w:color w:val="000000"/>
          <w:sz w:val="28"/>
        </w:rPr>
        <w:t>
      installation of lifting and rigging devices for moving pipes, links, assemblies and equipment;</w:t>
      </w:r>
    </w:p>
    <w:bookmarkEnd w:id="161"/>
    <w:bookmarkStart w:name="z170" w:id="162"/>
    <w:p>
      <w:pPr>
        <w:spacing w:after="0"/>
        <w:ind w:left="0"/>
        <w:jc w:val="both"/>
      </w:pPr>
      <w:r>
        <w:rPr>
          <w:rFonts w:ascii="Times New Roman"/>
          <w:b w:val="false"/>
          <w:i w:val="false"/>
          <w:color w:val="000000"/>
          <w:sz w:val="28"/>
        </w:rPr>
        <w:t>
      soil development;</w:t>
      </w:r>
    </w:p>
    <w:bookmarkEnd w:id="162"/>
    <w:bookmarkStart w:name="z171" w:id="163"/>
    <w:p>
      <w:pPr>
        <w:spacing w:after="0"/>
        <w:ind w:left="0"/>
        <w:jc w:val="both"/>
      </w:pPr>
      <w:r>
        <w:rPr>
          <w:rFonts w:ascii="Times New Roman"/>
          <w:b w:val="false"/>
          <w:i w:val="false"/>
          <w:color w:val="000000"/>
          <w:sz w:val="28"/>
        </w:rPr>
        <w:t>
      lay-out of the trench for laying the pipeline;</w:t>
      </w:r>
    </w:p>
    <w:bookmarkEnd w:id="163"/>
    <w:bookmarkStart w:name="z172" w:id="164"/>
    <w:p>
      <w:pPr>
        <w:spacing w:after="0"/>
        <w:ind w:left="0"/>
        <w:jc w:val="both"/>
      </w:pPr>
      <w:r>
        <w:rPr>
          <w:rFonts w:ascii="Times New Roman"/>
          <w:b w:val="false"/>
          <w:i w:val="false"/>
          <w:color w:val="000000"/>
          <w:sz w:val="28"/>
        </w:rPr>
        <w:t>
      performing carpentry works when fixing the walls of trenches and foundation pits with a cast of logs, bars, boards, simple manual painting works during the repair of trunk pipeline structures with preparation of priming and painting compositions, simple plastering works on the constructed trunk pipelines, as well as shotcreting and waterproofing wells;</w:t>
      </w:r>
    </w:p>
    <w:bookmarkEnd w:id="164"/>
    <w:bookmarkStart w:name="z173" w:id="165"/>
    <w:p>
      <w:pPr>
        <w:spacing w:after="0"/>
        <w:ind w:left="0"/>
        <w:jc w:val="both"/>
      </w:pPr>
      <w:r>
        <w:rPr>
          <w:rFonts w:ascii="Times New Roman"/>
          <w:b w:val="false"/>
          <w:i w:val="false"/>
          <w:color w:val="000000"/>
          <w:sz w:val="28"/>
        </w:rPr>
        <w:t>
      forging parts according to sketches and templates;</w:t>
      </w:r>
    </w:p>
    <w:bookmarkEnd w:id="165"/>
    <w:bookmarkStart w:name="z174" w:id="166"/>
    <w:p>
      <w:pPr>
        <w:spacing w:after="0"/>
        <w:ind w:left="0"/>
        <w:jc w:val="both"/>
      </w:pPr>
      <w:r>
        <w:rPr>
          <w:rFonts w:ascii="Times New Roman"/>
          <w:b w:val="false"/>
          <w:i w:val="false"/>
          <w:color w:val="000000"/>
          <w:sz w:val="28"/>
        </w:rPr>
        <w:t>
      repair of simple blacksmiths, construction tools and manufacture of fasteners and simple products;</w:t>
      </w:r>
    </w:p>
    <w:bookmarkEnd w:id="166"/>
    <w:bookmarkStart w:name="z175" w:id="167"/>
    <w:p>
      <w:pPr>
        <w:spacing w:after="0"/>
        <w:ind w:left="0"/>
        <w:jc w:val="both"/>
      </w:pPr>
      <w:r>
        <w:rPr>
          <w:rFonts w:ascii="Times New Roman"/>
          <w:b w:val="false"/>
          <w:i w:val="false"/>
          <w:color w:val="000000"/>
          <w:sz w:val="28"/>
        </w:rPr>
        <w:t xml:space="preserve">
      opening and closing of taps and valves; </w:t>
      </w:r>
    </w:p>
    <w:bookmarkEnd w:id="167"/>
    <w:bookmarkStart w:name="z176" w:id="168"/>
    <w:p>
      <w:pPr>
        <w:spacing w:after="0"/>
        <w:ind w:left="0"/>
        <w:jc w:val="both"/>
      </w:pPr>
      <w:r>
        <w:rPr>
          <w:rFonts w:ascii="Times New Roman"/>
          <w:b w:val="false"/>
          <w:i w:val="false"/>
          <w:color w:val="000000"/>
          <w:sz w:val="28"/>
        </w:rPr>
        <w:t>
      bleeding gas through candles;</w:t>
      </w:r>
    </w:p>
    <w:bookmarkEnd w:id="168"/>
    <w:bookmarkStart w:name="z177" w:id="169"/>
    <w:p>
      <w:pPr>
        <w:spacing w:after="0"/>
        <w:ind w:left="0"/>
        <w:jc w:val="both"/>
      </w:pPr>
      <w:r>
        <w:rPr>
          <w:rFonts w:ascii="Times New Roman"/>
          <w:b w:val="false"/>
          <w:i w:val="false"/>
          <w:color w:val="000000"/>
          <w:sz w:val="28"/>
        </w:rPr>
        <w:t>
      installation of rubber balls and clay plugs in the pipeline;</w:t>
      </w:r>
    </w:p>
    <w:bookmarkEnd w:id="169"/>
    <w:bookmarkStart w:name="z178" w:id="170"/>
    <w:p>
      <w:pPr>
        <w:spacing w:after="0"/>
        <w:ind w:left="0"/>
        <w:jc w:val="both"/>
      </w:pPr>
      <w:r>
        <w:rPr>
          <w:rFonts w:ascii="Times New Roman"/>
          <w:b w:val="false"/>
          <w:i w:val="false"/>
          <w:color w:val="000000"/>
          <w:sz w:val="28"/>
        </w:rPr>
        <w:t>
      participation in the installation and replacement of valves;</w:t>
      </w:r>
    </w:p>
    <w:bookmarkEnd w:id="170"/>
    <w:bookmarkStart w:name="z179" w:id="171"/>
    <w:p>
      <w:pPr>
        <w:spacing w:after="0"/>
        <w:ind w:left="0"/>
        <w:jc w:val="both"/>
      </w:pPr>
      <w:r>
        <w:rPr>
          <w:rFonts w:ascii="Times New Roman"/>
          <w:b w:val="false"/>
          <w:i w:val="false"/>
          <w:color w:val="000000"/>
          <w:sz w:val="28"/>
        </w:rPr>
        <w:t xml:space="preserve">
      preparation of pipes surface for applying anti-corrosion insulation; </w:t>
      </w:r>
    </w:p>
    <w:bookmarkEnd w:id="171"/>
    <w:bookmarkStart w:name="z180" w:id="172"/>
    <w:p>
      <w:pPr>
        <w:spacing w:after="0"/>
        <w:ind w:left="0"/>
        <w:jc w:val="both"/>
      </w:pPr>
      <w:r>
        <w:rPr>
          <w:rFonts w:ascii="Times New Roman"/>
          <w:b w:val="false"/>
          <w:i w:val="false"/>
          <w:color w:val="000000"/>
          <w:sz w:val="28"/>
        </w:rPr>
        <w:t>
      preparation of primer and bitumen mastic;</w:t>
      </w:r>
    </w:p>
    <w:bookmarkEnd w:id="172"/>
    <w:bookmarkStart w:name="z181" w:id="173"/>
    <w:p>
      <w:pPr>
        <w:spacing w:after="0"/>
        <w:ind w:left="0"/>
        <w:jc w:val="both"/>
      </w:pPr>
      <w:r>
        <w:rPr>
          <w:rFonts w:ascii="Times New Roman"/>
          <w:b w:val="false"/>
          <w:i w:val="false"/>
          <w:color w:val="000000"/>
          <w:sz w:val="28"/>
        </w:rPr>
        <w:t>
      applying insulation on pipes.</w:t>
      </w:r>
    </w:p>
    <w:bookmarkEnd w:id="173"/>
    <w:bookmarkStart w:name="z182" w:id="174"/>
    <w:p>
      <w:pPr>
        <w:spacing w:after="0"/>
        <w:ind w:left="0"/>
        <w:jc w:val="both"/>
      </w:pPr>
      <w:r>
        <w:rPr>
          <w:rFonts w:ascii="Times New Roman"/>
          <w:b w:val="false"/>
          <w:i w:val="false"/>
          <w:color w:val="000000"/>
          <w:sz w:val="28"/>
        </w:rPr>
        <w:t>
      25. Must know:</w:t>
      </w:r>
    </w:p>
    <w:bookmarkEnd w:id="174"/>
    <w:bookmarkStart w:name="z183" w:id="175"/>
    <w:p>
      <w:pPr>
        <w:spacing w:after="0"/>
        <w:ind w:left="0"/>
        <w:jc w:val="both"/>
      </w:pPr>
      <w:r>
        <w:rPr>
          <w:rFonts w:ascii="Times New Roman"/>
          <w:b w:val="false"/>
          <w:i w:val="false"/>
          <w:color w:val="000000"/>
          <w:sz w:val="28"/>
        </w:rPr>
        <w:t xml:space="preserve">
      the procedure for preparing pipe ends for welding; </w:t>
      </w:r>
    </w:p>
    <w:bookmarkEnd w:id="175"/>
    <w:bookmarkStart w:name="z184" w:id="176"/>
    <w:p>
      <w:pPr>
        <w:spacing w:after="0"/>
        <w:ind w:left="0"/>
        <w:jc w:val="both"/>
      </w:pPr>
      <w:r>
        <w:rPr>
          <w:rFonts w:ascii="Times New Roman"/>
          <w:b w:val="false"/>
          <w:i w:val="false"/>
          <w:color w:val="000000"/>
          <w:sz w:val="28"/>
        </w:rPr>
        <w:t>
      the layout of the locking devices;</w:t>
      </w:r>
    </w:p>
    <w:bookmarkEnd w:id="176"/>
    <w:bookmarkStart w:name="z185" w:id="177"/>
    <w:p>
      <w:pPr>
        <w:spacing w:after="0"/>
        <w:ind w:left="0"/>
        <w:jc w:val="both"/>
      </w:pPr>
      <w:r>
        <w:rPr>
          <w:rFonts w:ascii="Times New Roman"/>
          <w:b w:val="false"/>
          <w:i w:val="false"/>
          <w:color w:val="000000"/>
          <w:sz w:val="28"/>
        </w:rPr>
        <w:t>
      requirements for the installation of fittings and valves;</w:t>
      </w:r>
    </w:p>
    <w:bookmarkEnd w:id="177"/>
    <w:bookmarkStart w:name="z186" w:id="178"/>
    <w:p>
      <w:pPr>
        <w:spacing w:after="0"/>
        <w:ind w:left="0"/>
        <w:jc w:val="both"/>
      </w:pPr>
      <w:r>
        <w:rPr>
          <w:rFonts w:ascii="Times New Roman"/>
          <w:b w:val="false"/>
          <w:i w:val="false"/>
          <w:color w:val="000000"/>
          <w:sz w:val="28"/>
        </w:rPr>
        <w:t>
      techniques for working with pneumatic tools;</w:t>
      </w:r>
    </w:p>
    <w:bookmarkEnd w:id="178"/>
    <w:bookmarkStart w:name="z187" w:id="179"/>
    <w:p>
      <w:pPr>
        <w:spacing w:after="0"/>
        <w:ind w:left="0"/>
        <w:jc w:val="both"/>
      </w:pPr>
      <w:r>
        <w:rPr>
          <w:rFonts w:ascii="Times New Roman"/>
          <w:b w:val="false"/>
          <w:i w:val="false"/>
          <w:color w:val="000000"/>
          <w:sz w:val="28"/>
        </w:rPr>
        <w:t>
      purpose, properties and procedure for applying anti-corrosion insulation on the pipeline;</w:t>
      </w:r>
    </w:p>
    <w:bookmarkEnd w:id="179"/>
    <w:bookmarkStart w:name="z188" w:id="180"/>
    <w:p>
      <w:pPr>
        <w:spacing w:after="0"/>
        <w:ind w:left="0"/>
        <w:jc w:val="both"/>
      </w:pPr>
      <w:r>
        <w:rPr>
          <w:rFonts w:ascii="Times New Roman"/>
          <w:b w:val="false"/>
          <w:i w:val="false"/>
          <w:color w:val="000000"/>
          <w:sz w:val="28"/>
        </w:rPr>
        <w:t>
      properties of metals and steel grades;</w:t>
      </w:r>
    </w:p>
    <w:bookmarkEnd w:id="180"/>
    <w:bookmarkStart w:name="z189" w:id="181"/>
    <w:p>
      <w:pPr>
        <w:spacing w:after="0"/>
        <w:ind w:left="0"/>
        <w:jc w:val="both"/>
      </w:pPr>
      <w:r>
        <w:rPr>
          <w:rFonts w:ascii="Times New Roman"/>
          <w:b w:val="false"/>
          <w:i w:val="false"/>
          <w:color w:val="000000"/>
          <w:sz w:val="28"/>
        </w:rPr>
        <w:t>
      welding technology and maintenance procedure for acetylene generators;</w:t>
      </w:r>
    </w:p>
    <w:bookmarkEnd w:id="181"/>
    <w:bookmarkStart w:name="z190" w:id="182"/>
    <w:p>
      <w:pPr>
        <w:spacing w:after="0"/>
        <w:ind w:left="0"/>
        <w:jc w:val="both"/>
      </w:pPr>
      <w:r>
        <w:rPr>
          <w:rFonts w:ascii="Times New Roman"/>
          <w:b w:val="false"/>
          <w:i w:val="false"/>
          <w:color w:val="000000"/>
          <w:sz w:val="28"/>
        </w:rPr>
        <w:t>
      the procedure for performing blacksmith, carpentry, plastering and painting works.</w:t>
      </w:r>
    </w:p>
    <w:bookmarkEnd w:id="182"/>
    <w:bookmarkStart w:name="z191" w:id="183"/>
    <w:p>
      <w:pPr>
        <w:spacing w:after="0"/>
        <w:ind w:left="0"/>
        <w:jc w:val="left"/>
      </w:pPr>
      <w:r>
        <w:rPr>
          <w:rFonts w:ascii="Times New Roman"/>
          <w:b/>
          <w:i w:val="false"/>
          <w:color w:val="000000"/>
        </w:rPr>
        <w:t xml:space="preserve"> Paragraph 11. Linear pipefitter, 4th category </w:t>
      </w:r>
    </w:p>
    <w:bookmarkEnd w:id="183"/>
    <w:bookmarkStart w:name="z192" w:id="184"/>
    <w:p>
      <w:pPr>
        <w:spacing w:after="0"/>
        <w:ind w:left="0"/>
        <w:jc w:val="both"/>
      </w:pPr>
      <w:r>
        <w:rPr>
          <w:rFonts w:ascii="Times New Roman"/>
          <w:b w:val="false"/>
          <w:i w:val="false"/>
          <w:color w:val="000000"/>
          <w:sz w:val="28"/>
        </w:rPr>
        <w:t>
      26. Characteristics of works:</w:t>
      </w:r>
    </w:p>
    <w:bookmarkEnd w:id="184"/>
    <w:bookmarkStart w:name="z193" w:id="185"/>
    <w:p>
      <w:pPr>
        <w:spacing w:after="0"/>
        <w:ind w:left="0"/>
        <w:jc w:val="both"/>
      </w:pPr>
      <w:r>
        <w:rPr>
          <w:rFonts w:ascii="Times New Roman"/>
          <w:b w:val="false"/>
          <w:i w:val="false"/>
          <w:color w:val="000000"/>
          <w:sz w:val="28"/>
        </w:rPr>
        <w:t>
      installation of assemblies on the pipeline;</w:t>
      </w:r>
    </w:p>
    <w:bookmarkEnd w:id="185"/>
    <w:bookmarkStart w:name="z194" w:id="186"/>
    <w:p>
      <w:pPr>
        <w:spacing w:after="0"/>
        <w:ind w:left="0"/>
        <w:jc w:val="both"/>
      </w:pPr>
      <w:r>
        <w:rPr>
          <w:rFonts w:ascii="Times New Roman"/>
          <w:b w:val="false"/>
          <w:i w:val="false"/>
          <w:color w:val="000000"/>
          <w:sz w:val="28"/>
        </w:rPr>
        <w:t>
      alignment of pipes;</w:t>
      </w:r>
    </w:p>
    <w:bookmarkEnd w:id="186"/>
    <w:bookmarkStart w:name="z195" w:id="187"/>
    <w:p>
      <w:pPr>
        <w:spacing w:after="0"/>
        <w:ind w:left="0"/>
        <w:jc w:val="both"/>
      </w:pPr>
      <w:r>
        <w:rPr>
          <w:rFonts w:ascii="Times New Roman"/>
          <w:b w:val="false"/>
          <w:i w:val="false"/>
          <w:color w:val="000000"/>
          <w:sz w:val="28"/>
        </w:rPr>
        <w:t>
      bending of pipes with a diameter of over 200 millimeters;</w:t>
      </w:r>
    </w:p>
    <w:bookmarkEnd w:id="187"/>
    <w:bookmarkStart w:name="z196" w:id="188"/>
    <w:p>
      <w:pPr>
        <w:spacing w:after="0"/>
        <w:ind w:left="0"/>
        <w:jc w:val="both"/>
      </w:pPr>
      <w:r>
        <w:rPr>
          <w:rFonts w:ascii="Times New Roman"/>
          <w:b w:val="false"/>
          <w:i w:val="false"/>
          <w:color w:val="000000"/>
          <w:sz w:val="28"/>
        </w:rPr>
        <w:t>
      marking and installation of valves and fittings according to sketches;</w:t>
      </w:r>
    </w:p>
    <w:bookmarkEnd w:id="188"/>
    <w:bookmarkStart w:name="z197" w:id="189"/>
    <w:p>
      <w:pPr>
        <w:spacing w:after="0"/>
        <w:ind w:left="0"/>
        <w:jc w:val="both"/>
      </w:pPr>
      <w:r>
        <w:rPr>
          <w:rFonts w:ascii="Times New Roman"/>
          <w:b w:val="false"/>
          <w:i w:val="false"/>
          <w:color w:val="000000"/>
          <w:sz w:val="28"/>
        </w:rPr>
        <w:t>
      revision and repair of high pressure shut-off and safety valves;</w:t>
      </w:r>
    </w:p>
    <w:bookmarkEnd w:id="189"/>
    <w:bookmarkStart w:name="z198" w:id="190"/>
    <w:p>
      <w:pPr>
        <w:spacing w:after="0"/>
        <w:ind w:left="0"/>
        <w:jc w:val="both"/>
      </w:pPr>
      <w:r>
        <w:rPr>
          <w:rFonts w:ascii="Times New Roman"/>
          <w:b w:val="false"/>
          <w:i w:val="false"/>
          <w:color w:val="000000"/>
          <w:sz w:val="28"/>
        </w:rPr>
        <w:t>
      pressure testing of valves, assemblies and individual sections of pipelines;</w:t>
      </w:r>
    </w:p>
    <w:bookmarkEnd w:id="190"/>
    <w:bookmarkStart w:name="z199" w:id="191"/>
    <w:p>
      <w:pPr>
        <w:spacing w:after="0"/>
        <w:ind w:left="0"/>
        <w:jc w:val="both"/>
      </w:pPr>
      <w:r>
        <w:rPr>
          <w:rFonts w:ascii="Times New Roman"/>
          <w:b w:val="false"/>
          <w:i w:val="false"/>
          <w:color w:val="000000"/>
          <w:sz w:val="28"/>
        </w:rPr>
        <w:t>
      elimination of leaks of gas, oil and oil products on pipelines and valves;</w:t>
      </w:r>
    </w:p>
    <w:bookmarkEnd w:id="191"/>
    <w:bookmarkStart w:name="z200" w:id="192"/>
    <w:p>
      <w:pPr>
        <w:spacing w:after="0"/>
        <w:ind w:left="0"/>
        <w:jc w:val="both"/>
      </w:pPr>
      <w:r>
        <w:rPr>
          <w:rFonts w:ascii="Times New Roman"/>
          <w:b w:val="false"/>
          <w:i w:val="false"/>
          <w:color w:val="000000"/>
          <w:sz w:val="28"/>
        </w:rPr>
        <w:t>
      stuffing and tightening of stuffing boxes at gate valves;</w:t>
      </w:r>
    </w:p>
    <w:bookmarkEnd w:id="192"/>
    <w:bookmarkStart w:name="z201" w:id="193"/>
    <w:p>
      <w:pPr>
        <w:spacing w:after="0"/>
        <w:ind w:left="0"/>
        <w:jc w:val="both"/>
      </w:pPr>
      <w:r>
        <w:rPr>
          <w:rFonts w:ascii="Times New Roman"/>
          <w:b w:val="false"/>
          <w:i w:val="false"/>
          <w:color w:val="000000"/>
          <w:sz w:val="28"/>
        </w:rPr>
        <w:t>
      revision of condensate traps;</w:t>
      </w:r>
    </w:p>
    <w:bookmarkEnd w:id="193"/>
    <w:bookmarkStart w:name="z202" w:id="194"/>
    <w:p>
      <w:pPr>
        <w:spacing w:after="0"/>
        <w:ind w:left="0"/>
        <w:jc w:val="both"/>
      </w:pPr>
      <w:r>
        <w:rPr>
          <w:rFonts w:ascii="Times New Roman"/>
          <w:b w:val="false"/>
          <w:i w:val="false"/>
          <w:color w:val="000000"/>
          <w:sz w:val="28"/>
        </w:rPr>
        <w:t>
      restoration works on the networks of water and steam pipelines, dismantling, repair and installation of valves installed on them;</w:t>
      </w:r>
    </w:p>
    <w:bookmarkEnd w:id="194"/>
    <w:bookmarkStart w:name="z203" w:id="195"/>
    <w:p>
      <w:pPr>
        <w:spacing w:after="0"/>
        <w:ind w:left="0"/>
        <w:jc w:val="both"/>
      </w:pPr>
      <w:r>
        <w:rPr>
          <w:rFonts w:ascii="Times New Roman"/>
          <w:b w:val="false"/>
          <w:i w:val="false"/>
          <w:color w:val="000000"/>
          <w:sz w:val="28"/>
        </w:rPr>
        <w:t>
      control of a tractor when transporting cargos and metal structures using towing appliances or devices, a bulldozer when performing earthworks;</w:t>
      </w:r>
    </w:p>
    <w:bookmarkEnd w:id="195"/>
    <w:bookmarkStart w:name="z204" w:id="196"/>
    <w:p>
      <w:pPr>
        <w:spacing w:after="0"/>
        <w:ind w:left="0"/>
        <w:jc w:val="both"/>
      </w:pPr>
      <w:r>
        <w:rPr>
          <w:rFonts w:ascii="Times New Roman"/>
          <w:b w:val="false"/>
          <w:i w:val="false"/>
          <w:color w:val="000000"/>
          <w:sz w:val="28"/>
        </w:rPr>
        <w:t>
      locksmithing of parts, pipes;</w:t>
      </w:r>
    </w:p>
    <w:bookmarkEnd w:id="196"/>
    <w:bookmarkStart w:name="z205" w:id="197"/>
    <w:p>
      <w:pPr>
        <w:spacing w:after="0"/>
        <w:ind w:left="0"/>
        <w:jc w:val="both"/>
      </w:pPr>
      <w:r>
        <w:rPr>
          <w:rFonts w:ascii="Times New Roman"/>
          <w:b w:val="false"/>
          <w:i w:val="false"/>
          <w:color w:val="000000"/>
          <w:sz w:val="28"/>
        </w:rPr>
        <w:t>
      thread cutting;</w:t>
      </w:r>
    </w:p>
    <w:bookmarkEnd w:id="197"/>
    <w:bookmarkStart w:name="z206" w:id="198"/>
    <w:p>
      <w:pPr>
        <w:spacing w:after="0"/>
        <w:ind w:left="0"/>
        <w:jc w:val="both"/>
      </w:pPr>
      <w:r>
        <w:rPr>
          <w:rFonts w:ascii="Times New Roman"/>
          <w:b w:val="false"/>
          <w:i w:val="false"/>
          <w:color w:val="000000"/>
          <w:sz w:val="28"/>
        </w:rPr>
        <w:t>
      drilling holes.</w:t>
      </w:r>
    </w:p>
    <w:bookmarkEnd w:id="198"/>
    <w:bookmarkStart w:name="z207" w:id="199"/>
    <w:p>
      <w:pPr>
        <w:spacing w:after="0"/>
        <w:ind w:left="0"/>
        <w:jc w:val="both"/>
      </w:pPr>
      <w:r>
        <w:rPr>
          <w:rFonts w:ascii="Times New Roman"/>
          <w:b w:val="false"/>
          <w:i w:val="false"/>
          <w:color w:val="000000"/>
          <w:sz w:val="28"/>
        </w:rPr>
        <w:t>
      27. Must know:</w:t>
      </w:r>
    </w:p>
    <w:bookmarkEnd w:id="199"/>
    <w:bookmarkStart w:name="z208" w:id="200"/>
    <w:p>
      <w:pPr>
        <w:spacing w:after="0"/>
        <w:ind w:left="0"/>
        <w:jc w:val="both"/>
      </w:pPr>
      <w:r>
        <w:rPr>
          <w:rFonts w:ascii="Times New Roman"/>
          <w:b w:val="false"/>
          <w:i w:val="false"/>
          <w:color w:val="000000"/>
          <w:sz w:val="28"/>
        </w:rPr>
        <w:t>
      purpose and arrangement of pipeline shut-off valves;</w:t>
      </w:r>
    </w:p>
    <w:bookmarkEnd w:id="200"/>
    <w:bookmarkStart w:name="z209" w:id="201"/>
    <w:p>
      <w:pPr>
        <w:spacing w:after="0"/>
        <w:ind w:left="0"/>
        <w:jc w:val="both"/>
      </w:pPr>
      <w:r>
        <w:rPr>
          <w:rFonts w:ascii="Times New Roman"/>
          <w:b w:val="false"/>
          <w:i w:val="false"/>
          <w:color w:val="000000"/>
          <w:sz w:val="28"/>
        </w:rPr>
        <w:t>
      layout and arrangement of condensate traps;</w:t>
      </w:r>
    </w:p>
    <w:bookmarkEnd w:id="201"/>
    <w:bookmarkStart w:name="z210" w:id="202"/>
    <w:p>
      <w:pPr>
        <w:spacing w:after="0"/>
        <w:ind w:left="0"/>
        <w:jc w:val="both"/>
      </w:pPr>
      <w:r>
        <w:rPr>
          <w:rFonts w:ascii="Times New Roman"/>
          <w:b w:val="false"/>
          <w:i w:val="false"/>
          <w:color w:val="000000"/>
          <w:sz w:val="28"/>
        </w:rPr>
        <w:t>
      instructions and procedure for detecting and eliminating gas and oil leaks;</w:t>
      </w:r>
    </w:p>
    <w:bookmarkEnd w:id="202"/>
    <w:bookmarkStart w:name="z211" w:id="203"/>
    <w:p>
      <w:pPr>
        <w:spacing w:after="0"/>
        <w:ind w:left="0"/>
        <w:jc w:val="both"/>
      </w:pPr>
      <w:r>
        <w:rPr>
          <w:rFonts w:ascii="Times New Roman"/>
          <w:b w:val="false"/>
          <w:i w:val="false"/>
          <w:color w:val="000000"/>
          <w:sz w:val="28"/>
        </w:rPr>
        <w:t>
      device of hydraulic presses;</w:t>
      </w:r>
    </w:p>
    <w:bookmarkEnd w:id="203"/>
    <w:bookmarkStart w:name="z212" w:id="204"/>
    <w:p>
      <w:pPr>
        <w:spacing w:after="0"/>
        <w:ind w:left="0"/>
        <w:jc w:val="both"/>
      </w:pPr>
      <w:r>
        <w:rPr>
          <w:rFonts w:ascii="Times New Roman"/>
          <w:b w:val="false"/>
          <w:i w:val="false"/>
          <w:color w:val="000000"/>
          <w:sz w:val="28"/>
        </w:rPr>
        <w:t>
      the procedure and methods of locksmith processing of parts</w:t>
      </w:r>
    </w:p>
    <w:bookmarkEnd w:id="204"/>
    <w:bookmarkStart w:name="z213" w:id="205"/>
    <w:p>
      <w:pPr>
        <w:spacing w:after="0"/>
        <w:ind w:left="0"/>
        <w:jc w:val="both"/>
      </w:pPr>
      <w:r>
        <w:rPr>
          <w:rFonts w:ascii="Times New Roman"/>
          <w:b w:val="false"/>
          <w:i w:val="false"/>
          <w:color w:val="000000"/>
          <w:sz w:val="28"/>
        </w:rPr>
        <w:t>
      properties of metals and steel grades;</w:t>
      </w:r>
    </w:p>
    <w:bookmarkEnd w:id="205"/>
    <w:bookmarkStart w:name="z214" w:id="206"/>
    <w:p>
      <w:pPr>
        <w:spacing w:after="0"/>
        <w:ind w:left="0"/>
        <w:jc w:val="both"/>
      </w:pPr>
      <w:r>
        <w:rPr>
          <w:rFonts w:ascii="Times New Roman"/>
          <w:b w:val="false"/>
          <w:i w:val="false"/>
          <w:color w:val="000000"/>
          <w:sz w:val="28"/>
        </w:rPr>
        <w:t>
      preventive and current repair of tractors and bulldozers.</w:t>
      </w:r>
    </w:p>
    <w:bookmarkEnd w:id="206"/>
    <w:bookmarkStart w:name="z215" w:id="207"/>
    <w:p>
      <w:pPr>
        <w:spacing w:after="0"/>
        <w:ind w:left="0"/>
        <w:jc w:val="left"/>
      </w:pPr>
      <w:r>
        <w:rPr>
          <w:rFonts w:ascii="Times New Roman"/>
          <w:b/>
          <w:i w:val="false"/>
          <w:color w:val="000000"/>
        </w:rPr>
        <w:t xml:space="preserve"> Paragraph 12. Linear pipefitter, 5th category </w:t>
      </w:r>
    </w:p>
    <w:bookmarkEnd w:id="207"/>
    <w:bookmarkStart w:name="z216" w:id="208"/>
    <w:p>
      <w:pPr>
        <w:spacing w:after="0"/>
        <w:ind w:left="0"/>
        <w:jc w:val="both"/>
      </w:pPr>
      <w:r>
        <w:rPr>
          <w:rFonts w:ascii="Times New Roman"/>
          <w:b w:val="false"/>
          <w:i w:val="false"/>
          <w:color w:val="000000"/>
          <w:sz w:val="28"/>
        </w:rPr>
        <w:t>
      28. Characteristics of works:</w:t>
      </w:r>
    </w:p>
    <w:bookmarkEnd w:id="208"/>
    <w:bookmarkStart w:name="z217" w:id="209"/>
    <w:p>
      <w:pPr>
        <w:spacing w:after="0"/>
        <w:ind w:left="0"/>
        <w:jc w:val="both"/>
      </w:pPr>
      <w:r>
        <w:rPr>
          <w:rFonts w:ascii="Times New Roman"/>
          <w:b w:val="false"/>
          <w:i w:val="false"/>
          <w:color w:val="000000"/>
          <w:sz w:val="28"/>
        </w:rPr>
        <w:t>
      performance of installation and restoration works on pipelines;</w:t>
      </w:r>
    </w:p>
    <w:bookmarkEnd w:id="209"/>
    <w:bookmarkStart w:name="z218" w:id="210"/>
    <w:p>
      <w:pPr>
        <w:spacing w:after="0"/>
        <w:ind w:left="0"/>
        <w:jc w:val="both"/>
      </w:pPr>
      <w:r>
        <w:rPr>
          <w:rFonts w:ascii="Times New Roman"/>
          <w:b w:val="false"/>
          <w:i w:val="false"/>
          <w:color w:val="000000"/>
          <w:sz w:val="28"/>
        </w:rPr>
        <w:t>
      revision and repair of valves and cranes;</w:t>
      </w:r>
    </w:p>
    <w:bookmarkEnd w:id="210"/>
    <w:bookmarkStart w:name="z219" w:id="211"/>
    <w:p>
      <w:pPr>
        <w:spacing w:after="0"/>
        <w:ind w:left="0"/>
        <w:jc w:val="both"/>
      </w:pPr>
      <w:r>
        <w:rPr>
          <w:rFonts w:ascii="Times New Roman"/>
          <w:b w:val="false"/>
          <w:i w:val="false"/>
          <w:color w:val="000000"/>
          <w:sz w:val="28"/>
        </w:rPr>
        <w:t>
      dismantling and installation of control and measuring devices;</w:t>
      </w:r>
    </w:p>
    <w:bookmarkEnd w:id="211"/>
    <w:bookmarkStart w:name="z220" w:id="212"/>
    <w:p>
      <w:pPr>
        <w:spacing w:after="0"/>
        <w:ind w:left="0"/>
        <w:jc w:val="both"/>
      </w:pPr>
      <w:r>
        <w:rPr>
          <w:rFonts w:ascii="Times New Roman"/>
          <w:b w:val="false"/>
          <w:i w:val="false"/>
          <w:color w:val="000000"/>
          <w:sz w:val="28"/>
        </w:rPr>
        <w:t>
      purging and pressure testing of pipeline sections and assemblies, installation of transitions, overlaps and coils;</w:t>
      </w:r>
    </w:p>
    <w:bookmarkEnd w:id="212"/>
    <w:bookmarkStart w:name="z221" w:id="213"/>
    <w:p>
      <w:pPr>
        <w:spacing w:after="0"/>
        <w:ind w:left="0"/>
        <w:jc w:val="both"/>
      </w:pPr>
      <w:r>
        <w:rPr>
          <w:rFonts w:ascii="Times New Roman"/>
          <w:b w:val="false"/>
          <w:i w:val="false"/>
          <w:color w:val="000000"/>
          <w:sz w:val="28"/>
        </w:rPr>
        <w:t>
      control of a pipe cutting machine (pipe cutter), a pressure tapping device and other devices, performing their repair;</w:t>
      </w:r>
    </w:p>
    <w:bookmarkEnd w:id="213"/>
    <w:bookmarkStart w:name="z222" w:id="214"/>
    <w:p>
      <w:pPr>
        <w:spacing w:after="0"/>
        <w:ind w:left="0"/>
        <w:jc w:val="both"/>
      </w:pPr>
      <w:r>
        <w:rPr>
          <w:rFonts w:ascii="Times New Roman"/>
          <w:b w:val="false"/>
          <w:i w:val="false"/>
          <w:color w:val="000000"/>
          <w:sz w:val="28"/>
        </w:rPr>
        <w:t>
      markings for various types of tie-ins, reinforcement bends;</w:t>
      </w:r>
    </w:p>
    <w:bookmarkEnd w:id="214"/>
    <w:bookmarkStart w:name="z223" w:id="215"/>
    <w:p>
      <w:pPr>
        <w:spacing w:after="0"/>
        <w:ind w:left="0"/>
        <w:jc w:val="both"/>
      </w:pPr>
      <w:r>
        <w:rPr>
          <w:rFonts w:ascii="Times New Roman"/>
          <w:b w:val="false"/>
          <w:i w:val="false"/>
          <w:color w:val="000000"/>
          <w:sz w:val="28"/>
        </w:rPr>
        <w:t>
      checking for the presence of condensate at low points in the pipeline;</w:t>
      </w:r>
    </w:p>
    <w:bookmarkEnd w:id="215"/>
    <w:bookmarkStart w:name="z224" w:id="216"/>
    <w:p>
      <w:pPr>
        <w:spacing w:after="0"/>
        <w:ind w:left="0"/>
        <w:jc w:val="both"/>
      </w:pPr>
      <w:r>
        <w:rPr>
          <w:rFonts w:ascii="Times New Roman"/>
          <w:b w:val="false"/>
          <w:i w:val="false"/>
          <w:color w:val="000000"/>
          <w:sz w:val="28"/>
        </w:rPr>
        <w:t>
      revision and repair of equipment for oil product pumping, gas distribution stations (points) and emergency repair points.</w:t>
      </w:r>
    </w:p>
    <w:bookmarkEnd w:id="216"/>
    <w:bookmarkStart w:name="z225" w:id="217"/>
    <w:p>
      <w:pPr>
        <w:spacing w:after="0"/>
        <w:ind w:left="0"/>
        <w:jc w:val="both"/>
      </w:pPr>
      <w:r>
        <w:rPr>
          <w:rFonts w:ascii="Times New Roman"/>
          <w:b w:val="false"/>
          <w:i w:val="false"/>
          <w:color w:val="000000"/>
          <w:sz w:val="28"/>
        </w:rPr>
        <w:t>
      29. Must know:</w:t>
      </w:r>
    </w:p>
    <w:bookmarkEnd w:id="217"/>
    <w:bookmarkStart w:name="z226" w:id="218"/>
    <w:p>
      <w:pPr>
        <w:spacing w:after="0"/>
        <w:ind w:left="0"/>
        <w:jc w:val="both"/>
      </w:pPr>
      <w:r>
        <w:rPr>
          <w:rFonts w:ascii="Times New Roman"/>
          <w:b w:val="false"/>
          <w:i w:val="false"/>
          <w:color w:val="000000"/>
          <w:sz w:val="28"/>
        </w:rPr>
        <w:t>
      scheme and arrangement of all pipeline structures;</w:t>
      </w:r>
    </w:p>
    <w:bookmarkEnd w:id="218"/>
    <w:bookmarkStart w:name="z227" w:id="219"/>
    <w:p>
      <w:pPr>
        <w:spacing w:after="0"/>
        <w:ind w:left="0"/>
        <w:jc w:val="both"/>
      </w:pPr>
      <w:r>
        <w:rPr>
          <w:rFonts w:ascii="Times New Roman"/>
          <w:b w:val="false"/>
          <w:i w:val="false"/>
          <w:color w:val="000000"/>
          <w:sz w:val="28"/>
        </w:rPr>
        <w:t>
      requirements for the installation of transitions, overlaps and coils;</w:t>
      </w:r>
    </w:p>
    <w:bookmarkEnd w:id="219"/>
    <w:bookmarkStart w:name="z228" w:id="220"/>
    <w:p>
      <w:pPr>
        <w:spacing w:after="0"/>
        <w:ind w:left="0"/>
        <w:jc w:val="both"/>
      </w:pPr>
      <w:r>
        <w:rPr>
          <w:rFonts w:ascii="Times New Roman"/>
          <w:b w:val="false"/>
          <w:i w:val="false"/>
          <w:color w:val="000000"/>
          <w:sz w:val="28"/>
        </w:rPr>
        <w:t>
      the procedure for purging and pressure testing of pipelines;</w:t>
      </w:r>
    </w:p>
    <w:bookmarkEnd w:id="220"/>
    <w:bookmarkStart w:name="z229" w:id="221"/>
    <w:p>
      <w:pPr>
        <w:spacing w:after="0"/>
        <w:ind w:left="0"/>
        <w:jc w:val="both"/>
      </w:pPr>
      <w:r>
        <w:rPr>
          <w:rFonts w:ascii="Times New Roman"/>
          <w:b w:val="false"/>
          <w:i w:val="false"/>
          <w:color w:val="000000"/>
          <w:sz w:val="28"/>
        </w:rPr>
        <w:t>
      standards for testing pipelines, vessels and switching nodes;</w:t>
      </w:r>
    </w:p>
    <w:bookmarkEnd w:id="221"/>
    <w:bookmarkStart w:name="z230" w:id="222"/>
    <w:p>
      <w:pPr>
        <w:spacing w:after="0"/>
        <w:ind w:left="0"/>
        <w:jc w:val="both"/>
      </w:pPr>
      <w:r>
        <w:rPr>
          <w:rFonts w:ascii="Times New Roman"/>
          <w:b w:val="false"/>
          <w:i w:val="false"/>
          <w:color w:val="000000"/>
          <w:sz w:val="28"/>
        </w:rPr>
        <w:t>
      layout of pipelines and arrangement of equipment, oil product pumping, gas distribution stations (points) and emergency repair points;</w:t>
      </w:r>
    </w:p>
    <w:bookmarkEnd w:id="222"/>
    <w:bookmarkStart w:name="z231" w:id="223"/>
    <w:p>
      <w:pPr>
        <w:spacing w:after="0"/>
        <w:ind w:left="0"/>
        <w:jc w:val="both"/>
      </w:pPr>
      <w:r>
        <w:rPr>
          <w:rFonts w:ascii="Times New Roman"/>
          <w:b w:val="false"/>
          <w:i w:val="false"/>
          <w:color w:val="000000"/>
          <w:sz w:val="28"/>
        </w:rPr>
        <w:t>
      reading of drawings and sketches.</w:t>
      </w:r>
    </w:p>
    <w:bookmarkEnd w:id="223"/>
    <w:bookmarkStart w:name="z232" w:id="224"/>
    <w:p>
      <w:pPr>
        <w:spacing w:after="0"/>
        <w:ind w:left="0"/>
        <w:jc w:val="left"/>
      </w:pPr>
      <w:r>
        <w:rPr>
          <w:rFonts w:ascii="Times New Roman"/>
          <w:b/>
          <w:i w:val="false"/>
          <w:color w:val="000000"/>
        </w:rPr>
        <w:t xml:space="preserve"> Paragraph 13. Linear pipefitter, 6th category </w:t>
      </w:r>
    </w:p>
    <w:bookmarkEnd w:id="224"/>
    <w:bookmarkStart w:name="z233" w:id="225"/>
    <w:p>
      <w:pPr>
        <w:spacing w:after="0"/>
        <w:ind w:left="0"/>
        <w:jc w:val="both"/>
      </w:pPr>
      <w:r>
        <w:rPr>
          <w:rFonts w:ascii="Times New Roman"/>
          <w:b w:val="false"/>
          <w:i w:val="false"/>
          <w:color w:val="000000"/>
          <w:sz w:val="28"/>
        </w:rPr>
        <w:t>
      30. Characteristics of works:</w:t>
      </w:r>
    </w:p>
    <w:bookmarkEnd w:id="225"/>
    <w:bookmarkStart w:name="z234" w:id="226"/>
    <w:p>
      <w:pPr>
        <w:spacing w:after="0"/>
        <w:ind w:left="0"/>
        <w:jc w:val="both"/>
      </w:pPr>
      <w:r>
        <w:rPr>
          <w:rFonts w:ascii="Times New Roman"/>
          <w:b w:val="false"/>
          <w:i w:val="false"/>
          <w:color w:val="000000"/>
          <w:sz w:val="28"/>
        </w:rPr>
        <w:t>
      performance of particularly complex installation and emergency recovery works on oil trunk pipelines;</w:t>
      </w:r>
    </w:p>
    <w:bookmarkEnd w:id="226"/>
    <w:bookmarkStart w:name="z235" w:id="227"/>
    <w:p>
      <w:pPr>
        <w:spacing w:after="0"/>
        <w:ind w:left="0"/>
        <w:jc w:val="both"/>
      </w:pPr>
      <w:r>
        <w:rPr>
          <w:rFonts w:ascii="Times New Roman"/>
          <w:b w:val="false"/>
          <w:i w:val="false"/>
          <w:color w:val="000000"/>
          <w:sz w:val="28"/>
        </w:rPr>
        <w:t>
      revision and repair of valves, reducers of domestic and imported production;</w:t>
      </w:r>
    </w:p>
    <w:bookmarkEnd w:id="227"/>
    <w:bookmarkStart w:name="z236" w:id="228"/>
    <w:p>
      <w:pPr>
        <w:spacing w:after="0"/>
        <w:ind w:left="0"/>
        <w:jc w:val="both"/>
      </w:pPr>
      <w:r>
        <w:rPr>
          <w:rFonts w:ascii="Times New Roman"/>
          <w:b w:val="false"/>
          <w:i w:val="false"/>
          <w:color w:val="000000"/>
          <w:sz w:val="28"/>
        </w:rPr>
        <w:t>
      marking and installation of transitions, overlaps, coils, outlines;</w:t>
      </w:r>
    </w:p>
    <w:bookmarkEnd w:id="228"/>
    <w:bookmarkStart w:name="z237" w:id="229"/>
    <w:p>
      <w:pPr>
        <w:spacing w:after="0"/>
        <w:ind w:left="0"/>
        <w:jc w:val="both"/>
      </w:pPr>
      <w:r>
        <w:rPr>
          <w:rFonts w:ascii="Times New Roman"/>
          <w:b w:val="false"/>
          <w:i w:val="false"/>
          <w:color w:val="000000"/>
          <w:sz w:val="28"/>
        </w:rPr>
        <w:t>
      performance of works with domestic and imported pipe cutting machines, pressure tapping devices and other appliances, their maintenance and repair.</w:t>
      </w:r>
    </w:p>
    <w:bookmarkEnd w:id="229"/>
    <w:bookmarkStart w:name="z238" w:id="230"/>
    <w:p>
      <w:pPr>
        <w:spacing w:after="0"/>
        <w:ind w:left="0"/>
        <w:jc w:val="both"/>
      </w:pPr>
      <w:r>
        <w:rPr>
          <w:rFonts w:ascii="Times New Roman"/>
          <w:b w:val="false"/>
          <w:i w:val="false"/>
          <w:color w:val="000000"/>
          <w:sz w:val="28"/>
        </w:rPr>
        <w:t>
      31. Must know:</w:t>
      </w:r>
    </w:p>
    <w:bookmarkEnd w:id="230"/>
    <w:bookmarkStart w:name="z239" w:id="231"/>
    <w:p>
      <w:pPr>
        <w:spacing w:after="0"/>
        <w:ind w:left="0"/>
        <w:jc w:val="both"/>
      </w:pPr>
      <w:r>
        <w:rPr>
          <w:rFonts w:ascii="Times New Roman"/>
          <w:b w:val="false"/>
          <w:i w:val="false"/>
          <w:color w:val="000000"/>
          <w:sz w:val="28"/>
        </w:rPr>
        <w:t>
      scheme and arrangement of facilities for trunk oil pipeline, oil pumping stations, emergency repair points;</w:t>
      </w:r>
    </w:p>
    <w:bookmarkEnd w:id="231"/>
    <w:bookmarkStart w:name="z240" w:id="232"/>
    <w:p>
      <w:pPr>
        <w:spacing w:after="0"/>
        <w:ind w:left="0"/>
        <w:jc w:val="both"/>
      </w:pPr>
      <w:r>
        <w:rPr>
          <w:rFonts w:ascii="Times New Roman"/>
          <w:b w:val="false"/>
          <w:i w:val="false"/>
          <w:color w:val="000000"/>
          <w:sz w:val="28"/>
        </w:rPr>
        <w:t>
      reading of drawings and sketches;</w:t>
      </w:r>
    </w:p>
    <w:bookmarkEnd w:id="232"/>
    <w:bookmarkStart w:name="z241" w:id="233"/>
    <w:p>
      <w:pPr>
        <w:spacing w:after="0"/>
        <w:ind w:left="0"/>
        <w:jc w:val="both"/>
      </w:pPr>
      <w:r>
        <w:rPr>
          <w:rFonts w:ascii="Times New Roman"/>
          <w:b w:val="false"/>
          <w:i w:val="false"/>
          <w:color w:val="000000"/>
          <w:sz w:val="28"/>
        </w:rPr>
        <w:t>
      standards for testing pipelines.</w:t>
      </w:r>
    </w:p>
    <w:bookmarkEnd w:id="233"/>
    <w:bookmarkStart w:name="z242" w:id="234"/>
    <w:p>
      <w:pPr>
        <w:spacing w:after="0"/>
        <w:ind w:left="0"/>
        <w:jc w:val="both"/>
      </w:pPr>
      <w:r>
        <w:rPr>
          <w:rFonts w:ascii="Times New Roman"/>
          <w:b w:val="false"/>
          <w:i w:val="false"/>
          <w:color w:val="000000"/>
          <w:sz w:val="28"/>
        </w:rPr>
        <w:t>
      When working to identify the elimination of malfunctions during the operation of machines and mechanisms of equipment of the types "PNA", "TsA" and "UDS-114", appliances of welding equipment, as well as electrical machines and mobile power plants – 7th category.</w:t>
      </w:r>
    </w:p>
    <w:bookmarkEnd w:id="234"/>
    <w:bookmarkStart w:name="z243" w:id="235"/>
    <w:p>
      <w:pPr>
        <w:spacing w:after="0"/>
        <w:ind w:left="0"/>
        <w:jc w:val="both"/>
      </w:pPr>
      <w:r>
        <w:rPr>
          <w:rFonts w:ascii="Times New Roman"/>
          <w:b w:val="false"/>
          <w:i w:val="false"/>
          <w:color w:val="000000"/>
          <w:sz w:val="28"/>
        </w:rPr>
        <w:t>
      32. For the assignment of 6th and 7th categories, technical and vocational (secondary specialized, secondary vocational) education is required.</w:t>
      </w:r>
    </w:p>
    <w:bookmarkEnd w:id="235"/>
    <w:bookmarkStart w:name="z244" w:id="236"/>
    <w:p>
      <w:pPr>
        <w:spacing w:after="0"/>
        <w:ind w:left="0"/>
        <w:jc w:val="left"/>
      </w:pPr>
      <w:r>
        <w:rPr>
          <w:rFonts w:ascii="Times New Roman"/>
          <w:b/>
          <w:i w:val="false"/>
          <w:color w:val="000000"/>
        </w:rPr>
        <w:t xml:space="preserve"> Paragraph 14. Operator of underground gas generators, 5th grade</w:t>
      </w:r>
    </w:p>
    <w:bookmarkEnd w:id="236"/>
    <w:bookmarkStart w:name="z245" w:id="237"/>
    <w:p>
      <w:pPr>
        <w:spacing w:after="0"/>
        <w:ind w:left="0"/>
        <w:jc w:val="both"/>
      </w:pPr>
      <w:r>
        <w:rPr>
          <w:rFonts w:ascii="Times New Roman"/>
          <w:b w:val="false"/>
          <w:i w:val="false"/>
          <w:color w:val="000000"/>
          <w:sz w:val="28"/>
        </w:rPr>
        <w:t>
      33. Characteristics of works:</w:t>
      </w:r>
    </w:p>
    <w:bookmarkEnd w:id="237"/>
    <w:bookmarkStart w:name="z246" w:id="238"/>
    <w:p>
      <w:pPr>
        <w:spacing w:after="0"/>
        <w:ind w:left="0"/>
        <w:jc w:val="both"/>
      </w:pPr>
      <w:r>
        <w:rPr>
          <w:rFonts w:ascii="Times New Roman"/>
          <w:b w:val="false"/>
          <w:i w:val="false"/>
          <w:color w:val="000000"/>
          <w:sz w:val="28"/>
        </w:rPr>
        <w:t>
      control of the technological process of gas production at underground gas generators operating on solid fuel, maintaining the specified mode of their operation;</w:t>
      </w:r>
    </w:p>
    <w:bookmarkEnd w:id="238"/>
    <w:bookmarkStart w:name="z247" w:id="239"/>
    <w:p>
      <w:pPr>
        <w:spacing w:after="0"/>
        <w:ind w:left="0"/>
        <w:jc w:val="both"/>
      </w:pPr>
      <w:r>
        <w:rPr>
          <w:rFonts w:ascii="Times New Roman"/>
          <w:b w:val="false"/>
          <w:i w:val="false"/>
          <w:color w:val="000000"/>
          <w:sz w:val="28"/>
        </w:rPr>
        <w:t>
      maintenance of wells, scrubbers, pumps, washers, cleaning devices and control of their work;</w:t>
      </w:r>
    </w:p>
    <w:bookmarkEnd w:id="239"/>
    <w:bookmarkStart w:name="z248" w:id="240"/>
    <w:p>
      <w:pPr>
        <w:spacing w:after="0"/>
        <w:ind w:left="0"/>
        <w:jc w:val="both"/>
      </w:pPr>
      <w:r>
        <w:rPr>
          <w:rFonts w:ascii="Times New Roman"/>
          <w:b w:val="false"/>
          <w:i w:val="false"/>
          <w:color w:val="000000"/>
          <w:sz w:val="28"/>
        </w:rPr>
        <w:t>
      distribution of blast and gas flows through the gasification channels;</w:t>
      </w:r>
    </w:p>
    <w:bookmarkEnd w:id="240"/>
    <w:bookmarkStart w:name="z249" w:id="241"/>
    <w:p>
      <w:pPr>
        <w:spacing w:after="0"/>
        <w:ind w:left="0"/>
        <w:jc w:val="both"/>
      </w:pPr>
      <w:r>
        <w:rPr>
          <w:rFonts w:ascii="Times New Roman"/>
          <w:b w:val="false"/>
          <w:i w:val="false"/>
          <w:color w:val="000000"/>
          <w:sz w:val="28"/>
        </w:rPr>
        <w:t>
      inspection, switching on and off wells;</w:t>
      </w:r>
    </w:p>
    <w:bookmarkEnd w:id="241"/>
    <w:bookmarkStart w:name="z250" w:id="242"/>
    <w:p>
      <w:pPr>
        <w:spacing w:after="0"/>
        <w:ind w:left="0"/>
        <w:jc w:val="both"/>
      </w:pPr>
      <w:r>
        <w:rPr>
          <w:rFonts w:ascii="Times New Roman"/>
          <w:b w:val="false"/>
          <w:i w:val="false"/>
          <w:color w:val="000000"/>
          <w:sz w:val="28"/>
        </w:rPr>
        <w:t>
      monitoring the condition of wells and the tightness of well heads, panel communications and gas reservoirs;</w:t>
      </w:r>
    </w:p>
    <w:bookmarkEnd w:id="242"/>
    <w:bookmarkStart w:name="z251" w:id="243"/>
    <w:p>
      <w:pPr>
        <w:spacing w:after="0"/>
        <w:ind w:left="0"/>
        <w:jc w:val="both"/>
      </w:pPr>
      <w:r>
        <w:rPr>
          <w:rFonts w:ascii="Times New Roman"/>
          <w:b w:val="false"/>
          <w:i w:val="false"/>
          <w:color w:val="000000"/>
          <w:sz w:val="28"/>
        </w:rPr>
        <w:t>
      regulation of blast supply, gas outlet and water supply for gas cooling;</w:t>
      </w:r>
    </w:p>
    <w:bookmarkEnd w:id="243"/>
    <w:bookmarkStart w:name="z252" w:id="244"/>
    <w:p>
      <w:pPr>
        <w:spacing w:after="0"/>
        <w:ind w:left="0"/>
        <w:jc w:val="both"/>
      </w:pPr>
      <w:r>
        <w:rPr>
          <w:rFonts w:ascii="Times New Roman"/>
          <w:b w:val="false"/>
          <w:i w:val="false"/>
          <w:color w:val="000000"/>
          <w:sz w:val="28"/>
        </w:rPr>
        <w:t>
      cleaning and underground repair of wells;</w:t>
      </w:r>
    </w:p>
    <w:bookmarkEnd w:id="244"/>
    <w:bookmarkStart w:name="z253" w:id="245"/>
    <w:p>
      <w:pPr>
        <w:spacing w:after="0"/>
        <w:ind w:left="0"/>
        <w:jc w:val="both"/>
      </w:pPr>
      <w:r>
        <w:rPr>
          <w:rFonts w:ascii="Times New Roman"/>
          <w:b w:val="false"/>
          <w:i w:val="false"/>
          <w:color w:val="000000"/>
          <w:sz w:val="28"/>
        </w:rPr>
        <w:t>
      repair and cleaning of communications;</w:t>
      </w:r>
    </w:p>
    <w:bookmarkEnd w:id="245"/>
    <w:bookmarkStart w:name="z254" w:id="246"/>
    <w:p>
      <w:pPr>
        <w:spacing w:after="0"/>
        <w:ind w:left="0"/>
        <w:jc w:val="both"/>
      </w:pPr>
      <w:r>
        <w:rPr>
          <w:rFonts w:ascii="Times New Roman"/>
          <w:b w:val="false"/>
          <w:i w:val="false"/>
          <w:color w:val="000000"/>
          <w:sz w:val="28"/>
        </w:rPr>
        <w:t>
      descent and ascent of electrodes;</w:t>
      </w:r>
    </w:p>
    <w:bookmarkEnd w:id="246"/>
    <w:bookmarkStart w:name="z255" w:id="247"/>
    <w:p>
      <w:pPr>
        <w:spacing w:after="0"/>
        <w:ind w:left="0"/>
        <w:jc w:val="both"/>
      </w:pPr>
      <w:r>
        <w:rPr>
          <w:rFonts w:ascii="Times New Roman"/>
          <w:b w:val="false"/>
          <w:i w:val="false"/>
          <w:color w:val="000000"/>
          <w:sz w:val="28"/>
        </w:rPr>
        <w:t>
      control over the level of groundwater in the gas generator, their pumping and drainage;</w:t>
      </w:r>
    </w:p>
    <w:bookmarkEnd w:id="247"/>
    <w:bookmarkStart w:name="z256" w:id="248"/>
    <w:p>
      <w:pPr>
        <w:spacing w:after="0"/>
        <w:ind w:left="0"/>
        <w:jc w:val="both"/>
      </w:pPr>
      <w:r>
        <w:rPr>
          <w:rFonts w:ascii="Times New Roman"/>
          <w:b w:val="false"/>
          <w:i w:val="false"/>
          <w:color w:val="000000"/>
          <w:sz w:val="28"/>
        </w:rPr>
        <w:t>
      installation of cut-off plugs;</w:t>
      </w:r>
    </w:p>
    <w:bookmarkEnd w:id="248"/>
    <w:bookmarkStart w:name="z257" w:id="249"/>
    <w:p>
      <w:pPr>
        <w:spacing w:after="0"/>
        <w:ind w:left="0"/>
        <w:jc w:val="both"/>
      </w:pPr>
      <w:r>
        <w:rPr>
          <w:rFonts w:ascii="Times New Roman"/>
          <w:b w:val="false"/>
          <w:i w:val="false"/>
          <w:color w:val="000000"/>
          <w:sz w:val="28"/>
        </w:rPr>
        <w:t>
      current repair of apparatus and equipment.</w:t>
      </w:r>
    </w:p>
    <w:bookmarkEnd w:id="249"/>
    <w:bookmarkStart w:name="z258" w:id="250"/>
    <w:p>
      <w:pPr>
        <w:spacing w:after="0"/>
        <w:ind w:left="0"/>
        <w:jc w:val="both"/>
      </w:pPr>
      <w:r>
        <w:rPr>
          <w:rFonts w:ascii="Times New Roman"/>
          <w:b w:val="false"/>
          <w:i w:val="false"/>
          <w:color w:val="000000"/>
          <w:sz w:val="28"/>
        </w:rPr>
        <w:t>
      34. Must know:</w:t>
      </w:r>
    </w:p>
    <w:bookmarkEnd w:id="250"/>
    <w:bookmarkStart w:name="z259" w:id="251"/>
    <w:p>
      <w:pPr>
        <w:spacing w:after="0"/>
        <w:ind w:left="0"/>
        <w:jc w:val="both"/>
      </w:pPr>
      <w:r>
        <w:rPr>
          <w:rFonts w:ascii="Times New Roman"/>
          <w:b w:val="false"/>
          <w:i w:val="false"/>
          <w:color w:val="000000"/>
          <w:sz w:val="28"/>
        </w:rPr>
        <w:t>
      design and operation of underground gas generators, drilling rigs, well heads, valves, centrifugal pumps, scrubbers, washers and other cleaning devices;</w:t>
      </w:r>
    </w:p>
    <w:bookmarkEnd w:id="251"/>
    <w:bookmarkStart w:name="z260" w:id="252"/>
    <w:p>
      <w:pPr>
        <w:spacing w:after="0"/>
        <w:ind w:left="0"/>
        <w:jc w:val="both"/>
      </w:pPr>
      <w:r>
        <w:rPr>
          <w:rFonts w:ascii="Times New Roman"/>
          <w:b w:val="false"/>
          <w:i w:val="false"/>
          <w:color w:val="000000"/>
          <w:sz w:val="28"/>
        </w:rPr>
        <w:t>
      scheme of surface communications;</w:t>
      </w:r>
    </w:p>
    <w:bookmarkEnd w:id="252"/>
    <w:bookmarkStart w:name="z261" w:id="253"/>
    <w:p>
      <w:pPr>
        <w:spacing w:after="0"/>
        <w:ind w:left="0"/>
        <w:jc w:val="both"/>
      </w:pPr>
      <w:r>
        <w:rPr>
          <w:rFonts w:ascii="Times New Roman"/>
          <w:b w:val="false"/>
          <w:i w:val="false"/>
          <w:color w:val="000000"/>
          <w:sz w:val="28"/>
        </w:rPr>
        <w:t>
      purpose and principle of operation of control and measuring devices;</w:t>
      </w:r>
    </w:p>
    <w:bookmarkEnd w:id="253"/>
    <w:bookmarkStart w:name="z262" w:id="254"/>
    <w:p>
      <w:pPr>
        <w:spacing w:after="0"/>
        <w:ind w:left="0"/>
        <w:jc w:val="both"/>
      </w:pPr>
      <w:r>
        <w:rPr>
          <w:rFonts w:ascii="Times New Roman"/>
          <w:b w:val="false"/>
          <w:i w:val="false"/>
          <w:color w:val="000000"/>
          <w:sz w:val="28"/>
        </w:rPr>
        <w:t>
      mining and geological conditions of the coal seam;</w:t>
      </w:r>
    </w:p>
    <w:bookmarkEnd w:id="254"/>
    <w:bookmarkStart w:name="z263" w:id="255"/>
    <w:p>
      <w:pPr>
        <w:spacing w:after="0"/>
        <w:ind w:left="0"/>
        <w:jc w:val="both"/>
      </w:pPr>
      <w:r>
        <w:rPr>
          <w:rFonts w:ascii="Times New Roman"/>
          <w:b w:val="false"/>
          <w:i w:val="false"/>
          <w:color w:val="000000"/>
          <w:sz w:val="28"/>
        </w:rPr>
        <w:t xml:space="preserve">
      methods of drainage of groundwater and the design of wells for opening the formation; </w:t>
      </w:r>
    </w:p>
    <w:bookmarkEnd w:id="255"/>
    <w:bookmarkStart w:name="z264" w:id="256"/>
    <w:p>
      <w:pPr>
        <w:spacing w:after="0"/>
        <w:ind w:left="0"/>
        <w:jc w:val="both"/>
      </w:pPr>
      <w:r>
        <w:rPr>
          <w:rFonts w:ascii="Times New Roman"/>
          <w:b w:val="false"/>
          <w:i w:val="false"/>
          <w:color w:val="000000"/>
          <w:sz w:val="28"/>
        </w:rPr>
        <w:t>
      locksmith's trade.</w:t>
      </w:r>
    </w:p>
    <w:bookmarkEnd w:id="256"/>
    <w:bookmarkStart w:name="z265" w:id="257"/>
    <w:p>
      <w:pPr>
        <w:spacing w:after="0"/>
        <w:ind w:left="0"/>
        <w:jc w:val="left"/>
      </w:pPr>
      <w:r>
        <w:rPr>
          <w:rFonts w:ascii="Times New Roman"/>
          <w:b/>
          <w:i w:val="false"/>
          <w:color w:val="000000"/>
        </w:rPr>
        <w:t xml:space="preserve"> Paragraph 15. Operator of underground gas generators, 6th category</w:t>
      </w:r>
    </w:p>
    <w:bookmarkEnd w:id="257"/>
    <w:bookmarkStart w:name="z266" w:id="258"/>
    <w:p>
      <w:pPr>
        <w:spacing w:after="0"/>
        <w:ind w:left="0"/>
        <w:jc w:val="both"/>
      </w:pPr>
      <w:r>
        <w:rPr>
          <w:rFonts w:ascii="Times New Roman"/>
          <w:b w:val="false"/>
          <w:i w:val="false"/>
          <w:color w:val="000000"/>
          <w:sz w:val="28"/>
        </w:rPr>
        <w:t>
      35. Characteristics of works:</w:t>
      </w:r>
    </w:p>
    <w:bookmarkEnd w:id="258"/>
    <w:bookmarkStart w:name="z267" w:id="259"/>
    <w:p>
      <w:pPr>
        <w:spacing w:after="0"/>
        <w:ind w:left="0"/>
        <w:jc w:val="both"/>
      </w:pPr>
      <w:r>
        <w:rPr>
          <w:rFonts w:ascii="Times New Roman"/>
          <w:b w:val="false"/>
          <w:i w:val="false"/>
          <w:color w:val="000000"/>
          <w:sz w:val="28"/>
        </w:rPr>
        <w:t>
      maintenance of the technological process of gas production on underground gas generators operating on solid fuel and maintaining the specified mode of their operation with monitoring the presence of moisture, sand, resins and other impurities in the gas, over the operation of devices for purifying combustible gases and taking measures to reduce the level of groundwater in gas generators;</w:t>
      </w:r>
    </w:p>
    <w:bookmarkEnd w:id="259"/>
    <w:bookmarkStart w:name="z268" w:id="260"/>
    <w:p>
      <w:pPr>
        <w:spacing w:after="0"/>
        <w:ind w:left="0"/>
        <w:jc w:val="both"/>
      </w:pPr>
      <w:r>
        <w:rPr>
          <w:rFonts w:ascii="Times New Roman"/>
          <w:b w:val="false"/>
          <w:i w:val="false"/>
          <w:color w:val="000000"/>
          <w:sz w:val="28"/>
        </w:rPr>
        <w:t>
      monitoring the tightness of gas generators, wells and communications and taking measures to reduce underground losses of blast, gas and to eliminate their leaks in communications;</w:t>
      </w:r>
    </w:p>
    <w:bookmarkEnd w:id="260"/>
    <w:bookmarkStart w:name="z269" w:id="261"/>
    <w:p>
      <w:pPr>
        <w:spacing w:after="0"/>
        <w:ind w:left="0"/>
        <w:jc w:val="both"/>
      </w:pPr>
      <w:r>
        <w:rPr>
          <w:rFonts w:ascii="Times New Roman"/>
          <w:b w:val="false"/>
          <w:i w:val="false"/>
          <w:color w:val="000000"/>
          <w:sz w:val="28"/>
        </w:rPr>
        <w:t>
      determination of the load of individual wells for blast and gas depending on coal reserves, cross-cutting speeds, temperature and other conditions;</w:t>
      </w:r>
    </w:p>
    <w:bookmarkEnd w:id="261"/>
    <w:bookmarkStart w:name="z270" w:id="262"/>
    <w:p>
      <w:pPr>
        <w:spacing w:after="0"/>
        <w:ind w:left="0"/>
        <w:jc w:val="both"/>
      </w:pPr>
      <w:r>
        <w:rPr>
          <w:rFonts w:ascii="Times New Roman"/>
          <w:b w:val="false"/>
          <w:i w:val="false"/>
          <w:color w:val="000000"/>
          <w:sz w:val="28"/>
        </w:rPr>
        <w:t>
      management of operators' work, as well as repair of equipment and apparatus of gas generators and underground repair of wells.</w:t>
      </w:r>
    </w:p>
    <w:bookmarkEnd w:id="262"/>
    <w:bookmarkStart w:name="z271" w:id="263"/>
    <w:p>
      <w:pPr>
        <w:spacing w:after="0"/>
        <w:ind w:left="0"/>
        <w:jc w:val="both"/>
      </w:pPr>
      <w:r>
        <w:rPr>
          <w:rFonts w:ascii="Times New Roman"/>
          <w:b w:val="false"/>
          <w:i w:val="false"/>
          <w:color w:val="000000"/>
          <w:sz w:val="28"/>
        </w:rPr>
        <w:t>
      36. Must know:</w:t>
      </w:r>
    </w:p>
    <w:bookmarkEnd w:id="263"/>
    <w:bookmarkStart w:name="z272" w:id="264"/>
    <w:p>
      <w:pPr>
        <w:spacing w:after="0"/>
        <w:ind w:left="0"/>
        <w:jc w:val="both"/>
      </w:pPr>
      <w:r>
        <w:rPr>
          <w:rFonts w:ascii="Times New Roman"/>
          <w:b w:val="false"/>
          <w:i w:val="false"/>
          <w:color w:val="000000"/>
          <w:sz w:val="28"/>
        </w:rPr>
        <w:t>
      technological scheme of underground gasification;</w:t>
      </w:r>
    </w:p>
    <w:bookmarkEnd w:id="264"/>
    <w:bookmarkStart w:name="z273" w:id="265"/>
    <w:p>
      <w:pPr>
        <w:spacing w:after="0"/>
        <w:ind w:left="0"/>
        <w:jc w:val="both"/>
      </w:pPr>
      <w:r>
        <w:rPr>
          <w:rFonts w:ascii="Times New Roman"/>
          <w:b w:val="false"/>
          <w:i w:val="false"/>
          <w:color w:val="000000"/>
          <w:sz w:val="28"/>
        </w:rPr>
        <w:t>
      methods for lowering the level of groundwater in gas generators;</w:t>
      </w:r>
    </w:p>
    <w:bookmarkEnd w:id="265"/>
    <w:bookmarkStart w:name="z274" w:id="266"/>
    <w:p>
      <w:pPr>
        <w:spacing w:after="0"/>
        <w:ind w:left="0"/>
        <w:jc w:val="both"/>
      </w:pPr>
      <w:r>
        <w:rPr>
          <w:rFonts w:ascii="Times New Roman"/>
          <w:b w:val="false"/>
          <w:i w:val="false"/>
          <w:color w:val="000000"/>
          <w:sz w:val="28"/>
        </w:rPr>
        <w:t>
      methods and scheme of drainage of the field;</w:t>
      </w:r>
    </w:p>
    <w:bookmarkEnd w:id="266"/>
    <w:bookmarkStart w:name="z275" w:id="267"/>
    <w:p>
      <w:pPr>
        <w:spacing w:after="0"/>
        <w:ind w:left="0"/>
        <w:jc w:val="both"/>
      </w:pPr>
      <w:r>
        <w:rPr>
          <w:rFonts w:ascii="Times New Roman"/>
          <w:b w:val="false"/>
          <w:i w:val="false"/>
          <w:color w:val="000000"/>
          <w:sz w:val="28"/>
        </w:rPr>
        <w:t>
      properties of gases;</w:t>
      </w:r>
    </w:p>
    <w:bookmarkEnd w:id="267"/>
    <w:bookmarkStart w:name="z276" w:id="268"/>
    <w:p>
      <w:pPr>
        <w:spacing w:after="0"/>
        <w:ind w:left="0"/>
        <w:jc w:val="both"/>
      </w:pPr>
      <w:r>
        <w:rPr>
          <w:rFonts w:ascii="Times New Roman"/>
          <w:b w:val="false"/>
          <w:i w:val="false"/>
          <w:color w:val="000000"/>
          <w:sz w:val="28"/>
        </w:rPr>
        <w:t>
      features of work with harmful gases;</w:t>
      </w:r>
    </w:p>
    <w:bookmarkEnd w:id="268"/>
    <w:bookmarkStart w:name="z277" w:id="269"/>
    <w:p>
      <w:pPr>
        <w:spacing w:after="0"/>
        <w:ind w:left="0"/>
        <w:jc w:val="both"/>
      </w:pPr>
      <w:r>
        <w:rPr>
          <w:rFonts w:ascii="Times New Roman"/>
          <w:b w:val="false"/>
          <w:i w:val="false"/>
          <w:color w:val="000000"/>
          <w:sz w:val="28"/>
        </w:rPr>
        <w:t>
      mining-geological and hydrogeological conditions of coal seam occurrence at the site of an underground gas generator;</w:t>
      </w:r>
    </w:p>
    <w:bookmarkEnd w:id="269"/>
    <w:bookmarkStart w:name="z278" w:id="270"/>
    <w:p>
      <w:pPr>
        <w:spacing w:after="0"/>
        <w:ind w:left="0"/>
        <w:jc w:val="both"/>
      </w:pPr>
      <w:r>
        <w:rPr>
          <w:rFonts w:ascii="Times New Roman"/>
          <w:b w:val="false"/>
          <w:i w:val="false"/>
          <w:color w:val="000000"/>
          <w:sz w:val="28"/>
        </w:rPr>
        <w:t>
      methods of drainage of underground water, the design of wells of opening and conditions of filtration of gases in rocks.</w:t>
      </w:r>
    </w:p>
    <w:bookmarkEnd w:id="270"/>
    <w:bookmarkStart w:name="z279" w:id="271"/>
    <w:p>
      <w:pPr>
        <w:spacing w:after="0"/>
        <w:ind w:left="0"/>
        <w:jc w:val="both"/>
      </w:pPr>
      <w:r>
        <w:rPr>
          <w:rFonts w:ascii="Times New Roman"/>
          <w:b w:val="false"/>
          <w:i w:val="false"/>
          <w:color w:val="000000"/>
          <w:sz w:val="28"/>
        </w:rPr>
        <w:t xml:space="preserve">
      37. Technical and vocational (secondary specialized, secondary vocational) education is required. </w:t>
      </w:r>
    </w:p>
    <w:bookmarkEnd w:id="271"/>
    <w:bookmarkStart w:name="z280" w:id="272"/>
    <w:p>
      <w:pPr>
        <w:spacing w:after="0"/>
        <w:ind w:left="0"/>
        <w:jc w:val="left"/>
      </w:pPr>
      <w:r>
        <w:rPr>
          <w:rFonts w:ascii="Times New Roman"/>
          <w:b/>
          <w:i w:val="false"/>
          <w:color w:val="000000"/>
        </w:rPr>
        <w:t xml:space="preserve"> Paragraph 16. Fitter for the protection of underground pipelines from corrosion, 4th category </w:t>
      </w:r>
    </w:p>
    <w:bookmarkEnd w:id="272"/>
    <w:bookmarkStart w:name="z281" w:id="273"/>
    <w:p>
      <w:pPr>
        <w:spacing w:after="0"/>
        <w:ind w:left="0"/>
        <w:jc w:val="both"/>
      </w:pPr>
      <w:r>
        <w:rPr>
          <w:rFonts w:ascii="Times New Roman"/>
          <w:b w:val="false"/>
          <w:i w:val="false"/>
          <w:color w:val="000000"/>
          <w:sz w:val="28"/>
        </w:rPr>
        <w:t>
      38. Characteristics of works:</w:t>
      </w:r>
    </w:p>
    <w:bookmarkEnd w:id="273"/>
    <w:bookmarkStart w:name="z282" w:id="274"/>
    <w:p>
      <w:pPr>
        <w:spacing w:after="0"/>
        <w:ind w:left="0"/>
        <w:jc w:val="both"/>
      </w:pPr>
      <w:r>
        <w:rPr>
          <w:rFonts w:ascii="Times New Roman"/>
          <w:b w:val="false"/>
          <w:i w:val="false"/>
          <w:color w:val="000000"/>
          <w:sz w:val="28"/>
        </w:rPr>
        <w:t>
      installation, operation and repair of structural elements of electrical protection of underground pipelines;</w:t>
      </w:r>
    </w:p>
    <w:bookmarkEnd w:id="274"/>
    <w:bookmarkStart w:name="z283" w:id="275"/>
    <w:p>
      <w:pPr>
        <w:spacing w:after="0"/>
        <w:ind w:left="0"/>
        <w:jc w:val="both"/>
      </w:pPr>
      <w:r>
        <w:rPr>
          <w:rFonts w:ascii="Times New Roman"/>
          <w:b w:val="false"/>
          <w:i w:val="false"/>
          <w:color w:val="000000"/>
          <w:sz w:val="28"/>
        </w:rPr>
        <w:t>
      conducting electrical measurements on the pipeline route;</w:t>
      </w:r>
    </w:p>
    <w:bookmarkEnd w:id="275"/>
    <w:bookmarkStart w:name="z284" w:id="276"/>
    <w:p>
      <w:pPr>
        <w:spacing w:after="0"/>
        <w:ind w:left="0"/>
        <w:jc w:val="both"/>
      </w:pPr>
      <w:r>
        <w:rPr>
          <w:rFonts w:ascii="Times New Roman"/>
          <w:b w:val="false"/>
          <w:i w:val="false"/>
          <w:color w:val="000000"/>
          <w:sz w:val="28"/>
        </w:rPr>
        <w:t>
      determination of specific resistance of soil;</w:t>
      </w:r>
    </w:p>
    <w:bookmarkEnd w:id="276"/>
    <w:bookmarkStart w:name="z285" w:id="277"/>
    <w:p>
      <w:pPr>
        <w:spacing w:after="0"/>
        <w:ind w:left="0"/>
        <w:jc w:val="both"/>
      </w:pPr>
      <w:r>
        <w:rPr>
          <w:rFonts w:ascii="Times New Roman"/>
          <w:b w:val="false"/>
          <w:i w:val="false"/>
          <w:color w:val="000000"/>
          <w:sz w:val="28"/>
        </w:rPr>
        <w:t>
      sampling of soil;</w:t>
      </w:r>
    </w:p>
    <w:bookmarkEnd w:id="277"/>
    <w:bookmarkStart w:name="z286" w:id="278"/>
    <w:p>
      <w:pPr>
        <w:spacing w:after="0"/>
        <w:ind w:left="0"/>
        <w:jc w:val="both"/>
      </w:pPr>
      <w:r>
        <w:rPr>
          <w:rFonts w:ascii="Times New Roman"/>
          <w:b w:val="false"/>
          <w:i w:val="false"/>
          <w:color w:val="000000"/>
          <w:sz w:val="28"/>
        </w:rPr>
        <w:t>
      adjustment, registration of parameters and operation of non-automatic stations of cathodic protection, polarized electric drainage and protector installations on semiconductor rectifiers.</w:t>
      </w:r>
    </w:p>
    <w:bookmarkEnd w:id="278"/>
    <w:bookmarkStart w:name="z287" w:id="279"/>
    <w:p>
      <w:pPr>
        <w:spacing w:after="0"/>
        <w:ind w:left="0"/>
        <w:jc w:val="both"/>
      </w:pPr>
      <w:r>
        <w:rPr>
          <w:rFonts w:ascii="Times New Roman"/>
          <w:b w:val="false"/>
          <w:i w:val="false"/>
          <w:color w:val="000000"/>
          <w:sz w:val="28"/>
        </w:rPr>
        <w:t>
      39. Must know:</w:t>
      </w:r>
    </w:p>
    <w:bookmarkEnd w:id="279"/>
    <w:bookmarkStart w:name="z288" w:id="280"/>
    <w:p>
      <w:pPr>
        <w:spacing w:after="0"/>
        <w:ind w:left="0"/>
        <w:jc w:val="both"/>
      </w:pPr>
      <w:r>
        <w:rPr>
          <w:rFonts w:ascii="Times New Roman"/>
          <w:b w:val="false"/>
          <w:i w:val="false"/>
          <w:color w:val="000000"/>
          <w:sz w:val="28"/>
        </w:rPr>
        <w:t>
      structures for anti-corrosion protection of cathode stations, polarized drains, insulating flanges;</w:t>
      </w:r>
    </w:p>
    <w:bookmarkEnd w:id="280"/>
    <w:bookmarkStart w:name="z289" w:id="281"/>
    <w:p>
      <w:pPr>
        <w:spacing w:after="0"/>
        <w:ind w:left="0"/>
        <w:jc w:val="both"/>
      </w:pPr>
      <w:r>
        <w:rPr>
          <w:rFonts w:ascii="Times New Roman"/>
          <w:b w:val="false"/>
          <w:i w:val="false"/>
          <w:color w:val="000000"/>
          <w:sz w:val="28"/>
        </w:rPr>
        <w:t>
      methods for measuring the potential state of underground pipelines, soil resistance and soil sampling;</w:t>
      </w:r>
    </w:p>
    <w:bookmarkEnd w:id="281"/>
    <w:bookmarkStart w:name="z290" w:id="282"/>
    <w:p>
      <w:pPr>
        <w:spacing w:after="0"/>
        <w:ind w:left="0"/>
        <w:jc w:val="both"/>
      </w:pPr>
      <w:r>
        <w:rPr>
          <w:rFonts w:ascii="Times New Roman"/>
          <w:b w:val="false"/>
          <w:i w:val="false"/>
          <w:color w:val="000000"/>
          <w:sz w:val="28"/>
        </w:rPr>
        <w:t>
      placement of installations of cathodic, electric drainage and protective protection, insulating flanges;</w:t>
      </w:r>
    </w:p>
    <w:bookmarkEnd w:id="282"/>
    <w:bookmarkStart w:name="z291" w:id="283"/>
    <w:p>
      <w:pPr>
        <w:spacing w:after="0"/>
        <w:ind w:left="0"/>
        <w:jc w:val="both"/>
      </w:pPr>
      <w:r>
        <w:rPr>
          <w:rFonts w:ascii="Times New Roman"/>
          <w:b w:val="false"/>
          <w:i w:val="false"/>
          <w:color w:val="000000"/>
          <w:sz w:val="28"/>
        </w:rPr>
        <w:t>
      work with portable control and measuring devices;</w:t>
      </w:r>
    </w:p>
    <w:bookmarkEnd w:id="283"/>
    <w:bookmarkStart w:name="z292" w:id="284"/>
    <w:p>
      <w:pPr>
        <w:spacing w:after="0"/>
        <w:ind w:left="0"/>
        <w:jc w:val="both"/>
      </w:pPr>
      <w:r>
        <w:rPr>
          <w:rFonts w:ascii="Times New Roman"/>
          <w:b w:val="false"/>
          <w:i w:val="false"/>
          <w:color w:val="000000"/>
          <w:sz w:val="28"/>
        </w:rPr>
        <w:t>
      elementary fundamentals of electrical engineering.</w:t>
      </w:r>
    </w:p>
    <w:bookmarkEnd w:id="284"/>
    <w:bookmarkStart w:name="z293" w:id="285"/>
    <w:p>
      <w:pPr>
        <w:spacing w:after="0"/>
        <w:ind w:left="0"/>
        <w:jc w:val="left"/>
      </w:pPr>
      <w:r>
        <w:rPr>
          <w:rFonts w:ascii="Times New Roman"/>
          <w:b/>
          <w:i w:val="false"/>
          <w:color w:val="000000"/>
        </w:rPr>
        <w:t xml:space="preserve"> Paragraph 17. Fitter for the protection of underground pipelines from corrosion, 5th category</w:t>
      </w:r>
    </w:p>
    <w:bookmarkEnd w:id="285"/>
    <w:bookmarkStart w:name="z294" w:id="286"/>
    <w:p>
      <w:pPr>
        <w:spacing w:after="0"/>
        <w:ind w:left="0"/>
        <w:jc w:val="both"/>
      </w:pPr>
      <w:r>
        <w:rPr>
          <w:rFonts w:ascii="Times New Roman"/>
          <w:b w:val="false"/>
          <w:i w:val="false"/>
          <w:color w:val="000000"/>
          <w:sz w:val="28"/>
        </w:rPr>
        <w:t>
      40. Characteristics of works:</w:t>
      </w:r>
    </w:p>
    <w:bookmarkEnd w:id="286"/>
    <w:bookmarkStart w:name="z295" w:id="287"/>
    <w:p>
      <w:pPr>
        <w:spacing w:after="0"/>
        <w:ind w:left="0"/>
        <w:jc w:val="both"/>
      </w:pPr>
      <w:r>
        <w:rPr>
          <w:rFonts w:ascii="Times New Roman"/>
          <w:b w:val="false"/>
          <w:i w:val="false"/>
          <w:color w:val="000000"/>
          <w:sz w:val="28"/>
        </w:rPr>
        <w:t>
      installation, operation and repair of automatic cathodic protection stations and automatic electric drainage installations;</w:t>
      </w:r>
    </w:p>
    <w:bookmarkEnd w:id="287"/>
    <w:bookmarkStart w:name="z296" w:id="288"/>
    <w:p>
      <w:pPr>
        <w:spacing w:after="0"/>
        <w:ind w:left="0"/>
        <w:jc w:val="both"/>
      </w:pPr>
      <w:r>
        <w:rPr>
          <w:rFonts w:ascii="Times New Roman"/>
          <w:b w:val="false"/>
          <w:i w:val="false"/>
          <w:color w:val="000000"/>
          <w:sz w:val="28"/>
        </w:rPr>
        <w:t>
      conducting control electrical measurements on underground pipelines and sources of stray currents in difficult corrosive conditions;</w:t>
      </w:r>
    </w:p>
    <w:bookmarkEnd w:id="288"/>
    <w:bookmarkStart w:name="z297" w:id="289"/>
    <w:p>
      <w:pPr>
        <w:spacing w:after="0"/>
        <w:ind w:left="0"/>
        <w:jc w:val="both"/>
      </w:pPr>
      <w:r>
        <w:rPr>
          <w:rFonts w:ascii="Times New Roman"/>
          <w:b w:val="false"/>
          <w:i w:val="false"/>
          <w:color w:val="000000"/>
          <w:sz w:val="28"/>
        </w:rPr>
        <w:t>
      determination of the degree of soil corrosion activity;</w:t>
      </w:r>
    </w:p>
    <w:bookmarkEnd w:id="289"/>
    <w:bookmarkStart w:name="z298" w:id="290"/>
    <w:p>
      <w:pPr>
        <w:spacing w:after="0"/>
        <w:ind w:left="0"/>
        <w:jc w:val="both"/>
      </w:pPr>
      <w:r>
        <w:rPr>
          <w:rFonts w:ascii="Times New Roman"/>
          <w:b w:val="false"/>
          <w:i w:val="false"/>
          <w:color w:val="000000"/>
          <w:sz w:val="28"/>
        </w:rPr>
        <w:t>
      data processing of electrical measurements on pipelines and sources of stray currents;</w:t>
      </w:r>
    </w:p>
    <w:bookmarkEnd w:id="290"/>
    <w:bookmarkStart w:name="z299" w:id="291"/>
    <w:p>
      <w:pPr>
        <w:spacing w:after="0"/>
        <w:ind w:left="0"/>
        <w:jc w:val="both"/>
      </w:pPr>
      <w:r>
        <w:rPr>
          <w:rFonts w:ascii="Times New Roman"/>
          <w:b w:val="false"/>
          <w:i w:val="false"/>
          <w:color w:val="000000"/>
          <w:sz w:val="28"/>
        </w:rPr>
        <w:t>
      plotting the potentials "rail - ground", "pipe - ground";</w:t>
      </w:r>
    </w:p>
    <w:bookmarkEnd w:id="291"/>
    <w:bookmarkStart w:name="z300" w:id="292"/>
    <w:p>
      <w:pPr>
        <w:spacing w:after="0"/>
        <w:ind w:left="0"/>
        <w:jc w:val="both"/>
      </w:pPr>
      <w:r>
        <w:rPr>
          <w:rFonts w:ascii="Times New Roman"/>
          <w:b w:val="false"/>
          <w:i w:val="false"/>
          <w:color w:val="000000"/>
          <w:sz w:val="28"/>
        </w:rPr>
        <w:t>
      determination of the degree of corrosion hazard;</w:t>
      </w:r>
    </w:p>
    <w:bookmarkEnd w:id="292"/>
    <w:bookmarkStart w:name="z301" w:id="293"/>
    <w:p>
      <w:pPr>
        <w:spacing w:after="0"/>
        <w:ind w:left="0"/>
        <w:jc w:val="both"/>
      </w:pPr>
      <w:r>
        <w:rPr>
          <w:rFonts w:ascii="Times New Roman"/>
          <w:b w:val="false"/>
          <w:i w:val="false"/>
          <w:color w:val="000000"/>
          <w:sz w:val="28"/>
        </w:rPr>
        <w:t>
      inspection of pipeline insulation coatings by visual and instrumental methods;</w:t>
      </w:r>
    </w:p>
    <w:bookmarkEnd w:id="293"/>
    <w:bookmarkStart w:name="z302" w:id="294"/>
    <w:p>
      <w:pPr>
        <w:spacing w:after="0"/>
        <w:ind w:left="0"/>
        <w:jc w:val="both"/>
      </w:pPr>
      <w:r>
        <w:rPr>
          <w:rFonts w:ascii="Times New Roman"/>
          <w:b w:val="false"/>
          <w:i w:val="false"/>
          <w:color w:val="000000"/>
          <w:sz w:val="28"/>
        </w:rPr>
        <w:t>
      determination of the need for additional protection for individual sections of the pipeline;</w:t>
      </w:r>
    </w:p>
    <w:bookmarkEnd w:id="294"/>
    <w:bookmarkStart w:name="z303" w:id="295"/>
    <w:p>
      <w:pPr>
        <w:spacing w:after="0"/>
        <w:ind w:left="0"/>
        <w:jc w:val="both"/>
      </w:pPr>
      <w:r>
        <w:rPr>
          <w:rFonts w:ascii="Times New Roman"/>
          <w:b w:val="false"/>
          <w:i w:val="false"/>
          <w:color w:val="000000"/>
          <w:sz w:val="28"/>
        </w:rPr>
        <w:t>
      control over the replacement of insulation during pipeline repair;</w:t>
      </w:r>
    </w:p>
    <w:bookmarkEnd w:id="295"/>
    <w:bookmarkStart w:name="z304" w:id="296"/>
    <w:p>
      <w:pPr>
        <w:spacing w:after="0"/>
        <w:ind w:left="0"/>
        <w:jc w:val="both"/>
      </w:pPr>
      <w:r>
        <w:rPr>
          <w:rFonts w:ascii="Times New Roman"/>
          <w:b w:val="false"/>
          <w:i w:val="false"/>
          <w:color w:val="000000"/>
          <w:sz w:val="28"/>
        </w:rPr>
        <w:t>
      adjustment and repair of measuring instruments of medium complexity used in anti-corrosion protection;</w:t>
      </w:r>
    </w:p>
    <w:bookmarkEnd w:id="296"/>
    <w:bookmarkStart w:name="z305" w:id="297"/>
    <w:p>
      <w:pPr>
        <w:spacing w:after="0"/>
        <w:ind w:left="0"/>
        <w:jc w:val="both"/>
      </w:pPr>
      <w:r>
        <w:rPr>
          <w:rFonts w:ascii="Times New Roman"/>
          <w:b w:val="false"/>
          <w:i w:val="false"/>
          <w:color w:val="000000"/>
          <w:sz w:val="28"/>
        </w:rPr>
        <w:t>
      participation in the works on thermite welding of cathode terminals to the existing pipeline.</w:t>
      </w:r>
    </w:p>
    <w:bookmarkEnd w:id="297"/>
    <w:bookmarkStart w:name="z306" w:id="298"/>
    <w:p>
      <w:pPr>
        <w:spacing w:after="0"/>
        <w:ind w:left="0"/>
        <w:jc w:val="both"/>
      </w:pPr>
      <w:r>
        <w:rPr>
          <w:rFonts w:ascii="Times New Roman"/>
          <w:b w:val="false"/>
          <w:i w:val="false"/>
          <w:color w:val="000000"/>
          <w:sz w:val="28"/>
        </w:rPr>
        <w:t>
      41. Must know:</w:t>
      </w:r>
    </w:p>
    <w:bookmarkEnd w:id="298"/>
    <w:bookmarkStart w:name="z307" w:id="299"/>
    <w:p>
      <w:pPr>
        <w:spacing w:after="0"/>
        <w:ind w:left="0"/>
        <w:jc w:val="both"/>
      </w:pPr>
      <w:r>
        <w:rPr>
          <w:rFonts w:ascii="Times New Roman"/>
          <w:b w:val="false"/>
          <w:i w:val="false"/>
          <w:color w:val="000000"/>
          <w:sz w:val="28"/>
        </w:rPr>
        <w:t>
      structures and schematic diagrams of automatic cathodic protection stations and automatic electric drainage installations;</w:t>
      </w:r>
    </w:p>
    <w:bookmarkEnd w:id="299"/>
    <w:bookmarkStart w:name="z308" w:id="300"/>
    <w:p>
      <w:pPr>
        <w:spacing w:after="0"/>
        <w:ind w:left="0"/>
        <w:jc w:val="both"/>
      </w:pPr>
      <w:r>
        <w:rPr>
          <w:rFonts w:ascii="Times New Roman"/>
          <w:b w:val="false"/>
          <w:i w:val="false"/>
          <w:color w:val="000000"/>
          <w:sz w:val="28"/>
        </w:rPr>
        <w:t>
      methods of electrical measurements in the zones of propagation of stray currents with a high saturation of underground utilities and on sources of stray currents;</w:t>
      </w:r>
    </w:p>
    <w:bookmarkEnd w:id="300"/>
    <w:bookmarkStart w:name="z309" w:id="301"/>
    <w:p>
      <w:pPr>
        <w:spacing w:after="0"/>
        <w:ind w:left="0"/>
        <w:jc w:val="both"/>
      </w:pPr>
      <w:r>
        <w:rPr>
          <w:rFonts w:ascii="Times New Roman"/>
          <w:b w:val="false"/>
          <w:i w:val="false"/>
          <w:color w:val="000000"/>
          <w:sz w:val="28"/>
        </w:rPr>
        <w:t>
      methods for determining the corrosion activity of granules;</w:t>
      </w:r>
    </w:p>
    <w:bookmarkEnd w:id="301"/>
    <w:bookmarkStart w:name="z310" w:id="302"/>
    <w:p>
      <w:pPr>
        <w:spacing w:after="0"/>
        <w:ind w:left="0"/>
        <w:jc w:val="both"/>
      </w:pPr>
      <w:r>
        <w:rPr>
          <w:rFonts w:ascii="Times New Roman"/>
          <w:b w:val="false"/>
          <w:i w:val="false"/>
          <w:color w:val="000000"/>
          <w:sz w:val="28"/>
        </w:rPr>
        <w:t>
      types of insulating coatings and technical requirements for them;</w:t>
      </w:r>
    </w:p>
    <w:bookmarkEnd w:id="302"/>
    <w:bookmarkStart w:name="z311" w:id="303"/>
    <w:p>
      <w:pPr>
        <w:spacing w:after="0"/>
        <w:ind w:left="0"/>
        <w:jc w:val="both"/>
      </w:pPr>
      <w:r>
        <w:rPr>
          <w:rFonts w:ascii="Times New Roman"/>
          <w:b w:val="false"/>
          <w:i w:val="false"/>
          <w:color w:val="000000"/>
          <w:sz w:val="28"/>
        </w:rPr>
        <w:t>
      arrangement of electrical measuring recording and semiconductor devices and electrical installations;</w:t>
      </w:r>
    </w:p>
    <w:bookmarkEnd w:id="303"/>
    <w:bookmarkStart w:name="z312" w:id="304"/>
    <w:p>
      <w:pPr>
        <w:spacing w:after="0"/>
        <w:ind w:left="0"/>
        <w:jc w:val="both"/>
      </w:pPr>
      <w:r>
        <w:rPr>
          <w:rFonts w:ascii="Times New Roman"/>
          <w:b w:val="false"/>
          <w:i w:val="false"/>
          <w:color w:val="000000"/>
          <w:sz w:val="28"/>
        </w:rPr>
        <w:t>
      the procedure for working with high-resistance voltmeters, grounding meters, soil ohmmeters, universal corrosion measuring instruments, acid and alkaline batteries;</w:t>
      </w:r>
    </w:p>
    <w:bookmarkEnd w:id="304"/>
    <w:bookmarkStart w:name="z313" w:id="305"/>
    <w:p>
      <w:pPr>
        <w:spacing w:after="0"/>
        <w:ind w:left="0"/>
        <w:jc w:val="both"/>
      </w:pPr>
      <w:r>
        <w:rPr>
          <w:rFonts w:ascii="Times New Roman"/>
          <w:b w:val="false"/>
          <w:i w:val="false"/>
          <w:color w:val="000000"/>
          <w:sz w:val="28"/>
        </w:rPr>
        <w:t>
      the procedure for conducting thermite-welding works for welding of cathode terminals to the existing pipeline;</w:t>
      </w:r>
    </w:p>
    <w:bookmarkEnd w:id="305"/>
    <w:bookmarkStart w:name="z314" w:id="306"/>
    <w:p>
      <w:pPr>
        <w:spacing w:after="0"/>
        <w:ind w:left="0"/>
        <w:jc w:val="both"/>
      </w:pPr>
      <w:r>
        <w:rPr>
          <w:rFonts w:ascii="Times New Roman"/>
          <w:b w:val="false"/>
          <w:i w:val="false"/>
          <w:color w:val="000000"/>
          <w:sz w:val="28"/>
        </w:rPr>
        <w:t>
      fundamentals of electrical engineering.</w:t>
      </w:r>
    </w:p>
    <w:bookmarkEnd w:id="306"/>
    <w:bookmarkStart w:name="z315" w:id="307"/>
    <w:p>
      <w:pPr>
        <w:spacing w:after="0"/>
        <w:ind w:left="0"/>
        <w:jc w:val="left"/>
      </w:pPr>
      <w:r>
        <w:rPr>
          <w:rFonts w:ascii="Times New Roman"/>
          <w:b/>
          <w:i w:val="false"/>
          <w:color w:val="000000"/>
        </w:rPr>
        <w:t xml:space="preserve"> Paragraph 18. Fitter for the protection of underground pipelines from corrosion, 6th category</w:t>
      </w:r>
    </w:p>
    <w:bookmarkEnd w:id="307"/>
    <w:bookmarkStart w:name="z316" w:id="308"/>
    <w:p>
      <w:pPr>
        <w:spacing w:after="0"/>
        <w:ind w:left="0"/>
        <w:jc w:val="both"/>
      </w:pPr>
      <w:r>
        <w:rPr>
          <w:rFonts w:ascii="Times New Roman"/>
          <w:b w:val="false"/>
          <w:i w:val="false"/>
          <w:color w:val="000000"/>
          <w:sz w:val="28"/>
        </w:rPr>
        <w:t xml:space="preserve">
      42. Characteristics of works: </w:t>
      </w:r>
    </w:p>
    <w:bookmarkEnd w:id="308"/>
    <w:bookmarkStart w:name="z317" w:id="309"/>
    <w:p>
      <w:pPr>
        <w:spacing w:after="0"/>
        <w:ind w:left="0"/>
        <w:jc w:val="both"/>
      </w:pPr>
      <w:r>
        <w:rPr>
          <w:rFonts w:ascii="Times New Roman"/>
          <w:b w:val="false"/>
          <w:i w:val="false"/>
          <w:color w:val="000000"/>
          <w:sz w:val="28"/>
        </w:rPr>
        <w:t xml:space="preserve">
      installation, adjustment, operation and repair of automatic cathodic protection stations and automatic reinforced electrical drains on semiconductor and electronic circuits; </w:t>
      </w:r>
    </w:p>
    <w:bookmarkEnd w:id="309"/>
    <w:bookmarkStart w:name="z318" w:id="310"/>
    <w:p>
      <w:pPr>
        <w:spacing w:after="0"/>
        <w:ind w:left="0"/>
        <w:jc w:val="both"/>
      </w:pPr>
      <w:r>
        <w:rPr>
          <w:rFonts w:ascii="Times New Roman"/>
          <w:b w:val="false"/>
          <w:i w:val="false"/>
          <w:color w:val="000000"/>
          <w:sz w:val="28"/>
        </w:rPr>
        <w:t>
      installation and adjustment of electrical protection installations with complex switching schemes for primary and secondary circuits and complex blocking electrical filters;</w:t>
      </w:r>
    </w:p>
    <w:bookmarkEnd w:id="310"/>
    <w:bookmarkStart w:name="z319" w:id="311"/>
    <w:p>
      <w:pPr>
        <w:spacing w:after="0"/>
        <w:ind w:left="0"/>
        <w:jc w:val="both"/>
      </w:pPr>
      <w:r>
        <w:rPr>
          <w:rFonts w:ascii="Times New Roman"/>
          <w:b w:val="false"/>
          <w:i w:val="false"/>
          <w:color w:val="000000"/>
          <w:sz w:val="28"/>
        </w:rPr>
        <w:t>
      checking the insulation coating of pipelines using cathodic polarization methods and using electronic devices;</w:t>
      </w:r>
    </w:p>
    <w:bookmarkEnd w:id="311"/>
    <w:bookmarkStart w:name="z320" w:id="312"/>
    <w:p>
      <w:pPr>
        <w:spacing w:after="0"/>
        <w:ind w:left="0"/>
        <w:jc w:val="both"/>
      </w:pPr>
      <w:r>
        <w:rPr>
          <w:rFonts w:ascii="Times New Roman"/>
          <w:b w:val="false"/>
          <w:i w:val="false"/>
          <w:color w:val="000000"/>
          <w:sz w:val="28"/>
        </w:rPr>
        <w:t>
      determination of places of damages and corrosive destructions of the pipeline without opening it;</w:t>
      </w:r>
    </w:p>
    <w:bookmarkEnd w:id="312"/>
    <w:bookmarkStart w:name="z321" w:id="313"/>
    <w:p>
      <w:pPr>
        <w:spacing w:after="0"/>
        <w:ind w:left="0"/>
        <w:jc w:val="both"/>
      </w:pPr>
      <w:r>
        <w:rPr>
          <w:rFonts w:ascii="Times New Roman"/>
          <w:b w:val="false"/>
          <w:i w:val="false"/>
          <w:color w:val="000000"/>
          <w:sz w:val="28"/>
        </w:rPr>
        <w:t>
      electrical measurements to determine the ohmic and polarization components of the protective potential;</w:t>
      </w:r>
    </w:p>
    <w:bookmarkEnd w:id="313"/>
    <w:bookmarkStart w:name="z322" w:id="314"/>
    <w:p>
      <w:pPr>
        <w:spacing w:after="0"/>
        <w:ind w:left="0"/>
        <w:jc w:val="both"/>
      </w:pPr>
      <w:r>
        <w:rPr>
          <w:rFonts w:ascii="Times New Roman"/>
          <w:b w:val="false"/>
          <w:i w:val="false"/>
          <w:color w:val="000000"/>
          <w:sz w:val="28"/>
        </w:rPr>
        <w:t>
      determination of the output electrical parameters of additional protective equipment and their installation locations;</w:t>
      </w:r>
    </w:p>
    <w:bookmarkEnd w:id="314"/>
    <w:bookmarkStart w:name="z323" w:id="315"/>
    <w:p>
      <w:pPr>
        <w:spacing w:after="0"/>
        <w:ind w:left="0"/>
        <w:jc w:val="both"/>
      </w:pPr>
      <w:r>
        <w:rPr>
          <w:rFonts w:ascii="Times New Roman"/>
          <w:b w:val="false"/>
          <w:i w:val="false"/>
          <w:color w:val="000000"/>
          <w:sz w:val="28"/>
        </w:rPr>
        <w:t>
      performance of electrometric works to determine harmonic components and their influence on the railway signaling system;</w:t>
      </w:r>
    </w:p>
    <w:bookmarkEnd w:id="315"/>
    <w:bookmarkStart w:name="z324" w:id="316"/>
    <w:p>
      <w:pPr>
        <w:spacing w:after="0"/>
        <w:ind w:left="0"/>
        <w:jc w:val="both"/>
      </w:pPr>
      <w:r>
        <w:rPr>
          <w:rFonts w:ascii="Times New Roman"/>
          <w:b w:val="false"/>
          <w:i w:val="false"/>
          <w:color w:val="000000"/>
          <w:sz w:val="28"/>
        </w:rPr>
        <w:t>
      adjustment and operation of installations using quantum generators;</w:t>
      </w:r>
    </w:p>
    <w:bookmarkEnd w:id="316"/>
    <w:bookmarkStart w:name="z325" w:id="317"/>
    <w:p>
      <w:pPr>
        <w:spacing w:after="0"/>
        <w:ind w:left="0"/>
        <w:jc w:val="both"/>
      </w:pPr>
      <w:r>
        <w:rPr>
          <w:rFonts w:ascii="Times New Roman"/>
          <w:b w:val="false"/>
          <w:i w:val="false"/>
          <w:color w:val="000000"/>
          <w:sz w:val="28"/>
        </w:rPr>
        <w:t>
      adjustment and repair of complex measuring instruments for anti-corrosion protection;</w:t>
      </w:r>
    </w:p>
    <w:bookmarkEnd w:id="317"/>
    <w:bookmarkStart w:name="z326" w:id="318"/>
    <w:p>
      <w:pPr>
        <w:spacing w:after="0"/>
        <w:ind w:left="0"/>
        <w:jc w:val="both"/>
      </w:pPr>
      <w:r>
        <w:rPr>
          <w:rFonts w:ascii="Times New Roman"/>
          <w:b w:val="false"/>
          <w:i w:val="false"/>
          <w:color w:val="000000"/>
          <w:sz w:val="28"/>
        </w:rPr>
        <w:t>
      management of the team during the works on anticorrosive protection of pipelines.</w:t>
      </w:r>
    </w:p>
    <w:bookmarkEnd w:id="318"/>
    <w:bookmarkStart w:name="z327" w:id="319"/>
    <w:p>
      <w:pPr>
        <w:spacing w:after="0"/>
        <w:ind w:left="0"/>
        <w:jc w:val="both"/>
      </w:pPr>
      <w:r>
        <w:rPr>
          <w:rFonts w:ascii="Times New Roman"/>
          <w:b w:val="false"/>
          <w:i w:val="false"/>
          <w:color w:val="000000"/>
          <w:sz w:val="28"/>
        </w:rPr>
        <w:t>
      43. Must know:</w:t>
      </w:r>
    </w:p>
    <w:bookmarkEnd w:id="319"/>
    <w:bookmarkStart w:name="z328" w:id="320"/>
    <w:p>
      <w:pPr>
        <w:spacing w:after="0"/>
        <w:ind w:left="0"/>
        <w:jc w:val="both"/>
      </w:pPr>
      <w:r>
        <w:rPr>
          <w:rFonts w:ascii="Times New Roman"/>
          <w:b w:val="false"/>
          <w:i w:val="false"/>
          <w:color w:val="000000"/>
          <w:sz w:val="28"/>
        </w:rPr>
        <w:t>
      structures and schemes of automatic cathodic protection stations and automatic reinforced electrical drains on semiconductor and electronic circuits;</w:t>
      </w:r>
    </w:p>
    <w:bookmarkEnd w:id="320"/>
    <w:bookmarkStart w:name="z329" w:id="321"/>
    <w:p>
      <w:pPr>
        <w:spacing w:after="0"/>
        <w:ind w:left="0"/>
        <w:jc w:val="both"/>
      </w:pPr>
      <w:r>
        <w:rPr>
          <w:rFonts w:ascii="Times New Roman"/>
          <w:b w:val="false"/>
          <w:i w:val="false"/>
          <w:color w:val="000000"/>
          <w:sz w:val="28"/>
        </w:rPr>
        <w:t>
      design and schemes of complex switching systems of primary and secondary circuits and electrical protection;</w:t>
      </w:r>
    </w:p>
    <w:bookmarkEnd w:id="321"/>
    <w:bookmarkStart w:name="z330" w:id="322"/>
    <w:p>
      <w:pPr>
        <w:spacing w:after="0"/>
        <w:ind w:left="0"/>
        <w:jc w:val="both"/>
      </w:pPr>
      <w:r>
        <w:rPr>
          <w:rFonts w:ascii="Times New Roman"/>
          <w:b w:val="false"/>
          <w:i w:val="false"/>
          <w:color w:val="000000"/>
          <w:sz w:val="28"/>
        </w:rPr>
        <w:t>
      method of electrical measurements of harmonic components of rectified voltage;</w:t>
      </w:r>
    </w:p>
    <w:bookmarkEnd w:id="322"/>
    <w:bookmarkStart w:name="z331" w:id="323"/>
    <w:p>
      <w:pPr>
        <w:spacing w:after="0"/>
        <w:ind w:left="0"/>
        <w:jc w:val="both"/>
      </w:pPr>
      <w:r>
        <w:rPr>
          <w:rFonts w:ascii="Times New Roman"/>
          <w:b w:val="false"/>
          <w:i w:val="false"/>
          <w:color w:val="000000"/>
          <w:sz w:val="28"/>
        </w:rPr>
        <w:t>
      arrangement of measuring devices of anticorrosive protection;</w:t>
      </w:r>
    </w:p>
    <w:bookmarkEnd w:id="323"/>
    <w:bookmarkStart w:name="z332" w:id="324"/>
    <w:p>
      <w:pPr>
        <w:spacing w:after="0"/>
        <w:ind w:left="0"/>
        <w:jc w:val="both"/>
      </w:pPr>
      <w:r>
        <w:rPr>
          <w:rFonts w:ascii="Times New Roman"/>
          <w:b w:val="false"/>
          <w:i w:val="false"/>
          <w:color w:val="000000"/>
          <w:sz w:val="28"/>
        </w:rPr>
        <w:t xml:space="preserve">
      design and scheme of blocking filters; </w:t>
      </w:r>
    </w:p>
    <w:bookmarkEnd w:id="324"/>
    <w:bookmarkStart w:name="z333" w:id="325"/>
    <w:p>
      <w:pPr>
        <w:spacing w:after="0"/>
        <w:ind w:left="0"/>
        <w:jc w:val="both"/>
      </w:pPr>
      <w:r>
        <w:rPr>
          <w:rFonts w:ascii="Times New Roman"/>
          <w:b w:val="false"/>
          <w:i w:val="false"/>
          <w:color w:val="000000"/>
          <w:sz w:val="28"/>
        </w:rPr>
        <w:t>
      rational use of active electrical protection means;</w:t>
      </w:r>
    </w:p>
    <w:bookmarkEnd w:id="325"/>
    <w:bookmarkStart w:name="z334" w:id="326"/>
    <w:p>
      <w:pPr>
        <w:spacing w:after="0"/>
        <w:ind w:left="0"/>
        <w:jc w:val="both"/>
      </w:pPr>
      <w:r>
        <w:rPr>
          <w:rFonts w:ascii="Times New Roman"/>
          <w:b w:val="false"/>
          <w:i w:val="false"/>
          <w:color w:val="000000"/>
          <w:sz w:val="28"/>
        </w:rPr>
        <w:t>
      determination of ohmic and polarization components of the protective potential.</w:t>
      </w:r>
    </w:p>
    <w:bookmarkEnd w:id="326"/>
    <w:bookmarkStart w:name="z335" w:id="327"/>
    <w:p>
      <w:pPr>
        <w:spacing w:after="0"/>
        <w:ind w:left="0"/>
        <w:jc w:val="both"/>
      </w:pPr>
      <w:r>
        <w:rPr>
          <w:rFonts w:ascii="Times New Roman"/>
          <w:b w:val="false"/>
          <w:i w:val="false"/>
          <w:color w:val="000000"/>
          <w:sz w:val="28"/>
        </w:rPr>
        <w:t>
      When working with a non-contact complex for monitoring the state of an insulating coating (type "C" - "CA") with computer processing of measurement results - 7th category.</w:t>
      </w:r>
    </w:p>
    <w:bookmarkEnd w:id="327"/>
    <w:bookmarkStart w:name="z336" w:id="328"/>
    <w:p>
      <w:pPr>
        <w:spacing w:after="0"/>
        <w:ind w:left="0"/>
        <w:jc w:val="both"/>
      </w:pPr>
      <w:r>
        <w:rPr>
          <w:rFonts w:ascii="Times New Roman"/>
          <w:b w:val="false"/>
          <w:i w:val="false"/>
          <w:color w:val="000000"/>
          <w:sz w:val="28"/>
        </w:rPr>
        <w:t>
      44. For the assignment of 6th and 7th categories, technical and vocational (secondary specialized, secondary vocational) education is required.</w:t>
      </w:r>
    </w:p>
    <w:bookmarkEnd w:id="328"/>
    <w:bookmarkStart w:name="z337" w:id="329"/>
    <w:p>
      <w:pPr>
        <w:spacing w:after="0"/>
        <w:ind w:left="0"/>
        <w:jc w:val="left"/>
      </w:pPr>
      <w:r>
        <w:rPr>
          <w:rFonts w:ascii="Times New Roman"/>
          <w:b/>
          <w:i w:val="false"/>
          <w:color w:val="000000"/>
        </w:rPr>
        <w:t xml:space="preserve"> Paragraph 19. Coke cleaner, 3rd category</w:t>
      </w:r>
    </w:p>
    <w:bookmarkEnd w:id="329"/>
    <w:bookmarkStart w:name="z338" w:id="330"/>
    <w:p>
      <w:pPr>
        <w:spacing w:after="0"/>
        <w:ind w:left="0"/>
        <w:jc w:val="both"/>
      </w:pPr>
      <w:r>
        <w:rPr>
          <w:rFonts w:ascii="Times New Roman"/>
          <w:b w:val="false"/>
          <w:i w:val="false"/>
          <w:color w:val="000000"/>
          <w:sz w:val="28"/>
        </w:rPr>
        <w:t>
      45. Characteristics of works:</w:t>
      </w:r>
    </w:p>
    <w:bookmarkEnd w:id="330"/>
    <w:bookmarkStart w:name="z339" w:id="331"/>
    <w:p>
      <w:pPr>
        <w:spacing w:after="0"/>
        <w:ind w:left="0"/>
        <w:jc w:val="both"/>
      </w:pPr>
      <w:r>
        <w:rPr>
          <w:rFonts w:ascii="Times New Roman"/>
          <w:b w:val="false"/>
          <w:i w:val="false"/>
          <w:color w:val="000000"/>
          <w:sz w:val="28"/>
        </w:rPr>
        <w:t>
      cleaning of coke and dirt from pipes and returbends of tube furnaces, transfer and residual pipelines, tunnel furnaces with pneumatic turbines;</w:t>
      </w:r>
    </w:p>
    <w:bookmarkEnd w:id="331"/>
    <w:bookmarkStart w:name="z340" w:id="332"/>
    <w:p>
      <w:pPr>
        <w:spacing w:after="0"/>
        <w:ind w:left="0"/>
        <w:jc w:val="both"/>
      </w:pPr>
      <w:r>
        <w:rPr>
          <w:rFonts w:ascii="Times New Roman"/>
          <w:b w:val="false"/>
          <w:i w:val="false"/>
          <w:color w:val="000000"/>
          <w:sz w:val="28"/>
        </w:rPr>
        <w:t>
      manual cleaning of apparatuses, reaction chambers, rectification columns, evaporators and other apparatuses;</w:t>
      </w:r>
    </w:p>
    <w:bookmarkEnd w:id="332"/>
    <w:bookmarkStart w:name="z341" w:id="333"/>
    <w:p>
      <w:pPr>
        <w:spacing w:after="0"/>
        <w:ind w:left="0"/>
        <w:jc w:val="both"/>
      </w:pPr>
      <w:r>
        <w:rPr>
          <w:rFonts w:ascii="Times New Roman"/>
          <w:b w:val="false"/>
          <w:i w:val="false"/>
          <w:color w:val="000000"/>
          <w:sz w:val="28"/>
        </w:rPr>
        <w:t>
      opening and closing oven twins;</w:t>
      </w:r>
    </w:p>
    <w:bookmarkEnd w:id="333"/>
    <w:bookmarkStart w:name="z342" w:id="334"/>
    <w:p>
      <w:pPr>
        <w:spacing w:after="0"/>
        <w:ind w:left="0"/>
        <w:jc w:val="both"/>
      </w:pPr>
      <w:r>
        <w:rPr>
          <w:rFonts w:ascii="Times New Roman"/>
          <w:b w:val="false"/>
          <w:i w:val="false"/>
          <w:color w:val="000000"/>
          <w:sz w:val="28"/>
        </w:rPr>
        <w:t>
      sharpening of strikers of coke-cleaning pneumatic turbines.</w:t>
      </w:r>
    </w:p>
    <w:bookmarkEnd w:id="334"/>
    <w:bookmarkStart w:name="z343" w:id="335"/>
    <w:p>
      <w:pPr>
        <w:spacing w:after="0"/>
        <w:ind w:left="0"/>
        <w:jc w:val="both"/>
      </w:pPr>
      <w:r>
        <w:rPr>
          <w:rFonts w:ascii="Times New Roman"/>
          <w:b w:val="false"/>
          <w:i w:val="false"/>
          <w:color w:val="000000"/>
          <w:sz w:val="28"/>
        </w:rPr>
        <w:t>
      46. Must know:</w:t>
      </w:r>
    </w:p>
    <w:bookmarkEnd w:id="335"/>
    <w:bookmarkStart w:name="z344" w:id="336"/>
    <w:p>
      <w:pPr>
        <w:spacing w:after="0"/>
        <w:ind w:left="0"/>
        <w:jc w:val="both"/>
      </w:pPr>
      <w:r>
        <w:rPr>
          <w:rFonts w:ascii="Times New Roman"/>
          <w:b w:val="false"/>
          <w:i w:val="false"/>
          <w:color w:val="000000"/>
          <w:sz w:val="28"/>
        </w:rPr>
        <w:t>
      design of tube furnaces, condensers, refrigerators, columns and other apparatuses subject to periodic cleaning;</w:t>
      </w:r>
    </w:p>
    <w:bookmarkEnd w:id="336"/>
    <w:bookmarkStart w:name="z345" w:id="337"/>
    <w:p>
      <w:pPr>
        <w:spacing w:after="0"/>
        <w:ind w:left="0"/>
        <w:jc w:val="both"/>
      </w:pPr>
      <w:r>
        <w:rPr>
          <w:rFonts w:ascii="Times New Roman"/>
          <w:b w:val="false"/>
          <w:i w:val="false"/>
          <w:color w:val="000000"/>
          <w:sz w:val="28"/>
        </w:rPr>
        <w:t>
      the procedure for cleaning coke using a pneumatic turbine;</w:t>
      </w:r>
    </w:p>
    <w:bookmarkEnd w:id="337"/>
    <w:bookmarkStart w:name="z346" w:id="338"/>
    <w:p>
      <w:pPr>
        <w:spacing w:after="0"/>
        <w:ind w:left="0"/>
        <w:jc w:val="both"/>
      </w:pPr>
      <w:r>
        <w:rPr>
          <w:rFonts w:ascii="Times New Roman"/>
          <w:b w:val="false"/>
          <w:i w:val="false"/>
          <w:color w:val="000000"/>
          <w:sz w:val="28"/>
        </w:rPr>
        <w:t xml:space="preserve">
      the design of the turbine and the procedure for its repair; </w:t>
      </w:r>
    </w:p>
    <w:bookmarkEnd w:id="338"/>
    <w:bookmarkStart w:name="z347" w:id="339"/>
    <w:p>
      <w:pPr>
        <w:spacing w:after="0"/>
        <w:ind w:left="0"/>
        <w:jc w:val="both"/>
      </w:pPr>
      <w:r>
        <w:rPr>
          <w:rFonts w:ascii="Times New Roman"/>
          <w:b w:val="false"/>
          <w:i w:val="false"/>
          <w:color w:val="000000"/>
          <w:sz w:val="28"/>
        </w:rPr>
        <w:t>
      locksmith's trade.</w:t>
      </w:r>
    </w:p>
    <w:bookmarkEnd w:id="339"/>
    <w:bookmarkStart w:name="z348" w:id="340"/>
    <w:p>
      <w:pPr>
        <w:spacing w:after="0"/>
        <w:ind w:left="0"/>
        <w:jc w:val="left"/>
      </w:pPr>
      <w:r>
        <w:rPr>
          <w:rFonts w:ascii="Times New Roman"/>
          <w:b/>
          <w:i w:val="false"/>
          <w:color w:val="000000"/>
        </w:rPr>
        <w:t xml:space="preserve"> Paragraph 20. Coke unloader, 3rd category</w:t>
      </w:r>
    </w:p>
    <w:bookmarkEnd w:id="340"/>
    <w:bookmarkStart w:name="z349" w:id="341"/>
    <w:p>
      <w:pPr>
        <w:spacing w:after="0"/>
        <w:ind w:left="0"/>
        <w:jc w:val="both"/>
      </w:pPr>
      <w:r>
        <w:rPr>
          <w:rFonts w:ascii="Times New Roman"/>
          <w:b w:val="false"/>
          <w:i w:val="false"/>
          <w:color w:val="000000"/>
          <w:sz w:val="28"/>
        </w:rPr>
        <w:t>
      47. Characteristics of works:</w:t>
      </w:r>
    </w:p>
    <w:bookmarkEnd w:id="341"/>
    <w:bookmarkStart w:name="z350" w:id="342"/>
    <w:p>
      <w:pPr>
        <w:spacing w:after="0"/>
        <w:ind w:left="0"/>
        <w:jc w:val="both"/>
      </w:pPr>
      <w:r>
        <w:rPr>
          <w:rFonts w:ascii="Times New Roman"/>
          <w:b w:val="false"/>
          <w:i w:val="false"/>
          <w:color w:val="000000"/>
          <w:sz w:val="28"/>
        </w:rPr>
        <w:t>
      unloading of coke from the cubes manually or using winches and other mechanisms;</w:t>
      </w:r>
    </w:p>
    <w:bookmarkEnd w:id="342"/>
    <w:bookmarkStart w:name="z351" w:id="343"/>
    <w:p>
      <w:pPr>
        <w:spacing w:after="0"/>
        <w:ind w:left="0"/>
        <w:jc w:val="both"/>
      </w:pPr>
      <w:r>
        <w:rPr>
          <w:rFonts w:ascii="Times New Roman"/>
          <w:b w:val="false"/>
          <w:i w:val="false"/>
          <w:color w:val="000000"/>
          <w:sz w:val="28"/>
        </w:rPr>
        <w:t>
      water cooling of coke discharged from the cubes, sorting it according to the quantity and size of the piece;</w:t>
      </w:r>
    </w:p>
    <w:bookmarkEnd w:id="343"/>
    <w:bookmarkStart w:name="z352" w:id="344"/>
    <w:p>
      <w:pPr>
        <w:spacing w:after="0"/>
        <w:ind w:left="0"/>
        <w:jc w:val="both"/>
      </w:pPr>
      <w:r>
        <w:rPr>
          <w:rFonts w:ascii="Times New Roman"/>
          <w:b w:val="false"/>
          <w:i w:val="false"/>
          <w:color w:val="000000"/>
          <w:sz w:val="28"/>
        </w:rPr>
        <w:t>
      loading of coke into trolleys, transportation to a warehouse and stacking;</w:t>
      </w:r>
    </w:p>
    <w:bookmarkEnd w:id="344"/>
    <w:bookmarkStart w:name="z353" w:id="345"/>
    <w:p>
      <w:pPr>
        <w:spacing w:after="0"/>
        <w:ind w:left="0"/>
        <w:jc w:val="both"/>
      </w:pPr>
      <w:r>
        <w:rPr>
          <w:rFonts w:ascii="Times New Roman"/>
          <w:b w:val="false"/>
          <w:i w:val="false"/>
          <w:color w:val="000000"/>
          <w:sz w:val="28"/>
        </w:rPr>
        <w:t>
      participation in works on opening, closing hatches and laying slings in cubes.</w:t>
      </w:r>
    </w:p>
    <w:bookmarkEnd w:id="345"/>
    <w:bookmarkStart w:name="z354" w:id="346"/>
    <w:p>
      <w:pPr>
        <w:spacing w:after="0"/>
        <w:ind w:left="0"/>
        <w:jc w:val="both"/>
      </w:pPr>
      <w:r>
        <w:rPr>
          <w:rFonts w:ascii="Times New Roman"/>
          <w:b w:val="false"/>
          <w:i w:val="false"/>
          <w:color w:val="000000"/>
          <w:sz w:val="28"/>
        </w:rPr>
        <w:t>
      48. Must know:</w:t>
      </w:r>
    </w:p>
    <w:bookmarkEnd w:id="346"/>
    <w:bookmarkStart w:name="z355" w:id="347"/>
    <w:p>
      <w:pPr>
        <w:spacing w:after="0"/>
        <w:ind w:left="0"/>
        <w:jc w:val="both"/>
      </w:pPr>
      <w:r>
        <w:rPr>
          <w:rFonts w:ascii="Times New Roman"/>
          <w:b w:val="false"/>
          <w:i w:val="false"/>
          <w:color w:val="000000"/>
          <w:sz w:val="28"/>
        </w:rPr>
        <w:t>
      the procedure for unloading of coke from the cubes;</w:t>
      </w:r>
    </w:p>
    <w:bookmarkEnd w:id="347"/>
    <w:bookmarkStart w:name="z356" w:id="348"/>
    <w:p>
      <w:pPr>
        <w:spacing w:after="0"/>
        <w:ind w:left="0"/>
        <w:jc w:val="both"/>
      </w:pPr>
      <w:r>
        <w:rPr>
          <w:rFonts w:ascii="Times New Roman"/>
          <w:b w:val="false"/>
          <w:i w:val="false"/>
          <w:color w:val="000000"/>
          <w:sz w:val="28"/>
        </w:rPr>
        <w:t>
      the procedure for sorting, loading, warehousing and storage of coke.</w:t>
      </w:r>
    </w:p>
    <w:bookmarkEnd w:id="348"/>
    <w:bookmarkStart w:name="z357" w:id="349"/>
    <w:p>
      <w:pPr>
        <w:spacing w:after="0"/>
        <w:ind w:left="0"/>
        <w:jc w:val="left"/>
      </w:pPr>
      <w:r>
        <w:rPr>
          <w:rFonts w:ascii="Times New Roman"/>
          <w:b/>
          <w:i w:val="false"/>
          <w:color w:val="000000"/>
        </w:rPr>
        <w:t xml:space="preserve"> Paragraph 21. Operator on collection and cleaning of condensate, 3rd category</w:t>
      </w:r>
    </w:p>
    <w:bookmarkEnd w:id="349"/>
    <w:bookmarkStart w:name="z358" w:id="350"/>
    <w:p>
      <w:pPr>
        <w:spacing w:after="0"/>
        <w:ind w:left="0"/>
        <w:jc w:val="both"/>
      </w:pPr>
      <w:r>
        <w:rPr>
          <w:rFonts w:ascii="Times New Roman"/>
          <w:b w:val="false"/>
          <w:i w:val="false"/>
          <w:color w:val="000000"/>
          <w:sz w:val="28"/>
        </w:rPr>
        <w:t xml:space="preserve">
      49. Characteristics of works: </w:t>
      </w:r>
    </w:p>
    <w:bookmarkEnd w:id="350"/>
    <w:bookmarkStart w:name="z359" w:id="351"/>
    <w:p>
      <w:pPr>
        <w:spacing w:after="0"/>
        <w:ind w:left="0"/>
        <w:jc w:val="both"/>
      </w:pPr>
      <w:r>
        <w:rPr>
          <w:rFonts w:ascii="Times New Roman"/>
          <w:b w:val="false"/>
          <w:i w:val="false"/>
          <w:color w:val="000000"/>
          <w:sz w:val="28"/>
        </w:rPr>
        <w:t>
      maintenance of condensate collectors, water softening equipment and filters for cleaning condensate;</w:t>
      </w:r>
    </w:p>
    <w:bookmarkEnd w:id="351"/>
    <w:bookmarkStart w:name="z360" w:id="352"/>
    <w:p>
      <w:pPr>
        <w:spacing w:after="0"/>
        <w:ind w:left="0"/>
        <w:jc w:val="both"/>
      </w:pPr>
      <w:r>
        <w:rPr>
          <w:rFonts w:ascii="Times New Roman"/>
          <w:b w:val="false"/>
          <w:i w:val="false"/>
          <w:color w:val="000000"/>
          <w:sz w:val="28"/>
        </w:rPr>
        <w:t>
      sampling of condensate;</w:t>
      </w:r>
    </w:p>
    <w:bookmarkEnd w:id="352"/>
    <w:bookmarkStart w:name="z361" w:id="353"/>
    <w:p>
      <w:pPr>
        <w:spacing w:after="0"/>
        <w:ind w:left="0"/>
        <w:jc w:val="both"/>
      </w:pPr>
      <w:r>
        <w:rPr>
          <w:rFonts w:ascii="Times New Roman"/>
          <w:b w:val="false"/>
          <w:i w:val="false"/>
          <w:color w:val="000000"/>
          <w:sz w:val="28"/>
        </w:rPr>
        <w:t>
      determination of oil product impurity;</w:t>
      </w:r>
    </w:p>
    <w:bookmarkEnd w:id="353"/>
    <w:bookmarkStart w:name="z362" w:id="354"/>
    <w:p>
      <w:pPr>
        <w:spacing w:after="0"/>
        <w:ind w:left="0"/>
        <w:jc w:val="both"/>
      </w:pPr>
      <w:r>
        <w:rPr>
          <w:rFonts w:ascii="Times New Roman"/>
          <w:b w:val="false"/>
          <w:i w:val="false"/>
          <w:color w:val="000000"/>
          <w:sz w:val="28"/>
        </w:rPr>
        <w:t>
      conducting analysis of condensate for hardness, alkalinity, iron;</w:t>
      </w:r>
    </w:p>
    <w:bookmarkEnd w:id="354"/>
    <w:bookmarkStart w:name="z363" w:id="355"/>
    <w:p>
      <w:pPr>
        <w:spacing w:after="0"/>
        <w:ind w:left="0"/>
        <w:jc w:val="both"/>
      </w:pPr>
      <w:r>
        <w:rPr>
          <w:rFonts w:ascii="Times New Roman"/>
          <w:b w:val="false"/>
          <w:i w:val="false"/>
          <w:color w:val="000000"/>
          <w:sz w:val="28"/>
        </w:rPr>
        <w:t>
      purification of condensate from oil products;</w:t>
      </w:r>
    </w:p>
    <w:bookmarkEnd w:id="355"/>
    <w:bookmarkStart w:name="z364" w:id="356"/>
    <w:p>
      <w:pPr>
        <w:spacing w:after="0"/>
        <w:ind w:left="0"/>
        <w:jc w:val="both"/>
      </w:pPr>
      <w:r>
        <w:rPr>
          <w:rFonts w:ascii="Times New Roman"/>
          <w:b w:val="false"/>
          <w:i w:val="false"/>
          <w:color w:val="000000"/>
          <w:sz w:val="28"/>
        </w:rPr>
        <w:t>
      condensate pumping;</w:t>
      </w:r>
    </w:p>
    <w:bookmarkEnd w:id="356"/>
    <w:bookmarkStart w:name="z365" w:id="357"/>
    <w:p>
      <w:pPr>
        <w:spacing w:after="0"/>
        <w:ind w:left="0"/>
        <w:jc w:val="both"/>
      </w:pPr>
      <w:r>
        <w:rPr>
          <w:rFonts w:ascii="Times New Roman"/>
          <w:b w:val="false"/>
          <w:i w:val="false"/>
          <w:color w:val="000000"/>
          <w:sz w:val="28"/>
        </w:rPr>
        <w:t>
      starting, servicing and stopping the pump;</w:t>
      </w:r>
    </w:p>
    <w:bookmarkEnd w:id="357"/>
    <w:bookmarkStart w:name="z366" w:id="358"/>
    <w:p>
      <w:pPr>
        <w:spacing w:after="0"/>
        <w:ind w:left="0"/>
        <w:jc w:val="both"/>
      </w:pPr>
      <w:r>
        <w:rPr>
          <w:rFonts w:ascii="Times New Roman"/>
          <w:b w:val="false"/>
          <w:i w:val="false"/>
          <w:color w:val="000000"/>
          <w:sz w:val="28"/>
        </w:rPr>
        <w:t>
      accounting for the amount of condensate;</w:t>
      </w:r>
    </w:p>
    <w:bookmarkEnd w:id="358"/>
    <w:bookmarkStart w:name="z367" w:id="359"/>
    <w:p>
      <w:pPr>
        <w:spacing w:after="0"/>
        <w:ind w:left="0"/>
        <w:jc w:val="both"/>
      </w:pPr>
      <w:r>
        <w:rPr>
          <w:rFonts w:ascii="Times New Roman"/>
          <w:b w:val="false"/>
          <w:i w:val="false"/>
          <w:color w:val="000000"/>
          <w:sz w:val="28"/>
        </w:rPr>
        <w:t>
      loosening and regeneration of filters.</w:t>
      </w:r>
    </w:p>
    <w:bookmarkEnd w:id="359"/>
    <w:bookmarkStart w:name="z368" w:id="360"/>
    <w:p>
      <w:pPr>
        <w:spacing w:after="0"/>
        <w:ind w:left="0"/>
        <w:jc w:val="both"/>
      </w:pPr>
      <w:r>
        <w:rPr>
          <w:rFonts w:ascii="Times New Roman"/>
          <w:b w:val="false"/>
          <w:i w:val="false"/>
          <w:color w:val="000000"/>
          <w:sz w:val="28"/>
        </w:rPr>
        <w:t>
      50. Must know:</w:t>
      </w:r>
    </w:p>
    <w:bookmarkEnd w:id="360"/>
    <w:bookmarkStart w:name="z369" w:id="361"/>
    <w:p>
      <w:pPr>
        <w:spacing w:after="0"/>
        <w:ind w:left="0"/>
        <w:jc w:val="both"/>
      </w:pPr>
      <w:r>
        <w:rPr>
          <w:rFonts w:ascii="Times New Roman"/>
          <w:b w:val="false"/>
          <w:i w:val="false"/>
          <w:color w:val="000000"/>
          <w:sz w:val="28"/>
        </w:rPr>
        <w:t>
      control and communication units of the serviced area;</w:t>
      </w:r>
    </w:p>
    <w:bookmarkEnd w:id="361"/>
    <w:bookmarkStart w:name="z370" w:id="362"/>
    <w:p>
      <w:pPr>
        <w:spacing w:after="0"/>
        <w:ind w:left="0"/>
        <w:jc w:val="both"/>
      </w:pPr>
      <w:r>
        <w:rPr>
          <w:rFonts w:ascii="Times New Roman"/>
          <w:b w:val="false"/>
          <w:i w:val="false"/>
          <w:color w:val="000000"/>
          <w:sz w:val="28"/>
        </w:rPr>
        <w:t>
      arrangement of pumps, filters and other serviced equipment and instruments;</w:t>
      </w:r>
    </w:p>
    <w:bookmarkEnd w:id="362"/>
    <w:bookmarkStart w:name="z371" w:id="363"/>
    <w:p>
      <w:pPr>
        <w:spacing w:after="0"/>
        <w:ind w:left="0"/>
        <w:jc w:val="both"/>
      </w:pPr>
      <w:r>
        <w:rPr>
          <w:rFonts w:ascii="Times New Roman"/>
          <w:b w:val="false"/>
          <w:i w:val="false"/>
          <w:color w:val="000000"/>
          <w:sz w:val="28"/>
        </w:rPr>
        <w:t>
      methodology and technique for producing analyzes with summarizing the results;</w:t>
      </w:r>
    </w:p>
    <w:bookmarkEnd w:id="363"/>
    <w:bookmarkStart w:name="z372" w:id="364"/>
    <w:p>
      <w:pPr>
        <w:spacing w:after="0"/>
        <w:ind w:left="0"/>
        <w:jc w:val="both"/>
      </w:pPr>
      <w:r>
        <w:rPr>
          <w:rFonts w:ascii="Times New Roman"/>
          <w:b w:val="false"/>
          <w:i w:val="false"/>
          <w:color w:val="000000"/>
          <w:sz w:val="28"/>
        </w:rPr>
        <w:t>
      properties of acids, alkalis and other reagents used;</w:t>
      </w:r>
    </w:p>
    <w:bookmarkEnd w:id="364"/>
    <w:bookmarkStart w:name="z373" w:id="365"/>
    <w:p>
      <w:pPr>
        <w:spacing w:after="0"/>
        <w:ind w:left="0"/>
        <w:jc w:val="both"/>
      </w:pPr>
      <w:r>
        <w:rPr>
          <w:rFonts w:ascii="Times New Roman"/>
          <w:b w:val="false"/>
          <w:i w:val="false"/>
          <w:color w:val="000000"/>
          <w:sz w:val="28"/>
        </w:rPr>
        <w:t>
      standards for purified condensate;</w:t>
      </w:r>
    </w:p>
    <w:bookmarkEnd w:id="365"/>
    <w:bookmarkStart w:name="z374" w:id="366"/>
    <w:p>
      <w:pPr>
        <w:spacing w:after="0"/>
        <w:ind w:left="0"/>
        <w:jc w:val="both"/>
      </w:pPr>
      <w:r>
        <w:rPr>
          <w:rFonts w:ascii="Times New Roman"/>
          <w:b w:val="false"/>
          <w:i w:val="false"/>
          <w:color w:val="000000"/>
          <w:sz w:val="28"/>
        </w:rPr>
        <w:t>
      the procedure for the technical operation of equipment;</w:t>
      </w:r>
    </w:p>
    <w:bookmarkEnd w:id="366"/>
    <w:bookmarkStart w:name="z375" w:id="367"/>
    <w:p>
      <w:pPr>
        <w:spacing w:after="0"/>
        <w:ind w:left="0"/>
        <w:jc w:val="both"/>
      </w:pPr>
      <w:r>
        <w:rPr>
          <w:rFonts w:ascii="Times New Roman"/>
          <w:b w:val="false"/>
          <w:i w:val="false"/>
          <w:color w:val="000000"/>
          <w:sz w:val="28"/>
        </w:rPr>
        <w:t>
      the basics of locksmith's trade.</w:t>
      </w:r>
    </w:p>
    <w:bookmarkEnd w:id="367"/>
    <w:bookmarkStart w:name="z376" w:id="368"/>
    <w:p>
      <w:pPr>
        <w:spacing w:after="0"/>
        <w:ind w:left="0"/>
        <w:jc w:val="left"/>
      </w:pPr>
      <w:r>
        <w:rPr>
          <w:rFonts w:ascii="Times New Roman"/>
          <w:b/>
          <w:i w:val="false"/>
          <w:color w:val="000000"/>
        </w:rPr>
        <w:t xml:space="preserve"> Paragraph 22. Operator of main gas pipelines, 4th category </w:t>
      </w:r>
    </w:p>
    <w:bookmarkEnd w:id="368"/>
    <w:bookmarkStart w:name="z377" w:id="369"/>
    <w:p>
      <w:pPr>
        <w:spacing w:after="0"/>
        <w:ind w:left="0"/>
        <w:jc w:val="both"/>
      </w:pPr>
      <w:r>
        <w:rPr>
          <w:rFonts w:ascii="Times New Roman"/>
          <w:b w:val="false"/>
          <w:i w:val="false"/>
          <w:color w:val="000000"/>
          <w:sz w:val="28"/>
        </w:rPr>
        <w:t>
      51. Characteristics of works:</w:t>
      </w:r>
    </w:p>
    <w:bookmarkEnd w:id="369"/>
    <w:bookmarkStart w:name="z378" w:id="370"/>
    <w:p>
      <w:pPr>
        <w:spacing w:after="0"/>
        <w:ind w:left="0"/>
        <w:jc w:val="both"/>
      </w:pPr>
      <w:r>
        <w:rPr>
          <w:rFonts w:ascii="Times New Roman"/>
          <w:b w:val="false"/>
          <w:i w:val="false"/>
          <w:color w:val="000000"/>
          <w:sz w:val="28"/>
        </w:rPr>
        <w:t xml:space="preserve">
      maintenance of main gas and oil product pipelines to consumers and gas collectors on the territory of the station; </w:t>
      </w:r>
    </w:p>
    <w:bookmarkEnd w:id="370"/>
    <w:bookmarkStart w:name="z379" w:id="371"/>
    <w:p>
      <w:pPr>
        <w:spacing w:after="0"/>
        <w:ind w:left="0"/>
        <w:jc w:val="both"/>
      </w:pPr>
      <w:r>
        <w:rPr>
          <w:rFonts w:ascii="Times New Roman"/>
          <w:b w:val="false"/>
          <w:i w:val="false"/>
          <w:color w:val="000000"/>
          <w:sz w:val="28"/>
        </w:rPr>
        <w:t>
      managing the operation of pumps for pumping condensate from settling tanks and ensuring its transportation by tank trucks to the industrial site;</w:t>
      </w:r>
    </w:p>
    <w:bookmarkEnd w:id="371"/>
    <w:bookmarkStart w:name="z380" w:id="372"/>
    <w:p>
      <w:pPr>
        <w:spacing w:after="0"/>
        <w:ind w:left="0"/>
        <w:jc w:val="both"/>
      </w:pPr>
      <w:r>
        <w:rPr>
          <w:rFonts w:ascii="Times New Roman"/>
          <w:b w:val="false"/>
          <w:i w:val="false"/>
          <w:color w:val="000000"/>
          <w:sz w:val="28"/>
        </w:rPr>
        <w:t>
      monitoring the pressure in the pipeline;</w:t>
      </w:r>
    </w:p>
    <w:bookmarkEnd w:id="372"/>
    <w:bookmarkStart w:name="z381" w:id="373"/>
    <w:p>
      <w:pPr>
        <w:spacing w:after="0"/>
        <w:ind w:left="0"/>
        <w:jc w:val="both"/>
      </w:pPr>
      <w:r>
        <w:rPr>
          <w:rFonts w:ascii="Times New Roman"/>
          <w:b w:val="false"/>
          <w:i w:val="false"/>
          <w:color w:val="000000"/>
          <w:sz w:val="28"/>
        </w:rPr>
        <w:t>
      check of main pipelines for tightness;</w:t>
      </w:r>
    </w:p>
    <w:bookmarkEnd w:id="373"/>
    <w:bookmarkStart w:name="z382" w:id="374"/>
    <w:p>
      <w:pPr>
        <w:spacing w:after="0"/>
        <w:ind w:left="0"/>
        <w:jc w:val="both"/>
      </w:pPr>
      <w:r>
        <w:rPr>
          <w:rFonts w:ascii="Times New Roman"/>
          <w:b w:val="false"/>
          <w:i w:val="false"/>
          <w:color w:val="000000"/>
          <w:sz w:val="28"/>
        </w:rPr>
        <w:t xml:space="preserve">
      regulation of locking devices; </w:t>
      </w:r>
    </w:p>
    <w:bookmarkEnd w:id="374"/>
    <w:bookmarkStart w:name="z383" w:id="375"/>
    <w:p>
      <w:pPr>
        <w:spacing w:after="0"/>
        <w:ind w:left="0"/>
        <w:jc w:val="both"/>
      </w:pPr>
      <w:r>
        <w:rPr>
          <w:rFonts w:ascii="Times New Roman"/>
          <w:b w:val="false"/>
          <w:i w:val="false"/>
          <w:color w:val="000000"/>
          <w:sz w:val="28"/>
        </w:rPr>
        <w:t xml:space="preserve">
      timely elimination of malfunctions in the operation of gas pipelines and collectors; </w:t>
      </w:r>
    </w:p>
    <w:bookmarkEnd w:id="375"/>
    <w:bookmarkStart w:name="z384" w:id="376"/>
    <w:p>
      <w:pPr>
        <w:spacing w:after="0"/>
        <w:ind w:left="0"/>
        <w:jc w:val="both"/>
      </w:pPr>
      <w:r>
        <w:rPr>
          <w:rFonts w:ascii="Times New Roman"/>
          <w:b w:val="false"/>
          <w:i w:val="false"/>
          <w:color w:val="000000"/>
          <w:sz w:val="28"/>
        </w:rPr>
        <w:t>
      current repair of the serviced equipment.</w:t>
      </w:r>
    </w:p>
    <w:bookmarkEnd w:id="376"/>
    <w:bookmarkStart w:name="z385" w:id="377"/>
    <w:p>
      <w:pPr>
        <w:spacing w:after="0"/>
        <w:ind w:left="0"/>
        <w:jc w:val="both"/>
      </w:pPr>
      <w:r>
        <w:rPr>
          <w:rFonts w:ascii="Times New Roman"/>
          <w:b w:val="false"/>
          <w:i w:val="false"/>
          <w:color w:val="000000"/>
          <w:sz w:val="28"/>
        </w:rPr>
        <w:t>
      52. Must know:</w:t>
      </w:r>
    </w:p>
    <w:bookmarkEnd w:id="377"/>
    <w:bookmarkStart w:name="z386" w:id="378"/>
    <w:p>
      <w:pPr>
        <w:spacing w:after="0"/>
        <w:ind w:left="0"/>
        <w:jc w:val="both"/>
      </w:pPr>
      <w:r>
        <w:rPr>
          <w:rFonts w:ascii="Times New Roman"/>
          <w:b w:val="false"/>
          <w:i w:val="false"/>
          <w:color w:val="000000"/>
          <w:sz w:val="28"/>
        </w:rPr>
        <w:t>
      technological scheme of location of the gas pipeline and collectors and the procedure for their operation;</w:t>
      </w:r>
    </w:p>
    <w:bookmarkEnd w:id="378"/>
    <w:bookmarkStart w:name="z387" w:id="379"/>
    <w:p>
      <w:pPr>
        <w:spacing w:after="0"/>
        <w:ind w:left="0"/>
        <w:jc w:val="both"/>
      </w:pPr>
      <w:r>
        <w:rPr>
          <w:rFonts w:ascii="Times New Roman"/>
          <w:b w:val="false"/>
          <w:i w:val="false"/>
          <w:color w:val="000000"/>
          <w:sz w:val="28"/>
        </w:rPr>
        <w:t>
      properties of gases;</w:t>
      </w:r>
    </w:p>
    <w:bookmarkEnd w:id="379"/>
    <w:bookmarkStart w:name="z388" w:id="380"/>
    <w:p>
      <w:pPr>
        <w:spacing w:after="0"/>
        <w:ind w:left="0"/>
        <w:jc w:val="both"/>
      </w:pPr>
      <w:r>
        <w:rPr>
          <w:rFonts w:ascii="Times New Roman"/>
          <w:b w:val="false"/>
          <w:i w:val="false"/>
          <w:color w:val="000000"/>
          <w:sz w:val="28"/>
        </w:rPr>
        <w:t>
      ways for determining and eliminating malfunctions in the operation of gas pipelines and collectors;</w:t>
      </w:r>
    </w:p>
    <w:bookmarkEnd w:id="380"/>
    <w:bookmarkStart w:name="z389" w:id="381"/>
    <w:p>
      <w:pPr>
        <w:spacing w:after="0"/>
        <w:ind w:left="0"/>
        <w:jc w:val="both"/>
      </w:pPr>
      <w:r>
        <w:rPr>
          <w:rFonts w:ascii="Times New Roman"/>
          <w:b w:val="false"/>
          <w:i w:val="false"/>
          <w:color w:val="000000"/>
          <w:sz w:val="28"/>
        </w:rPr>
        <w:t>
      the procedure for fencing gas pipeline accident sites;</w:t>
      </w:r>
    </w:p>
    <w:bookmarkEnd w:id="381"/>
    <w:bookmarkStart w:name="z390" w:id="382"/>
    <w:p>
      <w:pPr>
        <w:spacing w:after="0"/>
        <w:ind w:left="0"/>
        <w:jc w:val="both"/>
      </w:pPr>
      <w:r>
        <w:rPr>
          <w:rFonts w:ascii="Times New Roman"/>
          <w:b w:val="false"/>
          <w:i w:val="false"/>
          <w:color w:val="000000"/>
          <w:sz w:val="28"/>
        </w:rPr>
        <w:t xml:space="preserve">
      arrangement of pumps, condensation structures and instrumentation; </w:t>
      </w:r>
    </w:p>
    <w:bookmarkEnd w:id="382"/>
    <w:bookmarkStart w:name="z391" w:id="383"/>
    <w:p>
      <w:pPr>
        <w:spacing w:after="0"/>
        <w:ind w:left="0"/>
        <w:jc w:val="both"/>
      </w:pPr>
      <w:r>
        <w:rPr>
          <w:rFonts w:ascii="Times New Roman"/>
          <w:b w:val="false"/>
          <w:i w:val="false"/>
          <w:color w:val="000000"/>
          <w:sz w:val="28"/>
        </w:rPr>
        <w:t>
      locksmith's trade.</w:t>
      </w:r>
    </w:p>
    <w:bookmarkEnd w:id="383"/>
    <w:bookmarkStart w:name="z392" w:id="384"/>
    <w:p>
      <w:pPr>
        <w:spacing w:after="0"/>
        <w:ind w:left="0"/>
        <w:jc w:val="left"/>
      </w:pPr>
      <w:r>
        <w:rPr>
          <w:rFonts w:ascii="Times New Roman"/>
          <w:b/>
          <w:i w:val="false"/>
          <w:color w:val="000000"/>
        </w:rPr>
        <w:t xml:space="preserve"> Paragraph 23. Operator of the oil product pumping station, 5th category </w:t>
      </w:r>
    </w:p>
    <w:bookmarkEnd w:id="384"/>
    <w:bookmarkStart w:name="z393" w:id="385"/>
    <w:p>
      <w:pPr>
        <w:spacing w:after="0"/>
        <w:ind w:left="0"/>
        <w:jc w:val="both"/>
      </w:pPr>
      <w:r>
        <w:rPr>
          <w:rFonts w:ascii="Times New Roman"/>
          <w:b w:val="false"/>
          <w:i w:val="false"/>
          <w:color w:val="000000"/>
          <w:sz w:val="28"/>
        </w:rPr>
        <w:t>
      53. Characteristics of works:</w:t>
      </w:r>
    </w:p>
    <w:bookmarkEnd w:id="385"/>
    <w:bookmarkStart w:name="z394" w:id="386"/>
    <w:p>
      <w:pPr>
        <w:spacing w:after="0"/>
        <w:ind w:left="0"/>
        <w:jc w:val="both"/>
      </w:pPr>
      <w:r>
        <w:rPr>
          <w:rFonts w:ascii="Times New Roman"/>
          <w:b w:val="false"/>
          <w:i w:val="false"/>
          <w:color w:val="000000"/>
          <w:sz w:val="28"/>
        </w:rPr>
        <w:t>
      remote control of the technological process for pumping oil, oil products when working at automated oil product pumping stations on main pipelines with a pump capacity of up to 3000 cubic meters per hour;</w:t>
      </w:r>
    </w:p>
    <w:bookmarkEnd w:id="386"/>
    <w:bookmarkStart w:name="z395" w:id="387"/>
    <w:p>
      <w:pPr>
        <w:spacing w:after="0"/>
        <w:ind w:left="0"/>
        <w:jc w:val="both"/>
      </w:pPr>
      <w:r>
        <w:rPr>
          <w:rFonts w:ascii="Times New Roman"/>
          <w:b w:val="false"/>
          <w:i w:val="false"/>
          <w:color w:val="000000"/>
          <w:sz w:val="28"/>
        </w:rPr>
        <w:t xml:space="preserve">
      maintenance and regulation of the specified pumping mode; </w:t>
      </w:r>
    </w:p>
    <w:bookmarkEnd w:id="387"/>
    <w:bookmarkStart w:name="z396" w:id="388"/>
    <w:p>
      <w:pPr>
        <w:spacing w:after="0"/>
        <w:ind w:left="0"/>
        <w:jc w:val="both"/>
      </w:pPr>
      <w:r>
        <w:rPr>
          <w:rFonts w:ascii="Times New Roman"/>
          <w:b w:val="false"/>
          <w:i w:val="false"/>
          <w:color w:val="000000"/>
          <w:sz w:val="28"/>
        </w:rPr>
        <w:t>
      monitoring over the load of electric motors, working pressure at pumps and in pipelines, vibration of pumping units, temperature of pump bearings and electric motors by means of control and measuring devices;</w:t>
      </w:r>
    </w:p>
    <w:bookmarkEnd w:id="388"/>
    <w:bookmarkStart w:name="z397" w:id="389"/>
    <w:p>
      <w:pPr>
        <w:spacing w:after="0"/>
        <w:ind w:left="0"/>
        <w:jc w:val="both"/>
      </w:pPr>
      <w:r>
        <w:rPr>
          <w:rFonts w:ascii="Times New Roman"/>
          <w:b w:val="false"/>
          <w:i w:val="false"/>
          <w:color w:val="000000"/>
          <w:sz w:val="28"/>
        </w:rPr>
        <w:t>
      taking instruments readings;</w:t>
      </w:r>
    </w:p>
    <w:bookmarkEnd w:id="389"/>
    <w:bookmarkStart w:name="z398" w:id="390"/>
    <w:p>
      <w:pPr>
        <w:spacing w:after="0"/>
        <w:ind w:left="0"/>
        <w:jc w:val="both"/>
      </w:pPr>
      <w:r>
        <w:rPr>
          <w:rFonts w:ascii="Times New Roman"/>
          <w:b w:val="false"/>
          <w:i w:val="false"/>
          <w:color w:val="000000"/>
          <w:sz w:val="28"/>
        </w:rPr>
        <w:t>
      accounting for the amount of pumped liquid;</w:t>
      </w:r>
    </w:p>
    <w:bookmarkEnd w:id="390"/>
    <w:bookmarkStart w:name="z399" w:id="391"/>
    <w:p>
      <w:pPr>
        <w:spacing w:after="0"/>
        <w:ind w:left="0"/>
        <w:jc w:val="both"/>
      </w:pPr>
      <w:r>
        <w:rPr>
          <w:rFonts w:ascii="Times New Roman"/>
          <w:b w:val="false"/>
          <w:i w:val="false"/>
          <w:color w:val="000000"/>
          <w:sz w:val="28"/>
        </w:rPr>
        <w:t>
      maintenance of pumps, cooling and ventilation systems, valves;</w:t>
      </w:r>
    </w:p>
    <w:bookmarkEnd w:id="391"/>
    <w:bookmarkStart w:name="z400" w:id="392"/>
    <w:p>
      <w:pPr>
        <w:spacing w:after="0"/>
        <w:ind w:left="0"/>
        <w:jc w:val="both"/>
      </w:pPr>
      <w:r>
        <w:rPr>
          <w:rFonts w:ascii="Times New Roman"/>
          <w:b w:val="false"/>
          <w:i w:val="false"/>
          <w:color w:val="000000"/>
          <w:sz w:val="28"/>
        </w:rPr>
        <w:t>
      preparation for launch, starting and stopping of pumps;</w:t>
      </w:r>
    </w:p>
    <w:bookmarkEnd w:id="392"/>
    <w:bookmarkStart w:name="z401" w:id="393"/>
    <w:p>
      <w:pPr>
        <w:spacing w:after="0"/>
        <w:ind w:left="0"/>
        <w:jc w:val="both"/>
      </w:pPr>
      <w:r>
        <w:rPr>
          <w:rFonts w:ascii="Times New Roman"/>
          <w:b w:val="false"/>
          <w:i w:val="false"/>
          <w:color w:val="000000"/>
          <w:sz w:val="28"/>
        </w:rPr>
        <w:t>
      maintenance of electric motors, starting and control equipment and switchgear;</w:t>
      </w:r>
    </w:p>
    <w:bookmarkEnd w:id="393"/>
    <w:bookmarkStart w:name="z402" w:id="394"/>
    <w:p>
      <w:pPr>
        <w:spacing w:after="0"/>
        <w:ind w:left="0"/>
        <w:jc w:val="both"/>
      </w:pPr>
      <w:r>
        <w:rPr>
          <w:rFonts w:ascii="Times New Roman"/>
          <w:b w:val="false"/>
          <w:i w:val="false"/>
          <w:color w:val="000000"/>
          <w:sz w:val="28"/>
        </w:rPr>
        <w:t>
      switching on and off of electric motors;</w:t>
      </w:r>
    </w:p>
    <w:bookmarkEnd w:id="394"/>
    <w:bookmarkStart w:name="z403" w:id="395"/>
    <w:p>
      <w:pPr>
        <w:spacing w:after="0"/>
        <w:ind w:left="0"/>
        <w:jc w:val="both"/>
      </w:pPr>
      <w:r>
        <w:rPr>
          <w:rFonts w:ascii="Times New Roman"/>
          <w:b w:val="false"/>
          <w:i w:val="false"/>
          <w:color w:val="000000"/>
          <w:sz w:val="28"/>
        </w:rPr>
        <w:t>
      maintenance of automated boiler houses, water pumping and sewerage stations, tele-equipped substations, perimeter signaling;</w:t>
      </w:r>
    </w:p>
    <w:bookmarkEnd w:id="395"/>
    <w:bookmarkStart w:name="z404" w:id="396"/>
    <w:p>
      <w:pPr>
        <w:spacing w:after="0"/>
        <w:ind w:left="0"/>
        <w:jc w:val="both"/>
      </w:pPr>
      <w:r>
        <w:rPr>
          <w:rFonts w:ascii="Times New Roman"/>
          <w:b w:val="false"/>
          <w:i w:val="false"/>
          <w:color w:val="000000"/>
          <w:sz w:val="28"/>
        </w:rPr>
        <w:t>
      identification of malfunctions in the operation of main and auxiliary equipment; remote control automation systems and taking them out for repair;</w:t>
      </w:r>
    </w:p>
    <w:bookmarkEnd w:id="396"/>
    <w:bookmarkStart w:name="z405" w:id="397"/>
    <w:p>
      <w:pPr>
        <w:spacing w:after="0"/>
        <w:ind w:left="0"/>
        <w:jc w:val="both"/>
      </w:pPr>
      <w:r>
        <w:rPr>
          <w:rFonts w:ascii="Times New Roman"/>
          <w:b w:val="false"/>
          <w:i w:val="false"/>
          <w:color w:val="000000"/>
          <w:sz w:val="28"/>
        </w:rPr>
        <w:t>
      acceptance of completed repairs and checking the readiness of equipment and devices for launch;</w:t>
      </w:r>
    </w:p>
    <w:bookmarkEnd w:id="397"/>
    <w:bookmarkStart w:name="z406" w:id="398"/>
    <w:p>
      <w:pPr>
        <w:spacing w:after="0"/>
        <w:ind w:left="0"/>
        <w:jc w:val="both"/>
      </w:pPr>
      <w:r>
        <w:rPr>
          <w:rFonts w:ascii="Times New Roman"/>
          <w:b w:val="false"/>
          <w:i w:val="false"/>
          <w:color w:val="000000"/>
          <w:sz w:val="28"/>
        </w:rPr>
        <w:t>
      maintenance of technical documentation;</w:t>
      </w:r>
    </w:p>
    <w:bookmarkEnd w:id="398"/>
    <w:bookmarkStart w:name="z407" w:id="399"/>
    <w:p>
      <w:pPr>
        <w:spacing w:after="0"/>
        <w:ind w:left="0"/>
        <w:jc w:val="both"/>
      </w:pPr>
      <w:r>
        <w:rPr>
          <w:rFonts w:ascii="Times New Roman"/>
          <w:b w:val="false"/>
          <w:i w:val="false"/>
          <w:color w:val="000000"/>
          <w:sz w:val="28"/>
        </w:rPr>
        <w:t>
      transmission of necessary information to the dispatcher.</w:t>
      </w:r>
    </w:p>
    <w:bookmarkEnd w:id="399"/>
    <w:bookmarkStart w:name="z408" w:id="400"/>
    <w:p>
      <w:pPr>
        <w:spacing w:after="0"/>
        <w:ind w:left="0"/>
        <w:jc w:val="both"/>
      </w:pPr>
      <w:r>
        <w:rPr>
          <w:rFonts w:ascii="Times New Roman"/>
          <w:b w:val="false"/>
          <w:i w:val="false"/>
          <w:color w:val="000000"/>
          <w:sz w:val="28"/>
        </w:rPr>
        <w:t>
      54. Must know:</w:t>
      </w:r>
    </w:p>
    <w:bookmarkEnd w:id="400"/>
    <w:bookmarkStart w:name="z409" w:id="401"/>
    <w:p>
      <w:pPr>
        <w:spacing w:after="0"/>
        <w:ind w:left="0"/>
        <w:jc w:val="both"/>
      </w:pPr>
      <w:r>
        <w:rPr>
          <w:rFonts w:ascii="Times New Roman"/>
          <w:b w:val="false"/>
          <w:i w:val="false"/>
          <w:color w:val="000000"/>
          <w:sz w:val="28"/>
        </w:rPr>
        <w:t>
      technological process of pumping; technological scheme of oil product pumping stations and power supply scheme;</w:t>
      </w:r>
    </w:p>
    <w:bookmarkEnd w:id="401"/>
    <w:bookmarkStart w:name="z410" w:id="402"/>
    <w:p>
      <w:pPr>
        <w:spacing w:after="0"/>
        <w:ind w:left="0"/>
        <w:jc w:val="both"/>
      </w:pPr>
      <w:r>
        <w:rPr>
          <w:rFonts w:ascii="Times New Roman"/>
          <w:b w:val="false"/>
          <w:i w:val="false"/>
          <w:color w:val="000000"/>
          <w:sz w:val="28"/>
        </w:rPr>
        <w:t>
      schematic diagrams of automation systems, control devices and interlocks;</w:t>
      </w:r>
    </w:p>
    <w:bookmarkEnd w:id="402"/>
    <w:bookmarkStart w:name="z411" w:id="403"/>
    <w:p>
      <w:pPr>
        <w:spacing w:after="0"/>
        <w:ind w:left="0"/>
        <w:jc w:val="both"/>
      </w:pPr>
      <w:r>
        <w:rPr>
          <w:rFonts w:ascii="Times New Roman"/>
          <w:b w:val="false"/>
          <w:i w:val="false"/>
          <w:color w:val="000000"/>
          <w:sz w:val="28"/>
        </w:rPr>
        <w:t>
      the procedure for technical operation of main and auxiliary equipment;</w:t>
      </w:r>
    </w:p>
    <w:bookmarkEnd w:id="403"/>
    <w:bookmarkStart w:name="z412" w:id="404"/>
    <w:p>
      <w:pPr>
        <w:spacing w:after="0"/>
        <w:ind w:left="0"/>
        <w:jc w:val="both"/>
      </w:pPr>
      <w:r>
        <w:rPr>
          <w:rFonts w:ascii="Times New Roman"/>
          <w:b w:val="false"/>
          <w:i w:val="false"/>
          <w:color w:val="000000"/>
          <w:sz w:val="28"/>
        </w:rPr>
        <w:t>
      alarm condition system;</w:t>
      </w:r>
    </w:p>
    <w:bookmarkEnd w:id="404"/>
    <w:bookmarkStart w:name="z413" w:id="405"/>
    <w:p>
      <w:pPr>
        <w:spacing w:after="0"/>
        <w:ind w:left="0"/>
        <w:jc w:val="both"/>
      </w:pPr>
      <w:r>
        <w:rPr>
          <w:rFonts w:ascii="Times New Roman"/>
          <w:b w:val="false"/>
          <w:i w:val="false"/>
          <w:color w:val="000000"/>
          <w:sz w:val="28"/>
        </w:rPr>
        <w:t>
      the procedure for safety and labor protection, fire safety;</w:t>
      </w:r>
    </w:p>
    <w:bookmarkEnd w:id="405"/>
    <w:bookmarkStart w:name="z414" w:id="406"/>
    <w:p>
      <w:pPr>
        <w:spacing w:after="0"/>
        <w:ind w:left="0"/>
        <w:jc w:val="both"/>
      </w:pPr>
      <w:r>
        <w:rPr>
          <w:rFonts w:ascii="Times New Roman"/>
          <w:b w:val="false"/>
          <w:i w:val="false"/>
          <w:color w:val="000000"/>
          <w:sz w:val="28"/>
        </w:rPr>
        <w:t>
      the procedure for registration the operation of pumping station;</w:t>
      </w:r>
    </w:p>
    <w:bookmarkEnd w:id="406"/>
    <w:bookmarkStart w:name="z415" w:id="407"/>
    <w:p>
      <w:pPr>
        <w:spacing w:after="0"/>
        <w:ind w:left="0"/>
        <w:jc w:val="both"/>
      </w:pPr>
      <w:r>
        <w:rPr>
          <w:rFonts w:ascii="Times New Roman"/>
          <w:b w:val="false"/>
          <w:i w:val="false"/>
          <w:color w:val="000000"/>
          <w:sz w:val="28"/>
        </w:rPr>
        <w:t>
      the procedure for compiling defective statements for the repair of equipment, automation and telemechanics.</w:t>
      </w:r>
    </w:p>
    <w:bookmarkEnd w:id="407"/>
    <w:bookmarkStart w:name="z416" w:id="408"/>
    <w:p>
      <w:pPr>
        <w:spacing w:after="0"/>
        <w:ind w:left="0"/>
        <w:jc w:val="both"/>
      </w:pPr>
      <w:r>
        <w:rPr>
          <w:rFonts w:ascii="Times New Roman"/>
          <w:b w:val="false"/>
          <w:i w:val="false"/>
          <w:color w:val="000000"/>
          <w:sz w:val="28"/>
        </w:rPr>
        <w:t>
      When servicing electric motors and switchgears, one must have a permit of 4 and 5 groups for electrical safety.</w:t>
      </w:r>
    </w:p>
    <w:bookmarkEnd w:id="408"/>
    <w:bookmarkStart w:name="z417" w:id="409"/>
    <w:p>
      <w:pPr>
        <w:spacing w:after="0"/>
        <w:ind w:left="0"/>
        <w:jc w:val="both"/>
      </w:pPr>
      <w:r>
        <w:rPr>
          <w:rFonts w:ascii="Times New Roman"/>
          <w:b w:val="false"/>
          <w:i w:val="false"/>
          <w:color w:val="000000"/>
          <w:sz w:val="28"/>
        </w:rPr>
        <w:t>
      When working at automated oil product pumping stations with a pump capacity of over 3000 to 3500 cubic meters per hour – 6th category.</w:t>
      </w:r>
    </w:p>
    <w:bookmarkEnd w:id="409"/>
    <w:bookmarkStart w:name="z418" w:id="410"/>
    <w:p>
      <w:pPr>
        <w:spacing w:after="0"/>
        <w:ind w:left="0"/>
        <w:jc w:val="both"/>
      </w:pPr>
      <w:r>
        <w:rPr>
          <w:rFonts w:ascii="Times New Roman"/>
          <w:b w:val="false"/>
          <w:i w:val="false"/>
          <w:color w:val="000000"/>
          <w:sz w:val="28"/>
        </w:rPr>
        <w:t>
      When working at automated oil product pumping stations with a pump capacity of over 3500 cubic meters per hour – 7th category.</w:t>
      </w:r>
    </w:p>
    <w:bookmarkEnd w:id="410"/>
    <w:bookmarkStart w:name="z419" w:id="411"/>
    <w:p>
      <w:pPr>
        <w:spacing w:after="0"/>
        <w:ind w:left="0"/>
        <w:jc w:val="both"/>
      </w:pPr>
      <w:r>
        <w:rPr>
          <w:rFonts w:ascii="Times New Roman"/>
          <w:b w:val="false"/>
          <w:i w:val="false"/>
          <w:color w:val="000000"/>
          <w:sz w:val="28"/>
        </w:rPr>
        <w:t>
      55. For the assignment of 6th and 7th categories, technical and vocational (secondary specialized, secondary vocational) education is required.</w:t>
      </w:r>
    </w:p>
    <w:bookmarkEnd w:id="411"/>
    <w:bookmarkStart w:name="z420" w:id="412"/>
    <w:p>
      <w:pPr>
        <w:spacing w:after="0"/>
        <w:ind w:left="0"/>
        <w:jc w:val="left"/>
      </w:pPr>
      <w:r>
        <w:rPr>
          <w:rFonts w:ascii="Times New Roman"/>
          <w:b/>
          <w:i w:val="false"/>
          <w:color w:val="000000"/>
        </w:rPr>
        <w:t xml:space="preserve"> Paragraph 24. Electrician for the repair of equipment of oil depots, 3rd category</w:t>
      </w:r>
    </w:p>
    <w:bookmarkEnd w:id="412"/>
    <w:bookmarkStart w:name="z421" w:id="413"/>
    <w:p>
      <w:pPr>
        <w:spacing w:after="0"/>
        <w:ind w:left="0"/>
        <w:jc w:val="both"/>
      </w:pPr>
      <w:r>
        <w:rPr>
          <w:rFonts w:ascii="Times New Roman"/>
          <w:b w:val="false"/>
          <w:i w:val="false"/>
          <w:color w:val="000000"/>
          <w:sz w:val="28"/>
        </w:rPr>
        <w:t>
      56. Characteristics of works:</w:t>
      </w:r>
    </w:p>
    <w:bookmarkEnd w:id="413"/>
    <w:bookmarkStart w:name="z422" w:id="414"/>
    <w:p>
      <w:pPr>
        <w:spacing w:after="0"/>
        <w:ind w:left="0"/>
        <w:jc w:val="both"/>
      </w:pPr>
      <w:r>
        <w:rPr>
          <w:rFonts w:ascii="Times New Roman"/>
          <w:b w:val="false"/>
          <w:i w:val="false"/>
          <w:color w:val="000000"/>
          <w:sz w:val="28"/>
        </w:rPr>
        <w:t>
      disassembly, repair, assembly and testing of mechanical and electrical equipment, aggregates and devices for distribution oil depots and petrol stations under the guidance of a highly qualified electrician;</w:t>
      </w:r>
    </w:p>
    <w:bookmarkEnd w:id="414"/>
    <w:bookmarkStart w:name="z423" w:id="415"/>
    <w:p>
      <w:pPr>
        <w:spacing w:after="0"/>
        <w:ind w:left="0"/>
        <w:jc w:val="both"/>
      </w:pPr>
      <w:r>
        <w:rPr>
          <w:rFonts w:ascii="Times New Roman"/>
          <w:b w:val="false"/>
          <w:i w:val="false"/>
          <w:color w:val="000000"/>
          <w:sz w:val="28"/>
        </w:rPr>
        <w:t>
      preventive repair of gas dispensing, oil dispensing and mixing dispensers, counters, dispensers, gas separators, compressors;</w:t>
      </w:r>
    </w:p>
    <w:bookmarkEnd w:id="415"/>
    <w:bookmarkStart w:name="z424" w:id="416"/>
    <w:p>
      <w:pPr>
        <w:spacing w:after="0"/>
        <w:ind w:left="0"/>
        <w:jc w:val="both"/>
      </w:pPr>
      <w:r>
        <w:rPr>
          <w:rFonts w:ascii="Times New Roman"/>
          <w:b w:val="false"/>
          <w:i w:val="false"/>
          <w:color w:val="000000"/>
          <w:sz w:val="28"/>
        </w:rPr>
        <w:t>
      maintenance of mobile power stations;</w:t>
      </w:r>
    </w:p>
    <w:bookmarkEnd w:id="416"/>
    <w:bookmarkStart w:name="z425" w:id="417"/>
    <w:p>
      <w:pPr>
        <w:spacing w:after="0"/>
        <w:ind w:left="0"/>
        <w:jc w:val="both"/>
      </w:pPr>
      <w:r>
        <w:rPr>
          <w:rFonts w:ascii="Times New Roman"/>
          <w:b w:val="false"/>
          <w:i w:val="false"/>
          <w:color w:val="000000"/>
          <w:sz w:val="28"/>
        </w:rPr>
        <w:t>
      inspection, installation, replacement and repair of electrical lines and lighting equipment;</w:t>
      </w:r>
    </w:p>
    <w:bookmarkEnd w:id="417"/>
    <w:bookmarkStart w:name="z426" w:id="418"/>
    <w:p>
      <w:pPr>
        <w:spacing w:after="0"/>
        <w:ind w:left="0"/>
        <w:jc w:val="both"/>
      </w:pPr>
      <w:r>
        <w:rPr>
          <w:rFonts w:ascii="Times New Roman"/>
          <w:b w:val="false"/>
          <w:i w:val="false"/>
          <w:color w:val="000000"/>
          <w:sz w:val="28"/>
        </w:rPr>
        <w:t>
      locksmithing of parts according to 11 - 12 grades (4 - 5 accuracy classes);</w:t>
      </w:r>
    </w:p>
    <w:bookmarkEnd w:id="418"/>
    <w:bookmarkStart w:name="z427" w:id="419"/>
    <w:p>
      <w:pPr>
        <w:spacing w:after="0"/>
        <w:ind w:left="0"/>
        <w:jc w:val="both"/>
      </w:pPr>
      <w:r>
        <w:rPr>
          <w:rFonts w:ascii="Times New Roman"/>
          <w:b w:val="false"/>
          <w:i w:val="false"/>
          <w:color w:val="000000"/>
          <w:sz w:val="28"/>
        </w:rPr>
        <w:t>
      maintenance of equipment for distribution oil depots and gas stations.</w:t>
      </w:r>
    </w:p>
    <w:bookmarkEnd w:id="419"/>
    <w:bookmarkStart w:name="z428" w:id="420"/>
    <w:p>
      <w:pPr>
        <w:spacing w:after="0"/>
        <w:ind w:left="0"/>
        <w:jc w:val="both"/>
      </w:pPr>
      <w:r>
        <w:rPr>
          <w:rFonts w:ascii="Times New Roman"/>
          <w:b w:val="false"/>
          <w:i w:val="false"/>
          <w:color w:val="000000"/>
          <w:sz w:val="28"/>
        </w:rPr>
        <w:t>
      57. Must know:</w:t>
      </w:r>
    </w:p>
    <w:bookmarkEnd w:id="420"/>
    <w:bookmarkStart w:name="z429" w:id="421"/>
    <w:p>
      <w:pPr>
        <w:spacing w:after="0"/>
        <w:ind w:left="0"/>
        <w:jc w:val="both"/>
      </w:pPr>
      <w:r>
        <w:rPr>
          <w:rFonts w:ascii="Times New Roman"/>
          <w:b w:val="false"/>
          <w:i w:val="false"/>
          <w:color w:val="000000"/>
          <w:sz w:val="28"/>
        </w:rPr>
        <w:t>
      arrangement of repaired equipment;</w:t>
      </w:r>
    </w:p>
    <w:bookmarkEnd w:id="421"/>
    <w:bookmarkStart w:name="z430" w:id="422"/>
    <w:p>
      <w:pPr>
        <w:spacing w:after="0"/>
        <w:ind w:left="0"/>
        <w:jc w:val="both"/>
      </w:pPr>
      <w:r>
        <w:rPr>
          <w:rFonts w:ascii="Times New Roman"/>
          <w:b w:val="false"/>
          <w:i w:val="false"/>
          <w:color w:val="000000"/>
          <w:sz w:val="28"/>
        </w:rPr>
        <w:t>
      technological sequence of disassembly, repair and assembly of columns, equipment, units and devices;</w:t>
      </w:r>
    </w:p>
    <w:bookmarkEnd w:id="422"/>
    <w:bookmarkStart w:name="z431" w:id="423"/>
    <w:p>
      <w:pPr>
        <w:spacing w:after="0"/>
        <w:ind w:left="0"/>
        <w:jc w:val="both"/>
      </w:pPr>
      <w:r>
        <w:rPr>
          <w:rFonts w:ascii="Times New Roman"/>
          <w:b w:val="false"/>
          <w:i w:val="false"/>
          <w:color w:val="000000"/>
          <w:sz w:val="28"/>
        </w:rPr>
        <w:t>
      scheme and arrangement of wiring of lighting installations for working, emergency and safe lighting;</w:t>
      </w:r>
    </w:p>
    <w:bookmarkEnd w:id="423"/>
    <w:bookmarkStart w:name="z432" w:id="424"/>
    <w:p>
      <w:pPr>
        <w:spacing w:after="0"/>
        <w:ind w:left="0"/>
        <w:jc w:val="both"/>
      </w:pPr>
      <w:r>
        <w:rPr>
          <w:rFonts w:ascii="Times New Roman"/>
          <w:b w:val="false"/>
          <w:i w:val="false"/>
          <w:color w:val="000000"/>
          <w:sz w:val="28"/>
        </w:rPr>
        <w:t>
      techniques and procedure for working in lighting networks;</w:t>
      </w:r>
    </w:p>
    <w:bookmarkEnd w:id="424"/>
    <w:bookmarkStart w:name="z433" w:id="425"/>
    <w:p>
      <w:pPr>
        <w:spacing w:after="0"/>
        <w:ind w:left="0"/>
        <w:jc w:val="both"/>
      </w:pPr>
      <w:r>
        <w:rPr>
          <w:rFonts w:ascii="Times New Roman"/>
          <w:b w:val="false"/>
          <w:i w:val="false"/>
          <w:color w:val="000000"/>
          <w:sz w:val="28"/>
        </w:rPr>
        <w:t>
      the procedure for mechanical operation of tank farms and gas stations;</w:t>
      </w:r>
    </w:p>
    <w:bookmarkEnd w:id="425"/>
    <w:bookmarkStart w:name="z434" w:id="426"/>
    <w:p>
      <w:pPr>
        <w:spacing w:after="0"/>
        <w:ind w:left="0"/>
        <w:jc w:val="both"/>
      </w:pPr>
      <w:r>
        <w:rPr>
          <w:rFonts w:ascii="Times New Roman"/>
          <w:b w:val="false"/>
          <w:i w:val="false"/>
          <w:color w:val="000000"/>
          <w:sz w:val="28"/>
        </w:rPr>
        <w:t>
      basics of locksmith's trade and general information on mechanics and electrical engineering;</w:t>
      </w:r>
    </w:p>
    <w:bookmarkEnd w:id="426"/>
    <w:bookmarkStart w:name="z435" w:id="427"/>
    <w:p>
      <w:pPr>
        <w:spacing w:after="0"/>
        <w:ind w:left="0"/>
        <w:jc w:val="both"/>
      </w:pPr>
      <w:r>
        <w:rPr>
          <w:rFonts w:ascii="Times New Roman"/>
          <w:b w:val="false"/>
          <w:i w:val="false"/>
          <w:color w:val="000000"/>
          <w:sz w:val="28"/>
        </w:rPr>
        <w:t>
      qualities and roughness parameters.</w:t>
      </w:r>
    </w:p>
    <w:bookmarkEnd w:id="427"/>
    <w:bookmarkStart w:name="z436" w:id="428"/>
    <w:p>
      <w:pPr>
        <w:spacing w:after="0"/>
        <w:ind w:left="0"/>
        <w:jc w:val="left"/>
      </w:pPr>
      <w:r>
        <w:rPr>
          <w:rFonts w:ascii="Times New Roman"/>
          <w:b/>
          <w:i w:val="false"/>
          <w:color w:val="000000"/>
        </w:rPr>
        <w:t xml:space="preserve"> Paragraph 25. Electrician for the repair of equipment of oil depots, 4th category </w:t>
      </w:r>
    </w:p>
    <w:bookmarkEnd w:id="428"/>
    <w:bookmarkStart w:name="z437" w:id="429"/>
    <w:p>
      <w:pPr>
        <w:spacing w:after="0"/>
        <w:ind w:left="0"/>
        <w:jc w:val="both"/>
      </w:pPr>
      <w:r>
        <w:rPr>
          <w:rFonts w:ascii="Times New Roman"/>
          <w:b w:val="false"/>
          <w:i w:val="false"/>
          <w:color w:val="000000"/>
          <w:sz w:val="28"/>
        </w:rPr>
        <w:t>
      58. Characteristics of works:</w:t>
      </w:r>
    </w:p>
    <w:bookmarkEnd w:id="429"/>
    <w:bookmarkStart w:name="z438" w:id="430"/>
    <w:p>
      <w:pPr>
        <w:spacing w:after="0"/>
        <w:ind w:left="0"/>
        <w:jc w:val="both"/>
      </w:pPr>
      <w:r>
        <w:rPr>
          <w:rFonts w:ascii="Times New Roman"/>
          <w:b w:val="false"/>
          <w:i w:val="false"/>
          <w:color w:val="000000"/>
          <w:sz w:val="28"/>
        </w:rPr>
        <w:t>
      development, repair, assembly and testing of mechanical and electrical equipment, aggregates and devices for distribution oil depots and gas stations;</w:t>
      </w:r>
    </w:p>
    <w:bookmarkEnd w:id="430"/>
    <w:bookmarkStart w:name="z439" w:id="431"/>
    <w:p>
      <w:pPr>
        <w:spacing w:after="0"/>
        <w:ind w:left="0"/>
        <w:jc w:val="both"/>
      </w:pPr>
      <w:r>
        <w:rPr>
          <w:rFonts w:ascii="Times New Roman"/>
          <w:b w:val="false"/>
          <w:i w:val="false"/>
          <w:color w:val="000000"/>
          <w:sz w:val="28"/>
        </w:rPr>
        <w:t>
      medium and major repair of gas dispensing, oil dispensing and mixing columns, calculating mechanisms, dispensers, gas separators, compressors;</w:t>
      </w:r>
    </w:p>
    <w:bookmarkEnd w:id="431"/>
    <w:bookmarkStart w:name="z440" w:id="432"/>
    <w:p>
      <w:pPr>
        <w:spacing w:after="0"/>
        <w:ind w:left="0"/>
        <w:jc w:val="both"/>
      </w:pPr>
      <w:r>
        <w:rPr>
          <w:rFonts w:ascii="Times New Roman"/>
          <w:b w:val="false"/>
          <w:i w:val="false"/>
          <w:color w:val="000000"/>
          <w:sz w:val="28"/>
        </w:rPr>
        <w:t>
      installation and repair of an automatic station for loading oil products into tanks, unloading and loading risers, drain devices, railway and auto-loading racks, instrumentation, shut-off and regulating equipment for pipelines and equipment for oil-generating plants;</w:t>
      </w:r>
    </w:p>
    <w:bookmarkEnd w:id="432"/>
    <w:bookmarkStart w:name="z441" w:id="433"/>
    <w:p>
      <w:pPr>
        <w:spacing w:after="0"/>
        <w:ind w:left="0"/>
        <w:jc w:val="both"/>
      </w:pPr>
      <w:r>
        <w:rPr>
          <w:rFonts w:ascii="Times New Roman"/>
          <w:b w:val="false"/>
          <w:i w:val="false"/>
          <w:color w:val="000000"/>
          <w:sz w:val="28"/>
        </w:rPr>
        <w:t>
      maintenance of mobile gas stations;</w:t>
      </w:r>
    </w:p>
    <w:bookmarkEnd w:id="433"/>
    <w:bookmarkStart w:name="z442" w:id="434"/>
    <w:p>
      <w:pPr>
        <w:spacing w:after="0"/>
        <w:ind w:left="0"/>
        <w:jc w:val="both"/>
      </w:pPr>
      <w:r>
        <w:rPr>
          <w:rFonts w:ascii="Times New Roman"/>
          <w:b w:val="false"/>
          <w:i w:val="false"/>
          <w:color w:val="000000"/>
          <w:sz w:val="28"/>
        </w:rPr>
        <w:t>
      locksmith processing of parts and assemblies according to 7-10 grades (2-3 accuracy classes);</w:t>
      </w:r>
    </w:p>
    <w:bookmarkEnd w:id="434"/>
    <w:bookmarkStart w:name="z443" w:id="435"/>
    <w:p>
      <w:pPr>
        <w:spacing w:after="0"/>
        <w:ind w:left="0"/>
        <w:jc w:val="both"/>
      </w:pPr>
      <w:r>
        <w:rPr>
          <w:rFonts w:ascii="Times New Roman"/>
          <w:b w:val="false"/>
          <w:i w:val="false"/>
          <w:color w:val="000000"/>
          <w:sz w:val="28"/>
        </w:rPr>
        <w:t xml:space="preserve">
      preparation of defective statements for repair. </w:t>
      </w:r>
    </w:p>
    <w:bookmarkEnd w:id="435"/>
    <w:bookmarkStart w:name="z444" w:id="436"/>
    <w:p>
      <w:pPr>
        <w:spacing w:after="0"/>
        <w:ind w:left="0"/>
        <w:jc w:val="both"/>
      </w:pPr>
      <w:r>
        <w:rPr>
          <w:rFonts w:ascii="Times New Roman"/>
          <w:b w:val="false"/>
          <w:i w:val="false"/>
          <w:color w:val="000000"/>
          <w:sz w:val="28"/>
        </w:rPr>
        <w:t xml:space="preserve">
      59. Must know: </w:t>
      </w:r>
    </w:p>
    <w:bookmarkEnd w:id="436"/>
    <w:bookmarkStart w:name="z445" w:id="437"/>
    <w:p>
      <w:pPr>
        <w:spacing w:after="0"/>
        <w:ind w:left="0"/>
        <w:jc w:val="both"/>
      </w:pPr>
      <w:r>
        <w:rPr>
          <w:rFonts w:ascii="Times New Roman"/>
          <w:b w:val="false"/>
          <w:i w:val="false"/>
          <w:color w:val="000000"/>
          <w:sz w:val="28"/>
        </w:rPr>
        <w:t xml:space="preserve">
      arrangement of repaired equipment and control and measuring devices; </w:t>
      </w:r>
    </w:p>
    <w:bookmarkEnd w:id="437"/>
    <w:bookmarkStart w:name="z446" w:id="438"/>
    <w:p>
      <w:pPr>
        <w:spacing w:after="0"/>
        <w:ind w:left="0"/>
        <w:jc w:val="both"/>
      </w:pPr>
      <w:r>
        <w:rPr>
          <w:rFonts w:ascii="Times New Roman"/>
          <w:b w:val="false"/>
          <w:i w:val="false"/>
          <w:color w:val="000000"/>
          <w:sz w:val="28"/>
        </w:rPr>
        <w:t>
      ways to eliminate defects in the process of repair, assembly and testing of equipment;</w:t>
      </w:r>
    </w:p>
    <w:bookmarkEnd w:id="438"/>
    <w:bookmarkStart w:name="z447" w:id="439"/>
    <w:p>
      <w:pPr>
        <w:spacing w:after="0"/>
        <w:ind w:left="0"/>
        <w:jc w:val="both"/>
      </w:pPr>
      <w:r>
        <w:rPr>
          <w:rFonts w:ascii="Times New Roman"/>
          <w:b w:val="false"/>
          <w:i w:val="false"/>
          <w:color w:val="000000"/>
          <w:sz w:val="28"/>
        </w:rPr>
        <w:t>
      the procedure for technical operation of tank farms, steam boilers, loading and unloading racks, oil-generating plants;</w:t>
      </w:r>
    </w:p>
    <w:bookmarkEnd w:id="439"/>
    <w:bookmarkStart w:name="z448" w:id="440"/>
    <w:p>
      <w:pPr>
        <w:spacing w:after="0"/>
        <w:ind w:left="0"/>
        <w:jc w:val="both"/>
      </w:pPr>
      <w:r>
        <w:rPr>
          <w:rFonts w:ascii="Times New Roman"/>
          <w:b w:val="false"/>
          <w:i w:val="false"/>
          <w:color w:val="000000"/>
          <w:sz w:val="28"/>
        </w:rPr>
        <w:t>
      fundamentals of mechanics, electrical engineering, electrical, gas welding and drawing;</w:t>
      </w:r>
    </w:p>
    <w:bookmarkEnd w:id="440"/>
    <w:bookmarkStart w:name="z449" w:id="441"/>
    <w:p>
      <w:pPr>
        <w:spacing w:after="0"/>
        <w:ind w:left="0"/>
        <w:jc w:val="both"/>
      </w:pPr>
      <w:r>
        <w:rPr>
          <w:rFonts w:ascii="Times New Roman"/>
          <w:b w:val="false"/>
          <w:i w:val="false"/>
          <w:color w:val="000000"/>
          <w:sz w:val="28"/>
        </w:rPr>
        <w:t>
      methods of adjusting and calibrating instruments and apparatus;</w:t>
      </w:r>
    </w:p>
    <w:bookmarkEnd w:id="441"/>
    <w:bookmarkStart w:name="z450" w:id="442"/>
    <w:p>
      <w:pPr>
        <w:spacing w:after="0"/>
        <w:ind w:left="0"/>
        <w:jc w:val="both"/>
      </w:pPr>
      <w:r>
        <w:rPr>
          <w:rFonts w:ascii="Times New Roman"/>
          <w:b w:val="false"/>
          <w:i w:val="false"/>
          <w:color w:val="000000"/>
          <w:sz w:val="28"/>
        </w:rPr>
        <w:t>
      the procedure for calculating resistances;</w:t>
      </w:r>
    </w:p>
    <w:bookmarkEnd w:id="442"/>
    <w:bookmarkStart w:name="z451" w:id="443"/>
    <w:p>
      <w:pPr>
        <w:spacing w:after="0"/>
        <w:ind w:left="0"/>
        <w:jc w:val="both"/>
      </w:pPr>
      <w:r>
        <w:rPr>
          <w:rFonts w:ascii="Times New Roman"/>
          <w:b w:val="false"/>
          <w:i w:val="false"/>
          <w:color w:val="000000"/>
          <w:sz w:val="28"/>
        </w:rPr>
        <w:t>
      schemes of technological strapping of pumping stations, tank farms, filling unloading racks, oil-generating units, gas stations;</w:t>
      </w:r>
    </w:p>
    <w:bookmarkEnd w:id="443"/>
    <w:bookmarkStart w:name="z452" w:id="444"/>
    <w:p>
      <w:pPr>
        <w:spacing w:after="0"/>
        <w:ind w:left="0"/>
        <w:jc w:val="both"/>
      </w:pPr>
      <w:r>
        <w:rPr>
          <w:rFonts w:ascii="Times New Roman"/>
          <w:b w:val="false"/>
          <w:i w:val="false"/>
          <w:color w:val="000000"/>
          <w:sz w:val="28"/>
        </w:rPr>
        <w:t>
      causes of malfunctions of the serviced equipment and methods of their prevention;</w:t>
      </w:r>
    </w:p>
    <w:bookmarkEnd w:id="444"/>
    <w:bookmarkStart w:name="z453" w:id="445"/>
    <w:p>
      <w:pPr>
        <w:spacing w:after="0"/>
        <w:ind w:left="0"/>
        <w:jc w:val="both"/>
      </w:pPr>
      <w:r>
        <w:rPr>
          <w:rFonts w:ascii="Times New Roman"/>
          <w:b w:val="false"/>
          <w:i w:val="false"/>
          <w:color w:val="000000"/>
          <w:sz w:val="28"/>
        </w:rPr>
        <w:t>
      physical and chemical properties of petroleum products.</w:t>
      </w:r>
    </w:p>
    <w:bookmarkEnd w:id="445"/>
    <w:bookmarkStart w:name="z454" w:id="446"/>
    <w:p>
      <w:pPr>
        <w:spacing w:after="0"/>
        <w:ind w:left="0"/>
        <w:jc w:val="left"/>
      </w:pPr>
      <w:r>
        <w:rPr>
          <w:rFonts w:ascii="Times New Roman"/>
          <w:b/>
          <w:i w:val="false"/>
          <w:color w:val="000000"/>
        </w:rPr>
        <w:t xml:space="preserve"> Paragraph 26. Electrician for the repair of equipment of oil depots, 5th category </w:t>
      </w:r>
    </w:p>
    <w:bookmarkEnd w:id="446"/>
    <w:bookmarkStart w:name="z455" w:id="447"/>
    <w:p>
      <w:pPr>
        <w:spacing w:after="0"/>
        <w:ind w:left="0"/>
        <w:jc w:val="both"/>
      </w:pPr>
      <w:r>
        <w:rPr>
          <w:rFonts w:ascii="Times New Roman"/>
          <w:b w:val="false"/>
          <w:i w:val="false"/>
          <w:color w:val="000000"/>
          <w:sz w:val="28"/>
        </w:rPr>
        <w:t>
      60. Characteristics of works:</w:t>
      </w:r>
    </w:p>
    <w:bookmarkEnd w:id="447"/>
    <w:bookmarkStart w:name="z456" w:id="448"/>
    <w:p>
      <w:pPr>
        <w:spacing w:after="0"/>
        <w:ind w:left="0"/>
        <w:jc w:val="both"/>
      </w:pPr>
      <w:r>
        <w:rPr>
          <w:rFonts w:ascii="Times New Roman"/>
          <w:b w:val="false"/>
          <w:i w:val="false"/>
          <w:color w:val="000000"/>
          <w:sz w:val="28"/>
        </w:rPr>
        <w:t>
      disassembly, repair, assembly and testing of semi-automatic, automatic devices for filling oil products into tanks and control panels for distribution tank farms, petrol dispensers, oil dispensers and mixing dispensers, operating from a remote control panel;</w:t>
      </w:r>
    </w:p>
    <w:bookmarkEnd w:id="448"/>
    <w:bookmarkStart w:name="z457" w:id="449"/>
    <w:p>
      <w:pPr>
        <w:spacing w:after="0"/>
        <w:ind w:left="0"/>
        <w:jc w:val="both"/>
      </w:pPr>
      <w:r>
        <w:rPr>
          <w:rFonts w:ascii="Times New Roman"/>
          <w:b w:val="false"/>
          <w:i w:val="false"/>
          <w:color w:val="000000"/>
          <w:sz w:val="28"/>
        </w:rPr>
        <w:t>
      testing and commissioning of devices;</w:t>
      </w:r>
    </w:p>
    <w:bookmarkEnd w:id="449"/>
    <w:bookmarkStart w:name="z458" w:id="450"/>
    <w:p>
      <w:pPr>
        <w:spacing w:after="0"/>
        <w:ind w:left="0"/>
        <w:jc w:val="both"/>
      </w:pPr>
      <w:r>
        <w:rPr>
          <w:rFonts w:ascii="Times New Roman"/>
          <w:b w:val="false"/>
          <w:i w:val="false"/>
          <w:color w:val="000000"/>
          <w:sz w:val="28"/>
        </w:rPr>
        <w:t>
      maintenance of floating petrol stations;</w:t>
      </w:r>
    </w:p>
    <w:bookmarkEnd w:id="450"/>
    <w:bookmarkStart w:name="z459" w:id="451"/>
    <w:p>
      <w:pPr>
        <w:spacing w:after="0"/>
        <w:ind w:left="0"/>
        <w:jc w:val="both"/>
      </w:pPr>
      <w:r>
        <w:rPr>
          <w:rFonts w:ascii="Times New Roman"/>
          <w:b w:val="false"/>
          <w:i w:val="false"/>
          <w:color w:val="000000"/>
          <w:sz w:val="28"/>
        </w:rPr>
        <w:t>
      checking for the accuracy and performance of instruments and equipment;</w:t>
      </w:r>
    </w:p>
    <w:bookmarkEnd w:id="451"/>
    <w:bookmarkStart w:name="z460" w:id="452"/>
    <w:p>
      <w:pPr>
        <w:spacing w:after="0"/>
        <w:ind w:left="0"/>
        <w:jc w:val="both"/>
      </w:pPr>
      <w:r>
        <w:rPr>
          <w:rFonts w:ascii="Times New Roman"/>
          <w:b w:val="false"/>
          <w:i w:val="false"/>
          <w:color w:val="000000"/>
          <w:sz w:val="28"/>
        </w:rPr>
        <w:t>
      calculation of the absolute and relative error when checking and testing devices;</w:t>
      </w:r>
    </w:p>
    <w:bookmarkEnd w:id="452"/>
    <w:bookmarkStart w:name="z461" w:id="453"/>
    <w:p>
      <w:pPr>
        <w:spacing w:after="0"/>
        <w:ind w:left="0"/>
        <w:jc w:val="both"/>
      </w:pPr>
      <w:r>
        <w:rPr>
          <w:rFonts w:ascii="Times New Roman"/>
          <w:b w:val="false"/>
          <w:i w:val="false"/>
          <w:color w:val="000000"/>
          <w:sz w:val="28"/>
        </w:rPr>
        <w:t>
      regulation of mechanical and electrical circuits and automatic devices;</w:t>
      </w:r>
    </w:p>
    <w:bookmarkEnd w:id="453"/>
    <w:bookmarkStart w:name="z462" w:id="454"/>
    <w:p>
      <w:pPr>
        <w:spacing w:after="0"/>
        <w:ind w:left="0"/>
        <w:jc w:val="both"/>
      </w:pPr>
      <w:r>
        <w:rPr>
          <w:rFonts w:ascii="Times New Roman"/>
          <w:b w:val="false"/>
          <w:i w:val="false"/>
          <w:color w:val="000000"/>
          <w:sz w:val="28"/>
        </w:rPr>
        <w:t>
      locksmithing of parts and assemblies according to 6 - 7 grades (1 - 2 accuracy classes);</w:t>
      </w:r>
    </w:p>
    <w:bookmarkEnd w:id="454"/>
    <w:bookmarkStart w:name="z463" w:id="455"/>
    <w:p>
      <w:pPr>
        <w:spacing w:after="0"/>
        <w:ind w:left="0"/>
        <w:jc w:val="both"/>
      </w:pPr>
      <w:r>
        <w:rPr>
          <w:rFonts w:ascii="Times New Roman"/>
          <w:b w:val="false"/>
          <w:i w:val="false"/>
          <w:color w:val="000000"/>
          <w:sz w:val="28"/>
        </w:rPr>
        <w:t>
      disassembly, repair and assembly of units and equipment in conditions of intense and dense landings.</w:t>
      </w:r>
    </w:p>
    <w:bookmarkEnd w:id="455"/>
    <w:bookmarkStart w:name="z464" w:id="456"/>
    <w:p>
      <w:pPr>
        <w:spacing w:after="0"/>
        <w:ind w:left="0"/>
        <w:jc w:val="both"/>
      </w:pPr>
      <w:r>
        <w:rPr>
          <w:rFonts w:ascii="Times New Roman"/>
          <w:b w:val="false"/>
          <w:i w:val="false"/>
          <w:color w:val="000000"/>
          <w:sz w:val="28"/>
        </w:rPr>
        <w:t>
      61. Must know:</w:t>
      </w:r>
    </w:p>
    <w:bookmarkEnd w:id="456"/>
    <w:bookmarkStart w:name="z465" w:id="457"/>
    <w:p>
      <w:pPr>
        <w:spacing w:after="0"/>
        <w:ind w:left="0"/>
        <w:jc w:val="both"/>
      </w:pPr>
      <w:r>
        <w:rPr>
          <w:rFonts w:ascii="Times New Roman"/>
          <w:b w:val="false"/>
          <w:i w:val="false"/>
          <w:color w:val="000000"/>
          <w:sz w:val="28"/>
        </w:rPr>
        <w:t>
      design features of the repaired equipment of stationary, mobile and floating gas stations, semi-automatic and automatic fuel dispensers, devices for filling oil products into tanks;</w:t>
      </w:r>
    </w:p>
    <w:bookmarkEnd w:id="457"/>
    <w:bookmarkStart w:name="z466" w:id="458"/>
    <w:p>
      <w:pPr>
        <w:spacing w:after="0"/>
        <w:ind w:left="0"/>
        <w:jc w:val="both"/>
      </w:pPr>
      <w:r>
        <w:rPr>
          <w:rFonts w:ascii="Times New Roman"/>
          <w:b w:val="false"/>
          <w:i w:val="false"/>
          <w:color w:val="000000"/>
          <w:sz w:val="28"/>
        </w:rPr>
        <w:t>
      the procedure for adjusting all nodes and electronic circuits used at gas stations and oil depots;</w:t>
      </w:r>
    </w:p>
    <w:bookmarkEnd w:id="458"/>
    <w:bookmarkStart w:name="z467" w:id="459"/>
    <w:p>
      <w:pPr>
        <w:spacing w:after="0"/>
        <w:ind w:left="0"/>
        <w:jc w:val="both"/>
      </w:pPr>
      <w:r>
        <w:rPr>
          <w:rFonts w:ascii="Times New Roman"/>
          <w:b w:val="false"/>
          <w:i w:val="false"/>
          <w:color w:val="000000"/>
          <w:sz w:val="28"/>
        </w:rPr>
        <w:t>
      methods for determining premature wear of parts;</w:t>
      </w:r>
    </w:p>
    <w:bookmarkEnd w:id="459"/>
    <w:bookmarkStart w:name="z468" w:id="460"/>
    <w:p>
      <w:pPr>
        <w:spacing w:after="0"/>
        <w:ind w:left="0"/>
        <w:jc w:val="both"/>
      </w:pPr>
      <w:r>
        <w:rPr>
          <w:rFonts w:ascii="Times New Roman"/>
          <w:b w:val="false"/>
          <w:i w:val="false"/>
          <w:color w:val="000000"/>
          <w:sz w:val="28"/>
        </w:rPr>
        <w:t>
      the procedure for testing equipment for accuracy, power and performance;</w:t>
      </w:r>
    </w:p>
    <w:bookmarkEnd w:id="460"/>
    <w:bookmarkStart w:name="z469" w:id="461"/>
    <w:p>
      <w:pPr>
        <w:spacing w:after="0"/>
        <w:ind w:left="0"/>
        <w:jc w:val="both"/>
      </w:pPr>
      <w:r>
        <w:rPr>
          <w:rFonts w:ascii="Times New Roman"/>
          <w:b w:val="false"/>
          <w:i w:val="false"/>
          <w:color w:val="000000"/>
          <w:sz w:val="28"/>
        </w:rPr>
        <w:t>
      the procedure and methods of balancing machines.</w:t>
      </w:r>
    </w:p>
    <w:bookmarkEnd w:id="461"/>
    <w:bookmarkStart w:name="z470" w:id="462"/>
    <w:p>
      <w:pPr>
        <w:spacing w:after="0"/>
        <w:ind w:left="0"/>
        <w:jc w:val="left"/>
      </w:pPr>
      <w:r>
        <w:rPr>
          <w:rFonts w:ascii="Times New Roman"/>
          <w:b/>
          <w:i w:val="false"/>
          <w:color w:val="000000"/>
        </w:rPr>
        <w:t xml:space="preserve"> Paragraph 27. Electrician for the repair of equipment of oil depots, 6th grade</w:t>
      </w:r>
    </w:p>
    <w:bookmarkEnd w:id="462"/>
    <w:bookmarkStart w:name="z471" w:id="463"/>
    <w:p>
      <w:pPr>
        <w:spacing w:after="0"/>
        <w:ind w:left="0"/>
        <w:jc w:val="both"/>
      </w:pPr>
      <w:r>
        <w:rPr>
          <w:rFonts w:ascii="Times New Roman"/>
          <w:b w:val="false"/>
          <w:i w:val="false"/>
          <w:color w:val="000000"/>
          <w:sz w:val="28"/>
        </w:rPr>
        <w:t>
      62. Characteristics of works:</w:t>
      </w:r>
    </w:p>
    <w:bookmarkEnd w:id="463"/>
    <w:bookmarkStart w:name="z472" w:id="464"/>
    <w:p>
      <w:pPr>
        <w:spacing w:after="0"/>
        <w:ind w:left="0"/>
        <w:jc w:val="both"/>
      </w:pPr>
      <w:r>
        <w:rPr>
          <w:rFonts w:ascii="Times New Roman"/>
          <w:b w:val="false"/>
          <w:i w:val="false"/>
          <w:color w:val="000000"/>
          <w:sz w:val="28"/>
        </w:rPr>
        <w:t>
      disassembly, repair, assembly and testing of remote control systems and telemechanics of distribution tank farms, complex automation systems for pumping stations;</w:t>
      </w:r>
    </w:p>
    <w:bookmarkEnd w:id="464"/>
    <w:bookmarkStart w:name="z473" w:id="465"/>
    <w:p>
      <w:pPr>
        <w:spacing w:after="0"/>
        <w:ind w:left="0"/>
        <w:jc w:val="both"/>
      </w:pPr>
      <w:r>
        <w:rPr>
          <w:rFonts w:ascii="Times New Roman"/>
          <w:b w:val="false"/>
          <w:i w:val="false"/>
          <w:color w:val="000000"/>
          <w:sz w:val="28"/>
        </w:rPr>
        <w:t>
      installation and adjustment of the operation of electric shut-off valves with remote control;</w:t>
      </w:r>
    </w:p>
    <w:bookmarkEnd w:id="465"/>
    <w:bookmarkStart w:name="z474" w:id="466"/>
    <w:p>
      <w:pPr>
        <w:spacing w:after="0"/>
        <w:ind w:left="0"/>
        <w:jc w:val="both"/>
      </w:pPr>
      <w:r>
        <w:rPr>
          <w:rFonts w:ascii="Times New Roman"/>
          <w:b w:val="false"/>
          <w:i w:val="false"/>
          <w:color w:val="000000"/>
          <w:sz w:val="28"/>
        </w:rPr>
        <w:t>
      identification and elimination of defects during the operation of the equipment;</w:t>
      </w:r>
    </w:p>
    <w:bookmarkEnd w:id="466"/>
    <w:bookmarkStart w:name="z475" w:id="467"/>
    <w:p>
      <w:pPr>
        <w:spacing w:after="0"/>
        <w:ind w:left="0"/>
        <w:jc w:val="both"/>
      </w:pPr>
      <w:r>
        <w:rPr>
          <w:rFonts w:ascii="Times New Roman"/>
          <w:b w:val="false"/>
          <w:i w:val="false"/>
          <w:color w:val="000000"/>
          <w:sz w:val="28"/>
        </w:rPr>
        <w:t>
      management of the work of electrical fitters of lower qualifications.</w:t>
      </w:r>
    </w:p>
    <w:bookmarkEnd w:id="467"/>
    <w:bookmarkStart w:name="z476" w:id="468"/>
    <w:p>
      <w:pPr>
        <w:spacing w:after="0"/>
        <w:ind w:left="0"/>
        <w:jc w:val="both"/>
      </w:pPr>
      <w:r>
        <w:rPr>
          <w:rFonts w:ascii="Times New Roman"/>
          <w:b w:val="false"/>
          <w:i w:val="false"/>
          <w:color w:val="000000"/>
          <w:sz w:val="28"/>
        </w:rPr>
        <w:t>
      63. Must know:</w:t>
      </w:r>
    </w:p>
    <w:bookmarkEnd w:id="468"/>
    <w:bookmarkStart w:name="z477" w:id="469"/>
    <w:p>
      <w:pPr>
        <w:spacing w:after="0"/>
        <w:ind w:left="0"/>
        <w:jc w:val="both"/>
      </w:pPr>
      <w:r>
        <w:rPr>
          <w:rFonts w:ascii="Times New Roman"/>
          <w:b w:val="false"/>
          <w:i w:val="false"/>
          <w:color w:val="000000"/>
          <w:sz w:val="28"/>
        </w:rPr>
        <w:t>
      design features, kinematic and electrical schemes of the repaired equipment;</w:t>
      </w:r>
    </w:p>
    <w:bookmarkEnd w:id="469"/>
    <w:bookmarkStart w:name="z478" w:id="470"/>
    <w:p>
      <w:pPr>
        <w:spacing w:after="0"/>
        <w:ind w:left="0"/>
        <w:jc w:val="both"/>
      </w:pPr>
      <w:r>
        <w:rPr>
          <w:rFonts w:ascii="Times New Roman"/>
          <w:b w:val="false"/>
          <w:i w:val="false"/>
          <w:color w:val="000000"/>
          <w:sz w:val="28"/>
        </w:rPr>
        <w:t>
      methods of repair, assembly, installation and testing of the repaired equipment;</w:t>
      </w:r>
    </w:p>
    <w:bookmarkEnd w:id="470"/>
    <w:bookmarkStart w:name="z479" w:id="471"/>
    <w:p>
      <w:pPr>
        <w:spacing w:after="0"/>
        <w:ind w:left="0"/>
        <w:jc w:val="both"/>
      </w:pPr>
      <w:r>
        <w:rPr>
          <w:rFonts w:ascii="Times New Roman"/>
          <w:b w:val="false"/>
          <w:i w:val="false"/>
          <w:color w:val="000000"/>
          <w:sz w:val="28"/>
        </w:rPr>
        <w:t>
      permissible loads on operating parts, assemblies, equipment mechanisms and preventive measures to prevent breakdowns, wear and accidents.</w:t>
      </w:r>
    </w:p>
    <w:bookmarkEnd w:id="471"/>
    <w:bookmarkStart w:name="z480" w:id="472"/>
    <w:p>
      <w:pPr>
        <w:spacing w:after="0"/>
        <w:ind w:left="0"/>
        <w:jc w:val="left"/>
      </w:pPr>
      <w:r>
        <w:rPr>
          <w:rFonts w:ascii="Times New Roman"/>
          <w:b/>
          <w:i w:val="false"/>
          <w:color w:val="000000"/>
        </w:rPr>
        <w:t xml:space="preserve"> Paragraph 28. Inspector of oil tanks, 3rd category</w:t>
      </w:r>
    </w:p>
    <w:bookmarkEnd w:id="472"/>
    <w:bookmarkStart w:name="z481" w:id="473"/>
    <w:p>
      <w:pPr>
        <w:spacing w:after="0"/>
        <w:ind w:left="0"/>
        <w:jc w:val="both"/>
      </w:pPr>
      <w:r>
        <w:rPr>
          <w:rFonts w:ascii="Times New Roman"/>
          <w:b w:val="false"/>
          <w:i w:val="false"/>
          <w:color w:val="000000"/>
          <w:sz w:val="28"/>
        </w:rPr>
        <w:t>
      64. Characteristics of works:</w:t>
      </w:r>
    </w:p>
    <w:bookmarkEnd w:id="473"/>
    <w:bookmarkStart w:name="z482" w:id="474"/>
    <w:p>
      <w:pPr>
        <w:spacing w:after="0"/>
        <w:ind w:left="0"/>
        <w:jc w:val="both"/>
      </w:pPr>
      <w:r>
        <w:rPr>
          <w:rFonts w:ascii="Times New Roman"/>
          <w:b w:val="false"/>
          <w:i w:val="false"/>
          <w:color w:val="000000"/>
          <w:sz w:val="28"/>
        </w:rPr>
        <w:t>
      inspection of railway tanks, containers and oil ships;</w:t>
      </w:r>
    </w:p>
    <w:bookmarkEnd w:id="474"/>
    <w:bookmarkStart w:name="z483" w:id="475"/>
    <w:p>
      <w:pPr>
        <w:spacing w:after="0"/>
        <w:ind w:left="0"/>
        <w:jc w:val="both"/>
      </w:pPr>
      <w:r>
        <w:rPr>
          <w:rFonts w:ascii="Times New Roman"/>
          <w:b w:val="false"/>
          <w:i w:val="false"/>
          <w:color w:val="000000"/>
          <w:sz w:val="28"/>
        </w:rPr>
        <w:t>
      control of preparation and determination of their suitability for loading and filling oil and oil products;</w:t>
      </w:r>
    </w:p>
    <w:bookmarkEnd w:id="475"/>
    <w:bookmarkStart w:name="z484" w:id="476"/>
    <w:p>
      <w:pPr>
        <w:spacing w:after="0"/>
        <w:ind w:left="0"/>
        <w:jc w:val="both"/>
      </w:pPr>
      <w:r>
        <w:rPr>
          <w:rFonts w:ascii="Times New Roman"/>
          <w:b w:val="false"/>
          <w:i w:val="false"/>
          <w:color w:val="000000"/>
          <w:sz w:val="28"/>
        </w:rPr>
        <w:t>
      determination by external signs of oil and oil product residues, their measurement and sampling;</w:t>
      </w:r>
    </w:p>
    <w:bookmarkEnd w:id="476"/>
    <w:bookmarkStart w:name="z485" w:id="477"/>
    <w:p>
      <w:pPr>
        <w:spacing w:after="0"/>
        <w:ind w:left="0"/>
        <w:jc w:val="both"/>
      </w:pPr>
      <w:r>
        <w:rPr>
          <w:rFonts w:ascii="Times New Roman"/>
          <w:b w:val="false"/>
          <w:i w:val="false"/>
          <w:color w:val="000000"/>
          <w:sz w:val="28"/>
        </w:rPr>
        <w:t>
      drawing up acts for tanks and oil ships unsuitable for loading.</w:t>
      </w:r>
    </w:p>
    <w:bookmarkEnd w:id="477"/>
    <w:bookmarkStart w:name="z486" w:id="478"/>
    <w:p>
      <w:pPr>
        <w:spacing w:after="0"/>
        <w:ind w:left="0"/>
        <w:jc w:val="both"/>
      </w:pPr>
      <w:r>
        <w:rPr>
          <w:rFonts w:ascii="Times New Roman"/>
          <w:b w:val="false"/>
          <w:i w:val="false"/>
          <w:color w:val="000000"/>
          <w:sz w:val="28"/>
        </w:rPr>
        <w:t>
      65. Must know:</w:t>
      </w:r>
    </w:p>
    <w:bookmarkEnd w:id="478"/>
    <w:bookmarkStart w:name="z487" w:id="479"/>
    <w:p>
      <w:pPr>
        <w:spacing w:after="0"/>
        <w:ind w:left="0"/>
        <w:jc w:val="both"/>
      </w:pPr>
      <w:r>
        <w:rPr>
          <w:rFonts w:ascii="Times New Roman"/>
          <w:b w:val="false"/>
          <w:i w:val="false"/>
          <w:color w:val="000000"/>
          <w:sz w:val="28"/>
        </w:rPr>
        <w:t>
      physical and chemical properties of oil and oil products;</w:t>
      </w:r>
    </w:p>
    <w:bookmarkEnd w:id="479"/>
    <w:bookmarkStart w:name="z488" w:id="480"/>
    <w:p>
      <w:pPr>
        <w:spacing w:after="0"/>
        <w:ind w:left="0"/>
        <w:jc w:val="both"/>
      </w:pPr>
      <w:r>
        <w:rPr>
          <w:rFonts w:ascii="Times New Roman"/>
          <w:b w:val="false"/>
          <w:i w:val="false"/>
          <w:color w:val="000000"/>
          <w:sz w:val="28"/>
        </w:rPr>
        <w:t>
      arrangement of railtank cars and oil ships, the procedure for their loading and unloading;</w:t>
      </w:r>
    </w:p>
    <w:bookmarkEnd w:id="480"/>
    <w:bookmarkStart w:name="z489" w:id="481"/>
    <w:p>
      <w:pPr>
        <w:spacing w:after="0"/>
        <w:ind w:left="0"/>
        <w:jc w:val="both"/>
      </w:pPr>
      <w:r>
        <w:rPr>
          <w:rFonts w:ascii="Times New Roman"/>
          <w:b w:val="false"/>
          <w:i w:val="false"/>
          <w:color w:val="000000"/>
          <w:sz w:val="28"/>
        </w:rPr>
        <w:t>
      technical requirements for the quality of oil and oil products and their transportation.</w:t>
      </w:r>
    </w:p>
    <w:bookmarkEnd w:id="481"/>
    <w:bookmarkStart w:name="z490" w:id="482"/>
    <w:p>
      <w:pPr>
        <w:spacing w:after="0"/>
        <w:ind w:left="0"/>
        <w:jc w:val="left"/>
      </w:pPr>
      <w:r>
        <w:rPr>
          <w:rFonts w:ascii="Times New Roman"/>
          <w:b/>
          <w:i w:val="false"/>
          <w:color w:val="000000"/>
        </w:rPr>
        <w:t xml:space="preserve"> Paragraph 29. Inspector of oil tanks, 4th category </w:t>
      </w:r>
    </w:p>
    <w:bookmarkEnd w:id="482"/>
    <w:bookmarkStart w:name="z491" w:id="483"/>
    <w:p>
      <w:pPr>
        <w:spacing w:after="0"/>
        <w:ind w:left="0"/>
        <w:jc w:val="both"/>
      </w:pPr>
      <w:r>
        <w:rPr>
          <w:rFonts w:ascii="Times New Roman"/>
          <w:b w:val="false"/>
          <w:i w:val="false"/>
          <w:color w:val="000000"/>
          <w:sz w:val="28"/>
        </w:rPr>
        <w:t>
      66. Characteristics of works:</w:t>
      </w:r>
    </w:p>
    <w:bookmarkEnd w:id="483"/>
    <w:bookmarkStart w:name="z492" w:id="484"/>
    <w:p>
      <w:pPr>
        <w:spacing w:after="0"/>
        <w:ind w:left="0"/>
        <w:jc w:val="both"/>
      </w:pPr>
      <w:r>
        <w:rPr>
          <w:rFonts w:ascii="Times New Roman"/>
          <w:b w:val="false"/>
          <w:i w:val="false"/>
          <w:color w:val="000000"/>
          <w:sz w:val="28"/>
        </w:rPr>
        <w:t>
      inspection and acceptance of railway tank cars at steam stations;</w:t>
      </w:r>
    </w:p>
    <w:bookmarkEnd w:id="484"/>
    <w:bookmarkStart w:name="z493" w:id="485"/>
    <w:p>
      <w:pPr>
        <w:spacing w:after="0"/>
        <w:ind w:left="0"/>
        <w:jc w:val="both"/>
      </w:pPr>
      <w:r>
        <w:rPr>
          <w:rFonts w:ascii="Times New Roman"/>
          <w:b w:val="false"/>
          <w:i w:val="false"/>
          <w:color w:val="000000"/>
          <w:sz w:val="28"/>
        </w:rPr>
        <w:t>
      checking the quality of preparation of containers for filling petroleum products in accordance with state standards;</w:t>
      </w:r>
    </w:p>
    <w:bookmarkEnd w:id="485"/>
    <w:bookmarkStart w:name="z494" w:id="486"/>
    <w:p>
      <w:pPr>
        <w:spacing w:after="0"/>
        <w:ind w:left="0"/>
        <w:jc w:val="both"/>
      </w:pPr>
      <w:r>
        <w:rPr>
          <w:rFonts w:ascii="Times New Roman"/>
          <w:b w:val="false"/>
          <w:i w:val="false"/>
          <w:color w:val="000000"/>
          <w:sz w:val="28"/>
        </w:rPr>
        <w:t>
      registration of claim documents for the quality of preparation of containers for filling.</w:t>
      </w:r>
    </w:p>
    <w:bookmarkEnd w:id="486"/>
    <w:bookmarkStart w:name="z495" w:id="487"/>
    <w:p>
      <w:pPr>
        <w:spacing w:after="0"/>
        <w:ind w:left="0"/>
        <w:jc w:val="both"/>
      </w:pPr>
      <w:r>
        <w:rPr>
          <w:rFonts w:ascii="Times New Roman"/>
          <w:b w:val="false"/>
          <w:i w:val="false"/>
          <w:color w:val="000000"/>
          <w:sz w:val="28"/>
        </w:rPr>
        <w:t>
      67. Must know:</w:t>
      </w:r>
    </w:p>
    <w:bookmarkEnd w:id="487"/>
    <w:bookmarkStart w:name="z496" w:id="488"/>
    <w:p>
      <w:pPr>
        <w:spacing w:after="0"/>
        <w:ind w:left="0"/>
        <w:jc w:val="both"/>
      </w:pPr>
      <w:r>
        <w:rPr>
          <w:rFonts w:ascii="Times New Roman"/>
          <w:b w:val="false"/>
          <w:i w:val="false"/>
          <w:color w:val="000000"/>
          <w:sz w:val="28"/>
        </w:rPr>
        <w:t>
      arrangement and purpose of railway tanks, control and measuring devices;</w:t>
      </w:r>
    </w:p>
    <w:bookmarkEnd w:id="488"/>
    <w:bookmarkStart w:name="z497" w:id="489"/>
    <w:p>
      <w:pPr>
        <w:spacing w:after="0"/>
        <w:ind w:left="0"/>
        <w:jc w:val="both"/>
      </w:pPr>
      <w:r>
        <w:rPr>
          <w:rFonts w:ascii="Times New Roman"/>
          <w:b w:val="false"/>
          <w:i w:val="false"/>
          <w:color w:val="000000"/>
          <w:sz w:val="28"/>
        </w:rPr>
        <w:t>
      scheme of fittings and communications, state standards for poured oil and oil products;</w:t>
      </w:r>
    </w:p>
    <w:bookmarkEnd w:id="489"/>
    <w:bookmarkStart w:name="z498" w:id="490"/>
    <w:p>
      <w:pPr>
        <w:spacing w:after="0"/>
        <w:ind w:left="0"/>
        <w:jc w:val="both"/>
      </w:pPr>
      <w:r>
        <w:rPr>
          <w:rFonts w:ascii="Times New Roman"/>
          <w:b w:val="false"/>
          <w:i w:val="false"/>
          <w:color w:val="000000"/>
          <w:sz w:val="28"/>
        </w:rPr>
        <w:t>
      main routes of cargos transportation.</w:t>
      </w:r>
    </w:p>
    <w:bookmarkEnd w:id="490"/>
    <w:bookmarkStart w:name="z499" w:id="491"/>
    <w:p>
      <w:pPr>
        <w:spacing w:after="0"/>
        <w:ind w:left="0"/>
        <w:jc w:val="left"/>
      </w:pPr>
      <w:r>
        <w:rPr>
          <w:rFonts w:ascii="Times New Roman"/>
          <w:b/>
          <w:i w:val="false"/>
          <w:color w:val="000000"/>
        </w:rPr>
        <w:t xml:space="preserve"> Paragraph 30. Inspector for the quality of oil and oil products, 4th category</w:t>
      </w:r>
    </w:p>
    <w:bookmarkEnd w:id="491"/>
    <w:bookmarkStart w:name="z500" w:id="492"/>
    <w:p>
      <w:pPr>
        <w:spacing w:after="0"/>
        <w:ind w:left="0"/>
        <w:jc w:val="both"/>
      </w:pPr>
      <w:r>
        <w:rPr>
          <w:rFonts w:ascii="Times New Roman"/>
          <w:b w:val="false"/>
          <w:i w:val="false"/>
          <w:color w:val="000000"/>
          <w:sz w:val="28"/>
        </w:rPr>
        <w:t>
      68. Characteristics of works:</w:t>
      </w:r>
    </w:p>
    <w:bookmarkEnd w:id="492"/>
    <w:bookmarkStart w:name="z501" w:id="493"/>
    <w:p>
      <w:pPr>
        <w:spacing w:after="0"/>
        <w:ind w:left="0"/>
        <w:jc w:val="both"/>
      </w:pPr>
      <w:r>
        <w:rPr>
          <w:rFonts w:ascii="Times New Roman"/>
          <w:b w:val="false"/>
          <w:i w:val="false"/>
          <w:color w:val="000000"/>
          <w:sz w:val="28"/>
        </w:rPr>
        <w:t>
      control over the quality of received, stored and sold oil, oil products, reagents and marketable products, over the correct selection and drawing up of control samples, execution of acts, over the preparedness of containers intended for filling oil, oil products, packing dry cargos and reagents;</w:t>
      </w:r>
    </w:p>
    <w:bookmarkEnd w:id="493"/>
    <w:bookmarkStart w:name="z502" w:id="494"/>
    <w:p>
      <w:pPr>
        <w:spacing w:after="0"/>
        <w:ind w:left="0"/>
        <w:jc w:val="both"/>
      </w:pPr>
      <w:r>
        <w:rPr>
          <w:rFonts w:ascii="Times New Roman"/>
          <w:b w:val="false"/>
          <w:i w:val="false"/>
          <w:color w:val="000000"/>
          <w:sz w:val="28"/>
        </w:rPr>
        <w:t>
      participation in the development of measures to prevent spoilage and misgrading, and in the analysis of consumer claims to suppliers for the quality of oil, oil products, reagents and commercial products;</w:t>
      </w:r>
    </w:p>
    <w:bookmarkEnd w:id="494"/>
    <w:bookmarkStart w:name="z503" w:id="495"/>
    <w:p>
      <w:pPr>
        <w:spacing w:after="0"/>
        <w:ind w:left="0"/>
        <w:jc w:val="both"/>
      </w:pPr>
      <w:r>
        <w:rPr>
          <w:rFonts w:ascii="Times New Roman"/>
          <w:b w:val="false"/>
          <w:i w:val="false"/>
          <w:color w:val="000000"/>
          <w:sz w:val="28"/>
        </w:rPr>
        <w:t>
      development of technology for correcting the quality of petroleum products, semi-finished products and management of work on correcting the quality.</w:t>
      </w:r>
    </w:p>
    <w:bookmarkEnd w:id="495"/>
    <w:bookmarkStart w:name="z504" w:id="496"/>
    <w:p>
      <w:pPr>
        <w:spacing w:after="0"/>
        <w:ind w:left="0"/>
        <w:jc w:val="both"/>
      </w:pPr>
      <w:r>
        <w:rPr>
          <w:rFonts w:ascii="Times New Roman"/>
          <w:b w:val="false"/>
          <w:i w:val="false"/>
          <w:color w:val="000000"/>
          <w:sz w:val="28"/>
        </w:rPr>
        <w:t>
      69. Must know:</w:t>
      </w:r>
    </w:p>
    <w:bookmarkEnd w:id="496"/>
    <w:bookmarkStart w:name="z505" w:id="497"/>
    <w:p>
      <w:pPr>
        <w:spacing w:after="0"/>
        <w:ind w:left="0"/>
        <w:jc w:val="both"/>
      </w:pPr>
      <w:r>
        <w:rPr>
          <w:rFonts w:ascii="Times New Roman"/>
          <w:b w:val="false"/>
          <w:i w:val="false"/>
          <w:color w:val="000000"/>
          <w:sz w:val="28"/>
        </w:rPr>
        <w:t>
      types of oil, oil products, reagents and commercial products, their physical and chemical properties;</w:t>
      </w:r>
    </w:p>
    <w:bookmarkEnd w:id="497"/>
    <w:bookmarkStart w:name="z506" w:id="498"/>
    <w:p>
      <w:pPr>
        <w:spacing w:after="0"/>
        <w:ind w:left="0"/>
        <w:jc w:val="both"/>
      </w:pPr>
      <w:r>
        <w:rPr>
          <w:rFonts w:ascii="Times New Roman"/>
          <w:b w:val="false"/>
          <w:i w:val="false"/>
          <w:color w:val="000000"/>
          <w:sz w:val="28"/>
        </w:rPr>
        <w:t>
      technological piping of the tank farm, overpass, berth;</w:t>
      </w:r>
    </w:p>
    <w:bookmarkEnd w:id="498"/>
    <w:bookmarkStart w:name="z507" w:id="499"/>
    <w:p>
      <w:pPr>
        <w:spacing w:after="0"/>
        <w:ind w:left="0"/>
        <w:jc w:val="both"/>
      </w:pPr>
      <w:r>
        <w:rPr>
          <w:rFonts w:ascii="Times New Roman"/>
          <w:b w:val="false"/>
          <w:i w:val="false"/>
          <w:color w:val="000000"/>
          <w:sz w:val="28"/>
        </w:rPr>
        <w:t>
      plan of warehouse layout;</w:t>
      </w:r>
    </w:p>
    <w:bookmarkEnd w:id="499"/>
    <w:bookmarkStart w:name="z508" w:id="500"/>
    <w:p>
      <w:pPr>
        <w:spacing w:after="0"/>
        <w:ind w:left="0"/>
        <w:jc w:val="both"/>
      </w:pPr>
      <w:r>
        <w:rPr>
          <w:rFonts w:ascii="Times New Roman"/>
          <w:b w:val="false"/>
          <w:i w:val="false"/>
          <w:color w:val="000000"/>
          <w:sz w:val="28"/>
        </w:rPr>
        <w:t>
      the procedure for preparing tanks, warehouses for receiving products;</w:t>
      </w:r>
    </w:p>
    <w:bookmarkEnd w:id="500"/>
    <w:bookmarkStart w:name="z509" w:id="501"/>
    <w:p>
      <w:pPr>
        <w:spacing w:after="0"/>
        <w:ind w:left="0"/>
        <w:jc w:val="both"/>
      </w:pPr>
      <w:r>
        <w:rPr>
          <w:rFonts w:ascii="Times New Roman"/>
          <w:b w:val="false"/>
          <w:i w:val="false"/>
          <w:color w:val="000000"/>
          <w:sz w:val="28"/>
        </w:rPr>
        <w:t>
      state standards and technical conditions for sampling and analysis methods;</w:t>
      </w:r>
    </w:p>
    <w:bookmarkEnd w:id="501"/>
    <w:bookmarkStart w:name="z510" w:id="502"/>
    <w:p>
      <w:pPr>
        <w:spacing w:after="0"/>
        <w:ind w:left="0"/>
        <w:jc w:val="both"/>
      </w:pPr>
      <w:r>
        <w:rPr>
          <w:rFonts w:ascii="Times New Roman"/>
          <w:b w:val="false"/>
          <w:i w:val="false"/>
          <w:color w:val="000000"/>
          <w:sz w:val="28"/>
        </w:rPr>
        <w:t>
      the procedure for registration and storage terms of control samples;</w:t>
      </w:r>
    </w:p>
    <w:bookmarkEnd w:id="502"/>
    <w:bookmarkStart w:name="z511" w:id="503"/>
    <w:p>
      <w:pPr>
        <w:spacing w:after="0"/>
        <w:ind w:left="0"/>
        <w:jc w:val="both"/>
      </w:pPr>
      <w:r>
        <w:rPr>
          <w:rFonts w:ascii="Times New Roman"/>
          <w:b w:val="false"/>
          <w:i w:val="false"/>
          <w:color w:val="000000"/>
          <w:sz w:val="28"/>
        </w:rPr>
        <w:t>
      the procedure for loading oil, oil products, reagents into tanks, barges and tankers;</w:t>
      </w:r>
    </w:p>
    <w:bookmarkEnd w:id="503"/>
    <w:bookmarkStart w:name="z512" w:id="504"/>
    <w:p>
      <w:pPr>
        <w:spacing w:after="0"/>
        <w:ind w:left="0"/>
        <w:jc w:val="both"/>
      </w:pPr>
      <w:r>
        <w:rPr>
          <w:rFonts w:ascii="Times New Roman"/>
          <w:b w:val="false"/>
          <w:i w:val="false"/>
          <w:color w:val="000000"/>
          <w:sz w:val="28"/>
        </w:rPr>
        <w:t>
      the procedure for packing dry cargos into containers.</w:t>
      </w:r>
    </w:p>
    <w:bookmarkEnd w:id="504"/>
    <w:bookmarkStart w:name="z513" w:id="505"/>
    <w:p>
      <w:pPr>
        <w:spacing w:after="0"/>
        <w:ind w:left="0"/>
        <w:jc w:val="left"/>
      </w:pPr>
      <w:r>
        <w:rPr>
          <w:rFonts w:ascii="Times New Roman"/>
          <w:b/>
          <w:i w:val="false"/>
          <w:color w:val="000000"/>
        </w:rPr>
        <w:t xml:space="preserve"> Paragraph 31. Mechanic on motor tests of fuel, 3rd category </w:t>
      </w:r>
    </w:p>
    <w:bookmarkEnd w:id="505"/>
    <w:bookmarkStart w:name="z514" w:id="506"/>
    <w:p>
      <w:pPr>
        <w:spacing w:after="0"/>
        <w:ind w:left="0"/>
        <w:jc w:val="both"/>
      </w:pPr>
      <w:r>
        <w:rPr>
          <w:rFonts w:ascii="Times New Roman"/>
          <w:b w:val="false"/>
          <w:i w:val="false"/>
          <w:color w:val="000000"/>
          <w:sz w:val="28"/>
        </w:rPr>
        <w:t>
      70. Characteristics of works:</w:t>
      </w:r>
    </w:p>
    <w:bookmarkEnd w:id="506"/>
    <w:bookmarkStart w:name="z515" w:id="507"/>
    <w:p>
      <w:pPr>
        <w:spacing w:after="0"/>
        <w:ind w:left="0"/>
        <w:jc w:val="both"/>
      </w:pPr>
      <w:r>
        <w:rPr>
          <w:rFonts w:ascii="Times New Roman"/>
          <w:b w:val="false"/>
          <w:i w:val="false"/>
          <w:color w:val="000000"/>
          <w:sz w:val="28"/>
        </w:rPr>
        <w:t>
      maintenance of internal combustion engines provided for by the methods or state standards for determining the octane numbers of leaded and unleaded gasolines and kerosene, cetane numbers of diesel fuel;</w:t>
      </w:r>
    </w:p>
    <w:bookmarkEnd w:id="507"/>
    <w:bookmarkStart w:name="z516" w:id="508"/>
    <w:p>
      <w:pPr>
        <w:spacing w:after="0"/>
        <w:ind w:left="0"/>
        <w:jc w:val="both"/>
      </w:pPr>
      <w:r>
        <w:rPr>
          <w:rFonts w:ascii="Times New Roman"/>
          <w:b w:val="false"/>
          <w:i w:val="false"/>
          <w:color w:val="000000"/>
          <w:sz w:val="28"/>
        </w:rPr>
        <w:t>
      dosage of ethyl fluid to fuels and oil additives;</w:t>
      </w:r>
    </w:p>
    <w:bookmarkEnd w:id="508"/>
    <w:bookmarkStart w:name="z517" w:id="509"/>
    <w:p>
      <w:pPr>
        <w:spacing w:after="0"/>
        <w:ind w:left="0"/>
        <w:jc w:val="both"/>
      </w:pPr>
      <w:r>
        <w:rPr>
          <w:rFonts w:ascii="Times New Roman"/>
          <w:b w:val="false"/>
          <w:i w:val="false"/>
          <w:color w:val="000000"/>
          <w:sz w:val="28"/>
        </w:rPr>
        <w:t>
      monitoring the readings of control and measuring devices;</w:t>
      </w:r>
    </w:p>
    <w:bookmarkEnd w:id="509"/>
    <w:bookmarkStart w:name="z518" w:id="510"/>
    <w:p>
      <w:pPr>
        <w:spacing w:after="0"/>
        <w:ind w:left="0"/>
        <w:jc w:val="both"/>
      </w:pPr>
      <w:r>
        <w:rPr>
          <w:rFonts w:ascii="Times New Roman"/>
          <w:b w:val="false"/>
          <w:i w:val="false"/>
          <w:color w:val="000000"/>
          <w:sz w:val="28"/>
        </w:rPr>
        <w:t>
      participation in the processing of the engine with removal of carbon deposits and repair of equipment;</w:t>
      </w:r>
    </w:p>
    <w:bookmarkEnd w:id="510"/>
    <w:bookmarkStart w:name="z519" w:id="511"/>
    <w:p>
      <w:pPr>
        <w:spacing w:after="0"/>
        <w:ind w:left="0"/>
        <w:jc w:val="both"/>
      </w:pPr>
      <w:r>
        <w:rPr>
          <w:rFonts w:ascii="Times New Roman"/>
          <w:b w:val="false"/>
          <w:i w:val="false"/>
          <w:color w:val="000000"/>
          <w:sz w:val="28"/>
        </w:rPr>
        <w:t>
      identification and elimination of defects arising during testing, under the guidance of a more highly qualified mechanic;</w:t>
      </w:r>
    </w:p>
    <w:bookmarkEnd w:id="511"/>
    <w:bookmarkStart w:name="z520" w:id="512"/>
    <w:p>
      <w:pPr>
        <w:spacing w:after="0"/>
        <w:ind w:left="0"/>
        <w:jc w:val="both"/>
      </w:pPr>
      <w:r>
        <w:rPr>
          <w:rFonts w:ascii="Times New Roman"/>
          <w:b w:val="false"/>
          <w:i w:val="false"/>
          <w:color w:val="000000"/>
          <w:sz w:val="28"/>
        </w:rPr>
        <w:t>
      maintaining a test log.</w:t>
      </w:r>
    </w:p>
    <w:bookmarkEnd w:id="512"/>
    <w:bookmarkStart w:name="z521" w:id="513"/>
    <w:p>
      <w:pPr>
        <w:spacing w:after="0"/>
        <w:ind w:left="0"/>
        <w:jc w:val="both"/>
      </w:pPr>
      <w:r>
        <w:rPr>
          <w:rFonts w:ascii="Times New Roman"/>
          <w:b w:val="false"/>
          <w:i w:val="false"/>
          <w:color w:val="000000"/>
          <w:sz w:val="28"/>
        </w:rPr>
        <w:t>
      71. Must know:</w:t>
      </w:r>
    </w:p>
    <w:bookmarkEnd w:id="513"/>
    <w:bookmarkStart w:name="z522" w:id="514"/>
    <w:p>
      <w:pPr>
        <w:spacing w:after="0"/>
        <w:ind w:left="0"/>
        <w:jc w:val="both"/>
      </w:pPr>
      <w:r>
        <w:rPr>
          <w:rFonts w:ascii="Times New Roman"/>
          <w:b w:val="false"/>
          <w:i w:val="false"/>
          <w:color w:val="000000"/>
          <w:sz w:val="28"/>
        </w:rPr>
        <w:t>
      arrangement and operation of serviced generators, electric motors, fuel pumps, instruments and auxiliary mechanisms;</w:t>
      </w:r>
    </w:p>
    <w:bookmarkEnd w:id="514"/>
    <w:bookmarkStart w:name="z523" w:id="515"/>
    <w:p>
      <w:pPr>
        <w:spacing w:after="0"/>
        <w:ind w:left="0"/>
        <w:jc w:val="both"/>
      </w:pPr>
      <w:r>
        <w:rPr>
          <w:rFonts w:ascii="Times New Roman"/>
          <w:b w:val="false"/>
          <w:i w:val="false"/>
          <w:color w:val="000000"/>
          <w:sz w:val="28"/>
        </w:rPr>
        <w:t>
      technology for the production of tested fuel and oil products;</w:t>
      </w:r>
    </w:p>
    <w:bookmarkEnd w:id="515"/>
    <w:bookmarkStart w:name="z524" w:id="516"/>
    <w:p>
      <w:pPr>
        <w:spacing w:after="0"/>
        <w:ind w:left="0"/>
        <w:jc w:val="both"/>
      </w:pPr>
      <w:r>
        <w:rPr>
          <w:rFonts w:ascii="Times New Roman"/>
          <w:b w:val="false"/>
          <w:i w:val="false"/>
          <w:color w:val="000000"/>
          <w:sz w:val="28"/>
        </w:rPr>
        <w:t>
      influence of the composition of fuel on their octane characteristics and sensitivity to tetraethyl lead;</w:t>
      </w:r>
    </w:p>
    <w:bookmarkEnd w:id="516"/>
    <w:bookmarkStart w:name="z525" w:id="517"/>
    <w:p>
      <w:pPr>
        <w:spacing w:after="0"/>
        <w:ind w:left="0"/>
        <w:jc w:val="both"/>
      </w:pPr>
      <w:r>
        <w:rPr>
          <w:rFonts w:ascii="Times New Roman"/>
          <w:b w:val="false"/>
          <w:i w:val="false"/>
          <w:color w:val="000000"/>
          <w:sz w:val="28"/>
        </w:rPr>
        <w:t>
      the procedure for recording the operation of engines with entries in the installation form;</w:t>
      </w:r>
    </w:p>
    <w:bookmarkEnd w:id="517"/>
    <w:bookmarkStart w:name="z526" w:id="518"/>
    <w:p>
      <w:pPr>
        <w:spacing w:after="0"/>
        <w:ind w:left="0"/>
        <w:jc w:val="both"/>
      </w:pPr>
      <w:r>
        <w:rPr>
          <w:rFonts w:ascii="Times New Roman"/>
          <w:b w:val="false"/>
          <w:i w:val="false"/>
          <w:color w:val="000000"/>
          <w:sz w:val="28"/>
        </w:rPr>
        <w:t>
      state standards and methods for testing fuel, oils, lubricants and additives;</w:t>
      </w:r>
    </w:p>
    <w:bookmarkEnd w:id="518"/>
    <w:bookmarkStart w:name="z527" w:id="519"/>
    <w:p>
      <w:pPr>
        <w:spacing w:after="0"/>
        <w:ind w:left="0"/>
        <w:jc w:val="both"/>
      </w:pPr>
      <w:r>
        <w:rPr>
          <w:rFonts w:ascii="Times New Roman"/>
          <w:b w:val="false"/>
          <w:i w:val="false"/>
          <w:color w:val="000000"/>
          <w:sz w:val="28"/>
        </w:rPr>
        <w:t>
      the procedure for maintaining the log of records;</w:t>
      </w:r>
    </w:p>
    <w:bookmarkEnd w:id="519"/>
    <w:bookmarkStart w:name="z528" w:id="520"/>
    <w:p>
      <w:pPr>
        <w:spacing w:after="0"/>
        <w:ind w:left="0"/>
        <w:jc w:val="both"/>
      </w:pPr>
      <w:r>
        <w:rPr>
          <w:rFonts w:ascii="Times New Roman"/>
          <w:b w:val="false"/>
          <w:i w:val="false"/>
          <w:color w:val="000000"/>
          <w:sz w:val="28"/>
        </w:rPr>
        <w:t>
      the basics of locksmith's trade.</w:t>
      </w:r>
    </w:p>
    <w:bookmarkEnd w:id="520"/>
    <w:bookmarkStart w:name="z529" w:id="521"/>
    <w:p>
      <w:pPr>
        <w:spacing w:after="0"/>
        <w:ind w:left="0"/>
        <w:jc w:val="left"/>
      </w:pPr>
      <w:r>
        <w:rPr>
          <w:rFonts w:ascii="Times New Roman"/>
          <w:b/>
          <w:i w:val="false"/>
          <w:color w:val="000000"/>
        </w:rPr>
        <w:t xml:space="preserve"> Paragraph 32. Mechanic on motor tests of fuel, 4th category </w:t>
      </w:r>
    </w:p>
    <w:bookmarkEnd w:id="521"/>
    <w:bookmarkStart w:name="z530" w:id="522"/>
    <w:p>
      <w:pPr>
        <w:spacing w:after="0"/>
        <w:ind w:left="0"/>
        <w:jc w:val="both"/>
      </w:pPr>
      <w:r>
        <w:rPr>
          <w:rFonts w:ascii="Times New Roman"/>
          <w:b w:val="false"/>
          <w:i w:val="false"/>
          <w:color w:val="000000"/>
          <w:sz w:val="28"/>
        </w:rPr>
        <w:t>
      72. Characteristics of works:</w:t>
      </w:r>
    </w:p>
    <w:bookmarkEnd w:id="522"/>
    <w:bookmarkStart w:name="z531" w:id="523"/>
    <w:p>
      <w:pPr>
        <w:spacing w:after="0"/>
        <w:ind w:left="0"/>
        <w:jc w:val="both"/>
      </w:pPr>
      <w:r>
        <w:rPr>
          <w:rFonts w:ascii="Times New Roman"/>
          <w:b w:val="false"/>
          <w:i w:val="false"/>
          <w:color w:val="000000"/>
          <w:sz w:val="28"/>
        </w:rPr>
        <w:t>
      maintenance of internal combustion engines provided for by methods or state standards for motor testing of fuel and oil products with the removal of external characteristics;</w:t>
      </w:r>
    </w:p>
    <w:bookmarkEnd w:id="523"/>
    <w:bookmarkStart w:name="z532" w:id="524"/>
    <w:p>
      <w:pPr>
        <w:spacing w:after="0"/>
        <w:ind w:left="0"/>
        <w:jc w:val="both"/>
      </w:pPr>
      <w:r>
        <w:rPr>
          <w:rFonts w:ascii="Times New Roman"/>
          <w:b w:val="false"/>
          <w:i w:val="false"/>
          <w:color w:val="000000"/>
          <w:sz w:val="28"/>
        </w:rPr>
        <w:t>
      determination of detergent, extreme pressure, antioxidant and other motor properties of oils, lubricants and additives;</w:t>
      </w:r>
    </w:p>
    <w:bookmarkEnd w:id="524"/>
    <w:bookmarkStart w:name="z533" w:id="525"/>
    <w:p>
      <w:pPr>
        <w:spacing w:after="0"/>
        <w:ind w:left="0"/>
        <w:jc w:val="both"/>
      </w:pPr>
      <w:r>
        <w:rPr>
          <w:rFonts w:ascii="Times New Roman"/>
          <w:b w:val="false"/>
          <w:i w:val="false"/>
          <w:color w:val="000000"/>
          <w:sz w:val="28"/>
        </w:rPr>
        <w:t>
      preparation of engines for testing;</w:t>
      </w:r>
    </w:p>
    <w:bookmarkEnd w:id="525"/>
    <w:bookmarkStart w:name="z534" w:id="526"/>
    <w:p>
      <w:pPr>
        <w:spacing w:after="0"/>
        <w:ind w:left="0"/>
        <w:jc w:val="both"/>
      </w:pPr>
      <w:r>
        <w:rPr>
          <w:rFonts w:ascii="Times New Roman"/>
          <w:b w:val="false"/>
          <w:i w:val="false"/>
          <w:color w:val="000000"/>
          <w:sz w:val="28"/>
        </w:rPr>
        <w:t>
      adjustment of knock sensors, electronic detonometers, ignition and injection indicators;</w:t>
      </w:r>
    </w:p>
    <w:bookmarkEnd w:id="526"/>
    <w:bookmarkStart w:name="z535" w:id="527"/>
    <w:p>
      <w:pPr>
        <w:spacing w:after="0"/>
        <w:ind w:left="0"/>
        <w:jc w:val="both"/>
      </w:pPr>
      <w:r>
        <w:rPr>
          <w:rFonts w:ascii="Times New Roman"/>
          <w:b w:val="false"/>
          <w:i w:val="false"/>
          <w:color w:val="000000"/>
          <w:sz w:val="28"/>
        </w:rPr>
        <w:t>
      preparation of primary reference and control fuel with dosages;</w:t>
      </w:r>
    </w:p>
    <w:bookmarkEnd w:id="527"/>
    <w:bookmarkStart w:name="z536" w:id="528"/>
    <w:p>
      <w:pPr>
        <w:spacing w:after="0"/>
        <w:ind w:left="0"/>
        <w:jc w:val="both"/>
      </w:pPr>
      <w:r>
        <w:rPr>
          <w:rFonts w:ascii="Times New Roman"/>
          <w:b w:val="false"/>
          <w:i w:val="false"/>
          <w:color w:val="000000"/>
          <w:sz w:val="28"/>
        </w:rPr>
        <w:t>
      removal of transition scales from primary reference fuel to secondary;</w:t>
      </w:r>
    </w:p>
    <w:bookmarkEnd w:id="528"/>
    <w:bookmarkStart w:name="z537" w:id="529"/>
    <w:p>
      <w:pPr>
        <w:spacing w:after="0"/>
        <w:ind w:left="0"/>
        <w:jc w:val="both"/>
      </w:pPr>
      <w:r>
        <w:rPr>
          <w:rFonts w:ascii="Times New Roman"/>
          <w:b w:val="false"/>
          <w:i w:val="false"/>
          <w:color w:val="000000"/>
          <w:sz w:val="28"/>
        </w:rPr>
        <w:t>
      determination of the grade of fuel and petroleum products, complex motor tests and classification of oils under the guidance of a more highly qualified mechanic;</w:t>
      </w:r>
    </w:p>
    <w:bookmarkEnd w:id="529"/>
    <w:bookmarkStart w:name="z538" w:id="530"/>
    <w:p>
      <w:pPr>
        <w:spacing w:after="0"/>
        <w:ind w:left="0"/>
        <w:jc w:val="both"/>
      </w:pPr>
      <w:r>
        <w:rPr>
          <w:rFonts w:ascii="Times New Roman"/>
          <w:b w:val="false"/>
          <w:i w:val="false"/>
          <w:color w:val="000000"/>
          <w:sz w:val="28"/>
        </w:rPr>
        <w:t>
      installation of the engine on a test bench, mantling and dismantling of it;</w:t>
      </w:r>
    </w:p>
    <w:bookmarkEnd w:id="530"/>
    <w:bookmarkStart w:name="z539" w:id="531"/>
    <w:p>
      <w:pPr>
        <w:spacing w:after="0"/>
        <w:ind w:left="0"/>
        <w:jc w:val="both"/>
      </w:pPr>
      <w:r>
        <w:rPr>
          <w:rFonts w:ascii="Times New Roman"/>
          <w:b w:val="false"/>
          <w:i w:val="false"/>
          <w:color w:val="000000"/>
          <w:sz w:val="28"/>
        </w:rPr>
        <w:t>
      performance of current repairs and participation in medium and major repairs of engines;</w:t>
      </w:r>
    </w:p>
    <w:bookmarkEnd w:id="531"/>
    <w:bookmarkStart w:name="z540" w:id="532"/>
    <w:p>
      <w:pPr>
        <w:spacing w:after="0"/>
        <w:ind w:left="0"/>
        <w:jc w:val="both"/>
      </w:pPr>
      <w:r>
        <w:rPr>
          <w:rFonts w:ascii="Times New Roman"/>
          <w:b w:val="false"/>
          <w:i w:val="false"/>
          <w:color w:val="000000"/>
          <w:sz w:val="28"/>
        </w:rPr>
        <w:t>
      disassembly, inspection and assembly of the engine during the audit;</w:t>
      </w:r>
    </w:p>
    <w:bookmarkEnd w:id="532"/>
    <w:bookmarkStart w:name="z541" w:id="533"/>
    <w:p>
      <w:pPr>
        <w:spacing w:after="0"/>
        <w:ind w:left="0"/>
        <w:jc w:val="both"/>
      </w:pPr>
      <w:r>
        <w:rPr>
          <w:rFonts w:ascii="Times New Roman"/>
          <w:b w:val="false"/>
          <w:i w:val="false"/>
          <w:color w:val="000000"/>
          <w:sz w:val="28"/>
        </w:rPr>
        <w:t>
      evaluation of the test results obtained by comparison with the reference scale.</w:t>
      </w:r>
    </w:p>
    <w:bookmarkEnd w:id="533"/>
    <w:bookmarkStart w:name="z542" w:id="534"/>
    <w:p>
      <w:pPr>
        <w:spacing w:after="0"/>
        <w:ind w:left="0"/>
        <w:jc w:val="both"/>
      </w:pPr>
      <w:r>
        <w:rPr>
          <w:rFonts w:ascii="Times New Roman"/>
          <w:b w:val="false"/>
          <w:i w:val="false"/>
          <w:color w:val="000000"/>
          <w:sz w:val="28"/>
        </w:rPr>
        <w:t>
      73. Must know:</w:t>
      </w:r>
    </w:p>
    <w:bookmarkEnd w:id="534"/>
    <w:bookmarkStart w:name="z543" w:id="535"/>
    <w:p>
      <w:pPr>
        <w:spacing w:after="0"/>
        <w:ind w:left="0"/>
        <w:jc w:val="both"/>
      </w:pPr>
      <w:r>
        <w:rPr>
          <w:rFonts w:ascii="Times New Roman"/>
          <w:b w:val="false"/>
          <w:i w:val="false"/>
          <w:color w:val="000000"/>
          <w:sz w:val="28"/>
        </w:rPr>
        <w:t>
      arrangement of machines and installations for testing fuel and oil products, knock sensors, detonometers, ignition and injection indicators and other devices, the procedure for their regulation;</w:t>
      </w:r>
    </w:p>
    <w:bookmarkEnd w:id="535"/>
    <w:bookmarkStart w:name="z544" w:id="536"/>
    <w:p>
      <w:pPr>
        <w:spacing w:after="0"/>
        <w:ind w:left="0"/>
        <w:jc w:val="both"/>
      </w:pPr>
      <w:r>
        <w:rPr>
          <w:rFonts w:ascii="Times New Roman"/>
          <w:b w:val="false"/>
          <w:i w:val="false"/>
          <w:color w:val="000000"/>
          <w:sz w:val="28"/>
        </w:rPr>
        <w:t>
      the procedure for compiling the primary reference and control fuel with dosages;</w:t>
      </w:r>
    </w:p>
    <w:bookmarkEnd w:id="536"/>
    <w:bookmarkStart w:name="z545" w:id="537"/>
    <w:p>
      <w:pPr>
        <w:spacing w:after="0"/>
        <w:ind w:left="0"/>
        <w:jc w:val="both"/>
      </w:pPr>
      <w:r>
        <w:rPr>
          <w:rFonts w:ascii="Times New Roman"/>
          <w:b w:val="false"/>
          <w:i w:val="false"/>
          <w:color w:val="000000"/>
          <w:sz w:val="28"/>
        </w:rPr>
        <w:t>
      physical and chemical properties of oil products;</w:t>
      </w:r>
    </w:p>
    <w:bookmarkEnd w:id="537"/>
    <w:bookmarkStart w:name="z546" w:id="538"/>
    <w:p>
      <w:pPr>
        <w:spacing w:after="0"/>
        <w:ind w:left="0"/>
        <w:jc w:val="both"/>
      </w:pPr>
      <w:r>
        <w:rPr>
          <w:rFonts w:ascii="Times New Roman"/>
          <w:b w:val="false"/>
          <w:i w:val="false"/>
          <w:color w:val="000000"/>
          <w:sz w:val="28"/>
        </w:rPr>
        <w:t>
      state standards and methods for conducting motor tests;</w:t>
      </w:r>
    </w:p>
    <w:bookmarkEnd w:id="538"/>
    <w:bookmarkStart w:name="z547" w:id="539"/>
    <w:p>
      <w:pPr>
        <w:spacing w:after="0"/>
        <w:ind w:left="0"/>
        <w:jc w:val="both"/>
      </w:pPr>
      <w:r>
        <w:rPr>
          <w:rFonts w:ascii="Times New Roman"/>
          <w:b w:val="false"/>
          <w:i w:val="false"/>
          <w:color w:val="000000"/>
          <w:sz w:val="28"/>
        </w:rPr>
        <w:t>
      the main properties of the metals, alloys and non-metallic materials used;</w:t>
      </w:r>
    </w:p>
    <w:bookmarkEnd w:id="539"/>
    <w:bookmarkStart w:name="z548" w:id="540"/>
    <w:p>
      <w:pPr>
        <w:spacing w:after="0"/>
        <w:ind w:left="0"/>
        <w:jc w:val="both"/>
      </w:pPr>
      <w:r>
        <w:rPr>
          <w:rFonts w:ascii="Times New Roman"/>
          <w:b w:val="false"/>
          <w:i w:val="false"/>
          <w:color w:val="000000"/>
          <w:sz w:val="28"/>
        </w:rPr>
        <w:t>
      the procedure for maintaining a test log and repair charts;</w:t>
      </w:r>
    </w:p>
    <w:bookmarkEnd w:id="540"/>
    <w:bookmarkStart w:name="z549" w:id="541"/>
    <w:p>
      <w:pPr>
        <w:spacing w:after="0"/>
        <w:ind w:left="0"/>
        <w:jc w:val="both"/>
      </w:pPr>
      <w:r>
        <w:rPr>
          <w:rFonts w:ascii="Times New Roman"/>
          <w:b w:val="false"/>
          <w:i w:val="false"/>
          <w:color w:val="000000"/>
          <w:sz w:val="28"/>
        </w:rPr>
        <w:t>
      locksmith's trade.</w:t>
      </w:r>
    </w:p>
    <w:bookmarkEnd w:id="541"/>
    <w:bookmarkStart w:name="z550" w:id="542"/>
    <w:p>
      <w:pPr>
        <w:spacing w:after="0"/>
        <w:ind w:left="0"/>
        <w:jc w:val="left"/>
      </w:pPr>
      <w:r>
        <w:rPr>
          <w:rFonts w:ascii="Times New Roman"/>
          <w:b/>
          <w:i w:val="false"/>
          <w:color w:val="000000"/>
        </w:rPr>
        <w:t xml:space="preserve"> Paragraph 33. Mechanic on motor tests of fuel, 5th category </w:t>
      </w:r>
    </w:p>
    <w:bookmarkEnd w:id="542"/>
    <w:bookmarkStart w:name="z551" w:id="543"/>
    <w:p>
      <w:pPr>
        <w:spacing w:after="0"/>
        <w:ind w:left="0"/>
        <w:jc w:val="both"/>
      </w:pPr>
      <w:r>
        <w:rPr>
          <w:rFonts w:ascii="Times New Roman"/>
          <w:b w:val="false"/>
          <w:i w:val="false"/>
          <w:color w:val="000000"/>
          <w:sz w:val="28"/>
        </w:rPr>
        <w:t>
      74. Characteristics of works:</w:t>
      </w:r>
    </w:p>
    <w:bookmarkEnd w:id="543"/>
    <w:bookmarkStart w:name="z552" w:id="544"/>
    <w:p>
      <w:pPr>
        <w:spacing w:after="0"/>
        <w:ind w:left="0"/>
        <w:jc w:val="both"/>
      </w:pPr>
      <w:r>
        <w:rPr>
          <w:rFonts w:ascii="Times New Roman"/>
          <w:b w:val="false"/>
          <w:i w:val="false"/>
          <w:color w:val="000000"/>
          <w:sz w:val="28"/>
        </w:rPr>
        <w:t>
      maintenance of internal combustion engines, provided for by methods or state standards during complex motor qualification testing of fuel, oils, lubricants and additives;</w:t>
      </w:r>
    </w:p>
    <w:bookmarkEnd w:id="544"/>
    <w:bookmarkStart w:name="z553" w:id="545"/>
    <w:p>
      <w:pPr>
        <w:spacing w:after="0"/>
        <w:ind w:left="0"/>
        <w:jc w:val="both"/>
      </w:pPr>
      <w:r>
        <w:rPr>
          <w:rFonts w:ascii="Times New Roman"/>
          <w:b w:val="false"/>
          <w:i w:val="false"/>
          <w:color w:val="000000"/>
          <w:sz w:val="28"/>
        </w:rPr>
        <w:t>
      determination of thermal stability under dynamic conditions and grade of fuel, classification of oils;</w:t>
      </w:r>
    </w:p>
    <w:bookmarkEnd w:id="545"/>
    <w:bookmarkStart w:name="z554" w:id="546"/>
    <w:p>
      <w:pPr>
        <w:spacing w:after="0"/>
        <w:ind w:left="0"/>
        <w:jc w:val="both"/>
      </w:pPr>
      <w:r>
        <w:rPr>
          <w:rFonts w:ascii="Times New Roman"/>
          <w:b w:val="false"/>
          <w:i w:val="false"/>
          <w:color w:val="000000"/>
          <w:sz w:val="28"/>
        </w:rPr>
        <w:t>
      adjustment of systems, units and devices in accordance with the operating instructions;</w:t>
      </w:r>
    </w:p>
    <w:bookmarkEnd w:id="546"/>
    <w:bookmarkStart w:name="z555" w:id="547"/>
    <w:p>
      <w:pPr>
        <w:spacing w:after="0"/>
        <w:ind w:left="0"/>
        <w:jc w:val="both"/>
      </w:pPr>
      <w:r>
        <w:rPr>
          <w:rFonts w:ascii="Times New Roman"/>
          <w:b w:val="false"/>
          <w:i w:val="false"/>
          <w:color w:val="000000"/>
          <w:sz w:val="28"/>
        </w:rPr>
        <w:t>
      conducting medium and major repair of the engine;</w:t>
      </w:r>
    </w:p>
    <w:bookmarkEnd w:id="547"/>
    <w:bookmarkStart w:name="z556" w:id="548"/>
    <w:p>
      <w:pPr>
        <w:spacing w:after="0"/>
        <w:ind w:left="0"/>
        <w:jc w:val="both"/>
      </w:pPr>
      <w:r>
        <w:rPr>
          <w:rFonts w:ascii="Times New Roman"/>
          <w:b w:val="false"/>
          <w:i w:val="false"/>
          <w:color w:val="000000"/>
          <w:sz w:val="28"/>
        </w:rPr>
        <w:t>
      assessment of test results and classification in accordance with the requirements of the state standard;</w:t>
      </w:r>
    </w:p>
    <w:bookmarkEnd w:id="548"/>
    <w:bookmarkStart w:name="z557" w:id="549"/>
    <w:p>
      <w:pPr>
        <w:spacing w:after="0"/>
        <w:ind w:left="0"/>
        <w:jc w:val="both"/>
      </w:pPr>
      <w:r>
        <w:rPr>
          <w:rFonts w:ascii="Times New Roman"/>
          <w:b w:val="false"/>
          <w:i w:val="false"/>
          <w:color w:val="000000"/>
          <w:sz w:val="28"/>
        </w:rPr>
        <w:t>
      mantling and dismantling of test benches;</w:t>
      </w:r>
    </w:p>
    <w:bookmarkEnd w:id="549"/>
    <w:bookmarkStart w:name="z558" w:id="550"/>
    <w:p>
      <w:pPr>
        <w:spacing w:after="0"/>
        <w:ind w:left="0"/>
        <w:jc w:val="both"/>
      </w:pPr>
      <w:r>
        <w:rPr>
          <w:rFonts w:ascii="Times New Roman"/>
          <w:b w:val="false"/>
          <w:i w:val="false"/>
          <w:color w:val="000000"/>
          <w:sz w:val="28"/>
        </w:rPr>
        <w:t>
      reading assembly drawings, engine schemes and bench equipment.</w:t>
      </w:r>
    </w:p>
    <w:bookmarkEnd w:id="550"/>
    <w:bookmarkStart w:name="z559" w:id="551"/>
    <w:p>
      <w:pPr>
        <w:spacing w:after="0"/>
        <w:ind w:left="0"/>
        <w:jc w:val="both"/>
      </w:pPr>
      <w:r>
        <w:rPr>
          <w:rFonts w:ascii="Times New Roman"/>
          <w:b w:val="false"/>
          <w:i w:val="false"/>
          <w:color w:val="000000"/>
          <w:sz w:val="28"/>
        </w:rPr>
        <w:t>
      75. Must know:</w:t>
      </w:r>
    </w:p>
    <w:bookmarkEnd w:id="551"/>
    <w:bookmarkStart w:name="z560" w:id="552"/>
    <w:p>
      <w:pPr>
        <w:spacing w:after="0"/>
        <w:ind w:left="0"/>
        <w:jc w:val="both"/>
      </w:pPr>
      <w:r>
        <w:rPr>
          <w:rFonts w:ascii="Times New Roman"/>
          <w:b w:val="false"/>
          <w:i w:val="false"/>
          <w:color w:val="000000"/>
          <w:sz w:val="28"/>
        </w:rPr>
        <w:t>
      construction of internal combustion engines, installations for testing fuel and oil products;</w:t>
      </w:r>
    </w:p>
    <w:bookmarkEnd w:id="552"/>
    <w:bookmarkStart w:name="z561" w:id="553"/>
    <w:p>
      <w:pPr>
        <w:spacing w:after="0"/>
        <w:ind w:left="0"/>
        <w:jc w:val="both"/>
      </w:pPr>
      <w:r>
        <w:rPr>
          <w:rFonts w:ascii="Times New Roman"/>
          <w:b w:val="false"/>
          <w:i w:val="false"/>
          <w:color w:val="000000"/>
          <w:sz w:val="28"/>
        </w:rPr>
        <w:t>
      the procedure for setting up and regulating control and measuring devices;</w:t>
      </w:r>
    </w:p>
    <w:bookmarkEnd w:id="553"/>
    <w:bookmarkStart w:name="z562" w:id="554"/>
    <w:p>
      <w:pPr>
        <w:spacing w:after="0"/>
        <w:ind w:left="0"/>
        <w:jc w:val="both"/>
      </w:pPr>
      <w:r>
        <w:rPr>
          <w:rFonts w:ascii="Times New Roman"/>
          <w:b w:val="false"/>
          <w:i w:val="false"/>
          <w:color w:val="000000"/>
          <w:sz w:val="28"/>
        </w:rPr>
        <w:t>
      methods of detecting malfunctions in the operation of engines, bench systems and their elimination;</w:t>
      </w:r>
    </w:p>
    <w:bookmarkEnd w:id="554"/>
    <w:bookmarkStart w:name="z563" w:id="555"/>
    <w:p>
      <w:pPr>
        <w:spacing w:after="0"/>
        <w:ind w:left="0"/>
        <w:jc w:val="both"/>
      </w:pPr>
      <w:r>
        <w:rPr>
          <w:rFonts w:ascii="Times New Roman"/>
          <w:b w:val="false"/>
          <w:i w:val="false"/>
          <w:color w:val="000000"/>
          <w:sz w:val="28"/>
        </w:rPr>
        <w:t xml:space="preserve">
      registration of test reports and repair cards. </w:t>
      </w:r>
    </w:p>
    <w:bookmarkEnd w:id="555"/>
    <w:bookmarkStart w:name="z564" w:id="556"/>
    <w:p>
      <w:pPr>
        <w:spacing w:after="0"/>
        <w:ind w:left="0"/>
        <w:jc w:val="left"/>
      </w:pPr>
      <w:r>
        <w:rPr>
          <w:rFonts w:ascii="Times New Roman"/>
          <w:b/>
          <w:i w:val="false"/>
          <w:color w:val="000000"/>
        </w:rPr>
        <w:t xml:space="preserve"> Paragraph 34. Mechanic on motor tests of fuel, 6th category </w:t>
      </w:r>
    </w:p>
    <w:bookmarkEnd w:id="556"/>
    <w:bookmarkStart w:name="z565" w:id="557"/>
    <w:p>
      <w:pPr>
        <w:spacing w:after="0"/>
        <w:ind w:left="0"/>
        <w:jc w:val="both"/>
      </w:pPr>
      <w:r>
        <w:rPr>
          <w:rFonts w:ascii="Times New Roman"/>
          <w:b w:val="false"/>
          <w:i w:val="false"/>
          <w:color w:val="000000"/>
          <w:sz w:val="28"/>
        </w:rPr>
        <w:t>
      76. Characteristics of works:</w:t>
      </w:r>
    </w:p>
    <w:bookmarkEnd w:id="557"/>
    <w:bookmarkStart w:name="z566" w:id="558"/>
    <w:p>
      <w:pPr>
        <w:spacing w:after="0"/>
        <w:ind w:left="0"/>
        <w:jc w:val="both"/>
      </w:pPr>
      <w:r>
        <w:rPr>
          <w:rFonts w:ascii="Times New Roman"/>
          <w:b w:val="false"/>
          <w:i w:val="false"/>
          <w:color w:val="000000"/>
          <w:sz w:val="28"/>
        </w:rPr>
        <w:t>
      maintenance of internal combustion engines provided for by the methodology or state standard during reference motor tests with the subsequent classification of the test sample;</w:t>
      </w:r>
    </w:p>
    <w:bookmarkEnd w:id="558"/>
    <w:bookmarkStart w:name="z567" w:id="559"/>
    <w:p>
      <w:pPr>
        <w:spacing w:after="0"/>
        <w:ind w:left="0"/>
        <w:jc w:val="both"/>
      </w:pPr>
      <w:r>
        <w:rPr>
          <w:rFonts w:ascii="Times New Roman"/>
          <w:b w:val="false"/>
          <w:i w:val="false"/>
          <w:color w:val="000000"/>
          <w:sz w:val="28"/>
        </w:rPr>
        <w:t>
      adjustment of all bench thermal control systems;</w:t>
      </w:r>
    </w:p>
    <w:bookmarkEnd w:id="559"/>
    <w:bookmarkStart w:name="z568" w:id="560"/>
    <w:p>
      <w:pPr>
        <w:spacing w:after="0"/>
        <w:ind w:left="0"/>
        <w:jc w:val="both"/>
      </w:pPr>
      <w:r>
        <w:rPr>
          <w:rFonts w:ascii="Times New Roman"/>
          <w:b w:val="false"/>
          <w:i w:val="false"/>
          <w:color w:val="000000"/>
          <w:sz w:val="28"/>
        </w:rPr>
        <w:t>
      regulation and calibration of electrical and braking devices;</w:t>
      </w:r>
    </w:p>
    <w:bookmarkEnd w:id="560"/>
    <w:bookmarkStart w:name="z569" w:id="561"/>
    <w:p>
      <w:pPr>
        <w:spacing w:after="0"/>
        <w:ind w:left="0"/>
        <w:jc w:val="both"/>
      </w:pPr>
      <w:r>
        <w:rPr>
          <w:rFonts w:ascii="Times New Roman"/>
          <w:b w:val="false"/>
          <w:i w:val="false"/>
          <w:color w:val="000000"/>
          <w:sz w:val="28"/>
        </w:rPr>
        <w:t>
      elimination of defects identified during testing;</w:t>
      </w:r>
    </w:p>
    <w:bookmarkEnd w:id="561"/>
    <w:bookmarkStart w:name="z570" w:id="562"/>
    <w:p>
      <w:pPr>
        <w:spacing w:after="0"/>
        <w:ind w:left="0"/>
        <w:jc w:val="both"/>
      </w:pPr>
      <w:r>
        <w:rPr>
          <w:rFonts w:ascii="Times New Roman"/>
          <w:b w:val="false"/>
          <w:i w:val="false"/>
          <w:color w:val="000000"/>
          <w:sz w:val="28"/>
        </w:rPr>
        <w:t>
      disassembly and trimming with the production of micrometry and fitting of parts;</w:t>
      </w:r>
    </w:p>
    <w:bookmarkEnd w:id="562"/>
    <w:bookmarkStart w:name="z571" w:id="563"/>
    <w:p>
      <w:pPr>
        <w:spacing w:after="0"/>
        <w:ind w:left="0"/>
        <w:jc w:val="both"/>
      </w:pPr>
      <w:r>
        <w:rPr>
          <w:rFonts w:ascii="Times New Roman"/>
          <w:b w:val="false"/>
          <w:i w:val="false"/>
          <w:color w:val="000000"/>
          <w:sz w:val="28"/>
        </w:rPr>
        <w:t>
      conducting measurements to determine wear, mechanical efficiency of the engine;</w:t>
      </w:r>
    </w:p>
    <w:bookmarkEnd w:id="563"/>
    <w:bookmarkStart w:name="z572" w:id="564"/>
    <w:p>
      <w:pPr>
        <w:spacing w:after="0"/>
        <w:ind w:left="0"/>
        <w:jc w:val="both"/>
      </w:pPr>
      <w:r>
        <w:rPr>
          <w:rFonts w:ascii="Times New Roman"/>
          <w:b w:val="false"/>
          <w:i w:val="false"/>
          <w:color w:val="000000"/>
          <w:sz w:val="28"/>
        </w:rPr>
        <w:t>
      medium and major repair of the engine and test bench;</w:t>
      </w:r>
    </w:p>
    <w:bookmarkEnd w:id="564"/>
    <w:bookmarkStart w:name="z573" w:id="565"/>
    <w:p>
      <w:pPr>
        <w:spacing w:after="0"/>
        <w:ind w:left="0"/>
        <w:jc w:val="both"/>
      </w:pPr>
      <w:r>
        <w:rPr>
          <w:rFonts w:ascii="Times New Roman"/>
          <w:b w:val="false"/>
          <w:i w:val="false"/>
          <w:color w:val="000000"/>
          <w:sz w:val="28"/>
        </w:rPr>
        <w:t>
      management of mechanics with lower qualifications.</w:t>
      </w:r>
    </w:p>
    <w:bookmarkEnd w:id="565"/>
    <w:bookmarkStart w:name="z574" w:id="566"/>
    <w:p>
      <w:pPr>
        <w:spacing w:after="0"/>
        <w:ind w:left="0"/>
        <w:jc w:val="both"/>
      </w:pPr>
      <w:r>
        <w:rPr>
          <w:rFonts w:ascii="Times New Roman"/>
          <w:b w:val="false"/>
          <w:i w:val="false"/>
          <w:color w:val="000000"/>
          <w:sz w:val="28"/>
        </w:rPr>
        <w:t>
      77. Must know:</w:t>
      </w:r>
    </w:p>
    <w:bookmarkEnd w:id="566"/>
    <w:bookmarkStart w:name="z575" w:id="567"/>
    <w:p>
      <w:pPr>
        <w:spacing w:after="0"/>
        <w:ind w:left="0"/>
        <w:jc w:val="both"/>
      </w:pPr>
      <w:r>
        <w:rPr>
          <w:rFonts w:ascii="Times New Roman"/>
          <w:b w:val="false"/>
          <w:i w:val="false"/>
          <w:color w:val="000000"/>
          <w:sz w:val="28"/>
        </w:rPr>
        <w:t>
      design features of internal combustion engines;</w:t>
      </w:r>
    </w:p>
    <w:bookmarkEnd w:id="567"/>
    <w:bookmarkStart w:name="z576" w:id="568"/>
    <w:p>
      <w:pPr>
        <w:spacing w:after="0"/>
        <w:ind w:left="0"/>
        <w:jc w:val="both"/>
      </w:pPr>
      <w:r>
        <w:rPr>
          <w:rFonts w:ascii="Times New Roman"/>
          <w:b w:val="false"/>
          <w:i w:val="false"/>
          <w:color w:val="000000"/>
          <w:sz w:val="28"/>
        </w:rPr>
        <w:t>
      methods of motor tests;</w:t>
      </w:r>
    </w:p>
    <w:bookmarkEnd w:id="568"/>
    <w:bookmarkStart w:name="z577" w:id="569"/>
    <w:p>
      <w:pPr>
        <w:spacing w:after="0"/>
        <w:ind w:left="0"/>
        <w:jc w:val="both"/>
      </w:pPr>
      <w:r>
        <w:rPr>
          <w:rFonts w:ascii="Times New Roman"/>
          <w:b w:val="false"/>
          <w:i w:val="false"/>
          <w:color w:val="000000"/>
          <w:sz w:val="28"/>
        </w:rPr>
        <w:t>
      methods of regulation of engines and bench systems according to the indications of control and measuring devices;</w:t>
      </w:r>
    </w:p>
    <w:bookmarkEnd w:id="569"/>
    <w:bookmarkStart w:name="z578" w:id="570"/>
    <w:p>
      <w:pPr>
        <w:spacing w:after="0"/>
        <w:ind w:left="0"/>
        <w:jc w:val="both"/>
      </w:pPr>
      <w:r>
        <w:rPr>
          <w:rFonts w:ascii="Times New Roman"/>
          <w:b w:val="false"/>
          <w:i w:val="false"/>
          <w:color w:val="000000"/>
          <w:sz w:val="28"/>
        </w:rPr>
        <w:t xml:space="preserve">
      methods of calibrating braking devices; </w:t>
      </w:r>
    </w:p>
    <w:bookmarkEnd w:id="570"/>
    <w:bookmarkStart w:name="z579" w:id="571"/>
    <w:p>
      <w:pPr>
        <w:spacing w:after="0"/>
        <w:ind w:left="0"/>
        <w:jc w:val="both"/>
      </w:pPr>
      <w:r>
        <w:rPr>
          <w:rFonts w:ascii="Times New Roman"/>
          <w:b w:val="false"/>
          <w:i w:val="false"/>
          <w:color w:val="000000"/>
          <w:sz w:val="28"/>
        </w:rPr>
        <w:t>
      methods for evaluating test results;</w:t>
      </w:r>
    </w:p>
    <w:bookmarkEnd w:id="571"/>
    <w:bookmarkStart w:name="z580" w:id="572"/>
    <w:p>
      <w:pPr>
        <w:spacing w:after="0"/>
        <w:ind w:left="0"/>
        <w:jc w:val="both"/>
      </w:pPr>
      <w:r>
        <w:rPr>
          <w:rFonts w:ascii="Times New Roman"/>
          <w:b w:val="false"/>
          <w:i w:val="false"/>
          <w:color w:val="000000"/>
          <w:sz w:val="28"/>
        </w:rPr>
        <w:t>
      methods for calculating the wear of engine parts and its mechanical efficiency;</w:t>
      </w:r>
    </w:p>
    <w:bookmarkEnd w:id="572"/>
    <w:bookmarkStart w:name="z581" w:id="573"/>
    <w:p>
      <w:pPr>
        <w:spacing w:after="0"/>
        <w:ind w:left="0"/>
        <w:jc w:val="both"/>
      </w:pPr>
      <w:r>
        <w:rPr>
          <w:rFonts w:ascii="Times New Roman"/>
          <w:b w:val="false"/>
          <w:i w:val="false"/>
          <w:color w:val="000000"/>
          <w:sz w:val="28"/>
        </w:rPr>
        <w:t>
      production of micrometry and keeping test reports, micrometric and repair charts.</w:t>
      </w:r>
    </w:p>
    <w:bookmarkEnd w:id="573"/>
    <w:bookmarkStart w:name="z582" w:id="574"/>
    <w:p>
      <w:pPr>
        <w:spacing w:after="0"/>
        <w:ind w:left="0"/>
        <w:jc w:val="left"/>
      </w:pPr>
      <w:r>
        <w:rPr>
          <w:rFonts w:ascii="Times New Roman"/>
          <w:b/>
          <w:i w:val="false"/>
          <w:color w:val="000000"/>
        </w:rPr>
        <w:t xml:space="preserve"> Paragraph 35. Furnaces loader-unloader, 3rd category</w:t>
      </w:r>
    </w:p>
    <w:bookmarkEnd w:id="574"/>
    <w:bookmarkStart w:name="z583" w:id="575"/>
    <w:p>
      <w:pPr>
        <w:spacing w:after="0"/>
        <w:ind w:left="0"/>
        <w:jc w:val="both"/>
      </w:pPr>
      <w:r>
        <w:rPr>
          <w:rFonts w:ascii="Times New Roman"/>
          <w:b w:val="false"/>
          <w:i w:val="false"/>
          <w:color w:val="000000"/>
          <w:sz w:val="28"/>
        </w:rPr>
        <w:t>
      78. Characteristics of works:</w:t>
      </w:r>
    </w:p>
    <w:bookmarkEnd w:id="575"/>
    <w:bookmarkStart w:name="z584" w:id="576"/>
    <w:p>
      <w:pPr>
        <w:spacing w:after="0"/>
        <w:ind w:left="0"/>
        <w:jc w:val="both"/>
      </w:pPr>
      <w:r>
        <w:rPr>
          <w:rFonts w:ascii="Times New Roman"/>
          <w:b w:val="false"/>
          <w:i w:val="false"/>
          <w:color w:val="000000"/>
          <w:sz w:val="28"/>
        </w:rPr>
        <w:t>
      loading oil shale into wagons according to the established scheme and leveling the surface of the oil shale;</w:t>
      </w:r>
    </w:p>
    <w:bookmarkEnd w:id="576"/>
    <w:bookmarkStart w:name="z585" w:id="577"/>
    <w:p>
      <w:pPr>
        <w:spacing w:after="0"/>
        <w:ind w:left="0"/>
        <w:jc w:val="both"/>
      </w:pPr>
      <w:r>
        <w:rPr>
          <w:rFonts w:ascii="Times New Roman"/>
          <w:b w:val="false"/>
          <w:i w:val="false"/>
          <w:color w:val="000000"/>
          <w:sz w:val="28"/>
        </w:rPr>
        <w:t>
      supply and removal of wagons from the tunnel furnace;</w:t>
      </w:r>
    </w:p>
    <w:bookmarkEnd w:id="577"/>
    <w:bookmarkStart w:name="z586" w:id="578"/>
    <w:p>
      <w:pPr>
        <w:spacing w:after="0"/>
        <w:ind w:left="0"/>
        <w:jc w:val="both"/>
      </w:pPr>
      <w:r>
        <w:rPr>
          <w:rFonts w:ascii="Times New Roman"/>
          <w:b w:val="false"/>
          <w:i w:val="false"/>
          <w:color w:val="000000"/>
          <w:sz w:val="28"/>
        </w:rPr>
        <w:t>
      unloading of semi-coke from wagons by various tippers;</w:t>
      </w:r>
    </w:p>
    <w:bookmarkEnd w:id="578"/>
    <w:bookmarkStart w:name="z587" w:id="579"/>
    <w:p>
      <w:pPr>
        <w:spacing w:after="0"/>
        <w:ind w:left="0"/>
        <w:jc w:val="both"/>
      </w:pPr>
      <w:r>
        <w:rPr>
          <w:rFonts w:ascii="Times New Roman"/>
          <w:b w:val="false"/>
          <w:i w:val="false"/>
          <w:color w:val="000000"/>
          <w:sz w:val="28"/>
        </w:rPr>
        <w:t>
      supply of wagons for loading oil shale;</w:t>
      </w:r>
    </w:p>
    <w:bookmarkEnd w:id="579"/>
    <w:bookmarkStart w:name="z588" w:id="580"/>
    <w:p>
      <w:pPr>
        <w:spacing w:after="0"/>
        <w:ind w:left="0"/>
        <w:jc w:val="both"/>
      </w:pPr>
      <w:r>
        <w:rPr>
          <w:rFonts w:ascii="Times New Roman"/>
          <w:b w:val="false"/>
          <w:i w:val="false"/>
          <w:color w:val="000000"/>
          <w:sz w:val="28"/>
        </w:rPr>
        <w:t>
      monitoring the signaling board;</w:t>
      </w:r>
    </w:p>
    <w:bookmarkEnd w:id="580"/>
    <w:bookmarkStart w:name="z589" w:id="581"/>
    <w:p>
      <w:pPr>
        <w:spacing w:after="0"/>
        <w:ind w:left="0"/>
        <w:jc w:val="both"/>
      </w:pPr>
      <w:r>
        <w:rPr>
          <w:rFonts w:ascii="Times New Roman"/>
          <w:b w:val="false"/>
          <w:i w:val="false"/>
          <w:color w:val="000000"/>
          <w:sz w:val="28"/>
        </w:rPr>
        <w:t>
      starting and stopping loading and unloading devices;</w:t>
      </w:r>
    </w:p>
    <w:bookmarkEnd w:id="581"/>
    <w:bookmarkStart w:name="z590" w:id="582"/>
    <w:p>
      <w:pPr>
        <w:spacing w:after="0"/>
        <w:ind w:left="0"/>
        <w:jc w:val="both"/>
      </w:pPr>
      <w:r>
        <w:rPr>
          <w:rFonts w:ascii="Times New Roman"/>
          <w:b w:val="false"/>
          <w:i w:val="false"/>
          <w:color w:val="000000"/>
          <w:sz w:val="28"/>
        </w:rPr>
        <w:t>
      cleaning the gratings and sub-grating space of wagons and blowing pipes;</w:t>
      </w:r>
    </w:p>
    <w:bookmarkEnd w:id="582"/>
    <w:bookmarkStart w:name="z591" w:id="583"/>
    <w:p>
      <w:pPr>
        <w:spacing w:after="0"/>
        <w:ind w:left="0"/>
        <w:jc w:val="both"/>
      </w:pPr>
      <w:r>
        <w:rPr>
          <w:rFonts w:ascii="Times New Roman"/>
          <w:b w:val="false"/>
          <w:i w:val="false"/>
          <w:color w:val="000000"/>
          <w:sz w:val="28"/>
        </w:rPr>
        <w:t>
      performing routine repairs of serviced equipment and furnaces.</w:t>
      </w:r>
    </w:p>
    <w:bookmarkEnd w:id="583"/>
    <w:bookmarkStart w:name="z592" w:id="584"/>
    <w:p>
      <w:pPr>
        <w:spacing w:after="0"/>
        <w:ind w:left="0"/>
        <w:jc w:val="both"/>
      </w:pPr>
      <w:r>
        <w:rPr>
          <w:rFonts w:ascii="Times New Roman"/>
          <w:b w:val="false"/>
          <w:i w:val="false"/>
          <w:color w:val="000000"/>
          <w:sz w:val="28"/>
        </w:rPr>
        <w:t>
      79. Must know:</w:t>
      </w:r>
    </w:p>
    <w:bookmarkEnd w:id="584"/>
    <w:bookmarkStart w:name="z593" w:id="585"/>
    <w:p>
      <w:pPr>
        <w:spacing w:after="0"/>
        <w:ind w:left="0"/>
        <w:jc w:val="both"/>
      </w:pPr>
      <w:r>
        <w:rPr>
          <w:rFonts w:ascii="Times New Roman"/>
          <w:b w:val="false"/>
          <w:i w:val="false"/>
          <w:color w:val="000000"/>
          <w:sz w:val="28"/>
        </w:rPr>
        <w:t>
      technological process of oil shale processing in tunnel furnaces;</w:t>
      </w:r>
    </w:p>
    <w:bookmarkEnd w:id="585"/>
    <w:bookmarkStart w:name="z594" w:id="586"/>
    <w:p>
      <w:pPr>
        <w:spacing w:after="0"/>
        <w:ind w:left="0"/>
        <w:jc w:val="both"/>
      </w:pPr>
      <w:r>
        <w:rPr>
          <w:rFonts w:ascii="Times New Roman"/>
          <w:b w:val="false"/>
          <w:i w:val="false"/>
          <w:color w:val="000000"/>
          <w:sz w:val="28"/>
        </w:rPr>
        <w:t>
      installation of drum screens, tunnel furnaces, pneumatic systems, signaling, vehicles at the section for supply of wagons with oil shale in the furnaces;</w:t>
      </w:r>
    </w:p>
    <w:bookmarkEnd w:id="586"/>
    <w:bookmarkStart w:name="z595" w:id="587"/>
    <w:p>
      <w:pPr>
        <w:spacing w:after="0"/>
        <w:ind w:left="0"/>
        <w:jc w:val="both"/>
      </w:pPr>
      <w:r>
        <w:rPr>
          <w:rFonts w:ascii="Times New Roman"/>
          <w:b w:val="false"/>
          <w:i w:val="false"/>
          <w:color w:val="000000"/>
          <w:sz w:val="28"/>
        </w:rPr>
        <w:t>
      scheme of hydraulic and water communication;</w:t>
      </w:r>
    </w:p>
    <w:bookmarkEnd w:id="587"/>
    <w:bookmarkStart w:name="z596" w:id="588"/>
    <w:p>
      <w:pPr>
        <w:spacing w:after="0"/>
        <w:ind w:left="0"/>
        <w:jc w:val="both"/>
      </w:pPr>
      <w:r>
        <w:rPr>
          <w:rFonts w:ascii="Times New Roman"/>
          <w:b w:val="false"/>
          <w:i w:val="false"/>
          <w:color w:val="000000"/>
          <w:sz w:val="28"/>
        </w:rPr>
        <w:t>
      the procedure for servicing transport equipment;</w:t>
      </w:r>
    </w:p>
    <w:bookmarkEnd w:id="588"/>
    <w:bookmarkStart w:name="z597" w:id="589"/>
    <w:p>
      <w:pPr>
        <w:spacing w:after="0"/>
        <w:ind w:left="0"/>
        <w:jc w:val="both"/>
      </w:pPr>
      <w:r>
        <w:rPr>
          <w:rFonts w:ascii="Times New Roman"/>
          <w:b w:val="false"/>
          <w:i w:val="false"/>
          <w:color w:val="000000"/>
          <w:sz w:val="28"/>
        </w:rPr>
        <w:t>
      influence of the quality of load on the amount of products produced;</w:t>
      </w:r>
    </w:p>
    <w:bookmarkEnd w:id="589"/>
    <w:bookmarkStart w:name="z598" w:id="590"/>
    <w:p>
      <w:pPr>
        <w:spacing w:after="0"/>
        <w:ind w:left="0"/>
        <w:jc w:val="both"/>
      </w:pPr>
      <w:r>
        <w:rPr>
          <w:rFonts w:ascii="Times New Roman"/>
          <w:b w:val="false"/>
          <w:i w:val="false"/>
          <w:color w:val="000000"/>
          <w:sz w:val="28"/>
        </w:rPr>
        <w:t>
      the basics of locksmith's trade.</w:t>
      </w:r>
    </w:p>
    <w:bookmarkEnd w:id="590"/>
    <w:bookmarkStart w:name="z599" w:id="591"/>
    <w:p>
      <w:pPr>
        <w:spacing w:after="0"/>
        <w:ind w:left="0"/>
        <w:jc w:val="left"/>
      </w:pPr>
      <w:r>
        <w:rPr>
          <w:rFonts w:ascii="Times New Roman"/>
          <w:b/>
          <w:i w:val="false"/>
          <w:color w:val="000000"/>
        </w:rPr>
        <w:t xml:space="preserve"> Paragraph 36. Furnaces loader-unloader, 4th category</w:t>
      </w:r>
    </w:p>
    <w:bookmarkEnd w:id="591"/>
    <w:bookmarkStart w:name="z600" w:id="592"/>
    <w:p>
      <w:pPr>
        <w:spacing w:after="0"/>
        <w:ind w:left="0"/>
        <w:jc w:val="both"/>
      </w:pPr>
      <w:r>
        <w:rPr>
          <w:rFonts w:ascii="Times New Roman"/>
          <w:b w:val="false"/>
          <w:i w:val="false"/>
          <w:color w:val="000000"/>
          <w:sz w:val="28"/>
        </w:rPr>
        <w:t>
      80. Characteristics of works:</w:t>
      </w:r>
    </w:p>
    <w:bookmarkEnd w:id="592"/>
    <w:bookmarkStart w:name="z601" w:id="593"/>
    <w:p>
      <w:pPr>
        <w:spacing w:after="0"/>
        <w:ind w:left="0"/>
        <w:jc w:val="both"/>
      </w:pPr>
      <w:r>
        <w:rPr>
          <w:rFonts w:ascii="Times New Roman"/>
          <w:b w:val="false"/>
          <w:i w:val="false"/>
          <w:color w:val="000000"/>
          <w:sz w:val="28"/>
        </w:rPr>
        <w:t>
      loading of semi-coking and chamber furnaces with coal and shale;</w:t>
      </w:r>
    </w:p>
    <w:bookmarkEnd w:id="593"/>
    <w:bookmarkStart w:name="z602" w:id="594"/>
    <w:p>
      <w:pPr>
        <w:spacing w:after="0"/>
        <w:ind w:left="0"/>
        <w:jc w:val="both"/>
      </w:pPr>
      <w:r>
        <w:rPr>
          <w:rFonts w:ascii="Times New Roman"/>
          <w:b w:val="false"/>
          <w:i w:val="false"/>
          <w:color w:val="000000"/>
          <w:sz w:val="28"/>
        </w:rPr>
        <w:t>
      measuring the level of shale and coal in the furnaces;</w:t>
      </w:r>
    </w:p>
    <w:bookmarkEnd w:id="594"/>
    <w:bookmarkStart w:name="z603" w:id="595"/>
    <w:p>
      <w:pPr>
        <w:spacing w:after="0"/>
        <w:ind w:left="0"/>
        <w:jc w:val="both"/>
      </w:pPr>
      <w:r>
        <w:rPr>
          <w:rFonts w:ascii="Times New Roman"/>
          <w:b w:val="false"/>
          <w:i w:val="false"/>
          <w:color w:val="000000"/>
          <w:sz w:val="28"/>
        </w:rPr>
        <w:t>
      adjustment of: uniform descent of coal or shale along the sections of the mine and chambers, temperature and pressure of the upper zone and bottom of the furnace, operation of loading and unloading mechanisms, the process of cooling semi-coke and coke, unloading and transportation of semi-coke from the furnace;</w:t>
      </w:r>
    </w:p>
    <w:bookmarkEnd w:id="595"/>
    <w:bookmarkStart w:name="z604" w:id="596"/>
    <w:p>
      <w:pPr>
        <w:spacing w:after="0"/>
        <w:ind w:left="0"/>
        <w:jc w:val="both"/>
      </w:pPr>
      <w:r>
        <w:rPr>
          <w:rFonts w:ascii="Times New Roman"/>
          <w:b w:val="false"/>
          <w:i w:val="false"/>
          <w:color w:val="000000"/>
          <w:sz w:val="28"/>
        </w:rPr>
        <w:t>
      transportation of coke to coke feeders;</w:t>
      </w:r>
    </w:p>
    <w:bookmarkEnd w:id="596"/>
    <w:bookmarkStart w:name="z605" w:id="597"/>
    <w:p>
      <w:pPr>
        <w:spacing w:after="0"/>
        <w:ind w:left="0"/>
        <w:jc w:val="both"/>
      </w:pPr>
      <w:r>
        <w:rPr>
          <w:rFonts w:ascii="Times New Roman"/>
          <w:b w:val="false"/>
          <w:i w:val="false"/>
          <w:color w:val="000000"/>
          <w:sz w:val="28"/>
        </w:rPr>
        <w:t>
      stoking of coal when hovering;</w:t>
      </w:r>
    </w:p>
    <w:bookmarkEnd w:id="597"/>
    <w:bookmarkStart w:name="z606" w:id="598"/>
    <w:p>
      <w:pPr>
        <w:spacing w:after="0"/>
        <w:ind w:left="0"/>
        <w:jc w:val="both"/>
      </w:pPr>
      <w:r>
        <w:rPr>
          <w:rFonts w:ascii="Times New Roman"/>
          <w:b w:val="false"/>
          <w:i w:val="false"/>
          <w:color w:val="000000"/>
          <w:sz w:val="28"/>
        </w:rPr>
        <w:t>
      coordination of the work of loading wagons and conveyors;</w:t>
      </w:r>
    </w:p>
    <w:bookmarkEnd w:id="598"/>
    <w:bookmarkStart w:name="z607" w:id="599"/>
    <w:p>
      <w:pPr>
        <w:spacing w:after="0"/>
        <w:ind w:left="0"/>
        <w:jc w:val="both"/>
      </w:pPr>
      <w:r>
        <w:rPr>
          <w:rFonts w:ascii="Times New Roman"/>
          <w:b w:val="false"/>
          <w:i w:val="false"/>
          <w:color w:val="000000"/>
          <w:sz w:val="28"/>
        </w:rPr>
        <w:t>
      cleaning chambers of gas collection channels with oblique passages;</w:t>
      </w:r>
    </w:p>
    <w:bookmarkEnd w:id="599"/>
    <w:bookmarkStart w:name="z608" w:id="600"/>
    <w:p>
      <w:pPr>
        <w:spacing w:after="0"/>
        <w:ind w:left="0"/>
        <w:jc w:val="both"/>
      </w:pPr>
      <w:r>
        <w:rPr>
          <w:rFonts w:ascii="Times New Roman"/>
          <w:b w:val="false"/>
          <w:i w:val="false"/>
          <w:color w:val="000000"/>
          <w:sz w:val="28"/>
        </w:rPr>
        <w:t>
      sealing material seams and hatches;</w:t>
      </w:r>
    </w:p>
    <w:bookmarkEnd w:id="600"/>
    <w:bookmarkStart w:name="z609" w:id="601"/>
    <w:p>
      <w:pPr>
        <w:spacing w:after="0"/>
        <w:ind w:left="0"/>
        <w:jc w:val="both"/>
      </w:pPr>
      <w:r>
        <w:rPr>
          <w:rFonts w:ascii="Times New Roman"/>
          <w:b w:val="false"/>
          <w:i w:val="false"/>
          <w:color w:val="000000"/>
          <w:sz w:val="28"/>
        </w:rPr>
        <w:t>
      elimination of malfunctions;</w:t>
      </w:r>
    </w:p>
    <w:bookmarkEnd w:id="601"/>
    <w:bookmarkStart w:name="z610" w:id="602"/>
    <w:p>
      <w:pPr>
        <w:spacing w:after="0"/>
        <w:ind w:left="0"/>
        <w:jc w:val="both"/>
      </w:pPr>
      <w:r>
        <w:rPr>
          <w:rFonts w:ascii="Times New Roman"/>
          <w:b w:val="false"/>
          <w:i w:val="false"/>
          <w:color w:val="000000"/>
          <w:sz w:val="28"/>
        </w:rPr>
        <w:t>
      participation in the current and major repairs of the loading wagons and loading devices;</w:t>
      </w:r>
    </w:p>
    <w:bookmarkEnd w:id="602"/>
    <w:bookmarkStart w:name="z611" w:id="603"/>
    <w:p>
      <w:pPr>
        <w:spacing w:after="0"/>
        <w:ind w:left="0"/>
        <w:jc w:val="both"/>
      </w:pPr>
      <w:r>
        <w:rPr>
          <w:rFonts w:ascii="Times New Roman"/>
          <w:b w:val="false"/>
          <w:i w:val="false"/>
          <w:color w:val="000000"/>
          <w:sz w:val="28"/>
        </w:rPr>
        <w:t>
      keeping records in the production log.</w:t>
      </w:r>
    </w:p>
    <w:bookmarkEnd w:id="603"/>
    <w:bookmarkStart w:name="z612" w:id="604"/>
    <w:p>
      <w:pPr>
        <w:spacing w:after="0"/>
        <w:ind w:left="0"/>
        <w:jc w:val="both"/>
      </w:pPr>
      <w:r>
        <w:rPr>
          <w:rFonts w:ascii="Times New Roman"/>
          <w:b w:val="false"/>
          <w:i w:val="false"/>
          <w:color w:val="000000"/>
          <w:sz w:val="28"/>
        </w:rPr>
        <w:t>
      81. Must know:</w:t>
      </w:r>
    </w:p>
    <w:bookmarkEnd w:id="604"/>
    <w:bookmarkStart w:name="z613" w:id="605"/>
    <w:p>
      <w:pPr>
        <w:spacing w:after="0"/>
        <w:ind w:left="0"/>
        <w:jc w:val="both"/>
      </w:pPr>
      <w:r>
        <w:rPr>
          <w:rFonts w:ascii="Times New Roman"/>
          <w:b w:val="false"/>
          <w:i w:val="false"/>
          <w:color w:val="000000"/>
          <w:sz w:val="28"/>
        </w:rPr>
        <w:t>
      technological process of semi-coking and processing of oil shale in chamber furnaces;</w:t>
      </w:r>
    </w:p>
    <w:bookmarkEnd w:id="605"/>
    <w:bookmarkStart w:name="z614" w:id="606"/>
    <w:p>
      <w:pPr>
        <w:spacing w:after="0"/>
        <w:ind w:left="0"/>
        <w:jc w:val="both"/>
      </w:pPr>
      <w:r>
        <w:rPr>
          <w:rFonts w:ascii="Times New Roman"/>
          <w:b w:val="false"/>
          <w:i w:val="false"/>
          <w:color w:val="000000"/>
          <w:sz w:val="28"/>
        </w:rPr>
        <w:t>
      basic properties of coal, shale, semi-coke, coke, tar and gas;</w:t>
      </w:r>
    </w:p>
    <w:bookmarkEnd w:id="606"/>
    <w:bookmarkStart w:name="z615" w:id="607"/>
    <w:p>
      <w:pPr>
        <w:spacing w:after="0"/>
        <w:ind w:left="0"/>
        <w:jc w:val="both"/>
      </w:pPr>
      <w:r>
        <w:rPr>
          <w:rFonts w:ascii="Times New Roman"/>
          <w:b w:val="false"/>
          <w:i w:val="false"/>
          <w:color w:val="000000"/>
          <w:sz w:val="28"/>
        </w:rPr>
        <w:t>
      installation of chamber and semi-coking furnaces, serviced equipment, mechanisms, communications and control and measuring devices;</w:t>
      </w:r>
    </w:p>
    <w:bookmarkEnd w:id="607"/>
    <w:bookmarkStart w:name="z616" w:id="608"/>
    <w:p>
      <w:pPr>
        <w:spacing w:after="0"/>
        <w:ind w:left="0"/>
        <w:jc w:val="both"/>
      </w:pPr>
      <w:r>
        <w:rPr>
          <w:rFonts w:ascii="Times New Roman"/>
          <w:b w:val="false"/>
          <w:i w:val="false"/>
          <w:color w:val="000000"/>
          <w:sz w:val="28"/>
        </w:rPr>
        <w:t>
      temperature and hydraulic operation of the furnaces;</w:t>
      </w:r>
    </w:p>
    <w:bookmarkEnd w:id="608"/>
    <w:bookmarkStart w:name="z617" w:id="609"/>
    <w:p>
      <w:pPr>
        <w:spacing w:after="0"/>
        <w:ind w:left="0"/>
        <w:jc w:val="both"/>
      </w:pPr>
      <w:r>
        <w:rPr>
          <w:rFonts w:ascii="Times New Roman"/>
          <w:b w:val="false"/>
          <w:i w:val="false"/>
          <w:color w:val="000000"/>
          <w:sz w:val="28"/>
        </w:rPr>
        <w:t>
      systems for unloading and transportation of semi-coke and coke;</w:t>
      </w:r>
    </w:p>
    <w:bookmarkEnd w:id="609"/>
    <w:bookmarkStart w:name="z618" w:id="610"/>
    <w:p>
      <w:pPr>
        <w:spacing w:after="0"/>
        <w:ind w:left="0"/>
        <w:jc w:val="both"/>
      </w:pPr>
      <w:r>
        <w:rPr>
          <w:rFonts w:ascii="Times New Roman"/>
          <w:b w:val="false"/>
          <w:i w:val="false"/>
          <w:color w:val="000000"/>
          <w:sz w:val="28"/>
        </w:rPr>
        <w:t>
      influence of the loading process on the productivity of the furnaces;</w:t>
      </w:r>
    </w:p>
    <w:bookmarkEnd w:id="610"/>
    <w:bookmarkStart w:name="z619" w:id="611"/>
    <w:p>
      <w:pPr>
        <w:spacing w:after="0"/>
        <w:ind w:left="0"/>
        <w:jc w:val="both"/>
      </w:pPr>
      <w:r>
        <w:rPr>
          <w:rFonts w:ascii="Times New Roman"/>
          <w:b w:val="false"/>
          <w:i w:val="false"/>
          <w:color w:val="000000"/>
          <w:sz w:val="28"/>
        </w:rPr>
        <w:t>
      factors influencing the release of gas and oil from shale;</w:t>
      </w:r>
    </w:p>
    <w:bookmarkEnd w:id="611"/>
    <w:bookmarkStart w:name="z620" w:id="612"/>
    <w:p>
      <w:pPr>
        <w:spacing w:after="0"/>
        <w:ind w:left="0"/>
        <w:jc w:val="both"/>
      </w:pPr>
      <w:r>
        <w:rPr>
          <w:rFonts w:ascii="Times New Roman"/>
          <w:b w:val="false"/>
          <w:i w:val="false"/>
          <w:color w:val="000000"/>
          <w:sz w:val="28"/>
        </w:rPr>
        <w:t>
      locksmith's trade.</w:t>
      </w:r>
    </w:p>
    <w:bookmarkEnd w:id="612"/>
    <w:bookmarkStart w:name="z621" w:id="613"/>
    <w:p>
      <w:pPr>
        <w:spacing w:after="0"/>
        <w:ind w:left="0"/>
        <w:jc w:val="left"/>
      </w:pPr>
      <w:r>
        <w:rPr>
          <w:rFonts w:ascii="Times New Roman"/>
          <w:b/>
          <w:i w:val="false"/>
          <w:color w:val="000000"/>
        </w:rPr>
        <w:t xml:space="preserve"> Paragraph 37. Planimetrist, 4th category </w:t>
      </w:r>
    </w:p>
    <w:bookmarkEnd w:id="613"/>
    <w:bookmarkStart w:name="z622" w:id="614"/>
    <w:p>
      <w:pPr>
        <w:spacing w:after="0"/>
        <w:ind w:left="0"/>
        <w:jc w:val="both"/>
      </w:pPr>
      <w:r>
        <w:rPr>
          <w:rFonts w:ascii="Times New Roman"/>
          <w:b w:val="false"/>
          <w:i w:val="false"/>
          <w:color w:val="000000"/>
          <w:sz w:val="28"/>
        </w:rPr>
        <w:t>
      82. Characteristics of works:</w:t>
      </w:r>
    </w:p>
    <w:bookmarkEnd w:id="614"/>
    <w:bookmarkStart w:name="z623" w:id="615"/>
    <w:p>
      <w:pPr>
        <w:spacing w:after="0"/>
        <w:ind w:left="0"/>
        <w:jc w:val="both"/>
      </w:pPr>
      <w:r>
        <w:rPr>
          <w:rFonts w:ascii="Times New Roman"/>
          <w:b w:val="false"/>
          <w:i w:val="false"/>
          <w:color w:val="000000"/>
          <w:sz w:val="28"/>
        </w:rPr>
        <w:t>
      processing of diagrams of recording devices using linear, polar, radial planimeters and other devices;</w:t>
      </w:r>
    </w:p>
    <w:bookmarkEnd w:id="615"/>
    <w:bookmarkStart w:name="z624" w:id="616"/>
    <w:p>
      <w:pPr>
        <w:spacing w:after="0"/>
        <w:ind w:left="0"/>
        <w:jc w:val="both"/>
      </w:pPr>
      <w:r>
        <w:rPr>
          <w:rFonts w:ascii="Times New Roman"/>
          <w:b w:val="false"/>
          <w:i w:val="false"/>
          <w:color w:val="000000"/>
          <w:sz w:val="28"/>
        </w:rPr>
        <w:t>
      systematization of indicators of a group of devices;</w:t>
      </w:r>
    </w:p>
    <w:bookmarkEnd w:id="616"/>
    <w:bookmarkStart w:name="z625" w:id="617"/>
    <w:p>
      <w:pPr>
        <w:spacing w:after="0"/>
        <w:ind w:left="0"/>
        <w:jc w:val="both"/>
      </w:pPr>
      <w:r>
        <w:rPr>
          <w:rFonts w:ascii="Times New Roman"/>
          <w:b w:val="false"/>
          <w:i w:val="false"/>
          <w:color w:val="000000"/>
          <w:sz w:val="28"/>
        </w:rPr>
        <w:t>
      introduction of corrections for deviations of actual parameters from their calculated values;</w:t>
      </w:r>
    </w:p>
    <w:bookmarkEnd w:id="617"/>
    <w:bookmarkStart w:name="z626" w:id="618"/>
    <w:p>
      <w:pPr>
        <w:spacing w:after="0"/>
        <w:ind w:left="0"/>
        <w:jc w:val="both"/>
      </w:pPr>
      <w:r>
        <w:rPr>
          <w:rFonts w:ascii="Times New Roman"/>
          <w:b w:val="false"/>
          <w:i w:val="false"/>
          <w:color w:val="000000"/>
          <w:sz w:val="28"/>
        </w:rPr>
        <w:t>
      calculation of average values from planimetric diagrams;</w:t>
      </w:r>
    </w:p>
    <w:bookmarkEnd w:id="618"/>
    <w:bookmarkStart w:name="z627" w:id="619"/>
    <w:p>
      <w:pPr>
        <w:spacing w:after="0"/>
        <w:ind w:left="0"/>
        <w:jc w:val="both"/>
      </w:pPr>
      <w:r>
        <w:rPr>
          <w:rFonts w:ascii="Times New Roman"/>
          <w:b w:val="false"/>
          <w:i w:val="false"/>
          <w:color w:val="000000"/>
          <w:sz w:val="28"/>
        </w:rPr>
        <w:t>
      certification of control and measuring devices;</w:t>
      </w:r>
    </w:p>
    <w:bookmarkEnd w:id="619"/>
    <w:bookmarkStart w:name="z628" w:id="620"/>
    <w:p>
      <w:pPr>
        <w:spacing w:after="0"/>
        <w:ind w:left="0"/>
        <w:jc w:val="both"/>
      </w:pPr>
      <w:r>
        <w:rPr>
          <w:rFonts w:ascii="Times New Roman"/>
          <w:b w:val="false"/>
          <w:i w:val="false"/>
          <w:color w:val="000000"/>
          <w:sz w:val="28"/>
        </w:rPr>
        <w:t>
      drawing up maps of the heat and gas balance of the workshop, enterprise;</w:t>
      </w:r>
    </w:p>
    <w:bookmarkEnd w:id="620"/>
    <w:bookmarkStart w:name="z629" w:id="621"/>
    <w:p>
      <w:pPr>
        <w:spacing w:after="0"/>
        <w:ind w:left="0"/>
        <w:jc w:val="both"/>
      </w:pPr>
      <w:r>
        <w:rPr>
          <w:rFonts w:ascii="Times New Roman"/>
          <w:b w:val="false"/>
          <w:i w:val="false"/>
          <w:color w:val="000000"/>
          <w:sz w:val="28"/>
        </w:rPr>
        <w:t>
      checking the correct operation of the planimeters, adjusting and repairing them.</w:t>
      </w:r>
    </w:p>
    <w:bookmarkEnd w:id="621"/>
    <w:bookmarkStart w:name="z630" w:id="622"/>
    <w:p>
      <w:pPr>
        <w:spacing w:after="0"/>
        <w:ind w:left="0"/>
        <w:jc w:val="both"/>
      </w:pPr>
      <w:r>
        <w:rPr>
          <w:rFonts w:ascii="Times New Roman"/>
          <w:b w:val="false"/>
          <w:i w:val="false"/>
          <w:color w:val="000000"/>
          <w:sz w:val="28"/>
        </w:rPr>
        <w:t>
      83. Must know:</w:t>
      </w:r>
    </w:p>
    <w:bookmarkEnd w:id="622"/>
    <w:bookmarkStart w:name="z631" w:id="623"/>
    <w:p>
      <w:pPr>
        <w:spacing w:after="0"/>
        <w:ind w:left="0"/>
        <w:jc w:val="both"/>
      </w:pPr>
      <w:r>
        <w:rPr>
          <w:rFonts w:ascii="Times New Roman"/>
          <w:b w:val="false"/>
          <w:i w:val="false"/>
          <w:color w:val="000000"/>
          <w:sz w:val="28"/>
        </w:rPr>
        <w:t>
      design, arrangement and purpose of the main control and measuring devices;</w:t>
      </w:r>
    </w:p>
    <w:bookmarkEnd w:id="623"/>
    <w:bookmarkStart w:name="z632" w:id="624"/>
    <w:p>
      <w:pPr>
        <w:spacing w:after="0"/>
        <w:ind w:left="0"/>
        <w:jc w:val="both"/>
      </w:pPr>
      <w:r>
        <w:rPr>
          <w:rFonts w:ascii="Times New Roman"/>
          <w:b w:val="false"/>
          <w:i w:val="false"/>
          <w:color w:val="000000"/>
          <w:sz w:val="28"/>
        </w:rPr>
        <w:t>
      the procedure for working with different types of planimeters;</w:t>
      </w:r>
    </w:p>
    <w:bookmarkEnd w:id="624"/>
    <w:bookmarkStart w:name="z633" w:id="625"/>
    <w:p>
      <w:pPr>
        <w:spacing w:after="0"/>
        <w:ind w:left="0"/>
        <w:jc w:val="both"/>
      </w:pPr>
      <w:r>
        <w:rPr>
          <w:rFonts w:ascii="Times New Roman"/>
          <w:b w:val="false"/>
          <w:i w:val="false"/>
          <w:color w:val="000000"/>
          <w:sz w:val="28"/>
        </w:rPr>
        <w:t>
      methods for processing the diagram of recording devices and outputting average values;</w:t>
      </w:r>
    </w:p>
    <w:bookmarkEnd w:id="625"/>
    <w:bookmarkStart w:name="z634" w:id="626"/>
    <w:p>
      <w:pPr>
        <w:spacing w:after="0"/>
        <w:ind w:left="0"/>
        <w:jc w:val="both"/>
      </w:pPr>
      <w:r>
        <w:rPr>
          <w:rFonts w:ascii="Times New Roman"/>
          <w:b w:val="false"/>
          <w:i w:val="false"/>
          <w:color w:val="000000"/>
          <w:sz w:val="28"/>
        </w:rPr>
        <w:t>
      the procedure for accounting and certification of instrumentation;</w:t>
      </w:r>
    </w:p>
    <w:bookmarkEnd w:id="626"/>
    <w:bookmarkStart w:name="z635" w:id="627"/>
    <w:p>
      <w:pPr>
        <w:spacing w:after="0"/>
        <w:ind w:left="0"/>
        <w:jc w:val="both"/>
      </w:pPr>
      <w:r>
        <w:rPr>
          <w:rFonts w:ascii="Times New Roman"/>
          <w:b w:val="false"/>
          <w:i w:val="false"/>
          <w:color w:val="000000"/>
          <w:sz w:val="28"/>
        </w:rPr>
        <w:t>
      technological schemes of the serviced industries and their relationship.</w:t>
      </w:r>
    </w:p>
    <w:bookmarkEnd w:id="627"/>
    <w:bookmarkStart w:name="z636" w:id="628"/>
    <w:p>
      <w:pPr>
        <w:spacing w:after="0"/>
        <w:ind w:left="0"/>
        <w:jc w:val="left"/>
      </w:pPr>
      <w:r>
        <w:rPr>
          <w:rFonts w:ascii="Times New Roman"/>
          <w:b/>
          <w:i w:val="false"/>
          <w:color w:val="000000"/>
        </w:rPr>
        <w:t xml:space="preserve"> Paragraph 38. Operator of equipment for distribution oil depots, 3rd category </w:t>
      </w:r>
    </w:p>
    <w:bookmarkEnd w:id="628"/>
    <w:bookmarkStart w:name="z637" w:id="629"/>
    <w:p>
      <w:pPr>
        <w:spacing w:after="0"/>
        <w:ind w:left="0"/>
        <w:jc w:val="both"/>
      </w:pPr>
      <w:r>
        <w:rPr>
          <w:rFonts w:ascii="Times New Roman"/>
          <w:b w:val="false"/>
          <w:i w:val="false"/>
          <w:color w:val="000000"/>
          <w:sz w:val="28"/>
        </w:rPr>
        <w:t>
      84. Characteristics of works:</w:t>
      </w:r>
    </w:p>
    <w:bookmarkEnd w:id="629"/>
    <w:bookmarkStart w:name="z638" w:id="630"/>
    <w:p>
      <w:pPr>
        <w:spacing w:after="0"/>
        <w:ind w:left="0"/>
        <w:jc w:val="both"/>
      </w:pPr>
      <w:r>
        <w:rPr>
          <w:rFonts w:ascii="Times New Roman"/>
          <w:b w:val="false"/>
          <w:i w:val="false"/>
          <w:color w:val="000000"/>
          <w:sz w:val="28"/>
        </w:rPr>
        <w:t>
      management of equipment for distribution tank farms with an annual sales volume of petroleum products up to 1 thousand tons;</w:t>
      </w:r>
    </w:p>
    <w:bookmarkEnd w:id="630"/>
    <w:bookmarkStart w:name="z639" w:id="631"/>
    <w:p>
      <w:pPr>
        <w:spacing w:after="0"/>
        <w:ind w:left="0"/>
        <w:jc w:val="both"/>
      </w:pPr>
      <w:r>
        <w:rPr>
          <w:rFonts w:ascii="Times New Roman"/>
          <w:b w:val="false"/>
          <w:i w:val="false"/>
          <w:color w:val="000000"/>
          <w:sz w:val="28"/>
        </w:rPr>
        <w:t>
      cleaning, lubrication, fastening of equipment;</w:t>
      </w:r>
    </w:p>
    <w:bookmarkEnd w:id="631"/>
    <w:bookmarkStart w:name="z640" w:id="632"/>
    <w:p>
      <w:pPr>
        <w:spacing w:after="0"/>
        <w:ind w:left="0"/>
        <w:jc w:val="both"/>
      </w:pPr>
      <w:r>
        <w:rPr>
          <w:rFonts w:ascii="Times New Roman"/>
          <w:b w:val="false"/>
          <w:i w:val="false"/>
          <w:color w:val="000000"/>
          <w:sz w:val="28"/>
        </w:rPr>
        <w:t>
      monitoring the operation of the equipment according to the indications of control and measuring devices;</w:t>
      </w:r>
    </w:p>
    <w:bookmarkEnd w:id="632"/>
    <w:bookmarkStart w:name="z641" w:id="633"/>
    <w:p>
      <w:pPr>
        <w:spacing w:after="0"/>
        <w:ind w:left="0"/>
        <w:jc w:val="both"/>
      </w:pPr>
      <w:r>
        <w:rPr>
          <w:rFonts w:ascii="Times New Roman"/>
          <w:b w:val="false"/>
          <w:i w:val="false"/>
          <w:color w:val="000000"/>
          <w:sz w:val="28"/>
        </w:rPr>
        <w:t>
      determination by ear of defects in the operation of machines;</w:t>
      </w:r>
    </w:p>
    <w:bookmarkEnd w:id="633"/>
    <w:bookmarkStart w:name="z642" w:id="634"/>
    <w:p>
      <w:pPr>
        <w:spacing w:after="0"/>
        <w:ind w:left="0"/>
        <w:jc w:val="both"/>
      </w:pPr>
      <w:r>
        <w:rPr>
          <w:rFonts w:ascii="Times New Roman"/>
          <w:b w:val="false"/>
          <w:i w:val="false"/>
          <w:color w:val="000000"/>
          <w:sz w:val="28"/>
        </w:rPr>
        <w:t>
      maintenance of pumps, pumping stations for pumping oil and oil products, compressors, internal combustion engines, steam boilers, mobile power plants, steam boiler houses, tank farms, pipeline communications, unloading and loading railroad and truck loading racks and oil berths under the guidance of a more highly qualified operator;</w:t>
      </w:r>
    </w:p>
    <w:bookmarkEnd w:id="634"/>
    <w:bookmarkStart w:name="z643" w:id="635"/>
    <w:p>
      <w:pPr>
        <w:spacing w:after="0"/>
        <w:ind w:left="0"/>
        <w:jc w:val="both"/>
      </w:pPr>
      <w:r>
        <w:rPr>
          <w:rFonts w:ascii="Times New Roman"/>
          <w:b w:val="false"/>
          <w:i w:val="false"/>
          <w:color w:val="000000"/>
          <w:sz w:val="28"/>
        </w:rPr>
        <w:t>
      participation in the arrangement and cleaning of tanks and vessels and in loading and unloading operations;</w:t>
      </w:r>
    </w:p>
    <w:bookmarkEnd w:id="635"/>
    <w:bookmarkStart w:name="z644" w:id="636"/>
    <w:p>
      <w:pPr>
        <w:spacing w:after="0"/>
        <w:ind w:left="0"/>
        <w:jc w:val="both"/>
      </w:pPr>
      <w:r>
        <w:rPr>
          <w:rFonts w:ascii="Times New Roman"/>
          <w:b w:val="false"/>
          <w:i w:val="false"/>
          <w:color w:val="000000"/>
          <w:sz w:val="28"/>
        </w:rPr>
        <w:t>
      lifting and lowering of walkways;</w:t>
      </w:r>
    </w:p>
    <w:bookmarkEnd w:id="636"/>
    <w:bookmarkStart w:name="z645" w:id="637"/>
    <w:p>
      <w:pPr>
        <w:spacing w:after="0"/>
        <w:ind w:left="0"/>
        <w:jc w:val="both"/>
      </w:pPr>
      <w:r>
        <w:rPr>
          <w:rFonts w:ascii="Times New Roman"/>
          <w:b w:val="false"/>
          <w:i w:val="false"/>
          <w:color w:val="000000"/>
          <w:sz w:val="28"/>
        </w:rPr>
        <w:t>
      opening and closing of hatches and valves on the pipeline;</w:t>
      </w:r>
    </w:p>
    <w:bookmarkEnd w:id="637"/>
    <w:bookmarkStart w:name="z646" w:id="638"/>
    <w:p>
      <w:pPr>
        <w:spacing w:after="0"/>
        <w:ind w:left="0"/>
        <w:jc w:val="both"/>
      </w:pPr>
      <w:r>
        <w:rPr>
          <w:rFonts w:ascii="Times New Roman"/>
          <w:b w:val="false"/>
          <w:i w:val="false"/>
          <w:color w:val="000000"/>
          <w:sz w:val="28"/>
        </w:rPr>
        <w:t>
      connection of bottom drain devices, filling of hoses.</w:t>
      </w:r>
    </w:p>
    <w:bookmarkEnd w:id="638"/>
    <w:bookmarkStart w:name="z647" w:id="639"/>
    <w:p>
      <w:pPr>
        <w:spacing w:after="0"/>
        <w:ind w:left="0"/>
        <w:jc w:val="both"/>
      </w:pPr>
      <w:r>
        <w:rPr>
          <w:rFonts w:ascii="Times New Roman"/>
          <w:b w:val="false"/>
          <w:i w:val="false"/>
          <w:color w:val="000000"/>
          <w:sz w:val="28"/>
        </w:rPr>
        <w:t>
      85. Must know:</w:t>
      </w:r>
    </w:p>
    <w:bookmarkEnd w:id="639"/>
    <w:bookmarkStart w:name="z648" w:id="640"/>
    <w:p>
      <w:pPr>
        <w:spacing w:after="0"/>
        <w:ind w:left="0"/>
        <w:jc w:val="both"/>
      </w:pPr>
      <w:r>
        <w:rPr>
          <w:rFonts w:ascii="Times New Roman"/>
          <w:b w:val="false"/>
          <w:i w:val="false"/>
          <w:color w:val="000000"/>
          <w:sz w:val="28"/>
        </w:rPr>
        <w:t>
      arrangement of the serviced equipment;</w:t>
      </w:r>
    </w:p>
    <w:bookmarkEnd w:id="640"/>
    <w:bookmarkStart w:name="z649" w:id="641"/>
    <w:p>
      <w:pPr>
        <w:spacing w:after="0"/>
        <w:ind w:left="0"/>
        <w:jc w:val="both"/>
      </w:pPr>
      <w:r>
        <w:rPr>
          <w:rFonts w:ascii="Times New Roman"/>
          <w:b w:val="false"/>
          <w:i w:val="false"/>
          <w:color w:val="000000"/>
          <w:sz w:val="28"/>
        </w:rPr>
        <w:t>
      the procedure for arranging tank cars and ships;</w:t>
      </w:r>
    </w:p>
    <w:bookmarkEnd w:id="641"/>
    <w:bookmarkStart w:name="z650" w:id="642"/>
    <w:p>
      <w:pPr>
        <w:spacing w:after="0"/>
        <w:ind w:left="0"/>
        <w:jc w:val="both"/>
      </w:pPr>
      <w:r>
        <w:rPr>
          <w:rFonts w:ascii="Times New Roman"/>
          <w:b w:val="false"/>
          <w:i w:val="false"/>
          <w:color w:val="000000"/>
          <w:sz w:val="28"/>
        </w:rPr>
        <w:t>
      fundamentals of electromechanics and locksmith's trade;</w:t>
      </w:r>
    </w:p>
    <w:bookmarkEnd w:id="642"/>
    <w:bookmarkStart w:name="z651" w:id="643"/>
    <w:p>
      <w:pPr>
        <w:spacing w:after="0"/>
        <w:ind w:left="0"/>
        <w:jc w:val="both"/>
      </w:pPr>
      <w:r>
        <w:rPr>
          <w:rFonts w:ascii="Times New Roman"/>
          <w:b w:val="false"/>
          <w:i w:val="false"/>
          <w:color w:val="000000"/>
          <w:sz w:val="28"/>
        </w:rPr>
        <w:t>
      purpose and device of control and measuring devices.</w:t>
      </w:r>
    </w:p>
    <w:bookmarkEnd w:id="643"/>
    <w:bookmarkStart w:name="z652" w:id="644"/>
    <w:p>
      <w:pPr>
        <w:spacing w:after="0"/>
        <w:ind w:left="0"/>
        <w:jc w:val="left"/>
      </w:pPr>
      <w:r>
        <w:rPr>
          <w:rFonts w:ascii="Times New Roman"/>
          <w:b/>
          <w:i w:val="false"/>
          <w:color w:val="000000"/>
        </w:rPr>
        <w:t xml:space="preserve"> Section 39. Operator of equipment for distribution oil depots, 4th category </w:t>
      </w:r>
    </w:p>
    <w:bookmarkEnd w:id="644"/>
    <w:bookmarkStart w:name="z653" w:id="645"/>
    <w:p>
      <w:pPr>
        <w:spacing w:after="0"/>
        <w:ind w:left="0"/>
        <w:jc w:val="both"/>
      </w:pPr>
      <w:r>
        <w:rPr>
          <w:rFonts w:ascii="Times New Roman"/>
          <w:b w:val="false"/>
          <w:i w:val="false"/>
          <w:color w:val="000000"/>
          <w:sz w:val="28"/>
        </w:rPr>
        <w:t>
      86. Characteristics of works:</w:t>
      </w:r>
    </w:p>
    <w:bookmarkEnd w:id="645"/>
    <w:bookmarkStart w:name="z654" w:id="646"/>
    <w:p>
      <w:pPr>
        <w:spacing w:after="0"/>
        <w:ind w:left="0"/>
        <w:jc w:val="both"/>
      </w:pPr>
      <w:r>
        <w:rPr>
          <w:rFonts w:ascii="Times New Roman"/>
          <w:b w:val="false"/>
          <w:i w:val="false"/>
          <w:color w:val="000000"/>
          <w:sz w:val="28"/>
        </w:rPr>
        <w:t>
      management of equipment for distribution tank farms with an annual sales volume of petroleum products over 1 to 20 thousand tons;</w:t>
      </w:r>
    </w:p>
    <w:bookmarkEnd w:id="646"/>
    <w:bookmarkStart w:name="z655" w:id="647"/>
    <w:p>
      <w:pPr>
        <w:spacing w:after="0"/>
        <w:ind w:left="0"/>
        <w:jc w:val="both"/>
      </w:pPr>
      <w:r>
        <w:rPr>
          <w:rFonts w:ascii="Times New Roman"/>
          <w:b w:val="false"/>
          <w:i w:val="false"/>
          <w:color w:val="000000"/>
          <w:sz w:val="28"/>
        </w:rPr>
        <w:t>
      maintenance of a pumping station for pumping oil, oil products, mobile power plants, steam boiler houses, tank farms, pipeline communications, unloading and loading railway and auto-loading racks and oil berths, compressors, pumps, internal combustion engines and steam boilers;</w:t>
      </w:r>
    </w:p>
    <w:bookmarkEnd w:id="647"/>
    <w:bookmarkStart w:name="z656" w:id="648"/>
    <w:p>
      <w:pPr>
        <w:spacing w:after="0"/>
        <w:ind w:left="0"/>
        <w:jc w:val="both"/>
      </w:pPr>
      <w:r>
        <w:rPr>
          <w:rFonts w:ascii="Times New Roman"/>
          <w:b w:val="false"/>
          <w:i w:val="false"/>
          <w:color w:val="000000"/>
          <w:sz w:val="28"/>
        </w:rPr>
        <w:t>
      regulation of the operating mode of engines and pumps when pumping oil products, loading and unloading railway tank cars, loading tank cars, intra-base transfers from tank to tank;</w:t>
      </w:r>
    </w:p>
    <w:bookmarkEnd w:id="648"/>
    <w:bookmarkStart w:name="z657" w:id="649"/>
    <w:p>
      <w:pPr>
        <w:spacing w:after="0"/>
        <w:ind w:left="0"/>
        <w:jc w:val="both"/>
      </w:pPr>
      <w:r>
        <w:rPr>
          <w:rFonts w:ascii="Times New Roman"/>
          <w:b w:val="false"/>
          <w:i w:val="false"/>
          <w:color w:val="000000"/>
          <w:sz w:val="28"/>
        </w:rPr>
        <w:t>
      preventive inspection, troubleshooting, current and major repairs, lubrication, start-up and shutdown of the serviced equipment;</w:t>
      </w:r>
    </w:p>
    <w:bookmarkEnd w:id="649"/>
    <w:bookmarkStart w:name="z658" w:id="650"/>
    <w:p>
      <w:pPr>
        <w:spacing w:after="0"/>
        <w:ind w:left="0"/>
        <w:jc w:val="both"/>
      </w:pPr>
      <w:r>
        <w:rPr>
          <w:rFonts w:ascii="Times New Roman"/>
          <w:b w:val="false"/>
          <w:i w:val="false"/>
          <w:color w:val="000000"/>
          <w:sz w:val="28"/>
        </w:rPr>
        <w:t>
      technical inspection of tanks and vessels;</w:t>
      </w:r>
    </w:p>
    <w:bookmarkEnd w:id="650"/>
    <w:bookmarkStart w:name="z659" w:id="651"/>
    <w:p>
      <w:pPr>
        <w:spacing w:after="0"/>
        <w:ind w:left="0"/>
        <w:jc w:val="both"/>
      </w:pPr>
      <w:r>
        <w:rPr>
          <w:rFonts w:ascii="Times New Roman"/>
          <w:b w:val="false"/>
          <w:i w:val="false"/>
          <w:color w:val="000000"/>
          <w:sz w:val="28"/>
        </w:rPr>
        <w:t xml:space="preserve">
      monitoring the operation of engines, generators, regulating equipment, control and measuring devices, mobile power plants, steam-boiler pumps, compressors, pipeline communications; </w:t>
      </w:r>
    </w:p>
    <w:bookmarkEnd w:id="651"/>
    <w:bookmarkStart w:name="z660" w:id="652"/>
    <w:p>
      <w:pPr>
        <w:spacing w:after="0"/>
        <w:ind w:left="0"/>
        <w:jc w:val="both"/>
      </w:pPr>
      <w:r>
        <w:rPr>
          <w:rFonts w:ascii="Times New Roman"/>
          <w:b w:val="false"/>
          <w:i w:val="false"/>
          <w:color w:val="000000"/>
          <w:sz w:val="28"/>
        </w:rPr>
        <w:t>
      participation in the installation and dismantling of the equipment of a tank farm;</w:t>
      </w:r>
    </w:p>
    <w:bookmarkEnd w:id="652"/>
    <w:bookmarkStart w:name="z661" w:id="653"/>
    <w:p>
      <w:pPr>
        <w:spacing w:after="0"/>
        <w:ind w:left="0"/>
        <w:jc w:val="both"/>
      </w:pPr>
      <w:r>
        <w:rPr>
          <w:rFonts w:ascii="Times New Roman"/>
          <w:b w:val="false"/>
          <w:i w:val="false"/>
          <w:color w:val="000000"/>
          <w:sz w:val="28"/>
        </w:rPr>
        <w:t>
      accounting for the operation of pumps, compressors, engines and other equipment of a tank farm.</w:t>
      </w:r>
    </w:p>
    <w:bookmarkEnd w:id="653"/>
    <w:bookmarkStart w:name="z662" w:id="654"/>
    <w:p>
      <w:pPr>
        <w:spacing w:after="0"/>
        <w:ind w:left="0"/>
        <w:jc w:val="both"/>
      </w:pPr>
      <w:r>
        <w:rPr>
          <w:rFonts w:ascii="Times New Roman"/>
          <w:b w:val="false"/>
          <w:i w:val="false"/>
          <w:color w:val="000000"/>
          <w:sz w:val="28"/>
        </w:rPr>
        <w:t>
      87. Must know:</w:t>
      </w:r>
    </w:p>
    <w:bookmarkEnd w:id="654"/>
    <w:bookmarkStart w:name="z663" w:id="655"/>
    <w:p>
      <w:pPr>
        <w:spacing w:after="0"/>
        <w:ind w:left="0"/>
        <w:jc w:val="both"/>
      </w:pPr>
      <w:r>
        <w:rPr>
          <w:rFonts w:ascii="Times New Roman"/>
          <w:b w:val="false"/>
          <w:i w:val="false"/>
          <w:color w:val="000000"/>
          <w:sz w:val="28"/>
        </w:rPr>
        <w:t>
      technological process of receiving, storing and dispensing petroleum products;</w:t>
      </w:r>
    </w:p>
    <w:bookmarkEnd w:id="655"/>
    <w:bookmarkStart w:name="z664" w:id="656"/>
    <w:p>
      <w:pPr>
        <w:spacing w:after="0"/>
        <w:ind w:left="0"/>
        <w:jc w:val="both"/>
      </w:pPr>
      <w:r>
        <w:rPr>
          <w:rFonts w:ascii="Times New Roman"/>
          <w:b w:val="false"/>
          <w:i w:val="false"/>
          <w:color w:val="000000"/>
          <w:sz w:val="28"/>
        </w:rPr>
        <w:t>
      the procedure for technical operation of the equipment of a tank farm, reservoirs;</w:t>
      </w:r>
    </w:p>
    <w:bookmarkEnd w:id="656"/>
    <w:bookmarkStart w:name="z665" w:id="657"/>
    <w:p>
      <w:pPr>
        <w:spacing w:after="0"/>
        <w:ind w:left="0"/>
        <w:jc w:val="both"/>
      </w:pPr>
      <w:r>
        <w:rPr>
          <w:rFonts w:ascii="Times New Roman"/>
          <w:b w:val="false"/>
          <w:i w:val="false"/>
          <w:color w:val="000000"/>
          <w:sz w:val="28"/>
        </w:rPr>
        <w:t>
      arrangement of pumps, internal combustion engines, electric motors;</w:t>
      </w:r>
    </w:p>
    <w:bookmarkEnd w:id="657"/>
    <w:bookmarkStart w:name="z666" w:id="658"/>
    <w:p>
      <w:pPr>
        <w:spacing w:after="0"/>
        <w:ind w:left="0"/>
        <w:jc w:val="both"/>
      </w:pPr>
      <w:r>
        <w:rPr>
          <w:rFonts w:ascii="Times New Roman"/>
          <w:b w:val="false"/>
          <w:i w:val="false"/>
          <w:color w:val="000000"/>
          <w:sz w:val="28"/>
        </w:rPr>
        <w:t>
      operating instructions for the equipment of pumping stations, steam boiler houses, power plants, valves and control and measuring devices;</w:t>
      </w:r>
    </w:p>
    <w:bookmarkEnd w:id="658"/>
    <w:bookmarkStart w:name="z667" w:id="659"/>
    <w:p>
      <w:pPr>
        <w:spacing w:after="0"/>
        <w:ind w:left="0"/>
        <w:jc w:val="both"/>
      </w:pPr>
      <w:r>
        <w:rPr>
          <w:rFonts w:ascii="Times New Roman"/>
          <w:b w:val="false"/>
          <w:i w:val="false"/>
          <w:color w:val="000000"/>
          <w:sz w:val="28"/>
        </w:rPr>
        <w:t>
      general information on hydraulics, mechanics, heat engineering, electrical engineering;</w:t>
      </w:r>
    </w:p>
    <w:bookmarkEnd w:id="659"/>
    <w:bookmarkStart w:name="z668" w:id="660"/>
    <w:p>
      <w:pPr>
        <w:spacing w:after="0"/>
        <w:ind w:left="0"/>
        <w:jc w:val="both"/>
      </w:pPr>
      <w:r>
        <w:rPr>
          <w:rFonts w:ascii="Times New Roman"/>
          <w:b w:val="false"/>
          <w:i w:val="false"/>
          <w:color w:val="000000"/>
          <w:sz w:val="28"/>
        </w:rPr>
        <w:t xml:space="preserve">
      locksmithing and blacksmithing; </w:t>
      </w:r>
    </w:p>
    <w:bookmarkEnd w:id="660"/>
    <w:bookmarkStart w:name="z669" w:id="661"/>
    <w:p>
      <w:pPr>
        <w:spacing w:after="0"/>
        <w:ind w:left="0"/>
        <w:jc w:val="both"/>
      </w:pPr>
      <w:r>
        <w:rPr>
          <w:rFonts w:ascii="Times New Roman"/>
          <w:b w:val="false"/>
          <w:i w:val="false"/>
          <w:color w:val="000000"/>
          <w:sz w:val="28"/>
        </w:rPr>
        <w:t>
      scheme of technological piping of the pumping station, reservoir park, filling and unloading racks;</w:t>
      </w:r>
    </w:p>
    <w:bookmarkEnd w:id="661"/>
    <w:bookmarkStart w:name="z670" w:id="662"/>
    <w:p>
      <w:pPr>
        <w:spacing w:after="0"/>
        <w:ind w:left="0"/>
        <w:jc w:val="both"/>
      </w:pPr>
      <w:r>
        <w:rPr>
          <w:rFonts w:ascii="Times New Roman"/>
          <w:b w:val="false"/>
          <w:i w:val="false"/>
          <w:color w:val="000000"/>
          <w:sz w:val="28"/>
        </w:rPr>
        <w:t>
      scheme of remote control of pumping stations and electric shut-off valves;</w:t>
      </w:r>
    </w:p>
    <w:bookmarkEnd w:id="662"/>
    <w:bookmarkStart w:name="z671" w:id="663"/>
    <w:p>
      <w:pPr>
        <w:spacing w:after="0"/>
        <w:ind w:left="0"/>
        <w:jc w:val="both"/>
      </w:pPr>
      <w:r>
        <w:rPr>
          <w:rFonts w:ascii="Times New Roman"/>
          <w:b w:val="false"/>
          <w:i w:val="false"/>
          <w:color w:val="000000"/>
          <w:sz w:val="28"/>
        </w:rPr>
        <w:t>
      causes of malfunctions in the operation of mechanisms and other equipment of a tank farm, ways of their preventing and eliminating;</w:t>
      </w:r>
    </w:p>
    <w:bookmarkEnd w:id="663"/>
    <w:bookmarkStart w:name="z672" w:id="664"/>
    <w:p>
      <w:pPr>
        <w:spacing w:after="0"/>
        <w:ind w:left="0"/>
        <w:jc w:val="both"/>
      </w:pPr>
      <w:r>
        <w:rPr>
          <w:rFonts w:ascii="Times New Roman"/>
          <w:b w:val="false"/>
          <w:i w:val="false"/>
          <w:color w:val="000000"/>
          <w:sz w:val="28"/>
        </w:rPr>
        <w:t>
      physical and chemical properties of the pumped oil products;</w:t>
      </w:r>
    </w:p>
    <w:bookmarkEnd w:id="664"/>
    <w:bookmarkStart w:name="z673" w:id="665"/>
    <w:p>
      <w:pPr>
        <w:spacing w:after="0"/>
        <w:ind w:left="0"/>
        <w:jc w:val="both"/>
      </w:pPr>
      <w:r>
        <w:rPr>
          <w:rFonts w:ascii="Times New Roman"/>
          <w:b w:val="false"/>
          <w:i w:val="false"/>
          <w:color w:val="000000"/>
          <w:sz w:val="28"/>
        </w:rPr>
        <w:t>
      consumption rates of lubricants and fuel.</w:t>
      </w:r>
    </w:p>
    <w:bookmarkEnd w:id="665"/>
    <w:bookmarkStart w:name="z674" w:id="666"/>
    <w:p>
      <w:pPr>
        <w:spacing w:after="0"/>
        <w:ind w:left="0"/>
        <w:jc w:val="both"/>
      </w:pPr>
      <w:r>
        <w:rPr>
          <w:rFonts w:ascii="Times New Roman"/>
          <w:b w:val="false"/>
          <w:i w:val="false"/>
          <w:color w:val="000000"/>
          <w:sz w:val="28"/>
        </w:rPr>
        <w:t>
      When managing the equipment of distribution tank farms with an annual sales volume of oil products over 20 to 100 thousand tons - 5th category.</w:t>
      </w:r>
    </w:p>
    <w:bookmarkEnd w:id="666"/>
    <w:bookmarkStart w:name="z675" w:id="667"/>
    <w:p>
      <w:pPr>
        <w:spacing w:after="0"/>
        <w:ind w:left="0"/>
        <w:jc w:val="both"/>
      </w:pPr>
      <w:r>
        <w:rPr>
          <w:rFonts w:ascii="Times New Roman"/>
          <w:b w:val="false"/>
          <w:i w:val="false"/>
          <w:color w:val="000000"/>
          <w:sz w:val="28"/>
        </w:rPr>
        <w:t>
      When managing the equipment of distribution tank farms with an annual sales volume of oil products over 100 to 150 thousand tons - 6th category.</w:t>
      </w:r>
    </w:p>
    <w:bookmarkEnd w:id="667"/>
    <w:bookmarkStart w:name="z676" w:id="668"/>
    <w:p>
      <w:pPr>
        <w:spacing w:after="0"/>
        <w:ind w:left="0"/>
        <w:jc w:val="left"/>
      </w:pPr>
      <w:r>
        <w:rPr>
          <w:rFonts w:ascii="Times New Roman"/>
          <w:b/>
          <w:i w:val="false"/>
          <w:color w:val="000000"/>
        </w:rPr>
        <w:t xml:space="preserve"> Paragraph 40. Commodity operator, 2nd category</w:t>
      </w:r>
    </w:p>
    <w:bookmarkEnd w:id="668"/>
    <w:bookmarkStart w:name="z677" w:id="669"/>
    <w:p>
      <w:pPr>
        <w:spacing w:after="0"/>
        <w:ind w:left="0"/>
        <w:jc w:val="both"/>
      </w:pPr>
      <w:r>
        <w:rPr>
          <w:rFonts w:ascii="Times New Roman"/>
          <w:b w:val="false"/>
          <w:i w:val="false"/>
          <w:color w:val="000000"/>
          <w:sz w:val="28"/>
        </w:rPr>
        <w:t>
      88. Characteristics of works:</w:t>
      </w:r>
    </w:p>
    <w:bookmarkEnd w:id="669"/>
    <w:bookmarkStart w:name="z678" w:id="670"/>
    <w:p>
      <w:pPr>
        <w:spacing w:after="0"/>
        <w:ind w:left="0"/>
        <w:jc w:val="both"/>
      </w:pPr>
      <w:r>
        <w:rPr>
          <w:rFonts w:ascii="Times New Roman"/>
          <w:b w:val="false"/>
          <w:i w:val="false"/>
          <w:color w:val="000000"/>
          <w:sz w:val="28"/>
        </w:rPr>
        <w:t>
      metering of oil, oil products in reservoirs, cisterns, on oil vessels;</w:t>
      </w:r>
    </w:p>
    <w:bookmarkEnd w:id="670"/>
    <w:bookmarkStart w:name="z679" w:id="671"/>
    <w:p>
      <w:pPr>
        <w:spacing w:after="0"/>
        <w:ind w:left="0"/>
        <w:jc w:val="both"/>
      </w:pPr>
      <w:r>
        <w:rPr>
          <w:rFonts w:ascii="Times New Roman"/>
          <w:b w:val="false"/>
          <w:i w:val="false"/>
          <w:color w:val="000000"/>
          <w:sz w:val="28"/>
        </w:rPr>
        <w:t>
      sample selection;</w:t>
      </w:r>
    </w:p>
    <w:bookmarkEnd w:id="671"/>
    <w:bookmarkStart w:name="z680" w:id="672"/>
    <w:p>
      <w:pPr>
        <w:spacing w:after="0"/>
        <w:ind w:left="0"/>
        <w:jc w:val="both"/>
      </w:pPr>
      <w:r>
        <w:rPr>
          <w:rFonts w:ascii="Times New Roman"/>
          <w:b w:val="false"/>
          <w:i w:val="false"/>
          <w:color w:val="000000"/>
          <w:sz w:val="28"/>
        </w:rPr>
        <w:t>
      pumping out or draining from tanks and reservoirs of water and dirt;</w:t>
      </w:r>
    </w:p>
    <w:bookmarkEnd w:id="672"/>
    <w:bookmarkStart w:name="z681" w:id="673"/>
    <w:p>
      <w:pPr>
        <w:spacing w:after="0"/>
        <w:ind w:left="0"/>
        <w:jc w:val="both"/>
      </w:pPr>
      <w:r>
        <w:rPr>
          <w:rFonts w:ascii="Times New Roman"/>
          <w:b w:val="false"/>
          <w:i w:val="false"/>
          <w:color w:val="000000"/>
          <w:sz w:val="28"/>
        </w:rPr>
        <w:t>
      weighing tankers, containerized oil products, gas cylinders;</w:t>
      </w:r>
    </w:p>
    <w:bookmarkEnd w:id="673"/>
    <w:bookmarkStart w:name="z682" w:id="674"/>
    <w:p>
      <w:pPr>
        <w:spacing w:after="0"/>
        <w:ind w:left="0"/>
        <w:jc w:val="both"/>
      </w:pPr>
      <w:r>
        <w:rPr>
          <w:rFonts w:ascii="Times New Roman"/>
          <w:b w:val="false"/>
          <w:i w:val="false"/>
          <w:color w:val="000000"/>
          <w:sz w:val="28"/>
        </w:rPr>
        <w:t>
      preparation of seals, filling;</w:t>
      </w:r>
    </w:p>
    <w:bookmarkEnd w:id="674"/>
    <w:bookmarkStart w:name="z683" w:id="675"/>
    <w:p>
      <w:pPr>
        <w:spacing w:after="0"/>
        <w:ind w:left="0"/>
        <w:jc w:val="both"/>
      </w:pPr>
      <w:r>
        <w:rPr>
          <w:rFonts w:ascii="Times New Roman"/>
          <w:b w:val="false"/>
          <w:i w:val="false"/>
          <w:color w:val="000000"/>
          <w:sz w:val="28"/>
        </w:rPr>
        <w:t>
      suspension of passports;</w:t>
      </w:r>
    </w:p>
    <w:bookmarkEnd w:id="675"/>
    <w:bookmarkStart w:name="z684" w:id="676"/>
    <w:p>
      <w:pPr>
        <w:spacing w:after="0"/>
        <w:ind w:left="0"/>
        <w:jc w:val="both"/>
      </w:pPr>
      <w:r>
        <w:rPr>
          <w:rFonts w:ascii="Times New Roman"/>
          <w:b w:val="false"/>
          <w:i w:val="false"/>
          <w:color w:val="000000"/>
          <w:sz w:val="28"/>
        </w:rPr>
        <w:t>
      delivery of oil filters to consumers and acceptance of waste oils from them;</w:t>
      </w:r>
    </w:p>
    <w:bookmarkEnd w:id="676"/>
    <w:bookmarkStart w:name="z685" w:id="677"/>
    <w:p>
      <w:pPr>
        <w:spacing w:after="0"/>
        <w:ind w:left="0"/>
        <w:jc w:val="both"/>
      </w:pPr>
      <w:r>
        <w:rPr>
          <w:rFonts w:ascii="Times New Roman"/>
          <w:b w:val="false"/>
          <w:i w:val="false"/>
          <w:color w:val="000000"/>
          <w:sz w:val="28"/>
        </w:rPr>
        <w:t>
      checking the technical condition and cleanliness of consumer containers, its clogging;</w:t>
      </w:r>
    </w:p>
    <w:bookmarkEnd w:id="677"/>
    <w:bookmarkStart w:name="z686" w:id="678"/>
    <w:p>
      <w:pPr>
        <w:spacing w:after="0"/>
        <w:ind w:left="0"/>
        <w:jc w:val="both"/>
      </w:pPr>
      <w:r>
        <w:rPr>
          <w:rFonts w:ascii="Times New Roman"/>
          <w:b w:val="false"/>
          <w:i w:val="false"/>
          <w:color w:val="000000"/>
          <w:sz w:val="28"/>
        </w:rPr>
        <w:t>
      heating of oil products;</w:t>
      </w:r>
    </w:p>
    <w:bookmarkEnd w:id="678"/>
    <w:bookmarkStart w:name="z687" w:id="679"/>
    <w:p>
      <w:pPr>
        <w:spacing w:after="0"/>
        <w:ind w:left="0"/>
        <w:jc w:val="both"/>
      </w:pPr>
      <w:r>
        <w:rPr>
          <w:rFonts w:ascii="Times New Roman"/>
          <w:b w:val="false"/>
          <w:i w:val="false"/>
          <w:color w:val="000000"/>
          <w:sz w:val="28"/>
        </w:rPr>
        <w:t>
      loading and unloading operations with containerized oil products and other liquid products.</w:t>
      </w:r>
    </w:p>
    <w:bookmarkEnd w:id="679"/>
    <w:bookmarkStart w:name="z688" w:id="680"/>
    <w:p>
      <w:pPr>
        <w:spacing w:after="0"/>
        <w:ind w:left="0"/>
        <w:jc w:val="both"/>
      </w:pPr>
      <w:r>
        <w:rPr>
          <w:rFonts w:ascii="Times New Roman"/>
          <w:b w:val="false"/>
          <w:i w:val="false"/>
          <w:color w:val="000000"/>
          <w:sz w:val="28"/>
        </w:rPr>
        <w:t>
      89. Must know:</w:t>
      </w:r>
    </w:p>
    <w:bookmarkEnd w:id="680"/>
    <w:bookmarkStart w:name="z689" w:id="681"/>
    <w:p>
      <w:pPr>
        <w:spacing w:after="0"/>
        <w:ind w:left="0"/>
        <w:jc w:val="both"/>
      </w:pPr>
      <w:r>
        <w:rPr>
          <w:rFonts w:ascii="Times New Roman"/>
          <w:b w:val="false"/>
          <w:i w:val="false"/>
          <w:color w:val="000000"/>
          <w:sz w:val="28"/>
        </w:rPr>
        <w:t>
      the purpose of tanks, measuring tanks, their full capacity and per unit height;</w:t>
      </w:r>
    </w:p>
    <w:bookmarkEnd w:id="681"/>
    <w:bookmarkStart w:name="z690" w:id="682"/>
    <w:p>
      <w:pPr>
        <w:spacing w:after="0"/>
        <w:ind w:left="0"/>
        <w:jc w:val="both"/>
      </w:pPr>
      <w:r>
        <w:rPr>
          <w:rFonts w:ascii="Times New Roman"/>
          <w:b w:val="false"/>
          <w:i w:val="false"/>
          <w:color w:val="000000"/>
          <w:sz w:val="28"/>
        </w:rPr>
        <w:t>
      sampling procedure;</w:t>
      </w:r>
    </w:p>
    <w:bookmarkEnd w:id="682"/>
    <w:bookmarkStart w:name="z691" w:id="683"/>
    <w:p>
      <w:pPr>
        <w:spacing w:after="0"/>
        <w:ind w:left="0"/>
        <w:jc w:val="both"/>
      </w:pPr>
      <w:r>
        <w:rPr>
          <w:rFonts w:ascii="Times New Roman"/>
          <w:b w:val="false"/>
          <w:i w:val="false"/>
          <w:color w:val="000000"/>
          <w:sz w:val="28"/>
        </w:rPr>
        <w:t>
      elementary information about the properties of oil, oil products and gas;</w:t>
      </w:r>
    </w:p>
    <w:bookmarkEnd w:id="683"/>
    <w:bookmarkStart w:name="z692" w:id="684"/>
    <w:p>
      <w:pPr>
        <w:spacing w:after="0"/>
        <w:ind w:left="0"/>
        <w:jc w:val="both"/>
      </w:pPr>
      <w:r>
        <w:rPr>
          <w:rFonts w:ascii="Times New Roman"/>
          <w:b w:val="false"/>
          <w:i w:val="false"/>
          <w:color w:val="000000"/>
          <w:sz w:val="28"/>
        </w:rPr>
        <w:t>
      unloading and filling technology;</w:t>
      </w:r>
    </w:p>
    <w:bookmarkEnd w:id="684"/>
    <w:bookmarkStart w:name="z693" w:id="685"/>
    <w:p>
      <w:pPr>
        <w:spacing w:after="0"/>
        <w:ind w:left="0"/>
        <w:jc w:val="both"/>
      </w:pPr>
      <w:r>
        <w:rPr>
          <w:rFonts w:ascii="Times New Roman"/>
          <w:b w:val="false"/>
          <w:i w:val="false"/>
          <w:color w:val="000000"/>
          <w:sz w:val="28"/>
        </w:rPr>
        <w:t xml:space="preserve">
      methods of sealing reservoirs, cisterns, oil ships; </w:t>
      </w:r>
    </w:p>
    <w:bookmarkEnd w:id="685"/>
    <w:bookmarkStart w:name="z694" w:id="686"/>
    <w:p>
      <w:pPr>
        <w:spacing w:after="0"/>
        <w:ind w:left="0"/>
        <w:jc w:val="both"/>
      </w:pPr>
      <w:r>
        <w:rPr>
          <w:rFonts w:ascii="Times New Roman"/>
          <w:b w:val="false"/>
          <w:i w:val="false"/>
          <w:color w:val="000000"/>
          <w:sz w:val="28"/>
        </w:rPr>
        <w:t>
      methods of heating oil products;</w:t>
      </w:r>
    </w:p>
    <w:bookmarkEnd w:id="686"/>
    <w:bookmarkStart w:name="z695" w:id="687"/>
    <w:p>
      <w:pPr>
        <w:spacing w:after="0"/>
        <w:ind w:left="0"/>
        <w:jc w:val="both"/>
      </w:pPr>
      <w:r>
        <w:rPr>
          <w:rFonts w:ascii="Times New Roman"/>
          <w:b w:val="false"/>
          <w:i w:val="false"/>
          <w:color w:val="000000"/>
          <w:sz w:val="28"/>
        </w:rPr>
        <w:t>
      design of measuring instruments, measuring devices and appliances;</w:t>
      </w:r>
    </w:p>
    <w:bookmarkEnd w:id="687"/>
    <w:bookmarkStart w:name="z696" w:id="688"/>
    <w:p>
      <w:pPr>
        <w:spacing w:after="0"/>
        <w:ind w:left="0"/>
        <w:jc w:val="both"/>
      </w:pPr>
      <w:r>
        <w:rPr>
          <w:rFonts w:ascii="Times New Roman"/>
          <w:b w:val="false"/>
          <w:i w:val="false"/>
          <w:color w:val="000000"/>
          <w:sz w:val="28"/>
        </w:rPr>
        <w:t>
      the purpose of various oil filters, characteristics of used oils;</w:t>
      </w:r>
    </w:p>
    <w:bookmarkEnd w:id="688"/>
    <w:bookmarkStart w:name="z697" w:id="689"/>
    <w:p>
      <w:pPr>
        <w:spacing w:after="0"/>
        <w:ind w:left="0"/>
        <w:jc w:val="both"/>
      </w:pPr>
      <w:r>
        <w:rPr>
          <w:rFonts w:ascii="Times New Roman"/>
          <w:b w:val="false"/>
          <w:i w:val="false"/>
          <w:color w:val="000000"/>
          <w:sz w:val="28"/>
        </w:rPr>
        <w:t>
      the procedure for storing containerized oil products;</w:t>
      </w:r>
    </w:p>
    <w:bookmarkEnd w:id="689"/>
    <w:bookmarkStart w:name="z698" w:id="690"/>
    <w:p>
      <w:pPr>
        <w:spacing w:after="0"/>
        <w:ind w:left="0"/>
        <w:jc w:val="both"/>
      </w:pPr>
      <w:r>
        <w:rPr>
          <w:rFonts w:ascii="Times New Roman"/>
          <w:b w:val="false"/>
          <w:i w:val="false"/>
          <w:color w:val="000000"/>
          <w:sz w:val="28"/>
        </w:rPr>
        <w:t xml:space="preserve">
      methods of cleaning cisterns, reservoirs, racks, containers from oil residues, oil products and dirt; </w:t>
      </w:r>
    </w:p>
    <w:bookmarkEnd w:id="690"/>
    <w:bookmarkStart w:name="z699" w:id="691"/>
    <w:p>
      <w:pPr>
        <w:spacing w:after="0"/>
        <w:ind w:left="0"/>
        <w:jc w:val="both"/>
      </w:pPr>
      <w:r>
        <w:rPr>
          <w:rFonts w:ascii="Times New Roman"/>
          <w:b w:val="false"/>
          <w:i w:val="false"/>
          <w:color w:val="000000"/>
          <w:sz w:val="28"/>
        </w:rPr>
        <w:t>
      the procedure for technical operation of the serviced equipment;</w:t>
      </w:r>
    </w:p>
    <w:bookmarkEnd w:id="691"/>
    <w:bookmarkStart w:name="z700" w:id="692"/>
    <w:p>
      <w:pPr>
        <w:spacing w:after="0"/>
        <w:ind w:left="0"/>
        <w:jc w:val="both"/>
      </w:pPr>
      <w:r>
        <w:rPr>
          <w:rFonts w:ascii="Times New Roman"/>
          <w:b w:val="false"/>
          <w:i w:val="false"/>
          <w:color w:val="000000"/>
          <w:sz w:val="28"/>
        </w:rPr>
        <w:t>
      main causes of losses and spoilage of oil, oil products and reagents during storage and pumping and methods of their prevention;</w:t>
      </w:r>
    </w:p>
    <w:bookmarkEnd w:id="692"/>
    <w:bookmarkStart w:name="z701" w:id="693"/>
    <w:p>
      <w:pPr>
        <w:spacing w:after="0"/>
        <w:ind w:left="0"/>
        <w:jc w:val="both"/>
      </w:pPr>
      <w:r>
        <w:rPr>
          <w:rFonts w:ascii="Times New Roman"/>
          <w:b w:val="false"/>
          <w:i w:val="false"/>
          <w:color w:val="000000"/>
          <w:sz w:val="28"/>
        </w:rPr>
        <w:t>
      natural loss rates;</w:t>
      </w:r>
    </w:p>
    <w:bookmarkEnd w:id="693"/>
    <w:bookmarkStart w:name="z702" w:id="694"/>
    <w:p>
      <w:pPr>
        <w:spacing w:after="0"/>
        <w:ind w:left="0"/>
        <w:jc w:val="both"/>
      </w:pPr>
      <w:r>
        <w:rPr>
          <w:rFonts w:ascii="Times New Roman"/>
          <w:b w:val="false"/>
          <w:i w:val="false"/>
          <w:color w:val="000000"/>
          <w:sz w:val="28"/>
        </w:rPr>
        <w:t>
      the procedure for processing documents for acceptance and delivery of oil and oil products.</w:t>
      </w:r>
    </w:p>
    <w:bookmarkEnd w:id="694"/>
    <w:bookmarkStart w:name="z703" w:id="695"/>
    <w:p>
      <w:pPr>
        <w:spacing w:after="0"/>
        <w:ind w:left="0"/>
        <w:jc w:val="left"/>
      </w:pPr>
      <w:r>
        <w:rPr>
          <w:rFonts w:ascii="Times New Roman"/>
          <w:b/>
          <w:i w:val="false"/>
          <w:color w:val="000000"/>
        </w:rPr>
        <w:t xml:space="preserve"> Paragraph 41. Commodity operator, 3rd category </w:t>
      </w:r>
    </w:p>
    <w:bookmarkEnd w:id="695"/>
    <w:bookmarkStart w:name="z704" w:id="696"/>
    <w:p>
      <w:pPr>
        <w:spacing w:after="0"/>
        <w:ind w:left="0"/>
        <w:jc w:val="both"/>
      </w:pPr>
      <w:r>
        <w:rPr>
          <w:rFonts w:ascii="Times New Roman"/>
          <w:b w:val="false"/>
          <w:i w:val="false"/>
          <w:color w:val="000000"/>
          <w:sz w:val="28"/>
        </w:rPr>
        <w:t>
      90. Characteristics of works:</w:t>
      </w:r>
    </w:p>
    <w:bookmarkEnd w:id="696"/>
    <w:bookmarkStart w:name="z705" w:id="697"/>
    <w:p>
      <w:pPr>
        <w:spacing w:after="0"/>
        <w:ind w:left="0"/>
        <w:jc w:val="both"/>
      </w:pPr>
      <w:r>
        <w:rPr>
          <w:rFonts w:ascii="Times New Roman"/>
          <w:b w:val="false"/>
          <w:i w:val="false"/>
          <w:color w:val="000000"/>
          <w:sz w:val="28"/>
        </w:rPr>
        <w:t>
      maintenance of equipment for a distribution tank farm with an annual sales volume of up to 10 thousand tons of oil products and management of all works, with an annual sales volume of oil products exceeding 10 to 40 thousand tons;</w:t>
      </w:r>
    </w:p>
    <w:bookmarkEnd w:id="697"/>
    <w:bookmarkStart w:name="z706" w:id="698"/>
    <w:p>
      <w:pPr>
        <w:spacing w:after="0"/>
        <w:ind w:left="0"/>
        <w:jc w:val="both"/>
      </w:pPr>
      <w:r>
        <w:rPr>
          <w:rFonts w:ascii="Times New Roman"/>
          <w:b w:val="false"/>
          <w:i w:val="false"/>
          <w:color w:val="000000"/>
          <w:sz w:val="28"/>
        </w:rPr>
        <w:t>
      reception and placement, pumping, supply and storage of oil, oil products, liquefied gases, trap product, reagents and other products;</w:t>
      </w:r>
    </w:p>
    <w:bookmarkEnd w:id="698"/>
    <w:bookmarkStart w:name="z707" w:id="699"/>
    <w:p>
      <w:pPr>
        <w:spacing w:after="0"/>
        <w:ind w:left="0"/>
        <w:jc w:val="both"/>
      </w:pPr>
      <w:r>
        <w:rPr>
          <w:rFonts w:ascii="Times New Roman"/>
          <w:b w:val="false"/>
          <w:i w:val="false"/>
          <w:color w:val="000000"/>
          <w:sz w:val="28"/>
        </w:rPr>
        <w:t>
      switching gate valves at the direction of a more qualified operator;</w:t>
      </w:r>
    </w:p>
    <w:bookmarkEnd w:id="699"/>
    <w:bookmarkStart w:name="z708" w:id="700"/>
    <w:p>
      <w:pPr>
        <w:spacing w:after="0"/>
        <w:ind w:left="0"/>
        <w:jc w:val="both"/>
      </w:pPr>
      <w:r>
        <w:rPr>
          <w:rFonts w:ascii="Times New Roman"/>
          <w:b w:val="false"/>
          <w:i w:val="false"/>
          <w:color w:val="000000"/>
          <w:sz w:val="28"/>
        </w:rPr>
        <w:t>
      preparation of tanks, racks, risers, berths and pipelines for receiving, dispensing and storing oil, oil products, reagents, liquefied gases and other products;</w:t>
      </w:r>
    </w:p>
    <w:bookmarkEnd w:id="700"/>
    <w:bookmarkStart w:name="z709" w:id="701"/>
    <w:p>
      <w:pPr>
        <w:spacing w:after="0"/>
        <w:ind w:left="0"/>
        <w:jc w:val="both"/>
      </w:pPr>
      <w:r>
        <w:rPr>
          <w:rFonts w:ascii="Times New Roman"/>
          <w:b w:val="false"/>
          <w:i w:val="false"/>
          <w:color w:val="000000"/>
          <w:sz w:val="28"/>
        </w:rPr>
        <w:t>
      determination of the specific weight of oil, oil products and other liquid products in tanks, cisterns and other containers;</w:t>
      </w:r>
    </w:p>
    <w:bookmarkEnd w:id="701"/>
    <w:bookmarkStart w:name="z710" w:id="702"/>
    <w:p>
      <w:pPr>
        <w:spacing w:after="0"/>
        <w:ind w:left="0"/>
        <w:jc w:val="both"/>
      </w:pPr>
      <w:r>
        <w:rPr>
          <w:rFonts w:ascii="Times New Roman"/>
          <w:b w:val="false"/>
          <w:i w:val="false"/>
          <w:color w:val="000000"/>
          <w:sz w:val="28"/>
        </w:rPr>
        <w:t>
      determination of temperature, content of mechanical impurities and water;</w:t>
      </w:r>
    </w:p>
    <w:bookmarkEnd w:id="702"/>
    <w:bookmarkStart w:name="z711" w:id="703"/>
    <w:p>
      <w:pPr>
        <w:spacing w:after="0"/>
        <w:ind w:left="0"/>
        <w:jc w:val="both"/>
      </w:pPr>
      <w:r>
        <w:rPr>
          <w:rFonts w:ascii="Times New Roman"/>
          <w:b w:val="false"/>
          <w:i w:val="false"/>
          <w:color w:val="000000"/>
          <w:sz w:val="28"/>
        </w:rPr>
        <w:t>
      collection of oil and oil products from oil traps, pumping them into measuring tanks;</w:t>
      </w:r>
    </w:p>
    <w:bookmarkEnd w:id="703"/>
    <w:bookmarkStart w:name="z712" w:id="704"/>
    <w:p>
      <w:pPr>
        <w:spacing w:after="0"/>
        <w:ind w:left="0"/>
        <w:jc w:val="both"/>
      </w:pPr>
      <w:r>
        <w:rPr>
          <w:rFonts w:ascii="Times New Roman"/>
          <w:b w:val="false"/>
          <w:i w:val="false"/>
          <w:color w:val="000000"/>
          <w:sz w:val="28"/>
        </w:rPr>
        <w:t>
      pumping out water and dirt from tanks;</w:t>
      </w:r>
    </w:p>
    <w:bookmarkEnd w:id="704"/>
    <w:bookmarkStart w:name="z713" w:id="705"/>
    <w:p>
      <w:pPr>
        <w:spacing w:after="0"/>
        <w:ind w:left="0"/>
        <w:jc w:val="both"/>
      </w:pPr>
      <w:r>
        <w:rPr>
          <w:rFonts w:ascii="Times New Roman"/>
          <w:b w:val="false"/>
          <w:i w:val="false"/>
          <w:color w:val="000000"/>
          <w:sz w:val="28"/>
        </w:rPr>
        <w:t>
      determination of the specific weight of oil, oil products and other liquid products in tanks;</w:t>
      </w:r>
    </w:p>
    <w:bookmarkEnd w:id="705"/>
    <w:bookmarkStart w:name="z714" w:id="706"/>
    <w:p>
      <w:pPr>
        <w:spacing w:after="0"/>
        <w:ind w:left="0"/>
        <w:jc w:val="both"/>
      </w:pPr>
      <w:r>
        <w:rPr>
          <w:rFonts w:ascii="Times New Roman"/>
          <w:b w:val="false"/>
          <w:i w:val="false"/>
          <w:color w:val="000000"/>
          <w:sz w:val="28"/>
        </w:rPr>
        <w:t>
      determination of the volume of liquid products in tanks using calibration tables;</w:t>
      </w:r>
    </w:p>
    <w:bookmarkEnd w:id="706"/>
    <w:bookmarkStart w:name="z715" w:id="707"/>
    <w:p>
      <w:pPr>
        <w:spacing w:after="0"/>
        <w:ind w:left="0"/>
        <w:jc w:val="both"/>
      </w:pPr>
      <w:r>
        <w:rPr>
          <w:rFonts w:ascii="Times New Roman"/>
          <w:b w:val="false"/>
          <w:i w:val="false"/>
          <w:color w:val="000000"/>
          <w:sz w:val="28"/>
        </w:rPr>
        <w:t>
      participation in the measurement of reservoirs, tanks;</w:t>
      </w:r>
    </w:p>
    <w:bookmarkEnd w:id="707"/>
    <w:bookmarkStart w:name="z716" w:id="708"/>
    <w:p>
      <w:pPr>
        <w:spacing w:after="0"/>
        <w:ind w:left="0"/>
        <w:jc w:val="both"/>
      </w:pPr>
      <w:r>
        <w:rPr>
          <w:rFonts w:ascii="Times New Roman"/>
          <w:b w:val="false"/>
          <w:i w:val="false"/>
          <w:color w:val="000000"/>
          <w:sz w:val="28"/>
        </w:rPr>
        <w:t>
      sealing of cisterns;</w:t>
      </w:r>
    </w:p>
    <w:bookmarkEnd w:id="708"/>
    <w:bookmarkStart w:name="z717" w:id="709"/>
    <w:p>
      <w:pPr>
        <w:spacing w:after="0"/>
        <w:ind w:left="0"/>
        <w:jc w:val="both"/>
      </w:pPr>
      <w:r>
        <w:rPr>
          <w:rFonts w:ascii="Times New Roman"/>
          <w:b w:val="false"/>
          <w:i w:val="false"/>
          <w:color w:val="000000"/>
          <w:sz w:val="28"/>
        </w:rPr>
        <w:t>
      preparation of reservoirs, pipelines, loading and unloading equipment and other equipment for repair;</w:t>
      </w:r>
    </w:p>
    <w:bookmarkEnd w:id="709"/>
    <w:bookmarkStart w:name="z718" w:id="710"/>
    <w:p>
      <w:pPr>
        <w:spacing w:after="0"/>
        <w:ind w:left="0"/>
        <w:jc w:val="both"/>
      </w:pPr>
      <w:r>
        <w:rPr>
          <w:rFonts w:ascii="Times New Roman"/>
          <w:b w:val="false"/>
          <w:i w:val="false"/>
          <w:color w:val="000000"/>
          <w:sz w:val="28"/>
        </w:rPr>
        <w:t xml:space="preserve">
      draining alkali, acid and other reagents from tanks; </w:t>
      </w:r>
    </w:p>
    <w:bookmarkEnd w:id="710"/>
    <w:bookmarkStart w:name="z719" w:id="711"/>
    <w:p>
      <w:pPr>
        <w:spacing w:after="0"/>
        <w:ind w:left="0"/>
        <w:jc w:val="both"/>
      </w:pPr>
      <w:r>
        <w:rPr>
          <w:rFonts w:ascii="Times New Roman"/>
          <w:b w:val="false"/>
          <w:i w:val="false"/>
          <w:color w:val="000000"/>
          <w:sz w:val="28"/>
        </w:rPr>
        <w:t>
      maintenance of alkalization of liquefied gas, regulation of gas supply, filling of cylinders and cisterns at gas-filling stations and compressed gas filling plants;</w:t>
      </w:r>
    </w:p>
    <w:bookmarkEnd w:id="711"/>
    <w:bookmarkStart w:name="z720" w:id="712"/>
    <w:p>
      <w:pPr>
        <w:spacing w:after="0"/>
        <w:ind w:left="0"/>
        <w:jc w:val="both"/>
      </w:pPr>
      <w:r>
        <w:rPr>
          <w:rFonts w:ascii="Times New Roman"/>
          <w:b w:val="false"/>
          <w:i w:val="false"/>
          <w:color w:val="000000"/>
          <w:sz w:val="28"/>
        </w:rPr>
        <w:t>
      crushing, sorting and sealing of catalysts;</w:t>
      </w:r>
    </w:p>
    <w:bookmarkEnd w:id="712"/>
    <w:bookmarkStart w:name="z721" w:id="713"/>
    <w:p>
      <w:pPr>
        <w:spacing w:after="0"/>
        <w:ind w:left="0"/>
        <w:jc w:val="both"/>
      </w:pPr>
      <w:r>
        <w:rPr>
          <w:rFonts w:ascii="Times New Roman"/>
          <w:b w:val="false"/>
          <w:i w:val="false"/>
          <w:color w:val="000000"/>
          <w:sz w:val="28"/>
        </w:rPr>
        <w:t>
      service of oil traps;</w:t>
      </w:r>
    </w:p>
    <w:bookmarkEnd w:id="713"/>
    <w:bookmarkStart w:name="z722" w:id="714"/>
    <w:p>
      <w:pPr>
        <w:spacing w:after="0"/>
        <w:ind w:left="0"/>
        <w:jc w:val="both"/>
      </w:pPr>
      <w:r>
        <w:rPr>
          <w:rFonts w:ascii="Times New Roman"/>
          <w:b w:val="false"/>
          <w:i w:val="false"/>
          <w:color w:val="000000"/>
          <w:sz w:val="28"/>
        </w:rPr>
        <w:t>
      ignition and extinguishing of the torch;</w:t>
      </w:r>
    </w:p>
    <w:bookmarkEnd w:id="714"/>
    <w:bookmarkStart w:name="z723" w:id="715"/>
    <w:p>
      <w:pPr>
        <w:spacing w:after="0"/>
        <w:ind w:left="0"/>
        <w:jc w:val="both"/>
      </w:pPr>
      <w:r>
        <w:rPr>
          <w:rFonts w:ascii="Times New Roman"/>
          <w:b w:val="false"/>
          <w:i w:val="false"/>
          <w:color w:val="000000"/>
          <w:sz w:val="28"/>
        </w:rPr>
        <w:t>
      purification of gas condensate;</w:t>
      </w:r>
    </w:p>
    <w:bookmarkEnd w:id="715"/>
    <w:bookmarkStart w:name="z724" w:id="716"/>
    <w:p>
      <w:pPr>
        <w:spacing w:after="0"/>
        <w:ind w:left="0"/>
        <w:jc w:val="both"/>
      </w:pPr>
      <w:r>
        <w:rPr>
          <w:rFonts w:ascii="Times New Roman"/>
          <w:b w:val="false"/>
          <w:i w:val="false"/>
          <w:color w:val="000000"/>
          <w:sz w:val="28"/>
        </w:rPr>
        <w:t>
      pumping of solvents and fuels in the production of ozokerite;</w:t>
      </w:r>
    </w:p>
    <w:bookmarkEnd w:id="716"/>
    <w:bookmarkStart w:name="z725" w:id="717"/>
    <w:p>
      <w:pPr>
        <w:spacing w:after="0"/>
        <w:ind w:left="0"/>
        <w:jc w:val="both"/>
      </w:pPr>
      <w:r>
        <w:rPr>
          <w:rFonts w:ascii="Times New Roman"/>
          <w:b w:val="false"/>
          <w:i w:val="false"/>
          <w:color w:val="000000"/>
          <w:sz w:val="28"/>
        </w:rPr>
        <w:t>
      weighing and stacking ozokerite by grade;</w:t>
      </w:r>
    </w:p>
    <w:bookmarkEnd w:id="717"/>
    <w:bookmarkStart w:name="z726" w:id="718"/>
    <w:p>
      <w:pPr>
        <w:spacing w:after="0"/>
        <w:ind w:left="0"/>
        <w:jc w:val="both"/>
      </w:pPr>
      <w:r>
        <w:rPr>
          <w:rFonts w:ascii="Times New Roman"/>
          <w:b w:val="false"/>
          <w:i w:val="false"/>
          <w:color w:val="000000"/>
          <w:sz w:val="28"/>
        </w:rPr>
        <w:t>
      maintenance of documentation for received and delivered products</w:t>
      </w:r>
    </w:p>
    <w:bookmarkEnd w:id="718"/>
    <w:bookmarkStart w:name="z727" w:id="719"/>
    <w:p>
      <w:pPr>
        <w:spacing w:after="0"/>
        <w:ind w:left="0"/>
        <w:jc w:val="both"/>
      </w:pPr>
      <w:r>
        <w:rPr>
          <w:rFonts w:ascii="Times New Roman"/>
          <w:b w:val="false"/>
          <w:i w:val="false"/>
          <w:color w:val="000000"/>
          <w:sz w:val="28"/>
        </w:rPr>
        <w:t>
      91. Must know:</w:t>
      </w:r>
    </w:p>
    <w:bookmarkEnd w:id="719"/>
    <w:bookmarkStart w:name="z728" w:id="720"/>
    <w:p>
      <w:pPr>
        <w:spacing w:after="0"/>
        <w:ind w:left="0"/>
        <w:jc w:val="both"/>
      </w:pPr>
      <w:r>
        <w:rPr>
          <w:rFonts w:ascii="Times New Roman"/>
          <w:b w:val="false"/>
          <w:i w:val="false"/>
          <w:color w:val="000000"/>
          <w:sz w:val="28"/>
        </w:rPr>
        <w:t>
      control and communication nodes of the serviced area, types of pumps, their performance, normal and permissible pressure;</w:t>
      </w:r>
    </w:p>
    <w:bookmarkEnd w:id="720"/>
    <w:bookmarkStart w:name="z729" w:id="721"/>
    <w:p>
      <w:pPr>
        <w:spacing w:after="0"/>
        <w:ind w:left="0"/>
        <w:jc w:val="both"/>
      </w:pPr>
      <w:r>
        <w:rPr>
          <w:rFonts w:ascii="Times New Roman"/>
          <w:b w:val="false"/>
          <w:i w:val="false"/>
          <w:color w:val="000000"/>
          <w:sz w:val="28"/>
        </w:rPr>
        <w:t>
      the procedure for pumping hot, viscous and paraffinic oil products and gases;</w:t>
      </w:r>
    </w:p>
    <w:bookmarkEnd w:id="721"/>
    <w:bookmarkStart w:name="z730" w:id="722"/>
    <w:p>
      <w:pPr>
        <w:spacing w:after="0"/>
        <w:ind w:left="0"/>
        <w:jc w:val="both"/>
      </w:pPr>
      <w:r>
        <w:rPr>
          <w:rFonts w:ascii="Times New Roman"/>
          <w:b w:val="false"/>
          <w:i w:val="false"/>
          <w:color w:val="000000"/>
          <w:sz w:val="28"/>
        </w:rPr>
        <w:t>
      technical specifications for ozokerite and solvents;</w:t>
      </w:r>
    </w:p>
    <w:bookmarkEnd w:id="722"/>
    <w:bookmarkStart w:name="z731" w:id="723"/>
    <w:p>
      <w:pPr>
        <w:spacing w:after="0"/>
        <w:ind w:left="0"/>
        <w:jc w:val="both"/>
      </w:pPr>
      <w:r>
        <w:rPr>
          <w:rFonts w:ascii="Times New Roman"/>
          <w:b w:val="false"/>
          <w:i w:val="false"/>
          <w:color w:val="000000"/>
          <w:sz w:val="28"/>
        </w:rPr>
        <w:t>
      the procedure for operation of pipelines;</w:t>
      </w:r>
    </w:p>
    <w:bookmarkEnd w:id="723"/>
    <w:bookmarkStart w:name="z732" w:id="724"/>
    <w:p>
      <w:pPr>
        <w:spacing w:after="0"/>
        <w:ind w:left="0"/>
        <w:jc w:val="both"/>
      </w:pPr>
      <w:r>
        <w:rPr>
          <w:rFonts w:ascii="Times New Roman"/>
          <w:b w:val="false"/>
          <w:i w:val="false"/>
          <w:color w:val="000000"/>
          <w:sz w:val="28"/>
        </w:rPr>
        <w:t>
      physical and chemical properties of oil, oil products, reagents and gas;</w:t>
      </w:r>
    </w:p>
    <w:bookmarkEnd w:id="724"/>
    <w:bookmarkStart w:name="z733" w:id="725"/>
    <w:p>
      <w:pPr>
        <w:spacing w:after="0"/>
        <w:ind w:left="0"/>
        <w:jc w:val="both"/>
      </w:pPr>
      <w:r>
        <w:rPr>
          <w:rFonts w:ascii="Times New Roman"/>
          <w:b w:val="false"/>
          <w:i w:val="false"/>
          <w:color w:val="000000"/>
          <w:sz w:val="28"/>
        </w:rPr>
        <w:t>
      main causes for the loss of oil products and reagents during storage, pumping and methods to prevent these losses;</w:t>
      </w:r>
    </w:p>
    <w:bookmarkEnd w:id="725"/>
    <w:bookmarkStart w:name="z734" w:id="726"/>
    <w:p>
      <w:pPr>
        <w:spacing w:after="0"/>
        <w:ind w:left="0"/>
        <w:jc w:val="both"/>
      </w:pPr>
      <w:r>
        <w:rPr>
          <w:rFonts w:ascii="Times New Roman"/>
          <w:b w:val="false"/>
          <w:i w:val="false"/>
          <w:color w:val="000000"/>
          <w:sz w:val="28"/>
        </w:rPr>
        <w:t>
      design and purpose of sampling valves, safety and breathing valves, gauging devices, crackers, oil seals, compensators;</w:t>
      </w:r>
    </w:p>
    <w:bookmarkEnd w:id="726"/>
    <w:bookmarkStart w:name="z735" w:id="727"/>
    <w:p>
      <w:pPr>
        <w:spacing w:after="0"/>
        <w:ind w:left="0"/>
        <w:jc w:val="both"/>
      </w:pPr>
      <w:r>
        <w:rPr>
          <w:rFonts w:ascii="Times New Roman"/>
          <w:b w:val="false"/>
          <w:i w:val="false"/>
          <w:color w:val="000000"/>
          <w:sz w:val="28"/>
        </w:rPr>
        <w:t>
      the procedure for preparing communications for the sequential pumping of oil, oil products and reagents;</w:t>
      </w:r>
    </w:p>
    <w:bookmarkEnd w:id="727"/>
    <w:bookmarkStart w:name="z736" w:id="728"/>
    <w:p>
      <w:pPr>
        <w:spacing w:after="0"/>
        <w:ind w:left="0"/>
        <w:jc w:val="both"/>
      </w:pPr>
      <w:r>
        <w:rPr>
          <w:rFonts w:ascii="Times New Roman"/>
          <w:b w:val="false"/>
          <w:i w:val="false"/>
          <w:color w:val="000000"/>
          <w:sz w:val="28"/>
        </w:rPr>
        <w:t>
      methods of ignition and extinguishing of torches;</w:t>
      </w:r>
    </w:p>
    <w:bookmarkEnd w:id="728"/>
    <w:bookmarkStart w:name="z737" w:id="729"/>
    <w:p>
      <w:pPr>
        <w:spacing w:after="0"/>
        <w:ind w:left="0"/>
        <w:jc w:val="both"/>
      </w:pPr>
      <w:r>
        <w:rPr>
          <w:rFonts w:ascii="Times New Roman"/>
          <w:b w:val="false"/>
          <w:i w:val="false"/>
          <w:color w:val="000000"/>
          <w:sz w:val="28"/>
        </w:rPr>
        <w:t>
      methods of performing the simplest analyzes;</w:t>
      </w:r>
    </w:p>
    <w:bookmarkEnd w:id="729"/>
    <w:bookmarkStart w:name="z738" w:id="730"/>
    <w:p>
      <w:pPr>
        <w:spacing w:after="0"/>
        <w:ind w:left="0"/>
        <w:jc w:val="both"/>
      </w:pPr>
      <w:r>
        <w:rPr>
          <w:rFonts w:ascii="Times New Roman"/>
          <w:b w:val="false"/>
          <w:i w:val="false"/>
          <w:color w:val="000000"/>
          <w:sz w:val="28"/>
        </w:rPr>
        <w:t>
      methods for determining the weight of oil and oil products in tanks and oil vessels and measuring reservoirs;</w:t>
      </w:r>
    </w:p>
    <w:bookmarkEnd w:id="730"/>
    <w:bookmarkStart w:name="z739" w:id="731"/>
    <w:p>
      <w:pPr>
        <w:spacing w:after="0"/>
        <w:ind w:left="0"/>
        <w:jc w:val="both"/>
      </w:pPr>
      <w:r>
        <w:rPr>
          <w:rFonts w:ascii="Times New Roman"/>
          <w:b w:val="false"/>
          <w:i w:val="false"/>
          <w:color w:val="000000"/>
          <w:sz w:val="28"/>
        </w:rPr>
        <w:t xml:space="preserve">
      the procedure and established terms for loading and unloading railway tank cars, oil ships and the completeness of their discharge, loading and unloading cars and oil ships according to the charter and contracts with the railway and shipping company; </w:t>
      </w:r>
    </w:p>
    <w:bookmarkEnd w:id="731"/>
    <w:bookmarkStart w:name="z740" w:id="732"/>
    <w:p>
      <w:pPr>
        <w:spacing w:after="0"/>
        <w:ind w:left="0"/>
        <w:jc w:val="both"/>
      </w:pPr>
      <w:r>
        <w:rPr>
          <w:rFonts w:ascii="Times New Roman"/>
          <w:b w:val="false"/>
          <w:i w:val="false"/>
          <w:color w:val="000000"/>
          <w:sz w:val="28"/>
        </w:rPr>
        <w:t>
      operating conditions of access roads and berths;</w:t>
      </w:r>
    </w:p>
    <w:bookmarkEnd w:id="732"/>
    <w:bookmarkStart w:name="z741" w:id="733"/>
    <w:p>
      <w:pPr>
        <w:spacing w:after="0"/>
        <w:ind w:left="0"/>
        <w:jc w:val="both"/>
      </w:pPr>
      <w:r>
        <w:rPr>
          <w:rFonts w:ascii="Times New Roman"/>
          <w:b w:val="false"/>
          <w:i w:val="false"/>
          <w:color w:val="000000"/>
          <w:sz w:val="28"/>
        </w:rPr>
        <w:t>
      basics of locksmith’s trade.</w:t>
      </w:r>
    </w:p>
    <w:bookmarkEnd w:id="733"/>
    <w:bookmarkStart w:name="z742" w:id="734"/>
    <w:p>
      <w:pPr>
        <w:spacing w:after="0"/>
        <w:ind w:left="0"/>
        <w:jc w:val="left"/>
      </w:pPr>
      <w:r>
        <w:rPr>
          <w:rFonts w:ascii="Times New Roman"/>
          <w:b/>
          <w:i w:val="false"/>
          <w:color w:val="000000"/>
        </w:rPr>
        <w:t xml:space="preserve"> Paragraph 42. Commodity operator, 4th category </w:t>
      </w:r>
    </w:p>
    <w:bookmarkEnd w:id="734"/>
    <w:bookmarkStart w:name="z743" w:id="735"/>
    <w:p>
      <w:pPr>
        <w:spacing w:after="0"/>
        <w:ind w:left="0"/>
        <w:jc w:val="both"/>
      </w:pPr>
      <w:r>
        <w:rPr>
          <w:rFonts w:ascii="Times New Roman"/>
          <w:b w:val="false"/>
          <w:i w:val="false"/>
          <w:color w:val="000000"/>
          <w:sz w:val="28"/>
        </w:rPr>
        <w:t>
      92. Characteristics of works:</w:t>
      </w:r>
    </w:p>
    <w:bookmarkEnd w:id="735"/>
    <w:bookmarkStart w:name="z744" w:id="736"/>
    <w:p>
      <w:pPr>
        <w:spacing w:after="0"/>
        <w:ind w:left="0"/>
        <w:jc w:val="both"/>
      </w:pPr>
      <w:r>
        <w:rPr>
          <w:rFonts w:ascii="Times New Roman"/>
          <w:b w:val="false"/>
          <w:i w:val="false"/>
          <w:color w:val="000000"/>
          <w:sz w:val="28"/>
        </w:rPr>
        <w:t>
      servicing of equipment for a distribution tank farm with an annual sales volume of oil products over 10 to 40 thousand tons and management of all operations with an annual sales volume of oil products over 40 to 100 thousand tons;</w:t>
      </w:r>
    </w:p>
    <w:bookmarkEnd w:id="736"/>
    <w:bookmarkStart w:name="z745" w:id="737"/>
    <w:p>
      <w:pPr>
        <w:spacing w:after="0"/>
        <w:ind w:left="0"/>
        <w:jc w:val="both"/>
      </w:pPr>
      <w:r>
        <w:rPr>
          <w:rFonts w:ascii="Times New Roman"/>
          <w:b w:val="false"/>
          <w:i w:val="false"/>
          <w:color w:val="000000"/>
          <w:sz w:val="28"/>
        </w:rPr>
        <w:t>
      servicing of commodity and reservoir parks, railway and truck loading racks, berths, loading points, main oil product pipelines, transshipment oil depots and loading points of oil refineries with a cargo turnover, the volume of pumping or loading of oil and oil products up to 5000 tons per day</w:t>
      </w:r>
    </w:p>
    <w:bookmarkEnd w:id="737"/>
    <w:bookmarkStart w:name="z746" w:id="738"/>
    <w:p>
      <w:pPr>
        <w:spacing w:after="0"/>
        <w:ind w:left="0"/>
        <w:jc w:val="both"/>
      </w:pPr>
      <w:r>
        <w:rPr>
          <w:rFonts w:ascii="Times New Roman"/>
          <w:b w:val="false"/>
          <w:i w:val="false"/>
          <w:color w:val="000000"/>
          <w:sz w:val="28"/>
        </w:rPr>
        <w:t>
      servicing of liquefied gas parks with a capacity of up to 500 tons;</w:t>
      </w:r>
    </w:p>
    <w:bookmarkEnd w:id="738"/>
    <w:bookmarkStart w:name="z747" w:id="739"/>
    <w:p>
      <w:pPr>
        <w:spacing w:after="0"/>
        <w:ind w:left="0"/>
        <w:jc w:val="both"/>
      </w:pPr>
      <w:r>
        <w:rPr>
          <w:rFonts w:ascii="Times New Roman"/>
          <w:b w:val="false"/>
          <w:i w:val="false"/>
          <w:color w:val="000000"/>
          <w:sz w:val="28"/>
        </w:rPr>
        <w:t>
      servicing of ethyl mixing plants, oil traps, flare facilities, high and low pressure gas and oil product pipelines, gas tanks, discharge of loading racks and berths;</w:t>
      </w:r>
    </w:p>
    <w:bookmarkEnd w:id="739"/>
    <w:bookmarkStart w:name="z748" w:id="740"/>
    <w:p>
      <w:pPr>
        <w:spacing w:after="0"/>
        <w:ind w:left="0"/>
        <w:jc w:val="both"/>
      </w:pPr>
      <w:r>
        <w:rPr>
          <w:rFonts w:ascii="Times New Roman"/>
          <w:b w:val="false"/>
          <w:i w:val="false"/>
          <w:color w:val="000000"/>
          <w:sz w:val="28"/>
        </w:rPr>
        <w:t>
      preparation of alkali and acid solutions of the required concentration;</w:t>
      </w:r>
    </w:p>
    <w:bookmarkEnd w:id="740"/>
    <w:bookmarkStart w:name="z749" w:id="741"/>
    <w:p>
      <w:pPr>
        <w:spacing w:after="0"/>
        <w:ind w:left="0"/>
        <w:jc w:val="both"/>
      </w:pPr>
      <w:r>
        <w:rPr>
          <w:rFonts w:ascii="Times New Roman"/>
          <w:b w:val="false"/>
          <w:i w:val="false"/>
          <w:color w:val="000000"/>
          <w:sz w:val="28"/>
        </w:rPr>
        <w:t>
      conducting the process of purification of industrial wastewater, separation of the captured oil product;</w:t>
      </w:r>
    </w:p>
    <w:bookmarkEnd w:id="741"/>
    <w:bookmarkStart w:name="z750" w:id="742"/>
    <w:p>
      <w:pPr>
        <w:spacing w:after="0"/>
        <w:ind w:left="0"/>
        <w:jc w:val="both"/>
      </w:pPr>
      <w:r>
        <w:rPr>
          <w:rFonts w:ascii="Times New Roman"/>
          <w:b w:val="false"/>
          <w:i w:val="false"/>
          <w:color w:val="000000"/>
          <w:sz w:val="28"/>
        </w:rPr>
        <w:t>
      control over sampling and pumping mode;</w:t>
      </w:r>
    </w:p>
    <w:bookmarkEnd w:id="742"/>
    <w:bookmarkStart w:name="z751" w:id="743"/>
    <w:p>
      <w:pPr>
        <w:spacing w:after="0"/>
        <w:ind w:left="0"/>
        <w:jc w:val="both"/>
      </w:pPr>
      <w:r>
        <w:rPr>
          <w:rFonts w:ascii="Times New Roman"/>
          <w:b w:val="false"/>
          <w:i w:val="false"/>
          <w:color w:val="000000"/>
          <w:sz w:val="28"/>
        </w:rPr>
        <w:t>
      maintenance of all transfers performed per shift in the serviced economy;</w:t>
      </w:r>
    </w:p>
    <w:bookmarkEnd w:id="743"/>
    <w:bookmarkStart w:name="z752" w:id="744"/>
    <w:p>
      <w:pPr>
        <w:spacing w:after="0"/>
        <w:ind w:left="0"/>
        <w:jc w:val="both"/>
      </w:pPr>
      <w:r>
        <w:rPr>
          <w:rFonts w:ascii="Times New Roman"/>
          <w:b w:val="false"/>
          <w:i w:val="false"/>
          <w:color w:val="000000"/>
          <w:sz w:val="28"/>
        </w:rPr>
        <w:t>
      ensuring the safety of oil, oil products, gas and reagents;</w:t>
      </w:r>
    </w:p>
    <w:bookmarkEnd w:id="744"/>
    <w:bookmarkStart w:name="z753" w:id="745"/>
    <w:p>
      <w:pPr>
        <w:spacing w:after="0"/>
        <w:ind w:left="0"/>
        <w:jc w:val="both"/>
      </w:pPr>
      <w:r>
        <w:rPr>
          <w:rFonts w:ascii="Times New Roman"/>
          <w:b w:val="false"/>
          <w:i w:val="false"/>
          <w:color w:val="000000"/>
          <w:sz w:val="28"/>
        </w:rPr>
        <w:t>
      monitoring the heating of reservoirs, the condition of product and steam lines on the territory of serviced parks, overpasses, oil traps;</w:t>
      </w:r>
    </w:p>
    <w:bookmarkEnd w:id="745"/>
    <w:bookmarkStart w:name="z754" w:id="746"/>
    <w:p>
      <w:pPr>
        <w:spacing w:after="0"/>
        <w:ind w:left="0"/>
        <w:jc w:val="both"/>
      </w:pPr>
      <w:r>
        <w:rPr>
          <w:rFonts w:ascii="Times New Roman"/>
          <w:b w:val="false"/>
          <w:i w:val="false"/>
          <w:color w:val="000000"/>
          <w:sz w:val="28"/>
        </w:rPr>
        <w:t>
      arrangement of cisterns along the loading and unloading front and wagons along the loading and unloading front;</w:t>
      </w:r>
    </w:p>
    <w:bookmarkEnd w:id="746"/>
    <w:bookmarkStart w:name="z755" w:id="747"/>
    <w:p>
      <w:pPr>
        <w:spacing w:after="0"/>
        <w:ind w:left="0"/>
        <w:jc w:val="both"/>
      </w:pPr>
      <w:r>
        <w:rPr>
          <w:rFonts w:ascii="Times New Roman"/>
          <w:b w:val="false"/>
          <w:i w:val="false"/>
          <w:color w:val="000000"/>
          <w:sz w:val="28"/>
        </w:rPr>
        <w:t>
      keeping records and operational reporting on the work of the commodity park;</w:t>
      </w:r>
    </w:p>
    <w:bookmarkEnd w:id="747"/>
    <w:bookmarkStart w:name="z756" w:id="748"/>
    <w:p>
      <w:pPr>
        <w:spacing w:after="0"/>
        <w:ind w:left="0"/>
        <w:jc w:val="both"/>
      </w:pPr>
      <w:r>
        <w:rPr>
          <w:rFonts w:ascii="Times New Roman"/>
          <w:b w:val="false"/>
          <w:i w:val="false"/>
          <w:color w:val="000000"/>
          <w:sz w:val="28"/>
        </w:rPr>
        <w:t>
      execution of documentation for all operations for pumping, receiving and delivering products, for receiving empty wagons;</w:t>
      </w:r>
    </w:p>
    <w:bookmarkEnd w:id="748"/>
    <w:bookmarkStart w:name="z757" w:id="749"/>
    <w:p>
      <w:pPr>
        <w:spacing w:after="0"/>
        <w:ind w:left="0"/>
        <w:jc w:val="both"/>
      </w:pPr>
      <w:r>
        <w:rPr>
          <w:rFonts w:ascii="Times New Roman"/>
          <w:b w:val="false"/>
          <w:i w:val="false"/>
          <w:color w:val="000000"/>
          <w:sz w:val="28"/>
        </w:rPr>
        <w:t>
      registration of acts for off-period of cisterns;</w:t>
      </w:r>
    </w:p>
    <w:bookmarkEnd w:id="749"/>
    <w:bookmarkStart w:name="z758" w:id="750"/>
    <w:p>
      <w:pPr>
        <w:spacing w:after="0"/>
        <w:ind w:left="0"/>
        <w:jc w:val="both"/>
      </w:pPr>
      <w:r>
        <w:rPr>
          <w:rFonts w:ascii="Times New Roman"/>
          <w:b w:val="false"/>
          <w:i w:val="false"/>
          <w:color w:val="000000"/>
          <w:sz w:val="28"/>
        </w:rPr>
        <w:t>
      monitoring the serviceability of the serviced inventory and equipment;</w:t>
      </w:r>
    </w:p>
    <w:bookmarkEnd w:id="750"/>
    <w:bookmarkStart w:name="z759" w:id="751"/>
    <w:p>
      <w:pPr>
        <w:spacing w:after="0"/>
        <w:ind w:left="0"/>
        <w:jc w:val="both"/>
      </w:pPr>
      <w:r>
        <w:rPr>
          <w:rFonts w:ascii="Times New Roman"/>
          <w:b w:val="false"/>
          <w:i w:val="false"/>
          <w:color w:val="000000"/>
          <w:sz w:val="28"/>
        </w:rPr>
        <w:t>
      management of the work of drainers-fillers.</w:t>
      </w:r>
    </w:p>
    <w:bookmarkEnd w:id="751"/>
    <w:bookmarkStart w:name="z760" w:id="752"/>
    <w:p>
      <w:pPr>
        <w:spacing w:after="0"/>
        <w:ind w:left="0"/>
        <w:jc w:val="both"/>
      </w:pPr>
      <w:r>
        <w:rPr>
          <w:rFonts w:ascii="Times New Roman"/>
          <w:b w:val="false"/>
          <w:i w:val="false"/>
          <w:color w:val="000000"/>
          <w:sz w:val="28"/>
        </w:rPr>
        <w:t>
      93. Must know:</w:t>
      </w:r>
    </w:p>
    <w:bookmarkEnd w:id="752"/>
    <w:bookmarkStart w:name="z761" w:id="753"/>
    <w:p>
      <w:pPr>
        <w:spacing w:after="0"/>
        <w:ind w:left="0"/>
        <w:jc w:val="both"/>
      </w:pPr>
      <w:r>
        <w:rPr>
          <w:rFonts w:ascii="Times New Roman"/>
          <w:b w:val="false"/>
          <w:i w:val="false"/>
          <w:color w:val="000000"/>
          <w:sz w:val="28"/>
        </w:rPr>
        <w:t>
      state standards or interdepartmental conditions for the quality of all products stored in the serviced park;</w:t>
      </w:r>
    </w:p>
    <w:bookmarkEnd w:id="753"/>
    <w:bookmarkStart w:name="z762" w:id="754"/>
    <w:p>
      <w:pPr>
        <w:spacing w:after="0"/>
        <w:ind w:left="0"/>
        <w:jc w:val="both"/>
      </w:pPr>
      <w:r>
        <w:rPr>
          <w:rFonts w:ascii="Times New Roman"/>
          <w:b w:val="false"/>
          <w:i w:val="false"/>
          <w:color w:val="000000"/>
          <w:sz w:val="28"/>
        </w:rPr>
        <w:t>
      the procedure for conducting targeted blending of petroleum products;</w:t>
      </w:r>
    </w:p>
    <w:bookmarkEnd w:id="754"/>
    <w:bookmarkStart w:name="z763" w:id="755"/>
    <w:p>
      <w:pPr>
        <w:spacing w:after="0"/>
        <w:ind w:left="0"/>
        <w:jc w:val="both"/>
      </w:pPr>
      <w:r>
        <w:rPr>
          <w:rFonts w:ascii="Times New Roman"/>
          <w:b w:val="false"/>
          <w:i w:val="false"/>
          <w:color w:val="000000"/>
          <w:sz w:val="28"/>
        </w:rPr>
        <w:t>
      conditions and procedure for the carriage of cargos by rail and water;</w:t>
      </w:r>
    </w:p>
    <w:bookmarkEnd w:id="755"/>
    <w:bookmarkStart w:name="z764" w:id="756"/>
    <w:p>
      <w:pPr>
        <w:spacing w:after="0"/>
        <w:ind w:left="0"/>
        <w:jc w:val="both"/>
      </w:pPr>
      <w:r>
        <w:rPr>
          <w:rFonts w:ascii="Times New Roman"/>
          <w:b w:val="false"/>
          <w:i w:val="false"/>
          <w:color w:val="000000"/>
          <w:sz w:val="28"/>
        </w:rPr>
        <w:t>
      conditions of contracts with the railway for the operation of the plant's access roads;</w:t>
      </w:r>
    </w:p>
    <w:bookmarkEnd w:id="756"/>
    <w:bookmarkStart w:name="z765" w:id="757"/>
    <w:p>
      <w:pPr>
        <w:spacing w:after="0"/>
        <w:ind w:left="0"/>
        <w:jc w:val="both"/>
      </w:pPr>
      <w:r>
        <w:rPr>
          <w:rFonts w:ascii="Times New Roman"/>
          <w:b w:val="false"/>
          <w:i w:val="false"/>
          <w:color w:val="000000"/>
          <w:sz w:val="28"/>
        </w:rPr>
        <w:t>
      the procedure and terms of unloading and loading of cisterns, ships, loading and unloading of wagons;</w:t>
      </w:r>
    </w:p>
    <w:bookmarkEnd w:id="757"/>
    <w:bookmarkStart w:name="z766" w:id="758"/>
    <w:p>
      <w:pPr>
        <w:spacing w:after="0"/>
        <w:ind w:left="0"/>
        <w:jc w:val="both"/>
      </w:pPr>
      <w:r>
        <w:rPr>
          <w:rFonts w:ascii="Times New Roman"/>
          <w:b w:val="false"/>
          <w:i w:val="false"/>
          <w:color w:val="000000"/>
          <w:sz w:val="28"/>
        </w:rPr>
        <w:t>
      standards for the quality of sent and received oil products and dry cargo ships;</w:t>
      </w:r>
    </w:p>
    <w:bookmarkEnd w:id="758"/>
    <w:bookmarkStart w:name="z767" w:id="759"/>
    <w:p>
      <w:pPr>
        <w:spacing w:after="0"/>
        <w:ind w:left="0"/>
        <w:jc w:val="both"/>
      </w:pPr>
      <w:r>
        <w:rPr>
          <w:rFonts w:ascii="Times New Roman"/>
          <w:b w:val="false"/>
          <w:i w:val="false"/>
          <w:color w:val="000000"/>
          <w:sz w:val="28"/>
        </w:rPr>
        <w:t>
      locksmith’s trade.</w:t>
      </w:r>
    </w:p>
    <w:bookmarkEnd w:id="759"/>
    <w:bookmarkStart w:name="z768" w:id="760"/>
    <w:p>
      <w:pPr>
        <w:spacing w:after="0"/>
        <w:ind w:left="0"/>
        <w:jc w:val="left"/>
      </w:pPr>
      <w:r>
        <w:rPr>
          <w:rFonts w:ascii="Times New Roman"/>
          <w:b/>
          <w:i w:val="false"/>
          <w:color w:val="000000"/>
        </w:rPr>
        <w:t xml:space="preserve"> Paragraph 43. Commodity operator, 5th category </w:t>
      </w:r>
    </w:p>
    <w:bookmarkEnd w:id="760"/>
    <w:bookmarkStart w:name="z769" w:id="761"/>
    <w:p>
      <w:pPr>
        <w:spacing w:after="0"/>
        <w:ind w:left="0"/>
        <w:jc w:val="both"/>
      </w:pPr>
      <w:r>
        <w:rPr>
          <w:rFonts w:ascii="Times New Roman"/>
          <w:b w:val="false"/>
          <w:i w:val="false"/>
          <w:color w:val="000000"/>
          <w:sz w:val="28"/>
        </w:rPr>
        <w:t>
      94. Characteristics of works:</w:t>
      </w:r>
    </w:p>
    <w:bookmarkEnd w:id="761"/>
    <w:bookmarkStart w:name="z770" w:id="762"/>
    <w:p>
      <w:pPr>
        <w:spacing w:after="0"/>
        <w:ind w:left="0"/>
        <w:jc w:val="both"/>
      </w:pPr>
      <w:r>
        <w:rPr>
          <w:rFonts w:ascii="Times New Roman"/>
          <w:b w:val="false"/>
          <w:i w:val="false"/>
          <w:color w:val="000000"/>
          <w:sz w:val="28"/>
        </w:rPr>
        <w:t>
      servicing of equipment for a distribution tank farm with an annual sales volume of oil products over 40 to 100 thousand tons and management of all works with an annual sales volume of oil products over 100 thousand tons;</w:t>
      </w:r>
    </w:p>
    <w:bookmarkEnd w:id="762"/>
    <w:bookmarkStart w:name="z771" w:id="763"/>
    <w:p>
      <w:pPr>
        <w:spacing w:after="0"/>
        <w:ind w:left="0"/>
        <w:jc w:val="both"/>
      </w:pPr>
      <w:r>
        <w:rPr>
          <w:rFonts w:ascii="Times New Roman"/>
          <w:b w:val="false"/>
          <w:i w:val="false"/>
          <w:color w:val="000000"/>
          <w:sz w:val="28"/>
        </w:rPr>
        <w:t>
      servicing of commodity and tank farms, railway and truck loading racks, berths, loading points of main oil product pipelines, transshipment oil depots and loading points of oil refineries with a cargo turnover, the volume of pumping or loading of oil and oil products over 5,000 to 10,000 tons per day;</w:t>
      </w:r>
    </w:p>
    <w:bookmarkEnd w:id="763"/>
    <w:bookmarkStart w:name="z772" w:id="764"/>
    <w:p>
      <w:pPr>
        <w:spacing w:after="0"/>
        <w:ind w:left="0"/>
        <w:jc w:val="both"/>
      </w:pPr>
      <w:r>
        <w:rPr>
          <w:rFonts w:ascii="Times New Roman"/>
          <w:b w:val="false"/>
          <w:i w:val="false"/>
          <w:color w:val="000000"/>
          <w:sz w:val="28"/>
        </w:rPr>
        <w:t>
      servicing of liquefied gas parks with a volume of over 500 tons;</w:t>
      </w:r>
    </w:p>
    <w:bookmarkEnd w:id="764"/>
    <w:bookmarkStart w:name="z773" w:id="765"/>
    <w:p>
      <w:pPr>
        <w:spacing w:after="0"/>
        <w:ind w:left="0"/>
        <w:jc w:val="both"/>
      </w:pPr>
      <w:r>
        <w:rPr>
          <w:rFonts w:ascii="Times New Roman"/>
          <w:b w:val="false"/>
          <w:i w:val="false"/>
          <w:color w:val="000000"/>
          <w:sz w:val="28"/>
        </w:rPr>
        <w:t>
      servicing of parks with high quality oil products and a complex communications system;</w:t>
      </w:r>
    </w:p>
    <w:bookmarkEnd w:id="765"/>
    <w:bookmarkStart w:name="z774" w:id="766"/>
    <w:p>
      <w:pPr>
        <w:spacing w:after="0"/>
        <w:ind w:left="0"/>
        <w:jc w:val="both"/>
      </w:pPr>
      <w:r>
        <w:rPr>
          <w:rFonts w:ascii="Times New Roman"/>
          <w:b w:val="false"/>
          <w:i w:val="false"/>
          <w:color w:val="000000"/>
          <w:sz w:val="28"/>
        </w:rPr>
        <w:t>
      compounding of petroleum products for the preparation of commercial products, ethylation of gasoline, addition of additives and inhibitors;</w:t>
      </w:r>
    </w:p>
    <w:bookmarkEnd w:id="766"/>
    <w:bookmarkStart w:name="z775" w:id="767"/>
    <w:p>
      <w:pPr>
        <w:spacing w:after="0"/>
        <w:ind w:left="0"/>
        <w:jc w:val="both"/>
      </w:pPr>
      <w:r>
        <w:rPr>
          <w:rFonts w:ascii="Times New Roman"/>
          <w:b w:val="false"/>
          <w:i w:val="false"/>
          <w:color w:val="000000"/>
          <w:sz w:val="28"/>
        </w:rPr>
        <w:t>
      conducting operations on delivery, shipment and registration of settlements with transport organizations;</w:t>
      </w:r>
    </w:p>
    <w:bookmarkEnd w:id="767"/>
    <w:bookmarkStart w:name="z776" w:id="768"/>
    <w:p>
      <w:pPr>
        <w:spacing w:after="0"/>
        <w:ind w:left="0"/>
        <w:jc w:val="both"/>
      </w:pPr>
      <w:r>
        <w:rPr>
          <w:rFonts w:ascii="Times New Roman"/>
          <w:b w:val="false"/>
          <w:i w:val="false"/>
          <w:color w:val="000000"/>
          <w:sz w:val="28"/>
        </w:rPr>
        <w:t>
      conducting financial settlements with the railway;</w:t>
      </w:r>
    </w:p>
    <w:bookmarkEnd w:id="768"/>
    <w:bookmarkStart w:name="z777" w:id="769"/>
    <w:p>
      <w:pPr>
        <w:spacing w:after="0"/>
        <w:ind w:left="0"/>
        <w:jc w:val="both"/>
      </w:pPr>
      <w:r>
        <w:rPr>
          <w:rFonts w:ascii="Times New Roman"/>
          <w:b w:val="false"/>
          <w:i w:val="false"/>
          <w:color w:val="000000"/>
          <w:sz w:val="28"/>
        </w:rPr>
        <w:t>
      drawing up a balance of the movement of oil and oil products per shift;</w:t>
      </w:r>
    </w:p>
    <w:bookmarkEnd w:id="769"/>
    <w:bookmarkStart w:name="z778" w:id="770"/>
    <w:p>
      <w:pPr>
        <w:spacing w:after="0"/>
        <w:ind w:left="0"/>
        <w:jc w:val="both"/>
      </w:pPr>
      <w:r>
        <w:rPr>
          <w:rFonts w:ascii="Times New Roman"/>
          <w:b w:val="false"/>
          <w:i w:val="false"/>
          <w:color w:val="000000"/>
          <w:sz w:val="28"/>
        </w:rPr>
        <w:t>
      management of the work of drainers-fillers.</w:t>
      </w:r>
    </w:p>
    <w:bookmarkEnd w:id="770"/>
    <w:bookmarkStart w:name="z779" w:id="771"/>
    <w:p>
      <w:pPr>
        <w:spacing w:after="0"/>
        <w:ind w:left="0"/>
        <w:jc w:val="both"/>
      </w:pPr>
      <w:r>
        <w:rPr>
          <w:rFonts w:ascii="Times New Roman"/>
          <w:b w:val="false"/>
          <w:i w:val="false"/>
          <w:color w:val="000000"/>
          <w:sz w:val="28"/>
        </w:rPr>
        <w:t>
      95. Must know:</w:t>
      </w:r>
    </w:p>
    <w:bookmarkEnd w:id="771"/>
    <w:bookmarkStart w:name="z780" w:id="772"/>
    <w:p>
      <w:pPr>
        <w:spacing w:after="0"/>
        <w:ind w:left="0"/>
        <w:jc w:val="both"/>
      </w:pPr>
      <w:r>
        <w:rPr>
          <w:rFonts w:ascii="Times New Roman"/>
          <w:b w:val="false"/>
          <w:i w:val="false"/>
          <w:color w:val="000000"/>
          <w:sz w:val="28"/>
        </w:rPr>
        <w:t>
      state standards for the quality of all products stored in the park;</w:t>
      </w:r>
    </w:p>
    <w:bookmarkEnd w:id="772"/>
    <w:bookmarkStart w:name="z781" w:id="773"/>
    <w:p>
      <w:pPr>
        <w:spacing w:after="0"/>
        <w:ind w:left="0"/>
        <w:jc w:val="both"/>
      </w:pPr>
      <w:r>
        <w:rPr>
          <w:rFonts w:ascii="Times New Roman"/>
          <w:b w:val="false"/>
          <w:i w:val="false"/>
          <w:color w:val="000000"/>
          <w:sz w:val="28"/>
        </w:rPr>
        <w:t>
      the procedure for preparing reservoirs for filling it with a product of a higher quality;</w:t>
      </w:r>
    </w:p>
    <w:bookmarkEnd w:id="773"/>
    <w:bookmarkStart w:name="z782" w:id="774"/>
    <w:p>
      <w:pPr>
        <w:spacing w:after="0"/>
        <w:ind w:left="0"/>
        <w:jc w:val="both"/>
      </w:pPr>
      <w:r>
        <w:rPr>
          <w:rFonts w:ascii="Times New Roman"/>
          <w:b w:val="false"/>
          <w:i w:val="false"/>
          <w:color w:val="000000"/>
          <w:sz w:val="28"/>
        </w:rPr>
        <w:t>
      the procedure for acceptance and delivery of petroleum products and liquefied gases;</w:t>
      </w:r>
    </w:p>
    <w:bookmarkEnd w:id="774"/>
    <w:bookmarkStart w:name="z783" w:id="775"/>
    <w:p>
      <w:pPr>
        <w:spacing w:after="0"/>
        <w:ind w:left="0"/>
        <w:jc w:val="both"/>
      </w:pPr>
      <w:r>
        <w:rPr>
          <w:rFonts w:ascii="Times New Roman"/>
          <w:b w:val="false"/>
          <w:i w:val="false"/>
          <w:color w:val="000000"/>
          <w:sz w:val="28"/>
        </w:rPr>
        <w:t>
      conditions for regulating cargo flows through supply and discharge pipelines;</w:t>
      </w:r>
    </w:p>
    <w:bookmarkEnd w:id="775"/>
    <w:bookmarkStart w:name="z784" w:id="776"/>
    <w:p>
      <w:pPr>
        <w:spacing w:after="0"/>
        <w:ind w:left="0"/>
        <w:jc w:val="both"/>
      </w:pPr>
      <w:r>
        <w:rPr>
          <w:rFonts w:ascii="Times New Roman"/>
          <w:b w:val="false"/>
          <w:i w:val="false"/>
          <w:color w:val="000000"/>
          <w:sz w:val="28"/>
        </w:rPr>
        <w:t>
      the procedure for financial settlements with the railway.</w:t>
      </w:r>
    </w:p>
    <w:bookmarkEnd w:id="776"/>
    <w:bookmarkStart w:name="z785" w:id="777"/>
    <w:p>
      <w:pPr>
        <w:spacing w:after="0"/>
        <w:ind w:left="0"/>
        <w:jc w:val="left"/>
      </w:pPr>
      <w:r>
        <w:rPr>
          <w:rFonts w:ascii="Times New Roman"/>
          <w:b/>
          <w:i w:val="false"/>
          <w:color w:val="000000"/>
        </w:rPr>
        <w:t xml:space="preserve"> Paragraph 44. Commodity operator, 6th category </w:t>
      </w:r>
    </w:p>
    <w:bookmarkEnd w:id="777"/>
    <w:bookmarkStart w:name="z786" w:id="778"/>
    <w:p>
      <w:pPr>
        <w:spacing w:after="0"/>
        <w:ind w:left="0"/>
        <w:jc w:val="both"/>
      </w:pPr>
      <w:r>
        <w:rPr>
          <w:rFonts w:ascii="Times New Roman"/>
          <w:b w:val="false"/>
          <w:i w:val="false"/>
          <w:color w:val="000000"/>
          <w:sz w:val="28"/>
        </w:rPr>
        <w:t>
      96. Characteristics of works:</w:t>
      </w:r>
    </w:p>
    <w:bookmarkEnd w:id="778"/>
    <w:bookmarkStart w:name="z787" w:id="779"/>
    <w:p>
      <w:pPr>
        <w:spacing w:after="0"/>
        <w:ind w:left="0"/>
        <w:jc w:val="both"/>
      </w:pPr>
      <w:r>
        <w:rPr>
          <w:rFonts w:ascii="Times New Roman"/>
          <w:b w:val="false"/>
          <w:i w:val="false"/>
          <w:color w:val="000000"/>
          <w:sz w:val="28"/>
        </w:rPr>
        <w:t>
      servicing of equipment for a distribution tank farm with an annual volume of sales of oil products over 100 thousand tons to 130 thousand tons and management of all works;</w:t>
      </w:r>
    </w:p>
    <w:bookmarkEnd w:id="779"/>
    <w:bookmarkStart w:name="z788" w:id="780"/>
    <w:p>
      <w:pPr>
        <w:spacing w:after="0"/>
        <w:ind w:left="0"/>
        <w:jc w:val="both"/>
      </w:pPr>
      <w:r>
        <w:rPr>
          <w:rFonts w:ascii="Times New Roman"/>
          <w:b w:val="false"/>
          <w:i w:val="false"/>
          <w:color w:val="000000"/>
          <w:sz w:val="28"/>
        </w:rPr>
        <w:t>
      servicing of commodity and tank farms, railway and road racks, berths, filling points of main oil product pipelines of oil refineries, transshipment oil depots with a cargo turnover, the volume of pumping or loading of oil and oil products over 10,000 tons up to 16,000 tons per day;</w:t>
      </w:r>
    </w:p>
    <w:bookmarkEnd w:id="780"/>
    <w:bookmarkStart w:name="z789" w:id="781"/>
    <w:p>
      <w:pPr>
        <w:spacing w:after="0"/>
        <w:ind w:left="0"/>
        <w:jc w:val="both"/>
      </w:pPr>
      <w:r>
        <w:rPr>
          <w:rFonts w:ascii="Times New Roman"/>
          <w:b w:val="false"/>
          <w:i w:val="false"/>
          <w:color w:val="000000"/>
          <w:sz w:val="28"/>
        </w:rPr>
        <w:t>
      servicing of reservoir parks with remote control systems and telemechanics systems;</w:t>
      </w:r>
    </w:p>
    <w:bookmarkEnd w:id="781"/>
    <w:bookmarkStart w:name="z790" w:id="782"/>
    <w:p>
      <w:pPr>
        <w:spacing w:after="0"/>
        <w:ind w:left="0"/>
        <w:jc w:val="both"/>
      </w:pPr>
      <w:r>
        <w:rPr>
          <w:rFonts w:ascii="Times New Roman"/>
          <w:b w:val="false"/>
          <w:i w:val="false"/>
          <w:color w:val="000000"/>
          <w:sz w:val="28"/>
        </w:rPr>
        <w:t>
      guidance and supervision over operation of the automatic system for loading oil products into tank trucks;</w:t>
      </w:r>
    </w:p>
    <w:bookmarkEnd w:id="782"/>
    <w:bookmarkStart w:name="z791" w:id="783"/>
    <w:p>
      <w:pPr>
        <w:spacing w:after="0"/>
        <w:ind w:left="0"/>
        <w:jc w:val="both"/>
      </w:pPr>
      <w:r>
        <w:rPr>
          <w:rFonts w:ascii="Times New Roman"/>
          <w:b w:val="false"/>
          <w:i w:val="false"/>
          <w:color w:val="000000"/>
          <w:sz w:val="28"/>
        </w:rPr>
        <w:t>
      ensuring the quantitative and qualitative safety of petroleum products;</w:t>
      </w:r>
    </w:p>
    <w:bookmarkEnd w:id="783"/>
    <w:bookmarkStart w:name="z792" w:id="784"/>
    <w:p>
      <w:pPr>
        <w:spacing w:after="0"/>
        <w:ind w:left="0"/>
        <w:jc w:val="both"/>
      </w:pPr>
      <w:r>
        <w:rPr>
          <w:rFonts w:ascii="Times New Roman"/>
          <w:b w:val="false"/>
          <w:i w:val="false"/>
          <w:color w:val="000000"/>
          <w:sz w:val="28"/>
        </w:rPr>
        <w:t>
      taking the necessary measures to reduce the loss of oil products;</w:t>
      </w:r>
    </w:p>
    <w:bookmarkEnd w:id="784"/>
    <w:bookmarkStart w:name="z793" w:id="785"/>
    <w:p>
      <w:pPr>
        <w:spacing w:after="0"/>
        <w:ind w:left="0"/>
        <w:jc w:val="both"/>
      </w:pPr>
      <w:r>
        <w:rPr>
          <w:rFonts w:ascii="Times New Roman"/>
          <w:b w:val="false"/>
          <w:i w:val="false"/>
          <w:color w:val="000000"/>
          <w:sz w:val="28"/>
        </w:rPr>
        <w:t>
      conducting accelerated physical and chemical analyzes of oils;</w:t>
      </w:r>
    </w:p>
    <w:bookmarkEnd w:id="785"/>
    <w:bookmarkStart w:name="z794" w:id="786"/>
    <w:p>
      <w:pPr>
        <w:spacing w:after="0"/>
        <w:ind w:left="0"/>
        <w:jc w:val="both"/>
      </w:pPr>
      <w:r>
        <w:rPr>
          <w:rFonts w:ascii="Times New Roman"/>
          <w:b w:val="false"/>
          <w:i w:val="false"/>
          <w:color w:val="000000"/>
          <w:sz w:val="28"/>
        </w:rPr>
        <w:t>
      improving the performance properties of oils by introducing additives and mixing;</w:t>
      </w:r>
    </w:p>
    <w:bookmarkEnd w:id="786"/>
    <w:bookmarkStart w:name="z795" w:id="787"/>
    <w:p>
      <w:pPr>
        <w:spacing w:after="0"/>
        <w:ind w:left="0"/>
        <w:jc w:val="both"/>
      </w:pPr>
      <w:r>
        <w:rPr>
          <w:rFonts w:ascii="Times New Roman"/>
          <w:b w:val="false"/>
          <w:i w:val="false"/>
          <w:color w:val="000000"/>
          <w:sz w:val="28"/>
        </w:rPr>
        <w:t>
      monitoring the serviceability of structures, equipment and inventory;</w:t>
      </w:r>
    </w:p>
    <w:bookmarkEnd w:id="787"/>
    <w:bookmarkStart w:name="z796" w:id="788"/>
    <w:p>
      <w:pPr>
        <w:spacing w:after="0"/>
        <w:ind w:left="0"/>
        <w:jc w:val="both"/>
      </w:pPr>
      <w:r>
        <w:rPr>
          <w:rFonts w:ascii="Times New Roman"/>
          <w:b w:val="false"/>
          <w:i w:val="false"/>
          <w:color w:val="000000"/>
          <w:sz w:val="28"/>
        </w:rPr>
        <w:t>
      preparation of coded information for the computing center;</w:t>
      </w:r>
    </w:p>
    <w:bookmarkEnd w:id="788"/>
    <w:bookmarkStart w:name="z797" w:id="789"/>
    <w:p>
      <w:pPr>
        <w:spacing w:after="0"/>
        <w:ind w:left="0"/>
        <w:jc w:val="both"/>
      </w:pPr>
      <w:r>
        <w:rPr>
          <w:rFonts w:ascii="Times New Roman"/>
          <w:b w:val="false"/>
          <w:i w:val="false"/>
          <w:color w:val="000000"/>
          <w:sz w:val="28"/>
        </w:rPr>
        <w:t>
      managing the work of lower-skilled operators.</w:t>
      </w:r>
    </w:p>
    <w:bookmarkEnd w:id="789"/>
    <w:bookmarkStart w:name="z798" w:id="790"/>
    <w:p>
      <w:pPr>
        <w:spacing w:after="0"/>
        <w:ind w:left="0"/>
        <w:jc w:val="both"/>
      </w:pPr>
      <w:r>
        <w:rPr>
          <w:rFonts w:ascii="Times New Roman"/>
          <w:b w:val="false"/>
          <w:i w:val="false"/>
          <w:color w:val="000000"/>
          <w:sz w:val="28"/>
        </w:rPr>
        <w:t>
      97. Must know:</w:t>
      </w:r>
    </w:p>
    <w:bookmarkEnd w:id="790"/>
    <w:bookmarkStart w:name="z799" w:id="791"/>
    <w:p>
      <w:pPr>
        <w:spacing w:after="0"/>
        <w:ind w:left="0"/>
        <w:jc w:val="both"/>
      </w:pPr>
      <w:r>
        <w:rPr>
          <w:rFonts w:ascii="Times New Roman"/>
          <w:b w:val="false"/>
          <w:i w:val="false"/>
          <w:color w:val="000000"/>
          <w:sz w:val="28"/>
        </w:rPr>
        <w:t xml:space="preserve">
      charters and contracts with the railway and shipping company on the terms and procedure for loading and unloading of tanks, open-top wagons, bunkers and oil ships, loading and unloading cars and oil ships; </w:t>
      </w:r>
    </w:p>
    <w:bookmarkEnd w:id="791"/>
    <w:bookmarkStart w:name="z800" w:id="792"/>
    <w:p>
      <w:pPr>
        <w:spacing w:after="0"/>
        <w:ind w:left="0"/>
        <w:jc w:val="both"/>
      </w:pPr>
      <w:r>
        <w:rPr>
          <w:rFonts w:ascii="Times New Roman"/>
          <w:b w:val="false"/>
          <w:i w:val="false"/>
          <w:color w:val="000000"/>
          <w:sz w:val="28"/>
        </w:rPr>
        <w:t>
      physical and chemical properties of petroleum products and areas of their application;</w:t>
      </w:r>
    </w:p>
    <w:bookmarkEnd w:id="792"/>
    <w:bookmarkStart w:name="z801" w:id="793"/>
    <w:p>
      <w:pPr>
        <w:spacing w:after="0"/>
        <w:ind w:left="0"/>
        <w:jc w:val="both"/>
      </w:pPr>
      <w:r>
        <w:rPr>
          <w:rFonts w:ascii="Times New Roman"/>
          <w:b w:val="false"/>
          <w:i w:val="false"/>
          <w:color w:val="000000"/>
          <w:sz w:val="28"/>
        </w:rPr>
        <w:t>
      signs of aging of oils, methods of their stabilization and mixing;</w:t>
      </w:r>
    </w:p>
    <w:bookmarkEnd w:id="793"/>
    <w:bookmarkStart w:name="z802" w:id="794"/>
    <w:p>
      <w:pPr>
        <w:spacing w:after="0"/>
        <w:ind w:left="0"/>
        <w:jc w:val="both"/>
      </w:pPr>
      <w:r>
        <w:rPr>
          <w:rFonts w:ascii="Times New Roman"/>
          <w:b w:val="false"/>
          <w:i w:val="false"/>
          <w:color w:val="000000"/>
          <w:sz w:val="28"/>
        </w:rPr>
        <w:t>
      standards for the quality of received, dispatched and released petroleum products;</w:t>
      </w:r>
    </w:p>
    <w:bookmarkEnd w:id="794"/>
    <w:bookmarkStart w:name="z803" w:id="795"/>
    <w:p>
      <w:pPr>
        <w:spacing w:after="0"/>
        <w:ind w:left="0"/>
        <w:jc w:val="both"/>
      </w:pPr>
      <w:r>
        <w:rPr>
          <w:rFonts w:ascii="Times New Roman"/>
          <w:b w:val="false"/>
          <w:i w:val="false"/>
          <w:color w:val="000000"/>
          <w:sz w:val="28"/>
        </w:rPr>
        <w:t>
      arrangement of remote control and telemechanics equipment, their adjustment and regulation;</w:t>
      </w:r>
    </w:p>
    <w:bookmarkEnd w:id="795"/>
    <w:bookmarkStart w:name="z804" w:id="796"/>
    <w:p>
      <w:pPr>
        <w:spacing w:after="0"/>
        <w:ind w:left="0"/>
        <w:jc w:val="both"/>
      </w:pPr>
      <w:r>
        <w:rPr>
          <w:rFonts w:ascii="Times New Roman"/>
          <w:b w:val="false"/>
          <w:i w:val="false"/>
          <w:color w:val="000000"/>
          <w:sz w:val="28"/>
        </w:rPr>
        <w:t>
      arrangement of electronic textured machines.</w:t>
      </w:r>
    </w:p>
    <w:bookmarkEnd w:id="796"/>
    <w:bookmarkStart w:name="z805" w:id="797"/>
    <w:p>
      <w:pPr>
        <w:spacing w:after="0"/>
        <w:ind w:left="0"/>
        <w:jc w:val="left"/>
      </w:pPr>
      <w:r>
        <w:rPr>
          <w:rFonts w:ascii="Times New Roman"/>
          <w:b/>
          <w:i w:val="false"/>
          <w:color w:val="000000"/>
        </w:rPr>
        <w:t xml:space="preserve"> Paragraph 45. Operator of technological compressors, 4th category</w:t>
      </w:r>
    </w:p>
    <w:bookmarkEnd w:id="797"/>
    <w:bookmarkStart w:name="z806" w:id="798"/>
    <w:p>
      <w:pPr>
        <w:spacing w:after="0"/>
        <w:ind w:left="0"/>
        <w:jc w:val="both"/>
      </w:pPr>
      <w:r>
        <w:rPr>
          <w:rFonts w:ascii="Times New Roman"/>
          <w:b w:val="false"/>
          <w:i w:val="false"/>
          <w:color w:val="000000"/>
          <w:sz w:val="28"/>
        </w:rPr>
        <w:t>
      98. Characteristics of works:</w:t>
      </w:r>
    </w:p>
    <w:bookmarkEnd w:id="798"/>
    <w:bookmarkStart w:name="z807" w:id="799"/>
    <w:p>
      <w:pPr>
        <w:spacing w:after="0"/>
        <w:ind w:left="0"/>
        <w:jc w:val="both"/>
      </w:pPr>
      <w:r>
        <w:rPr>
          <w:rFonts w:ascii="Times New Roman"/>
          <w:b w:val="false"/>
          <w:i w:val="false"/>
          <w:color w:val="000000"/>
          <w:sz w:val="28"/>
        </w:rPr>
        <w:t>
      servicing of compressors with various drives for compressing inert, natural oil and artificial gases at compressor stations of oil and gas producing fields, main gas and oil product pipelines;</w:t>
      </w:r>
    </w:p>
    <w:bookmarkEnd w:id="799"/>
    <w:bookmarkStart w:name="z808" w:id="800"/>
    <w:p>
      <w:pPr>
        <w:spacing w:after="0"/>
        <w:ind w:left="0"/>
        <w:jc w:val="both"/>
      </w:pPr>
      <w:r>
        <w:rPr>
          <w:rFonts w:ascii="Times New Roman"/>
          <w:b w:val="false"/>
          <w:i w:val="false"/>
          <w:color w:val="000000"/>
          <w:sz w:val="28"/>
        </w:rPr>
        <w:t>
      starting, stopping and regulating the operating mode of the compressors in accordance with the flow chart according to indications of control and measuring devices and after repair;</w:t>
      </w:r>
    </w:p>
    <w:bookmarkEnd w:id="800"/>
    <w:bookmarkStart w:name="z809" w:id="801"/>
    <w:p>
      <w:pPr>
        <w:spacing w:after="0"/>
        <w:ind w:left="0"/>
        <w:jc w:val="both"/>
      </w:pPr>
      <w:r>
        <w:rPr>
          <w:rFonts w:ascii="Times New Roman"/>
          <w:b w:val="false"/>
          <w:i w:val="false"/>
          <w:color w:val="000000"/>
          <w:sz w:val="28"/>
        </w:rPr>
        <w:t>
      servicing of apparatuses and gas communications, identification and elimination of malfunctions in their work;</w:t>
      </w:r>
    </w:p>
    <w:bookmarkEnd w:id="801"/>
    <w:bookmarkStart w:name="z810" w:id="802"/>
    <w:p>
      <w:pPr>
        <w:spacing w:after="0"/>
        <w:ind w:left="0"/>
        <w:jc w:val="both"/>
      </w:pPr>
      <w:r>
        <w:rPr>
          <w:rFonts w:ascii="Times New Roman"/>
          <w:b w:val="false"/>
          <w:i w:val="false"/>
          <w:color w:val="000000"/>
          <w:sz w:val="28"/>
        </w:rPr>
        <w:t>
      adjustment, current and medium repair of compressors, their drives, apparatuses, gas communication units and auxiliary equipment of workshops;</w:t>
      </w:r>
    </w:p>
    <w:bookmarkEnd w:id="802"/>
    <w:bookmarkStart w:name="z811" w:id="803"/>
    <w:p>
      <w:pPr>
        <w:spacing w:after="0"/>
        <w:ind w:left="0"/>
        <w:jc w:val="both"/>
      </w:pPr>
      <w:r>
        <w:rPr>
          <w:rFonts w:ascii="Times New Roman"/>
          <w:b w:val="false"/>
          <w:i w:val="false"/>
          <w:color w:val="000000"/>
          <w:sz w:val="28"/>
        </w:rPr>
        <w:t>
      supervising a team of operators in a shift, monitoring compliance with safety and labor protection order;</w:t>
      </w:r>
    </w:p>
    <w:bookmarkEnd w:id="803"/>
    <w:bookmarkStart w:name="z812" w:id="804"/>
    <w:p>
      <w:pPr>
        <w:spacing w:after="0"/>
        <w:ind w:left="0"/>
        <w:jc w:val="both"/>
      </w:pPr>
      <w:r>
        <w:rPr>
          <w:rFonts w:ascii="Times New Roman"/>
          <w:b w:val="false"/>
          <w:i w:val="false"/>
          <w:color w:val="000000"/>
          <w:sz w:val="28"/>
        </w:rPr>
        <w:t>
      keeping records of the consumption of fuels and lubricants and records in production logs.</w:t>
      </w:r>
    </w:p>
    <w:bookmarkEnd w:id="804"/>
    <w:bookmarkStart w:name="z813" w:id="805"/>
    <w:p>
      <w:pPr>
        <w:spacing w:after="0"/>
        <w:ind w:left="0"/>
        <w:jc w:val="both"/>
      </w:pPr>
      <w:r>
        <w:rPr>
          <w:rFonts w:ascii="Times New Roman"/>
          <w:b w:val="false"/>
          <w:i w:val="false"/>
          <w:color w:val="000000"/>
          <w:sz w:val="28"/>
        </w:rPr>
        <w:t>
      99. Must know:</w:t>
      </w:r>
    </w:p>
    <w:bookmarkEnd w:id="805"/>
    <w:bookmarkStart w:name="z814" w:id="806"/>
    <w:p>
      <w:pPr>
        <w:spacing w:after="0"/>
        <w:ind w:left="0"/>
        <w:jc w:val="both"/>
      </w:pPr>
      <w:r>
        <w:rPr>
          <w:rFonts w:ascii="Times New Roman"/>
          <w:b w:val="false"/>
          <w:i w:val="false"/>
          <w:color w:val="000000"/>
          <w:sz w:val="28"/>
        </w:rPr>
        <w:t>
      gas transportation technology;</w:t>
      </w:r>
    </w:p>
    <w:bookmarkEnd w:id="806"/>
    <w:bookmarkStart w:name="z815" w:id="807"/>
    <w:p>
      <w:pPr>
        <w:spacing w:after="0"/>
        <w:ind w:left="0"/>
        <w:jc w:val="both"/>
      </w:pPr>
      <w:r>
        <w:rPr>
          <w:rFonts w:ascii="Times New Roman"/>
          <w:b w:val="false"/>
          <w:i w:val="false"/>
          <w:color w:val="000000"/>
          <w:sz w:val="28"/>
        </w:rPr>
        <w:t>
      arrangement and operation of serviced compressors, their drives, auxiliary equipment, apparatuses, gas communications, control and protection devices for machines and apparatuses;</w:t>
      </w:r>
    </w:p>
    <w:bookmarkEnd w:id="807"/>
    <w:bookmarkStart w:name="z816" w:id="808"/>
    <w:p>
      <w:pPr>
        <w:spacing w:after="0"/>
        <w:ind w:left="0"/>
        <w:jc w:val="both"/>
      </w:pPr>
      <w:r>
        <w:rPr>
          <w:rFonts w:ascii="Times New Roman"/>
          <w:b w:val="false"/>
          <w:i w:val="false"/>
          <w:color w:val="000000"/>
          <w:sz w:val="28"/>
        </w:rPr>
        <w:t>
      theoretical foundations of operation of compressors and their drives, as well as auxiliary equipment of workshops;</w:t>
      </w:r>
    </w:p>
    <w:bookmarkEnd w:id="808"/>
    <w:bookmarkStart w:name="z817" w:id="809"/>
    <w:p>
      <w:pPr>
        <w:spacing w:after="0"/>
        <w:ind w:left="0"/>
        <w:jc w:val="both"/>
      </w:pPr>
      <w:r>
        <w:rPr>
          <w:rFonts w:ascii="Times New Roman"/>
          <w:b w:val="false"/>
          <w:i w:val="false"/>
          <w:color w:val="000000"/>
          <w:sz w:val="28"/>
        </w:rPr>
        <w:t>
      layouts of pipelines of the workshop and inter-workshop communications;</w:t>
      </w:r>
    </w:p>
    <w:bookmarkEnd w:id="809"/>
    <w:bookmarkStart w:name="z818" w:id="810"/>
    <w:p>
      <w:pPr>
        <w:spacing w:after="0"/>
        <w:ind w:left="0"/>
        <w:jc w:val="both"/>
      </w:pPr>
      <w:r>
        <w:rPr>
          <w:rFonts w:ascii="Times New Roman"/>
          <w:b w:val="false"/>
          <w:i w:val="false"/>
          <w:color w:val="000000"/>
          <w:sz w:val="28"/>
        </w:rPr>
        <w:t>
      schematic diagram and operating procedure for automation and relay protection;</w:t>
      </w:r>
    </w:p>
    <w:bookmarkEnd w:id="810"/>
    <w:bookmarkStart w:name="z819" w:id="811"/>
    <w:p>
      <w:pPr>
        <w:spacing w:after="0"/>
        <w:ind w:left="0"/>
        <w:jc w:val="both"/>
      </w:pPr>
      <w:r>
        <w:rPr>
          <w:rFonts w:ascii="Times New Roman"/>
          <w:b w:val="false"/>
          <w:i w:val="false"/>
          <w:color w:val="000000"/>
          <w:sz w:val="28"/>
        </w:rPr>
        <w:t>
      the procedure and instructions for the production of hazardous gas works;</w:t>
      </w:r>
    </w:p>
    <w:bookmarkEnd w:id="811"/>
    <w:bookmarkStart w:name="z820" w:id="812"/>
    <w:p>
      <w:pPr>
        <w:spacing w:after="0"/>
        <w:ind w:left="0"/>
        <w:jc w:val="both"/>
      </w:pPr>
      <w:r>
        <w:rPr>
          <w:rFonts w:ascii="Times New Roman"/>
          <w:b w:val="false"/>
          <w:i w:val="false"/>
          <w:color w:val="000000"/>
          <w:sz w:val="28"/>
        </w:rPr>
        <w:t>
      technical conditions and technology for all types of maintenance and repair of compressors, their drives, valves and equipment, automation and relay protection;</w:t>
      </w:r>
    </w:p>
    <w:bookmarkEnd w:id="812"/>
    <w:bookmarkStart w:name="z821" w:id="813"/>
    <w:p>
      <w:pPr>
        <w:spacing w:after="0"/>
        <w:ind w:left="0"/>
        <w:jc w:val="both"/>
      </w:pPr>
      <w:r>
        <w:rPr>
          <w:rFonts w:ascii="Times New Roman"/>
          <w:b w:val="false"/>
          <w:i w:val="false"/>
          <w:color w:val="000000"/>
          <w:sz w:val="28"/>
        </w:rPr>
        <w:t>
      materials used for repairs and their possible substitutes;</w:t>
      </w:r>
    </w:p>
    <w:bookmarkEnd w:id="813"/>
    <w:bookmarkStart w:name="z822" w:id="814"/>
    <w:p>
      <w:pPr>
        <w:spacing w:after="0"/>
        <w:ind w:left="0"/>
        <w:jc w:val="both"/>
      </w:pPr>
      <w:r>
        <w:rPr>
          <w:rFonts w:ascii="Times New Roman"/>
          <w:b w:val="false"/>
          <w:i w:val="false"/>
          <w:color w:val="000000"/>
          <w:sz w:val="28"/>
        </w:rPr>
        <w:t>
      types of instruments, control and measuring devices, appliances used in the performance of relevant works.</w:t>
      </w:r>
    </w:p>
    <w:bookmarkEnd w:id="814"/>
    <w:bookmarkStart w:name="z823" w:id="815"/>
    <w:p>
      <w:pPr>
        <w:spacing w:after="0"/>
        <w:ind w:left="0"/>
        <w:jc w:val="both"/>
      </w:pPr>
      <w:r>
        <w:rPr>
          <w:rFonts w:ascii="Times New Roman"/>
          <w:b w:val="false"/>
          <w:i w:val="false"/>
          <w:color w:val="000000"/>
          <w:sz w:val="28"/>
        </w:rPr>
        <w:t>
      When servicing gas engine piston compressors with a total capacity of up to 75,000 cubic meters per hour - 4th category.</w:t>
      </w:r>
    </w:p>
    <w:bookmarkEnd w:id="815"/>
    <w:bookmarkStart w:name="z824" w:id="816"/>
    <w:p>
      <w:pPr>
        <w:spacing w:after="0"/>
        <w:ind w:left="0"/>
        <w:jc w:val="both"/>
      </w:pPr>
      <w:r>
        <w:rPr>
          <w:rFonts w:ascii="Times New Roman"/>
          <w:b w:val="false"/>
          <w:i w:val="false"/>
          <w:color w:val="000000"/>
          <w:sz w:val="28"/>
        </w:rPr>
        <w:t>
      When servicing gas engine piston compressors with a total capacity of over 75,000 cubic meters per hour or turbocompressors with a total capacity of compressors with a total capacity of up to 750,000 cubic meters per hour - 5th category.</w:t>
      </w:r>
    </w:p>
    <w:bookmarkEnd w:id="816"/>
    <w:bookmarkStart w:name="z825" w:id="817"/>
    <w:p>
      <w:pPr>
        <w:spacing w:after="0"/>
        <w:ind w:left="0"/>
        <w:jc w:val="both"/>
      </w:pPr>
      <w:r>
        <w:rPr>
          <w:rFonts w:ascii="Times New Roman"/>
          <w:b w:val="false"/>
          <w:i w:val="false"/>
          <w:color w:val="000000"/>
          <w:sz w:val="28"/>
        </w:rPr>
        <w:t>
      When servicing turbochargers with a total capacity of over 750,000 cubic meters per hour - 6th category.</w:t>
      </w:r>
    </w:p>
    <w:bookmarkEnd w:id="817"/>
    <w:bookmarkStart w:name="z826" w:id="818"/>
    <w:p>
      <w:pPr>
        <w:spacing w:after="0"/>
        <w:ind w:left="0"/>
        <w:jc w:val="both"/>
      </w:pPr>
      <w:r>
        <w:rPr>
          <w:rFonts w:ascii="Times New Roman"/>
          <w:b w:val="false"/>
          <w:i w:val="false"/>
          <w:color w:val="000000"/>
          <w:sz w:val="28"/>
        </w:rPr>
        <w:t>
      100. Technical and vocational (secondary specialized, secondary vocational) education is required.</w:t>
      </w:r>
    </w:p>
    <w:bookmarkEnd w:id="818"/>
    <w:bookmarkStart w:name="z827" w:id="819"/>
    <w:p>
      <w:pPr>
        <w:spacing w:after="0"/>
        <w:ind w:left="0"/>
        <w:jc w:val="left"/>
      </w:pPr>
      <w:r>
        <w:rPr>
          <w:rFonts w:ascii="Times New Roman"/>
          <w:b/>
          <w:i w:val="false"/>
          <w:color w:val="000000"/>
        </w:rPr>
        <w:t xml:space="preserve"> Paragraph 46. Operator of technological installations, 2nd category</w:t>
      </w:r>
    </w:p>
    <w:bookmarkEnd w:id="819"/>
    <w:bookmarkStart w:name="z828" w:id="820"/>
    <w:p>
      <w:pPr>
        <w:spacing w:after="0"/>
        <w:ind w:left="0"/>
        <w:jc w:val="both"/>
      </w:pPr>
      <w:r>
        <w:rPr>
          <w:rFonts w:ascii="Times New Roman"/>
          <w:b w:val="false"/>
          <w:i w:val="false"/>
          <w:color w:val="000000"/>
          <w:sz w:val="28"/>
        </w:rPr>
        <w:t>
      101. Characteristics of works:</w:t>
      </w:r>
    </w:p>
    <w:bookmarkEnd w:id="820"/>
    <w:bookmarkStart w:name="z829" w:id="821"/>
    <w:p>
      <w:pPr>
        <w:spacing w:after="0"/>
        <w:ind w:left="0"/>
        <w:jc w:val="both"/>
      </w:pPr>
      <w:r>
        <w:rPr>
          <w:rFonts w:ascii="Times New Roman"/>
          <w:b w:val="false"/>
          <w:i w:val="false"/>
          <w:color w:val="000000"/>
          <w:sz w:val="28"/>
        </w:rPr>
        <w:t>
      servicing of apparatuses, pumps, ventilation and heating systems under the guidance of a more qualified operator;</w:t>
      </w:r>
    </w:p>
    <w:bookmarkEnd w:id="821"/>
    <w:bookmarkStart w:name="z830" w:id="822"/>
    <w:p>
      <w:pPr>
        <w:spacing w:after="0"/>
        <w:ind w:left="0"/>
        <w:jc w:val="both"/>
      </w:pPr>
      <w:r>
        <w:rPr>
          <w:rFonts w:ascii="Times New Roman"/>
          <w:b w:val="false"/>
          <w:i w:val="false"/>
          <w:color w:val="000000"/>
          <w:sz w:val="28"/>
        </w:rPr>
        <w:t>
      pumping, pouring and packing of lubricants, oils, paraffin, bitumen and other similar products;</w:t>
      </w:r>
    </w:p>
    <w:bookmarkEnd w:id="822"/>
    <w:bookmarkStart w:name="z831" w:id="823"/>
    <w:p>
      <w:pPr>
        <w:spacing w:after="0"/>
        <w:ind w:left="0"/>
        <w:jc w:val="both"/>
      </w:pPr>
      <w:r>
        <w:rPr>
          <w:rFonts w:ascii="Times New Roman"/>
          <w:b w:val="false"/>
          <w:i w:val="false"/>
          <w:color w:val="000000"/>
          <w:sz w:val="28"/>
        </w:rPr>
        <w:t>
      measuring measuring instruments, sampling;</w:t>
      </w:r>
    </w:p>
    <w:bookmarkEnd w:id="823"/>
    <w:bookmarkStart w:name="z832" w:id="824"/>
    <w:p>
      <w:pPr>
        <w:spacing w:after="0"/>
        <w:ind w:left="0"/>
        <w:jc w:val="both"/>
      </w:pPr>
      <w:r>
        <w:rPr>
          <w:rFonts w:ascii="Times New Roman"/>
          <w:b w:val="false"/>
          <w:i w:val="false"/>
          <w:color w:val="000000"/>
          <w:sz w:val="28"/>
        </w:rPr>
        <w:t>
      loading and unloading of catalysts;</w:t>
      </w:r>
    </w:p>
    <w:bookmarkEnd w:id="824"/>
    <w:bookmarkStart w:name="z833" w:id="825"/>
    <w:p>
      <w:pPr>
        <w:spacing w:after="0"/>
        <w:ind w:left="0"/>
        <w:jc w:val="both"/>
      </w:pPr>
      <w:r>
        <w:rPr>
          <w:rFonts w:ascii="Times New Roman"/>
          <w:b w:val="false"/>
          <w:i w:val="false"/>
          <w:color w:val="000000"/>
          <w:sz w:val="28"/>
        </w:rPr>
        <w:t>
      cleaning of equipment and furnaces.</w:t>
      </w:r>
    </w:p>
    <w:bookmarkEnd w:id="825"/>
    <w:bookmarkStart w:name="z834" w:id="826"/>
    <w:p>
      <w:pPr>
        <w:spacing w:after="0"/>
        <w:ind w:left="0"/>
        <w:jc w:val="both"/>
      </w:pPr>
      <w:r>
        <w:rPr>
          <w:rFonts w:ascii="Times New Roman"/>
          <w:b w:val="false"/>
          <w:i w:val="false"/>
          <w:color w:val="000000"/>
          <w:sz w:val="28"/>
        </w:rPr>
        <w:t>
      102. Must know:</w:t>
      </w:r>
    </w:p>
    <w:bookmarkEnd w:id="826"/>
    <w:bookmarkStart w:name="z835" w:id="827"/>
    <w:p>
      <w:pPr>
        <w:spacing w:after="0"/>
        <w:ind w:left="0"/>
        <w:jc w:val="both"/>
      </w:pPr>
      <w:r>
        <w:rPr>
          <w:rFonts w:ascii="Times New Roman"/>
          <w:b w:val="false"/>
          <w:i w:val="false"/>
          <w:color w:val="000000"/>
          <w:sz w:val="28"/>
        </w:rPr>
        <w:t>
      arrangement of the serviced equipment, fittings and communications;</w:t>
      </w:r>
    </w:p>
    <w:bookmarkEnd w:id="827"/>
    <w:bookmarkStart w:name="z836" w:id="828"/>
    <w:p>
      <w:pPr>
        <w:spacing w:after="0"/>
        <w:ind w:left="0"/>
        <w:jc w:val="both"/>
      </w:pPr>
      <w:r>
        <w:rPr>
          <w:rFonts w:ascii="Times New Roman"/>
          <w:b w:val="false"/>
          <w:i w:val="false"/>
          <w:color w:val="000000"/>
          <w:sz w:val="28"/>
        </w:rPr>
        <w:t>
      the purpose of control and measuring devices;</w:t>
      </w:r>
    </w:p>
    <w:bookmarkEnd w:id="828"/>
    <w:bookmarkStart w:name="z837" w:id="829"/>
    <w:p>
      <w:pPr>
        <w:spacing w:after="0"/>
        <w:ind w:left="0"/>
        <w:jc w:val="both"/>
      </w:pPr>
      <w:r>
        <w:rPr>
          <w:rFonts w:ascii="Times New Roman"/>
          <w:b w:val="false"/>
          <w:i w:val="false"/>
          <w:color w:val="000000"/>
          <w:sz w:val="28"/>
        </w:rPr>
        <w:t>
      physical and chemical properties of raw materials and manufactured products;</w:t>
      </w:r>
    </w:p>
    <w:bookmarkEnd w:id="829"/>
    <w:bookmarkStart w:name="z838" w:id="830"/>
    <w:p>
      <w:pPr>
        <w:spacing w:after="0"/>
        <w:ind w:left="0"/>
        <w:jc w:val="both"/>
      </w:pPr>
      <w:r>
        <w:rPr>
          <w:rFonts w:ascii="Times New Roman"/>
          <w:b w:val="false"/>
          <w:i w:val="false"/>
          <w:color w:val="000000"/>
          <w:sz w:val="28"/>
        </w:rPr>
        <w:t>
      the order of packaging and registration of products.</w:t>
      </w:r>
    </w:p>
    <w:bookmarkEnd w:id="830"/>
    <w:bookmarkStart w:name="z839" w:id="831"/>
    <w:p>
      <w:pPr>
        <w:spacing w:after="0"/>
        <w:ind w:left="0"/>
        <w:jc w:val="left"/>
      </w:pPr>
      <w:r>
        <w:rPr>
          <w:rFonts w:ascii="Times New Roman"/>
          <w:b/>
          <w:i w:val="false"/>
          <w:color w:val="000000"/>
        </w:rPr>
        <w:t xml:space="preserve"> Paragraph 47. Operator of technological installations, 3rd category</w:t>
      </w:r>
    </w:p>
    <w:bookmarkEnd w:id="831"/>
    <w:bookmarkStart w:name="z840" w:id="832"/>
    <w:p>
      <w:pPr>
        <w:spacing w:after="0"/>
        <w:ind w:left="0"/>
        <w:jc w:val="both"/>
      </w:pPr>
      <w:r>
        <w:rPr>
          <w:rFonts w:ascii="Times New Roman"/>
          <w:b w:val="false"/>
          <w:i w:val="false"/>
          <w:color w:val="000000"/>
          <w:sz w:val="28"/>
        </w:rPr>
        <w:t>
      103. Characteristics of works:</w:t>
      </w:r>
    </w:p>
    <w:bookmarkEnd w:id="832"/>
    <w:bookmarkStart w:name="z841" w:id="833"/>
    <w:p>
      <w:pPr>
        <w:spacing w:after="0"/>
        <w:ind w:left="0"/>
        <w:jc w:val="both"/>
      </w:pPr>
      <w:r>
        <w:rPr>
          <w:rFonts w:ascii="Times New Roman"/>
          <w:b w:val="false"/>
          <w:i w:val="false"/>
          <w:color w:val="000000"/>
          <w:sz w:val="28"/>
        </w:rPr>
        <w:t>
      conducting the technological process at oil, oil products, gas, shale and coal refineries in accordance with work instructions under the guidance of a more qualified operator;</w:t>
      </w:r>
    </w:p>
    <w:bookmarkEnd w:id="833"/>
    <w:bookmarkStart w:name="z842" w:id="834"/>
    <w:p>
      <w:pPr>
        <w:spacing w:after="0"/>
        <w:ind w:left="0"/>
        <w:jc w:val="both"/>
      </w:pPr>
      <w:r>
        <w:rPr>
          <w:rFonts w:ascii="Times New Roman"/>
          <w:b w:val="false"/>
          <w:i w:val="false"/>
          <w:color w:val="000000"/>
          <w:sz w:val="28"/>
        </w:rPr>
        <w:t>
      servicing of apparatuses, fans, waste-heat boilers or steam superheaters, pyrite separators, boat, tunnel furnaces, gas generators and other similar equipment at technological installations;</w:t>
      </w:r>
    </w:p>
    <w:bookmarkEnd w:id="834"/>
    <w:bookmarkStart w:name="z843" w:id="835"/>
    <w:p>
      <w:pPr>
        <w:spacing w:after="0"/>
        <w:ind w:left="0"/>
        <w:jc w:val="both"/>
      </w:pPr>
      <w:r>
        <w:rPr>
          <w:rFonts w:ascii="Times New Roman"/>
          <w:b w:val="false"/>
          <w:i w:val="false"/>
          <w:color w:val="000000"/>
          <w:sz w:val="28"/>
        </w:rPr>
        <w:t>
      switching from operating equipment to standby;</w:t>
      </w:r>
    </w:p>
    <w:bookmarkEnd w:id="835"/>
    <w:bookmarkStart w:name="z844" w:id="836"/>
    <w:p>
      <w:pPr>
        <w:spacing w:after="0"/>
        <w:ind w:left="0"/>
        <w:jc w:val="both"/>
      </w:pPr>
      <w:r>
        <w:rPr>
          <w:rFonts w:ascii="Times New Roman"/>
          <w:b w:val="false"/>
          <w:i w:val="false"/>
          <w:color w:val="000000"/>
          <w:sz w:val="28"/>
        </w:rPr>
        <w:t>
      alkali change;</w:t>
      </w:r>
    </w:p>
    <w:bookmarkEnd w:id="836"/>
    <w:bookmarkStart w:name="z845" w:id="837"/>
    <w:p>
      <w:pPr>
        <w:spacing w:after="0"/>
        <w:ind w:left="0"/>
        <w:jc w:val="both"/>
      </w:pPr>
      <w:r>
        <w:rPr>
          <w:rFonts w:ascii="Times New Roman"/>
          <w:b w:val="false"/>
          <w:i w:val="false"/>
          <w:color w:val="000000"/>
          <w:sz w:val="28"/>
        </w:rPr>
        <w:t>
      drainage of water from apparatuses;</w:t>
      </w:r>
    </w:p>
    <w:bookmarkEnd w:id="837"/>
    <w:bookmarkStart w:name="z846" w:id="838"/>
    <w:p>
      <w:pPr>
        <w:spacing w:after="0"/>
        <w:ind w:left="0"/>
        <w:jc w:val="both"/>
      </w:pPr>
      <w:r>
        <w:rPr>
          <w:rFonts w:ascii="Times New Roman"/>
          <w:b w:val="false"/>
          <w:i w:val="false"/>
          <w:color w:val="000000"/>
          <w:sz w:val="28"/>
        </w:rPr>
        <w:t>
      regulation of the supply of reagents, fuel, steam, water, electricity in the serviced area;</w:t>
      </w:r>
    </w:p>
    <w:bookmarkEnd w:id="838"/>
    <w:bookmarkStart w:name="z847" w:id="839"/>
    <w:p>
      <w:pPr>
        <w:spacing w:after="0"/>
        <w:ind w:left="0"/>
        <w:jc w:val="both"/>
      </w:pPr>
      <w:r>
        <w:rPr>
          <w:rFonts w:ascii="Times New Roman"/>
          <w:b w:val="false"/>
          <w:i w:val="false"/>
          <w:color w:val="000000"/>
          <w:sz w:val="28"/>
        </w:rPr>
        <w:t>
      adjusting the feed of raw materials for crushing and grinding, the degree of grinding;</w:t>
      </w:r>
    </w:p>
    <w:bookmarkEnd w:id="839"/>
    <w:bookmarkStart w:name="z848" w:id="840"/>
    <w:p>
      <w:pPr>
        <w:spacing w:after="0"/>
        <w:ind w:left="0"/>
        <w:jc w:val="both"/>
      </w:pPr>
      <w:r>
        <w:rPr>
          <w:rFonts w:ascii="Times New Roman"/>
          <w:b w:val="false"/>
          <w:i w:val="false"/>
          <w:color w:val="000000"/>
          <w:sz w:val="28"/>
        </w:rPr>
        <w:t>
      conducting the combustion process in the furnace of a drying oven or mill oven;</w:t>
      </w:r>
    </w:p>
    <w:bookmarkEnd w:id="840"/>
    <w:bookmarkStart w:name="z849" w:id="841"/>
    <w:p>
      <w:pPr>
        <w:spacing w:after="0"/>
        <w:ind w:left="0"/>
        <w:jc w:val="both"/>
      </w:pPr>
      <w:r>
        <w:rPr>
          <w:rFonts w:ascii="Times New Roman"/>
          <w:b w:val="false"/>
          <w:i w:val="false"/>
          <w:color w:val="000000"/>
          <w:sz w:val="28"/>
        </w:rPr>
        <w:t>
      quality control, accounting for the consumption of raw materials, reagents and the amount of products produced;</w:t>
      </w:r>
    </w:p>
    <w:bookmarkEnd w:id="841"/>
    <w:bookmarkStart w:name="z850" w:id="842"/>
    <w:p>
      <w:pPr>
        <w:spacing w:after="0"/>
        <w:ind w:left="0"/>
        <w:jc w:val="both"/>
      </w:pPr>
      <w:r>
        <w:rPr>
          <w:rFonts w:ascii="Times New Roman"/>
          <w:b w:val="false"/>
          <w:i w:val="false"/>
          <w:color w:val="000000"/>
          <w:sz w:val="28"/>
        </w:rPr>
        <w:t>
      loading and unloading of coke from wagons of storage silos;</w:t>
      </w:r>
    </w:p>
    <w:bookmarkEnd w:id="842"/>
    <w:bookmarkStart w:name="z851" w:id="843"/>
    <w:p>
      <w:pPr>
        <w:spacing w:after="0"/>
        <w:ind w:left="0"/>
        <w:jc w:val="both"/>
      </w:pPr>
      <w:r>
        <w:rPr>
          <w:rFonts w:ascii="Times New Roman"/>
          <w:b w:val="false"/>
          <w:i w:val="false"/>
          <w:color w:val="000000"/>
          <w:sz w:val="28"/>
        </w:rPr>
        <w:t>
      cleaning of coke from conveyor belts, classifiers, feeders, on railway tracks;</w:t>
      </w:r>
    </w:p>
    <w:bookmarkEnd w:id="843"/>
    <w:bookmarkStart w:name="z852" w:id="844"/>
    <w:p>
      <w:pPr>
        <w:spacing w:after="0"/>
        <w:ind w:left="0"/>
        <w:jc w:val="both"/>
      </w:pPr>
      <w:r>
        <w:rPr>
          <w:rFonts w:ascii="Times New Roman"/>
          <w:b w:val="false"/>
          <w:i w:val="false"/>
          <w:color w:val="000000"/>
          <w:sz w:val="28"/>
        </w:rPr>
        <w:t>
      participation in the repair of the technological installation.</w:t>
      </w:r>
    </w:p>
    <w:bookmarkEnd w:id="844"/>
    <w:bookmarkStart w:name="z853" w:id="845"/>
    <w:p>
      <w:pPr>
        <w:spacing w:after="0"/>
        <w:ind w:left="0"/>
        <w:jc w:val="both"/>
      </w:pPr>
      <w:r>
        <w:rPr>
          <w:rFonts w:ascii="Times New Roman"/>
          <w:b w:val="false"/>
          <w:i w:val="false"/>
          <w:color w:val="000000"/>
          <w:sz w:val="28"/>
        </w:rPr>
        <w:t>
      104. Must know:</w:t>
      </w:r>
    </w:p>
    <w:bookmarkEnd w:id="845"/>
    <w:bookmarkStart w:name="z854" w:id="846"/>
    <w:p>
      <w:pPr>
        <w:spacing w:after="0"/>
        <w:ind w:left="0"/>
        <w:jc w:val="both"/>
      </w:pPr>
      <w:r>
        <w:rPr>
          <w:rFonts w:ascii="Times New Roman"/>
          <w:b w:val="false"/>
          <w:i w:val="false"/>
          <w:color w:val="000000"/>
          <w:sz w:val="28"/>
        </w:rPr>
        <w:t>
      technological processes, schemes and maps of serviced installations;</w:t>
      </w:r>
    </w:p>
    <w:bookmarkEnd w:id="846"/>
    <w:bookmarkStart w:name="z855" w:id="847"/>
    <w:p>
      <w:pPr>
        <w:spacing w:after="0"/>
        <w:ind w:left="0"/>
        <w:jc w:val="both"/>
      </w:pPr>
      <w:r>
        <w:rPr>
          <w:rFonts w:ascii="Times New Roman"/>
          <w:b w:val="false"/>
          <w:i w:val="false"/>
          <w:color w:val="000000"/>
          <w:sz w:val="28"/>
        </w:rPr>
        <w:t>
      the procedure for regulating the technological process;</w:t>
      </w:r>
    </w:p>
    <w:bookmarkEnd w:id="847"/>
    <w:bookmarkStart w:name="z856" w:id="848"/>
    <w:p>
      <w:pPr>
        <w:spacing w:after="0"/>
        <w:ind w:left="0"/>
        <w:jc w:val="both"/>
      </w:pPr>
      <w:r>
        <w:rPr>
          <w:rFonts w:ascii="Times New Roman"/>
          <w:b w:val="false"/>
          <w:i w:val="false"/>
          <w:color w:val="000000"/>
          <w:sz w:val="28"/>
        </w:rPr>
        <w:t>
      arrangement of the serviced equipment;</w:t>
      </w:r>
    </w:p>
    <w:bookmarkEnd w:id="848"/>
    <w:bookmarkStart w:name="z857" w:id="849"/>
    <w:p>
      <w:pPr>
        <w:spacing w:after="0"/>
        <w:ind w:left="0"/>
        <w:jc w:val="both"/>
      </w:pPr>
      <w:r>
        <w:rPr>
          <w:rFonts w:ascii="Times New Roman"/>
          <w:b w:val="false"/>
          <w:i w:val="false"/>
          <w:color w:val="000000"/>
          <w:sz w:val="28"/>
        </w:rPr>
        <w:t>
      purpose and principle of operation of control and measuring devices;</w:t>
      </w:r>
    </w:p>
    <w:bookmarkEnd w:id="849"/>
    <w:bookmarkStart w:name="z858" w:id="850"/>
    <w:p>
      <w:pPr>
        <w:spacing w:after="0"/>
        <w:ind w:left="0"/>
        <w:jc w:val="both"/>
      </w:pPr>
      <w:r>
        <w:rPr>
          <w:rFonts w:ascii="Times New Roman"/>
          <w:b w:val="false"/>
          <w:i w:val="false"/>
          <w:color w:val="000000"/>
          <w:sz w:val="28"/>
        </w:rPr>
        <w:t>
      physico-chemical properties of raw materials, reagents, products obtained, materials used;</w:t>
      </w:r>
    </w:p>
    <w:bookmarkEnd w:id="850"/>
    <w:bookmarkStart w:name="z859" w:id="851"/>
    <w:p>
      <w:pPr>
        <w:spacing w:after="0"/>
        <w:ind w:left="0"/>
        <w:jc w:val="both"/>
      </w:pPr>
      <w:r>
        <w:rPr>
          <w:rFonts w:ascii="Times New Roman"/>
          <w:b w:val="false"/>
          <w:i w:val="false"/>
          <w:color w:val="000000"/>
          <w:sz w:val="28"/>
        </w:rPr>
        <w:t>
      the basics of locksmith’s trade.</w:t>
      </w:r>
    </w:p>
    <w:bookmarkEnd w:id="851"/>
    <w:bookmarkStart w:name="z860" w:id="852"/>
    <w:p>
      <w:pPr>
        <w:spacing w:after="0"/>
        <w:ind w:left="0"/>
        <w:jc w:val="left"/>
      </w:pPr>
      <w:r>
        <w:rPr>
          <w:rFonts w:ascii="Times New Roman"/>
          <w:b/>
          <w:i w:val="false"/>
          <w:color w:val="000000"/>
        </w:rPr>
        <w:t xml:space="preserve"> 48. Operator of technological installations, 4th category</w:t>
      </w:r>
    </w:p>
    <w:bookmarkEnd w:id="852"/>
    <w:bookmarkStart w:name="z861" w:id="853"/>
    <w:p>
      <w:pPr>
        <w:spacing w:after="0"/>
        <w:ind w:left="0"/>
        <w:jc w:val="both"/>
      </w:pPr>
      <w:r>
        <w:rPr>
          <w:rFonts w:ascii="Times New Roman"/>
          <w:b w:val="false"/>
          <w:i w:val="false"/>
          <w:color w:val="000000"/>
          <w:sz w:val="28"/>
        </w:rPr>
        <w:t>
      105. Characteristics of works:</w:t>
      </w:r>
    </w:p>
    <w:bookmarkEnd w:id="853"/>
    <w:bookmarkStart w:name="z862" w:id="854"/>
    <w:p>
      <w:pPr>
        <w:spacing w:after="0"/>
        <w:ind w:left="0"/>
        <w:jc w:val="both"/>
      </w:pPr>
      <w:r>
        <w:rPr>
          <w:rFonts w:ascii="Times New Roman"/>
          <w:b w:val="false"/>
          <w:i w:val="false"/>
          <w:color w:val="000000"/>
          <w:sz w:val="28"/>
        </w:rPr>
        <w:t>
      maintaining the technological process and monitoring the operation of equipment at installations of category III for the processing of oil, oil products, gas, shale and coal in accordance with the working instructions;</w:t>
      </w:r>
    </w:p>
    <w:bookmarkEnd w:id="854"/>
    <w:bookmarkStart w:name="z863" w:id="855"/>
    <w:p>
      <w:pPr>
        <w:spacing w:after="0"/>
        <w:ind w:left="0"/>
        <w:jc w:val="both"/>
      </w:pPr>
      <w:r>
        <w:rPr>
          <w:rFonts w:ascii="Times New Roman"/>
          <w:b w:val="false"/>
          <w:i w:val="false"/>
          <w:color w:val="000000"/>
          <w:sz w:val="28"/>
        </w:rPr>
        <w:t>
      maintaining the technological process and monitoring the operation of individual units at installations of categories I and II under the guidance of a more qualified operator;</w:t>
      </w:r>
    </w:p>
    <w:bookmarkEnd w:id="855"/>
    <w:bookmarkStart w:name="z864" w:id="856"/>
    <w:p>
      <w:pPr>
        <w:spacing w:after="0"/>
        <w:ind w:left="0"/>
        <w:jc w:val="both"/>
      </w:pPr>
      <w:r>
        <w:rPr>
          <w:rFonts w:ascii="Times New Roman"/>
          <w:b w:val="false"/>
          <w:i w:val="false"/>
          <w:color w:val="000000"/>
          <w:sz w:val="28"/>
        </w:rPr>
        <w:t>
      regulation of productivity of a block, installation, department;</w:t>
      </w:r>
    </w:p>
    <w:bookmarkEnd w:id="856"/>
    <w:bookmarkStart w:name="z865" w:id="857"/>
    <w:p>
      <w:pPr>
        <w:spacing w:after="0"/>
        <w:ind w:left="0"/>
        <w:jc w:val="both"/>
      </w:pPr>
      <w:r>
        <w:rPr>
          <w:rFonts w:ascii="Times New Roman"/>
          <w:b w:val="false"/>
          <w:i w:val="false"/>
          <w:color w:val="000000"/>
          <w:sz w:val="28"/>
        </w:rPr>
        <w:t>
      prevention and elimination of process deviations from the specified mode;</w:t>
      </w:r>
    </w:p>
    <w:bookmarkEnd w:id="857"/>
    <w:bookmarkStart w:name="z866" w:id="858"/>
    <w:p>
      <w:pPr>
        <w:spacing w:after="0"/>
        <w:ind w:left="0"/>
        <w:jc w:val="both"/>
      </w:pPr>
      <w:r>
        <w:rPr>
          <w:rFonts w:ascii="Times New Roman"/>
          <w:b w:val="false"/>
          <w:i w:val="false"/>
          <w:color w:val="000000"/>
          <w:sz w:val="28"/>
        </w:rPr>
        <w:t>
      carrying out control over the output and quality of products, consumption of reagents, energy resources;</w:t>
      </w:r>
    </w:p>
    <w:bookmarkEnd w:id="858"/>
    <w:bookmarkStart w:name="z867" w:id="859"/>
    <w:p>
      <w:pPr>
        <w:spacing w:after="0"/>
        <w:ind w:left="0"/>
        <w:jc w:val="both"/>
      </w:pPr>
      <w:r>
        <w:rPr>
          <w:rFonts w:ascii="Times New Roman"/>
          <w:b w:val="false"/>
          <w:i w:val="false"/>
          <w:color w:val="000000"/>
          <w:sz w:val="28"/>
        </w:rPr>
        <w:t>
      start-up and shutdown of the heating system of chamber and tunnel furnaces and adjustment of their hydraulic mode, maintenance of belt conveyors, screening, classification of petroleum coke by fractional composition under the guidance of a more qualified operator at delayed coking units;</w:t>
      </w:r>
    </w:p>
    <w:bookmarkEnd w:id="859"/>
    <w:bookmarkStart w:name="z868" w:id="860"/>
    <w:p>
      <w:pPr>
        <w:spacing w:after="0"/>
        <w:ind w:left="0"/>
        <w:jc w:val="both"/>
      </w:pPr>
      <w:r>
        <w:rPr>
          <w:rFonts w:ascii="Times New Roman"/>
          <w:b w:val="false"/>
          <w:i w:val="false"/>
          <w:color w:val="000000"/>
          <w:sz w:val="28"/>
        </w:rPr>
        <w:t>
      servicing of control and automation devices;</w:t>
      </w:r>
    </w:p>
    <w:bookmarkEnd w:id="860"/>
    <w:bookmarkStart w:name="z869" w:id="861"/>
    <w:p>
      <w:pPr>
        <w:spacing w:after="0"/>
        <w:ind w:left="0"/>
        <w:jc w:val="both"/>
      </w:pPr>
      <w:r>
        <w:rPr>
          <w:rFonts w:ascii="Times New Roman"/>
          <w:b w:val="false"/>
          <w:i w:val="false"/>
          <w:color w:val="000000"/>
          <w:sz w:val="28"/>
        </w:rPr>
        <w:t>
      preparation of cartograms, changing them, filling pens with ink;</w:t>
      </w:r>
    </w:p>
    <w:bookmarkEnd w:id="861"/>
    <w:bookmarkStart w:name="z870" w:id="862"/>
    <w:p>
      <w:pPr>
        <w:spacing w:after="0"/>
        <w:ind w:left="0"/>
        <w:jc w:val="both"/>
      </w:pPr>
      <w:r>
        <w:rPr>
          <w:rFonts w:ascii="Times New Roman"/>
          <w:b w:val="false"/>
          <w:i w:val="false"/>
          <w:color w:val="000000"/>
          <w:sz w:val="28"/>
        </w:rPr>
        <w:t>
      checking devices for "O";</w:t>
      </w:r>
    </w:p>
    <w:bookmarkEnd w:id="862"/>
    <w:bookmarkStart w:name="z871" w:id="863"/>
    <w:p>
      <w:pPr>
        <w:spacing w:after="0"/>
        <w:ind w:left="0"/>
        <w:jc w:val="both"/>
      </w:pPr>
      <w:r>
        <w:rPr>
          <w:rFonts w:ascii="Times New Roman"/>
          <w:b w:val="false"/>
          <w:i w:val="false"/>
          <w:color w:val="000000"/>
          <w:sz w:val="28"/>
        </w:rPr>
        <w:t>
      monitoring the condition of the heating system masonry;</w:t>
      </w:r>
    </w:p>
    <w:bookmarkEnd w:id="863"/>
    <w:bookmarkStart w:name="z872" w:id="864"/>
    <w:p>
      <w:pPr>
        <w:spacing w:after="0"/>
        <w:ind w:left="0"/>
        <w:jc w:val="both"/>
      </w:pPr>
      <w:r>
        <w:rPr>
          <w:rFonts w:ascii="Times New Roman"/>
          <w:b w:val="false"/>
          <w:i w:val="false"/>
          <w:color w:val="000000"/>
          <w:sz w:val="28"/>
        </w:rPr>
        <w:t>
      start-up, shutdown of the installation and its output to the mode;</w:t>
      </w:r>
    </w:p>
    <w:bookmarkEnd w:id="864"/>
    <w:bookmarkStart w:name="z873" w:id="865"/>
    <w:p>
      <w:pPr>
        <w:spacing w:after="0"/>
        <w:ind w:left="0"/>
        <w:jc w:val="both"/>
      </w:pPr>
      <w:r>
        <w:rPr>
          <w:rFonts w:ascii="Times New Roman"/>
          <w:b w:val="false"/>
          <w:i w:val="false"/>
          <w:color w:val="000000"/>
          <w:sz w:val="28"/>
        </w:rPr>
        <w:t>
      preparation of individual apparatuses and the installation as a whole for repair;</w:t>
      </w:r>
    </w:p>
    <w:bookmarkEnd w:id="865"/>
    <w:bookmarkStart w:name="z874" w:id="866"/>
    <w:p>
      <w:pPr>
        <w:spacing w:after="0"/>
        <w:ind w:left="0"/>
        <w:jc w:val="both"/>
      </w:pPr>
      <w:r>
        <w:rPr>
          <w:rFonts w:ascii="Times New Roman"/>
          <w:b w:val="false"/>
          <w:i w:val="false"/>
          <w:color w:val="000000"/>
          <w:sz w:val="28"/>
        </w:rPr>
        <w:t>
      participation in the repair of technological installations.</w:t>
      </w:r>
    </w:p>
    <w:bookmarkEnd w:id="866"/>
    <w:bookmarkStart w:name="z875" w:id="867"/>
    <w:p>
      <w:pPr>
        <w:spacing w:after="0"/>
        <w:ind w:left="0"/>
        <w:jc w:val="both"/>
      </w:pPr>
      <w:r>
        <w:rPr>
          <w:rFonts w:ascii="Times New Roman"/>
          <w:b w:val="false"/>
          <w:i w:val="false"/>
          <w:color w:val="000000"/>
          <w:sz w:val="28"/>
        </w:rPr>
        <w:t>
      106. Must know:</w:t>
      </w:r>
    </w:p>
    <w:bookmarkEnd w:id="867"/>
    <w:bookmarkStart w:name="z876" w:id="868"/>
    <w:p>
      <w:pPr>
        <w:spacing w:after="0"/>
        <w:ind w:left="0"/>
        <w:jc w:val="both"/>
      </w:pPr>
      <w:r>
        <w:rPr>
          <w:rFonts w:ascii="Times New Roman"/>
          <w:b w:val="false"/>
          <w:i w:val="false"/>
          <w:color w:val="000000"/>
          <w:sz w:val="28"/>
        </w:rPr>
        <w:t>
      technological processes, schemes and maps of serviced installations;</w:t>
      </w:r>
    </w:p>
    <w:bookmarkEnd w:id="868"/>
    <w:bookmarkStart w:name="z877" w:id="869"/>
    <w:p>
      <w:pPr>
        <w:spacing w:after="0"/>
        <w:ind w:left="0"/>
        <w:jc w:val="both"/>
      </w:pPr>
      <w:r>
        <w:rPr>
          <w:rFonts w:ascii="Times New Roman"/>
          <w:b w:val="false"/>
          <w:i w:val="false"/>
          <w:color w:val="000000"/>
          <w:sz w:val="28"/>
        </w:rPr>
        <w:t>
      arrangement of technological equipment, control and measuring devices, pipelines, fittings;</w:t>
      </w:r>
    </w:p>
    <w:bookmarkEnd w:id="869"/>
    <w:bookmarkStart w:name="z878" w:id="870"/>
    <w:p>
      <w:pPr>
        <w:spacing w:after="0"/>
        <w:ind w:left="0"/>
        <w:jc w:val="both"/>
      </w:pPr>
      <w:r>
        <w:rPr>
          <w:rFonts w:ascii="Times New Roman"/>
          <w:b w:val="false"/>
          <w:i w:val="false"/>
          <w:color w:val="000000"/>
          <w:sz w:val="28"/>
        </w:rPr>
        <w:t>
      factors affecting the course of the process and product quality.</w:t>
      </w:r>
    </w:p>
    <w:bookmarkEnd w:id="870"/>
    <w:bookmarkStart w:name="z879" w:id="871"/>
    <w:p>
      <w:pPr>
        <w:spacing w:after="0"/>
        <w:ind w:left="0"/>
        <w:jc w:val="left"/>
      </w:pPr>
      <w:r>
        <w:rPr>
          <w:rFonts w:ascii="Times New Roman"/>
          <w:b/>
          <w:i w:val="false"/>
          <w:color w:val="000000"/>
        </w:rPr>
        <w:t xml:space="preserve"> Paragraph 49. Operator of technological installations, 5th category</w:t>
      </w:r>
    </w:p>
    <w:bookmarkEnd w:id="871"/>
    <w:bookmarkStart w:name="z880" w:id="872"/>
    <w:p>
      <w:pPr>
        <w:spacing w:after="0"/>
        <w:ind w:left="0"/>
        <w:jc w:val="both"/>
      </w:pPr>
      <w:r>
        <w:rPr>
          <w:rFonts w:ascii="Times New Roman"/>
          <w:b w:val="false"/>
          <w:i w:val="false"/>
          <w:color w:val="000000"/>
          <w:sz w:val="28"/>
        </w:rPr>
        <w:t>
      107. Characteristics of works:</w:t>
      </w:r>
    </w:p>
    <w:bookmarkEnd w:id="872"/>
    <w:bookmarkStart w:name="z881" w:id="873"/>
    <w:p>
      <w:pPr>
        <w:spacing w:after="0"/>
        <w:ind w:left="0"/>
        <w:jc w:val="both"/>
      </w:pPr>
      <w:r>
        <w:rPr>
          <w:rFonts w:ascii="Times New Roman"/>
          <w:b w:val="false"/>
          <w:i w:val="false"/>
          <w:color w:val="000000"/>
          <w:sz w:val="28"/>
        </w:rPr>
        <w:t>
      maintaining the technological process and monitoring the operation of equipment at installations of category II for the processing of oil, oil products, gas, shale and coal in accordance with the working instructions;</w:t>
      </w:r>
    </w:p>
    <w:bookmarkEnd w:id="873"/>
    <w:bookmarkStart w:name="z882" w:id="874"/>
    <w:p>
      <w:pPr>
        <w:spacing w:after="0"/>
        <w:ind w:left="0"/>
        <w:jc w:val="both"/>
      </w:pPr>
      <w:r>
        <w:rPr>
          <w:rFonts w:ascii="Times New Roman"/>
          <w:b w:val="false"/>
          <w:i w:val="false"/>
          <w:color w:val="000000"/>
          <w:sz w:val="28"/>
        </w:rPr>
        <w:t>
      conducting the technological process at installations of category I under the guidance of a more highly qualified operator;</w:t>
      </w:r>
    </w:p>
    <w:bookmarkEnd w:id="874"/>
    <w:bookmarkStart w:name="z883" w:id="875"/>
    <w:p>
      <w:pPr>
        <w:spacing w:after="0"/>
        <w:ind w:left="0"/>
        <w:jc w:val="both"/>
      </w:pPr>
      <w:r>
        <w:rPr>
          <w:rFonts w:ascii="Times New Roman"/>
          <w:b w:val="false"/>
          <w:i w:val="false"/>
          <w:color w:val="000000"/>
          <w:sz w:val="28"/>
        </w:rPr>
        <w:t xml:space="preserve">
      control over the observance of the technological regime, the quality of raw materials and manufactured products according to the indications of control and measuring devices and the results of analyzes; </w:t>
      </w:r>
    </w:p>
    <w:bookmarkEnd w:id="875"/>
    <w:bookmarkStart w:name="z884" w:id="876"/>
    <w:p>
      <w:pPr>
        <w:spacing w:after="0"/>
        <w:ind w:left="0"/>
        <w:jc w:val="both"/>
      </w:pPr>
      <w:r>
        <w:rPr>
          <w:rFonts w:ascii="Times New Roman"/>
          <w:b w:val="false"/>
          <w:i w:val="false"/>
          <w:color w:val="000000"/>
          <w:sz w:val="28"/>
        </w:rPr>
        <w:t>
      control over the consumption of raw materials, products, reagents, catalysts, fuel and energy resources;</w:t>
      </w:r>
    </w:p>
    <w:bookmarkEnd w:id="876"/>
    <w:bookmarkStart w:name="z885" w:id="877"/>
    <w:p>
      <w:pPr>
        <w:spacing w:after="0"/>
        <w:ind w:left="0"/>
        <w:jc w:val="both"/>
      </w:pPr>
      <w:r>
        <w:rPr>
          <w:rFonts w:ascii="Times New Roman"/>
          <w:b w:val="false"/>
          <w:i w:val="false"/>
          <w:color w:val="000000"/>
          <w:sz w:val="28"/>
        </w:rPr>
        <w:t>
      prevention and elimination of process deviations from the specified mode;</w:t>
      </w:r>
    </w:p>
    <w:bookmarkEnd w:id="877"/>
    <w:bookmarkStart w:name="z886" w:id="878"/>
    <w:p>
      <w:pPr>
        <w:spacing w:after="0"/>
        <w:ind w:left="0"/>
        <w:jc w:val="both"/>
      </w:pPr>
      <w:r>
        <w:rPr>
          <w:rFonts w:ascii="Times New Roman"/>
          <w:b w:val="false"/>
          <w:i w:val="false"/>
          <w:color w:val="000000"/>
          <w:sz w:val="28"/>
        </w:rPr>
        <w:t>
      filling out the register of reception and delivery of duties.</w:t>
      </w:r>
    </w:p>
    <w:bookmarkEnd w:id="878"/>
    <w:bookmarkStart w:name="z887" w:id="879"/>
    <w:p>
      <w:pPr>
        <w:spacing w:after="0"/>
        <w:ind w:left="0"/>
        <w:jc w:val="both"/>
      </w:pPr>
      <w:r>
        <w:rPr>
          <w:rFonts w:ascii="Times New Roman"/>
          <w:b w:val="false"/>
          <w:i w:val="false"/>
          <w:color w:val="000000"/>
          <w:sz w:val="28"/>
        </w:rPr>
        <w:t>
      108. Must know:</w:t>
      </w:r>
    </w:p>
    <w:bookmarkEnd w:id="879"/>
    <w:bookmarkStart w:name="z888" w:id="880"/>
    <w:p>
      <w:pPr>
        <w:spacing w:after="0"/>
        <w:ind w:left="0"/>
        <w:jc w:val="both"/>
      </w:pPr>
      <w:r>
        <w:rPr>
          <w:rFonts w:ascii="Times New Roman"/>
          <w:b w:val="false"/>
          <w:i w:val="false"/>
          <w:color w:val="000000"/>
          <w:sz w:val="28"/>
        </w:rPr>
        <w:t>
      technological processes, schemes and maps of serviced installations;</w:t>
      </w:r>
    </w:p>
    <w:bookmarkEnd w:id="880"/>
    <w:bookmarkStart w:name="z889" w:id="881"/>
    <w:p>
      <w:pPr>
        <w:spacing w:after="0"/>
        <w:ind w:left="0"/>
        <w:jc w:val="both"/>
      </w:pPr>
      <w:r>
        <w:rPr>
          <w:rFonts w:ascii="Times New Roman"/>
          <w:b w:val="false"/>
          <w:i w:val="false"/>
          <w:color w:val="000000"/>
          <w:sz w:val="28"/>
        </w:rPr>
        <w:t>
      arrangement of the serviced equipment;</w:t>
      </w:r>
    </w:p>
    <w:bookmarkEnd w:id="881"/>
    <w:bookmarkStart w:name="z890" w:id="882"/>
    <w:p>
      <w:pPr>
        <w:spacing w:after="0"/>
        <w:ind w:left="0"/>
        <w:jc w:val="both"/>
      </w:pPr>
      <w:r>
        <w:rPr>
          <w:rFonts w:ascii="Times New Roman"/>
          <w:b w:val="false"/>
          <w:i w:val="false"/>
          <w:color w:val="000000"/>
          <w:sz w:val="28"/>
        </w:rPr>
        <w:t>
      physical and chemical properties of raw materials, reagents and manufactured products;</w:t>
      </w:r>
    </w:p>
    <w:bookmarkEnd w:id="882"/>
    <w:bookmarkStart w:name="z891" w:id="883"/>
    <w:p>
      <w:pPr>
        <w:spacing w:after="0"/>
        <w:ind w:left="0"/>
        <w:jc w:val="both"/>
      </w:pPr>
      <w:r>
        <w:rPr>
          <w:rFonts w:ascii="Times New Roman"/>
          <w:b w:val="false"/>
          <w:i w:val="false"/>
          <w:color w:val="000000"/>
          <w:sz w:val="28"/>
        </w:rPr>
        <w:t>
      state standards for raw materials and products.</w:t>
      </w:r>
    </w:p>
    <w:bookmarkEnd w:id="883"/>
    <w:bookmarkStart w:name="z892" w:id="884"/>
    <w:p>
      <w:pPr>
        <w:spacing w:after="0"/>
        <w:ind w:left="0"/>
        <w:jc w:val="both"/>
      </w:pPr>
      <w:r>
        <w:rPr>
          <w:rFonts w:ascii="Times New Roman"/>
          <w:b w:val="false"/>
          <w:i w:val="false"/>
          <w:color w:val="000000"/>
          <w:sz w:val="28"/>
        </w:rPr>
        <w:t>
      109. Technical and vocational (secondary specialized, secondary vocational) education is required.</w:t>
      </w:r>
    </w:p>
    <w:bookmarkEnd w:id="884"/>
    <w:bookmarkStart w:name="z893" w:id="885"/>
    <w:p>
      <w:pPr>
        <w:spacing w:after="0"/>
        <w:ind w:left="0"/>
        <w:jc w:val="left"/>
      </w:pPr>
      <w:r>
        <w:rPr>
          <w:rFonts w:ascii="Times New Roman"/>
          <w:b/>
          <w:i w:val="false"/>
          <w:color w:val="000000"/>
        </w:rPr>
        <w:t xml:space="preserve"> Paragraph 50. Operator of technological installations, 6th category</w:t>
      </w:r>
    </w:p>
    <w:bookmarkEnd w:id="885"/>
    <w:bookmarkStart w:name="z894" w:id="886"/>
    <w:p>
      <w:pPr>
        <w:spacing w:after="0"/>
        <w:ind w:left="0"/>
        <w:jc w:val="both"/>
      </w:pPr>
      <w:r>
        <w:rPr>
          <w:rFonts w:ascii="Times New Roman"/>
          <w:b w:val="false"/>
          <w:i w:val="false"/>
          <w:color w:val="000000"/>
          <w:sz w:val="28"/>
        </w:rPr>
        <w:t>
      110. Characteristics of works:</w:t>
      </w:r>
    </w:p>
    <w:bookmarkEnd w:id="886"/>
    <w:bookmarkStart w:name="z895" w:id="887"/>
    <w:p>
      <w:pPr>
        <w:spacing w:after="0"/>
        <w:ind w:left="0"/>
        <w:jc w:val="both"/>
      </w:pPr>
      <w:r>
        <w:rPr>
          <w:rFonts w:ascii="Times New Roman"/>
          <w:b w:val="false"/>
          <w:i w:val="false"/>
          <w:color w:val="000000"/>
          <w:sz w:val="28"/>
        </w:rPr>
        <w:t>
      maintaining the technological process and monitoring the operation of equipment at installations of category I for the processing of oil, oil products, gas, shale and coal in accordance with the operating instructions;</w:t>
      </w:r>
    </w:p>
    <w:bookmarkEnd w:id="887"/>
    <w:bookmarkStart w:name="z896" w:id="888"/>
    <w:p>
      <w:pPr>
        <w:spacing w:after="0"/>
        <w:ind w:left="0"/>
        <w:jc w:val="both"/>
      </w:pPr>
      <w:r>
        <w:rPr>
          <w:rFonts w:ascii="Times New Roman"/>
          <w:b w:val="false"/>
          <w:i w:val="false"/>
          <w:color w:val="000000"/>
          <w:sz w:val="28"/>
        </w:rPr>
        <w:t>
      management of elimination of arising deviations of the technological process and accidents;</w:t>
      </w:r>
    </w:p>
    <w:bookmarkEnd w:id="888"/>
    <w:bookmarkStart w:name="z897" w:id="889"/>
    <w:p>
      <w:pPr>
        <w:spacing w:after="0"/>
        <w:ind w:left="0"/>
        <w:jc w:val="both"/>
      </w:pPr>
      <w:r>
        <w:rPr>
          <w:rFonts w:ascii="Times New Roman"/>
          <w:b w:val="false"/>
          <w:i w:val="false"/>
          <w:color w:val="000000"/>
          <w:sz w:val="28"/>
        </w:rPr>
        <w:t>
      placement of operators in workplaces.</w:t>
      </w:r>
    </w:p>
    <w:bookmarkEnd w:id="889"/>
    <w:bookmarkStart w:name="z898" w:id="890"/>
    <w:p>
      <w:pPr>
        <w:spacing w:after="0"/>
        <w:ind w:left="0"/>
        <w:jc w:val="both"/>
      </w:pPr>
      <w:r>
        <w:rPr>
          <w:rFonts w:ascii="Times New Roman"/>
          <w:b w:val="false"/>
          <w:i w:val="false"/>
          <w:color w:val="000000"/>
          <w:sz w:val="28"/>
        </w:rPr>
        <w:t>
      111. Must know:</w:t>
      </w:r>
    </w:p>
    <w:bookmarkEnd w:id="890"/>
    <w:bookmarkStart w:name="z899" w:id="891"/>
    <w:p>
      <w:pPr>
        <w:spacing w:after="0"/>
        <w:ind w:left="0"/>
        <w:jc w:val="both"/>
      </w:pPr>
      <w:r>
        <w:rPr>
          <w:rFonts w:ascii="Times New Roman"/>
          <w:b w:val="false"/>
          <w:i w:val="false"/>
          <w:color w:val="000000"/>
          <w:sz w:val="28"/>
        </w:rPr>
        <w:t>
      technological processes, schemes and maps of serviced installations;</w:t>
      </w:r>
    </w:p>
    <w:bookmarkEnd w:id="891"/>
    <w:bookmarkStart w:name="z900" w:id="892"/>
    <w:p>
      <w:pPr>
        <w:spacing w:after="0"/>
        <w:ind w:left="0"/>
        <w:jc w:val="both"/>
      </w:pPr>
      <w:r>
        <w:rPr>
          <w:rFonts w:ascii="Times New Roman"/>
          <w:b w:val="false"/>
          <w:i w:val="false"/>
          <w:color w:val="000000"/>
          <w:sz w:val="28"/>
        </w:rPr>
        <w:t>
      kinematic and electrical schemes of technological equipment;</w:t>
      </w:r>
    </w:p>
    <w:bookmarkEnd w:id="892"/>
    <w:bookmarkStart w:name="z901" w:id="893"/>
    <w:p>
      <w:pPr>
        <w:spacing w:after="0"/>
        <w:ind w:left="0"/>
        <w:jc w:val="both"/>
      </w:pPr>
      <w:r>
        <w:rPr>
          <w:rFonts w:ascii="Times New Roman"/>
          <w:b w:val="false"/>
          <w:i w:val="false"/>
          <w:color w:val="000000"/>
          <w:sz w:val="28"/>
        </w:rPr>
        <w:t>
      schematic diagrams of main installations of the plant and their relationship;</w:t>
      </w:r>
    </w:p>
    <w:bookmarkEnd w:id="893"/>
    <w:bookmarkStart w:name="z902" w:id="894"/>
    <w:p>
      <w:pPr>
        <w:spacing w:after="0"/>
        <w:ind w:left="0"/>
        <w:jc w:val="both"/>
      </w:pPr>
      <w:r>
        <w:rPr>
          <w:rFonts w:ascii="Times New Roman"/>
          <w:b w:val="false"/>
          <w:i w:val="false"/>
          <w:color w:val="000000"/>
          <w:sz w:val="28"/>
        </w:rPr>
        <w:t>
      production technology.</w:t>
      </w:r>
    </w:p>
    <w:bookmarkEnd w:id="894"/>
    <w:bookmarkStart w:name="z903" w:id="895"/>
    <w:p>
      <w:pPr>
        <w:spacing w:after="0"/>
        <w:ind w:left="0"/>
        <w:jc w:val="both"/>
      </w:pPr>
      <w:r>
        <w:rPr>
          <w:rFonts w:ascii="Times New Roman"/>
          <w:b w:val="false"/>
          <w:i w:val="false"/>
          <w:color w:val="000000"/>
          <w:sz w:val="28"/>
        </w:rPr>
        <w:t>
      112. Technical and vocational (secondary specialized, secondary vocational) education is required.</w:t>
      </w:r>
    </w:p>
    <w:bookmarkEnd w:id="895"/>
    <w:bookmarkStart w:name="z904" w:id="896"/>
    <w:p>
      <w:pPr>
        <w:spacing w:after="0"/>
        <w:ind w:left="0"/>
        <w:jc w:val="left"/>
      </w:pPr>
      <w:r>
        <w:rPr>
          <w:rFonts w:ascii="Times New Roman"/>
          <w:b/>
          <w:i w:val="false"/>
          <w:color w:val="000000"/>
        </w:rPr>
        <w:t xml:space="preserve"> Paragraph 51. Locksmith for the repair of technological installations, 2nd category</w:t>
      </w:r>
    </w:p>
    <w:bookmarkEnd w:id="896"/>
    <w:bookmarkStart w:name="z905" w:id="897"/>
    <w:p>
      <w:pPr>
        <w:spacing w:after="0"/>
        <w:ind w:left="0"/>
        <w:jc w:val="both"/>
      </w:pPr>
      <w:r>
        <w:rPr>
          <w:rFonts w:ascii="Times New Roman"/>
          <w:b w:val="false"/>
          <w:i w:val="false"/>
          <w:color w:val="000000"/>
          <w:sz w:val="28"/>
        </w:rPr>
        <w:t>
      113. Characteristics of works:</w:t>
      </w:r>
    </w:p>
    <w:bookmarkEnd w:id="897"/>
    <w:bookmarkStart w:name="z906" w:id="898"/>
    <w:p>
      <w:pPr>
        <w:spacing w:after="0"/>
        <w:ind w:left="0"/>
        <w:jc w:val="both"/>
      </w:pPr>
      <w:r>
        <w:rPr>
          <w:rFonts w:ascii="Times New Roman"/>
          <w:b w:val="false"/>
          <w:i w:val="false"/>
          <w:color w:val="000000"/>
          <w:sz w:val="28"/>
        </w:rPr>
        <w:t>
      disassembly, repair, assembly and testing of simple units and mechanisms of machines, apparatuses, pipelines, fittings;</w:t>
      </w:r>
    </w:p>
    <w:bookmarkEnd w:id="898"/>
    <w:bookmarkStart w:name="z907" w:id="899"/>
    <w:p>
      <w:pPr>
        <w:spacing w:after="0"/>
        <w:ind w:left="0"/>
        <w:jc w:val="both"/>
      </w:pPr>
      <w:r>
        <w:rPr>
          <w:rFonts w:ascii="Times New Roman"/>
          <w:b w:val="false"/>
          <w:i w:val="false"/>
          <w:color w:val="000000"/>
          <w:sz w:val="28"/>
        </w:rPr>
        <w:t>
      repair of simple installations, units and machines, as well as of medium complexity under the guidance of a more highly qualified locksmith;</w:t>
      </w:r>
    </w:p>
    <w:bookmarkEnd w:id="899"/>
    <w:bookmarkStart w:name="z908" w:id="900"/>
    <w:p>
      <w:pPr>
        <w:spacing w:after="0"/>
        <w:ind w:left="0"/>
        <w:jc w:val="both"/>
      </w:pPr>
      <w:r>
        <w:rPr>
          <w:rFonts w:ascii="Times New Roman"/>
          <w:b w:val="false"/>
          <w:i w:val="false"/>
          <w:color w:val="000000"/>
          <w:sz w:val="28"/>
        </w:rPr>
        <w:t>
      locksmithing of parts according to 12-14 grades (5-7 accuracy classes);</w:t>
      </w:r>
    </w:p>
    <w:bookmarkEnd w:id="900"/>
    <w:bookmarkStart w:name="z909" w:id="901"/>
    <w:p>
      <w:pPr>
        <w:spacing w:after="0"/>
        <w:ind w:left="0"/>
        <w:jc w:val="both"/>
      </w:pPr>
      <w:r>
        <w:rPr>
          <w:rFonts w:ascii="Times New Roman"/>
          <w:b w:val="false"/>
          <w:i w:val="false"/>
          <w:color w:val="000000"/>
          <w:sz w:val="28"/>
        </w:rPr>
        <w:t>
      flushing, cleaning and lubricating parts;</w:t>
      </w:r>
    </w:p>
    <w:bookmarkEnd w:id="901"/>
    <w:bookmarkStart w:name="z910" w:id="902"/>
    <w:p>
      <w:pPr>
        <w:spacing w:after="0"/>
        <w:ind w:left="0"/>
        <w:jc w:val="both"/>
      </w:pPr>
      <w:r>
        <w:rPr>
          <w:rFonts w:ascii="Times New Roman"/>
          <w:b w:val="false"/>
          <w:i w:val="false"/>
          <w:color w:val="000000"/>
          <w:sz w:val="28"/>
        </w:rPr>
        <w:t>
      marking and drilling of holes on the flanges;</w:t>
      </w:r>
    </w:p>
    <w:bookmarkEnd w:id="902"/>
    <w:bookmarkStart w:name="z911" w:id="903"/>
    <w:p>
      <w:pPr>
        <w:spacing w:after="0"/>
        <w:ind w:left="0"/>
        <w:jc w:val="both"/>
      </w:pPr>
      <w:r>
        <w:rPr>
          <w:rFonts w:ascii="Times New Roman"/>
          <w:b w:val="false"/>
          <w:i w:val="false"/>
          <w:color w:val="000000"/>
          <w:sz w:val="28"/>
        </w:rPr>
        <w:t>
      straightening, filing and threading of pipes;</w:t>
      </w:r>
    </w:p>
    <w:bookmarkEnd w:id="903"/>
    <w:bookmarkStart w:name="z912" w:id="904"/>
    <w:p>
      <w:pPr>
        <w:spacing w:after="0"/>
        <w:ind w:left="0"/>
        <w:jc w:val="both"/>
      </w:pPr>
      <w:r>
        <w:rPr>
          <w:rFonts w:ascii="Times New Roman"/>
          <w:b w:val="false"/>
          <w:i w:val="false"/>
          <w:color w:val="000000"/>
          <w:sz w:val="28"/>
        </w:rPr>
        <w:t>
      production of simple devices for assembly and installation of repaired equipment.</w:t>
      </w:r>
    </w:p>
    <w:bookmarkEnd w:id="904"/>
    <w:bookmarkStart w:name="z913" w:id="905"/>
    <w:p>
      <w:pPr>
        <w:spacing w:after="0"/>
        <w:ind w:left="0"/>
        <w:jc w:val="both"/>
      </w:pPr>
      <w:r>
        <w:rPr>
          <w:rFonts w:ascii="Times New Roman"/>
          <w:b w:val="false"/>
          <w:i w:val="false"/>
          <w:color w:val="000000"/>
          <w:sz w:val="28"/>
        </w:rPr>
        <w:t>
      114. Must know:</w:t>
      </w:r>
    </w:p>
    <w:bookmarkEnd w:id="905"/>
    <w:bookmarkStart w:name="z914" w:id="906"/>
    <w:p>
      <w:pPr>
        <w:spacing w:after="0"/>
        <w:ind w:left="0"/>
        <w:jc w:val="both"/>
      </w:pPr>
      <w:r>
        <w:rPr>
          <w:rFonts w:ascii="Times New Roman"/>
          <w:b w:val="false"/>
          <w:i w:val="false"/>
          <w:color w:val="000000"/>
          <w:sz w:val="28"/>
        </w:rPr>
        <w:t>
      arrangement, purpose and principle of operation of individual apparatuses and units of equipment being repaired;</w:t>
      </w:r>
    </w:p>
    <w:bookmarkEnd w:id="906"/>
    <w:bookmarkStart w:name="z915" w:id="907"/>
    <w:p>
      <w:pPr>
        <w:spacing w:after="0"/>
        <w:ind w:left="0"/>
        <w:jc w:val="both"/>
      </w:pPr>
      <w:r>
        <w:rPr>
          <w:rFonts w:ascii="Times New Roman"/>
          <w:b w:val="false"/>
          <w:i w:val="false"/>
          <w:color w:val="000000"/>
          <w:sz w:val="28"/>
        </w:rPr>
        <w:t>
      working conditions of the serviced equipment;</w:t>
      </w:r>
    </w:p>
    <w:bookmarkEnd w:id="907"/>
    <w:bookmarkStart w:name="z916" w:id="908"/>
    <w:p>
      <w:pPr>
        <w:spacing w:after="0"/>
        <w:ind w:left="0"/>
        <w:jc w:val="both"/>
      </w:pPr>
      <w:r>
        <w:rPr>
          <w:rFonts w:ascii="Times New Roman"/>
          <w:b w:val="false"/>
          <w:i w:val="false"/>
          <w:color w:val="000000"/>
          <w:sz w:val="28"/>
        </w:rPr>
        <w:t>
      basic techniques of locksmith works;</w:t>
      </w:r>
    </w:p>
    <w:bookmarkEnd w:id="908"/>
    <w:bookmarkStart w:name="z917" w:id="909"/>
    <w:p>
      <w:pPr>
        <w:spacing w:after="0"/>
        <w:ind w:left="0"/>
        <w:jc w:val="both"/>
      </w:pPr>
      <w:r>
        <w:rPr>
          <w:rFonts w:ascii="Times New Roman"/>
          <w:b w:val="false"/>
          <w:i w:val="false"/>
          <w:color w:val="000000"/>
          <w:sz w:val="28"/>
        </w:rPr>
        <w:t>
      general procedure for welding and soldering;</w:t>
      </w:r>
    </w:p>
    <w:bookmarkEnd w:id="909"/>
    <w:bookmarkStart w:name="z918" w:id="910"/>
    <w:p>
      <w:pPr>
        <w:spacing w:after="0"/>
        <w:ind w:left="0"/>
        <w:jc w:val="both"/>
      </w:pPr>
      <w:r>
        <w:rPr>
          <w:rFonts w:ascii="Times New Roman"/>
          <w:b w:val="false"/>
          <w:i w:val="false"/>
          <w:color w:val="000000"/>
          <w:sz w:val="28"/>
        </w:rPr>
        <w:t>
      the procedure for testing small diameter pipelines;</w:t>
      </w:r>
    </w:p>
    <w:bookmarkEnd w:id="910"/>
    <w:bookmarkStart w:name="z919" w:id="911"/>
    <w:p>
      <w:pPr>
        <w:spacing w:after="0"/>
        <w:ind w:left="0"/>
        <w:jc w:val="both"/>
      </w:pPr>
      <w:r>
        <w:rPr>
          <w:rFonts w:ascii="Times New Roman"/>
          <w:b w:val="false"/>
          <w:i w:val="false"/>
          <w:color w:val="000000"/>
          <w:sz w:val="28"/>
        </w:rPr>
        <w:t>
      basic concepts of tolerances and landings, qualities, classes of accuracy and purity of processing;</w:t>
      </w:r>
    </w:p>
    <w:bookmarkEnd w:id="911"/>
    <w:bookmarkStart w:name="z920" w:id="912"/>
    <w:p>
      <w:pPr>
        <w:spacing w:after="0"/>
        <w:ind w:left="0"/>
        <w:jc w:val="both"/>
      </w:pPr>
      <w:r>
        <w:rPr>
          <w:rFonts w:ascii="Times New Roman"/>
          <w:b w:val="false"/>
          <w:i w:val="false"/>
          <w:color w:val="000000"/>
          <w:sz w:val="28"/>
        </w:rPr>
        <w:t>
      purpose and procedure for using devices and tools;</w:t>
      </w:r>
    </w:p>
    <w:bookmarkEnd w:id="912"/>
    <w:bookmarkStart w:name="z921" w:id="913"/>
    <w:p>
      <w:pPr>
        <w:spacing w:after="0"/>
        <w:ind w:left="0"/>
        <w:jc w:val="both"/>
      </w:pPr>
      <w:r>
        <w:rPr>
          <w:rFonts w:ascii="Times New Roman"/>
          <w:b w:val="false"/>
          <w:i w:val="false"/>
          <w:color w:val="000000"/>
          <w:sz w:val="28"/>
        </w:rPr>
        <w:t>
      pipe marking techniques, drawing elements;</w:t>
      </w:r>
    </w:p>
    <w:bookmarkEnd w:id="913"/>
    <w:bookmarkStart w:name="z922" w:id="914"/>
    <w:p>
      <w:pPr>
        <w:spacing w:after="0"/>
        <w:ind w:left="0"/>
        <w:jc w:val="both"/>
      </w:pPr>
      <w:r>
        <w:rPr>
          <w:rFonts w:ascii="Times New Roman"/>
          <w:b w:val="false"/>
          <w:i w:val="false"/>
          <w:color w:val="000000"/>
          <w:sz w:val="28"/>
        </w:rPr>
        <w:t>
      the procedure for using oils, detergents and lubricants.</w:t>
      </w:r>
    </w:p>
    <w:bookmarkEnd w:id="914"/>
    <w:bookmarkStart w:name="z923" w:id="915"/>
    <w:p>
      <w:pPr>
        <w:spacing w:after="0"/>
        <w:ind w:left="0"/>
        <w:jc w:val="both"/>
      </w:pPr>
      <w:r>
        <w:rPr>
          <w:rFonts w:ascii="Times New Roman"/>
          <w:b w:val="false"/>
          <w:i w:val="false"/>
          <w:color w:val="000000"/>
          <w:sz w:val="28"/>
        </w:rPr>
        <w:t>
      115. Examples of works:</w:t>
      </w:r>
    </w:p>
    <w:bookmarkEnd w:id="915"/>
    <w:bookmarkStart w:name="z924" w:id="916"/>
    <w:p>
      <w:pPr>
        <w:spacing w:after="0"/>
        <w:ind w:left="0"/>
        <w:jc w:val="both"/>
      </w:pPr>
      <w:r>
        <w:rPr>
          <w:rFonts w:ascii="Times New Roman"/>
          <w:b w:val="false"/>
          <w:i w:val="false"/>
          <w:color w:val="000000"/>
          <w:sz w:val="28"/>
        </w:rPr>
        <w:t>
      1) hatch covers of machines and apparatuses - removal and installation;</w:t>
      </w:r>
    </w:p>
    <w:bookmarkEnd w:id="916"/>
    <w:bookmarkStart w:name="z925" w:id="917"/>
    <w:p>
      <w:pPr>
        <w:spacing w:after="0"/>
        <w:ind w:left="0"/>
        <w:jc w:val="both"/>
      </w:pPr>
      <w:r>
        <w:rPr>
          <w:rFonts w:ascii="Times New Roman"/>
          <w:b w:val="false"/>
          <w:i w:val="false"/>
          <w:color w:val="000000"/>
          <w:sz w:val="28"/>
        </w:rPr>
        <w:t>
      2) fences - removal and installation;</w:t>
      </w:r>
    </w:p>
    <w:bookmarkEnd w:id="917"/>
    <w:bookmarkStart w:name="z926" w:id="918"/>
    <w:p>
      <w:pPr>
        <w:spacing w:after="0"/>
        <w:ind w:left="0"/>
        <w:jc w:val="both"/>
      </w:pPr>
      <w:r>
        <w:rPr>
          <w:rFonts w:ascii="Times New Roman"/>
          <w:b w:val="false"/>
          <w:i w:val="false"/>
          <w:color w:val="000000"/>
          <w:sz w:val="28"/>
        </w:rPr>
        <w:t>
      3) gaskets - manufacturing;</w:t>
      </w:r>
    </w:p>
    <w:bookmarkEnd w:id="918"/>
    <w:bookmarkStart w:name="z927" w:id="919"/>
    <w:p>
      <w:pPr>
        <w:spacing w:after="0"/>
        <w:ind w:left="0"/>
        <w:jc w:val="both"/>
      </w:pPr>
      <w:r>
        <w:rPr>
          <w:rFonts w:ascii="Times New Roman"/>
          <w:b w:val="false"/>
          <w:i w:val="false"/>
          <w:color w:val="000000"/>
          <w:sz w:val="28"/>
        </w:rPr>
        <w:t>
      4) “pipe-in-pipe” heat exchangers - disassembly;</w:t>
      </w:r>
    </w:p>
    <w:bookmarkEnd w:id="919"/>
    <w:bookmarkStart w:name="z928" w:id="920"/>
    <w:p>
      <w:pPr>
        <w:spacing w:after="0"/>
        <w:ind w:left="0"/>
        <w:jc w:val="both"/>
      </w:pPr>
      <w:r>
        <w:rPr>
          <w:rFonts w:ascii="Times New Roman"/>
          <w:b w:val="false"/>
          <w:i w:val="false"/>
          <w:color w:val="000000"/>
          <w:sz w:val="28"/>
        </w:rPr>
        <w:t>
      5) pipes of the cooling and lubrication system - cleaning;</w:t>
      </w:r>
    </w:p>
    <w:bookmarkEnd w:id="920"/>
    <w:bookmarkStart w:name="z929" w:id="921"/>
    <w:p>
      <w:pPr>
        <w:spacing w:after="0"/>
        <w:ind w:left="0"/>
        <w:jc w:val="both"/>
      </w:pPr>
      <w:r>
        <w:rPr>
          <w:rFonts w:ascii="Times New Roman"/>
          <w:b w:val="false"/>
          <w:i w:val="false"/>
          <w:color w:val="000000"/>
          <w:sz w:val="28"/>
        </w:rPr>
        <w:t>
      6) gas injectors - revision.</w:t>
      </w:r>
    </w:p>
    <w:bookmarkEnd w:id="921"/>
    <w:bookmarkStart w:name="z930" w:id="922"/>
    <w:p>
      <w:pPr>
        <w:spacing w:after="0"/>
        <w:ind w:left="0"/>
        <w:jc w:val="left"/>
      </w:pPr>
      <w:r>
        <w:rPr>
          <w:rFonts w:ascii="Times New Roman"/>
          <w:b/>
          <w:i w:val="false"/>
          <w:color w:val="000000"/>
        </w:rPr>
        <w:t xml:space="preserve"> Paragraph 52. Locksmith for the repair of technological installations, 3rd category</w:t>
      </w:r>
    </w:p>
    <w:bookmarkEnd w:id="922"/>
    <w:bookmarkStart w:name="z931" w:id="923"/>
    <w:p>
      <w:pPr>
        <w:spacing w:after="0"/>
        <w:ind w:left="0"/>
        <w:jc w:val="both"/>
      </w:pPr>
      <w:r>
        <w:rPr>
          <w:rFonts w:ascii="Times New Roman"/>
          <w:b w:val="false"/>
          <w:i w:val="false"/>
          <w:color w:val="000000"/>
          <w:sz w:val="28"/>
        </w:rPr>
        <w:t>
      116. Characteristics of works:</w:t>
      </w:r>
    </w:p>
    <w:bookmarkEnd w:id="923"/>
    <w:bookmarkStart w:name="z932" w:id="924"/>
    <w:p>
      <w:pPr>
        <w:spacing w:after="0"/>
        <w:ind w:left="0"/>
        <w:jc w:val="both"/>
      </w:pPr>
      <w:r>
        <w:rPr>
          <w:rFonts w:ascii="Times New Roman"/>
          <w:b w:val="false"/>
          <w:i w:val="false"/>
          <w:color w:val="000000"/>
          <w:sz w:val="28"/>
        </w:rPr>
        <w:t>
      disassembly, repair, assembly and testing of medium complexity of units and mechanisms of machines, apparatus, pipelines, fittings;</w:t>
      </w:r>
    </w:p>
    <w:bookmarkEnd w:id="924"/>
    <w:bookmarkStart w:name="z933" w:id="925"/>
    <w:p>
      <w:pPr>
        <w:spacing w:after="0"/>
        <w:ind w:left="0"/>
        <w:jc w:val="both"/>
      </w:pPr>
      <w:r>
        <w:rPr>
          <w:rFonts w:ascii="Times New Roman"/>
          <w:b w:val="false"/>
          <w:i w:val="false"/>
          <w:color w:val="000000"/>
          <w:sz w:val="28"/>
        </w:rPr>
        <w:t>
      repair of medium complexity of installations, units and machines, as well as complex ones under the guidance of a more highly qualified locksmith;</w:t>
      </w:r>
    </w:p>
    <w:bookmarkEnd w:id="925"/>
    <w:bookmarkStart w:name="z934" w:id="926"/>
    <w:p>
      <w:pPr>
        <w:spacing w:after="0"/>
        <w:ind w:left="0"/>
        <w:jc w:val="both"/>
      </w:pPr>
      <w:r>
        <w:rPr>
          <w:rFonts w:ascii="Times New Roman"/>
          <w:b w:val="false"/>
          <w:i w:val="false"/>
          <w:color w:val="000000"/>
          <w:sz w:val="28"/>
        </w:rPr>
        <w:t>
      locksmithing of parts according to 11 - 12 grades (4 - 5 accuracy classes);</w:t>
      </w:r>
    </w:p>
    <w:bookmarkEnd w:id="926"/>
    <w:bookmarkStart w:name="z935" w:id="927"/>
    <w:p>
      <w:pPr>
        <w:spacing w:after="0"/>
        <w:ind w:left="0"/>
        <w:jc w:val="both"/>
      </w:pPr>
      <w:r>
        <w:rPr>
          <w:rFonts w:ascii="Times New Roman"/>
          <w:b w:val="false"/>
          <w:i w:val="false"/>
          <w:color w:val="000000"/>
          <w:sz w:val="28"/>
        </w:rPr>
        <w:t>
      disassembly and assembly of piping devices, pumps, compressors,</w:t>
      </w:r>
    </w:p>
    <w:bookmarkEnd w:id="927"/>
    <w:bookmarkStart w:name="z936" w:id="928"/>
    <w:p>
      <w:pPr>
        <w:spacing w:after="0"/>
        <w:ind w:left="0"/>
        <w:jc w:val="both"/>
      </w:pPr>
      <w:r>
        <w:rPr>
          <w:rFonts w:ascii="Times New Roman"/>
          <w:b w:val="false"/>
          <w:i w:val="false"/>
          <w:color w:val="000000"/>
          <w:sz w:val="28"/>
        </w:rPr>
        <w:t>
      production of medium complexity devices for assembly and installation of repaired equipment.</w:t>
      </w:r>
    </w:p>
    <w:bookmarkEnd w:id="928"/>
    <w:bookmarkStart w:name="z937" w:id="929"/>
    <w:p>
      <w:pPr>
        <w:spacing w:after="0"/>
        <w:ind w:left="0"/>
        <w:jc w:val="both"/>
      </w:pPr>
      <w:r>
        <w:rPr>
          <w:rFonts w:ascii="Times New Roman"/>
          <w:b w:val="false"/>
          <w:i w:val="false"/>
          <w:color w:val="000000"/>
          <w:sz w:val="28"/>
        </w:rPr>
        <w:t>
      117. Must know:</w:t>
      </w:r>
    </w:p>
    <w:bookmarkEnd w:id="929"/>
    <w:bookmarkStart w:name="z938" w:id="930"/>
    <w:p>
      <w:pPr>
        <w:spacing w:after="0"/>
        <w:ind w:left="0"/>
        <w:jc w:val="both"/>
      </w:pPr>
      <w:r>
        <w:rPr>
          <w:rFonts w:ascii="Times New Roman"/>
          <w:b w:val="false"/>
          <w:i w:val="false"/>
          <w:color w:val="000000"/>
          <w:sz w:val="28"/>
        </w:rPr>
        <w:t>
      arrangement and principle of operation of repaired equipment, fittings;</w:t>
      </w:r>
    </w:p>
    <w:bookmarkEnd w:id="930"/>
    <w:bookmarkStart w:name="z939" w:id="931"/>
    <w:p>
      <w:pPr>
        <w:spacing w:after="0"/>
        <w:ind w:left="0"/>
        <w:jc w:val="both"/>
      </w:pPr>
      <w:r>
        <w:rPr>
          <w:rFonts w:ascii="Times New Roman"/>
          <w:b w:val="false"/>
          <w:i w:val="false"/>
          <w:color w:val="000000"/>
          <w:sz w:val="28"/>
        </w:rPr>
        <w:t>
      technical specifications for pipes, profile steel, fasteners;</w:t>
      </w:r>
    </w:p>
    <w:bookmarkEnd w:id="931"/>
    <w:bookmarkStart w:name="z940" w:id="932"/>
    <w:p>
      <w:pPr>
        <w:spacing w:after="0"/>
        <w:ind w:left="0"/>
        <w:jc w:val="both"/>
      </w:pPr>
      <w:r>
        <w:rPr>
          <w:rFonts w:ascii="Times New Roman"/>
          <w:b w:val="false"/>
          <w:i w:val="false"/>
          <w:color w:val="000000"/>
          <w:sz w:val="28"/>
        </w:rPr>
        <w:t>
      basics of welding;</w:t>
      </w:r>
    </w:p>
    <w:bookmarkEnd w:id="932"/>
    <w:bookmarkStart w:name="z941" w:id="933"/>
    <w:p>
      <w:pPr>
        <w:spacing w:after="0"/>
        <w:ind w:left="0"/>
        <w:jc w:val="both"/>
      </w:pPr>
      <w:r>
        <w:rPr>
          <w:rFonts w:ascii="Times New Roman"/>
          <w:b w:val="false"/>
          <w:i w:val="false"/>
          <w:color w:val="000000"/>
          <w:sz w:val="28"/>
        </w:rPr>
        <w:t>
      properties of the metals being welded;</w:t>
      </w:r>
    </w:p>
    <w:bookmarkEnd w:id="933"/>
    <w:bookmarkStart w:name="z942" w:id="934"/>
    <w:p>
      <w:pPr>
        <w:spacing w:after="0"/>
        <w:ind w:left="0"/>
        <w:jc w:val="both"/>
      </w:pPr>
      <w:r>
        <w:rPr>
          <w:rFonts w:ascii="Times New Roman"/>
          <w:b w:val="false"/>
          <w:i w:val="false"/>
          <w:color w:val="000000"/>
          <w:sz w:val="28"/>
        </w:rPr>
        <w:t>
      the procedure for laying pipelines;</w:t>
      </w:r>
    </w:p>
    <w:bookmarkEnd w:id="934"/>
    <w:bookmarkStart w:name="z943" w:id="935"/>
    <w:p>
      <w:pPr>
        <w:spacing w:after="0"/>
        <w:ind w:left="0"/>
        <w:jc w:val="both"/>
      </w:pPr>
      <w:r>
        <w:rPr>
          <w:rFonts w:ascii="Times New Roman"/>
          <w:b w:val="false"/>
          <w:i w:val="false"/>
          <w:color w:val="000000"/>
          <w:sz w:val="28"/>
        </w:rPr>
        <w:t>
      the procedure for operation of equipment;</w:t>
      </w:r>
    </w:p>
    <w:bookmarkEnd w:id="935"/>
    <w:bookmarkStart w:name="z944" w:id="936"/>
    <w:p>
      <w:pPr>
        <w:spacing w:after="0"/>
        <w:ind w:left="0"/>
        <w:jc w:val="both"/>
      </w:pPr>
      <w:r>
        <w:rPr>
          <w:rFonts w:ascii="Times New Roman"/>
          <w:b w:val="false"/>
          <w:i w:val="false"/>
          <w:color w:val="000000"/>
          <w:sz w:val="28"/>
        </w:rPr>
        <w:t>
      basic technological scheme and communications scheme of the serviced installation;</w:t>
      </w:r>
    </w:p>
    <w:bookmarkEnd w:id="936"/>
    <w:bookmarkStart w:name="z945" w:id="937"/>
    <w:p>
      <w:pPr>
        <w:spacing w:after="0"/>
        <w:ind w:left="0"/>
        <w:jc w:val="both"/>
      </w:pPr>
      <w:r>
        <w:rPr>
          <w:rFonts w:ascii="Times New Roman"/>
          <w:b w:val="false"/>
          <w:i w:val="false"/>
          <w:color w:val="000000"/>
          <w:sz w:val="28"/>
        </w:rPr>
        <w:t>
      tolerances and fit, quality and roughness parameters.</w:t>
      </w:r>
    </w:p>
    <w:bookmarkEnd w:id="937"/>
    <w:bookmarkStart w:name="z946" w:id="938"/>
    <w:p>
      <w:pPr>
        <w:spacing w:after="0"/>
        <w:ind w:left="0"/>
        <w:jc w:val="both"/>
      </w:pPr>
      <w:r>
        <w:rPr>
          <w:rFonts w:ascii="Times New Roman"/>
          <w:b w:val="false"/>
          <w:i w:val="false"/>
          <w:color w:val="000000"/>
          <w:sz w:val="28"/>
        </w:rPr>
        <w:t>
      118. Examples of works:</w:t>
      </w:r>
    </w:p>
    <w:bookmarkEnd w:id="938"/>
    <w:bookmarkStart w:name="z947" w:id="939"/>
    <w:p>
      <w:pPr>
        <w:spacing w:after="0"/>
        <w:ind w:left="0"/>
        <w:jc w:val="both"/>
      </w:pPr>
      <w:r>
        <w:rPr>
          <w:rFonts w:ascii="Times New Roman"/>
          <w:b w:val="false"/>
          <w:i w:val="false"/>
          <w:color w:val="000000"/>
          <w:sz w:val="28"/>
        </w:rPr>
        <w:t>
      1) low pressure fittings - removal, repair, installation;</w:t>
      </w:r>
    </w:p>
    <w:bookmarkEnd w:id="939"/>
    <w:bookmarkStart w:name="z948" w:id="940"/>
    <w:p>
      <w:pPr>
        <w:spacing w:after="0"/>
        <w:ind w:left="0"/>
        <w:jc w:val="both"/>
      </w:pPr>
      <w:r>
        <w:rPr>
          <w:rFonts w:ascii="Times New Roman"/>
          <w:b w:val="false"/>
          <w:i w:val="false"/>
          <w:color w:val="000000"/>
          <w:sz w:val="28"/>
        </w:rPr>
        <w:t>
      2) compressors - disassembly and removal of valves, oil seals, oil baffles, crossheads, bearings, valve covers and cylinders;</w:t>
      </w:r>
    </w:p>
    <w:bookmarkEnd w:id="940"/>
    <w:bookmarkStart w:name="z949" w:id="941"/>
    <w:p>
      <w:pPr>
        <w:spacing w:after="0"/>
        <w:ind w:left="0"/>
        <w:jc w:val="both"/>
      </w:pPr>
      <w:r>
        <w:rPr>
          <w:rFonts w:ascii="Times New Roman"/>
          <w:b w:val="false"/>
          <w:i w:val="false"/>
          <w:color w:val="000000"/>
          <w:sz w:val="28"/>
        </w:rPr>
        <w:t>
      3) oil pumps, lubricators - disassembly, repair;</w:t>
      </w:r>
    </w:p>
    <w:bookmarkEnd w:id="941"/>
    <w:bookmarkStart w:name="z950" w:id="942"/>
    <w:p>
      <w:pPr>
        <w:spacing w:after="0"/>
        <w:ind w:left="0"/>
        <w:jc w:val="both"/>
      </w:pPr>
      <w:r>
        <w:rPr>
          <w:rFonts w:ascii="Times New Roman"/>
          <w:b w:val="false"/>
          <w:i w:val="false"/>
          <w:color w:val="000000"/>
          <w:sz w:val="28"/>
        </w:rPr>
        <w:t>
      4) piston pumps, plunger, centrifugal and gear pumps - disassembly, repair;</w:t>
      </w:r>
    </w:p>
    <w:bookmarkEnd w:id="942"/>
    <w:bookmarkStart w:name="z951" w:id="943"/>
    <w:p>
      <w:pPr>
        <w:spacing w:after="0"/>
        <w:ind w:left="0"/>
        <w:jc w:val="both"/>
      </w:pPr>
      <w:r>
        <w:rPr>
          <w:rFonts w:ascii="Times New Roman"/>
          <w:b w:val="false"/>
          <w:i w:val="false"/>
          <w:color w:val="000000"/>
          <w:sz w:val="28"/>
        </w:rPr>
        <w:t>
      5) oil seals - packing;</w:t>
      </w:r>
    </w:p>
    <w:bookmarkEnd w:id="943"/>
    <w:bookmarkStart w:name="z952" w:id="944"/>
    <w:p>
      <w:pPr>
        <w:spacing w:after="0"/>
        <w:ind w:left="0"/>
        <w:jc w:val="both"/>
      </w:pPr>
      <w:r>
        <w:rPr>
          <w:rFonts w:ascii="Times New Roman"/>
          <w:b w:val="false"/>
          <w:i w:val="false"/>
          <w:color w:val="000000"/>
          <w:sz w:val="28"/>
        </w:rPr>
        <w:t>
      6) pipelines and apparatuses of the cooling and lubrication system of compressors and pumps - disassembly;</w:t>
      </w:r>
    </w:p>
    <w:bookmarkEnd w:id="944"/>
    <w:bookmarkStart w:name="z953" w:id="945"/>
    <w:p>
      <w:pPr>
        <w:spacing w:after="0"/>
        <w:ind w:left="0"/>
        <w:jc w:val="both"/>
      </w:pPr>
      <w:r>
        <w:rPr>
          <w:rFonts w:ascii="Times New Roman"/>
          <w:b w:val="false"/>
          <w:i w:val="false"/>
          <w:color w:val="000000"/>
          <w:sz w:val="28"/>
        </w:rPr>
        <w:t>
      7) furnace pipes, plates and inter-tray space of columns, tubes and inter-tube space of heat exchangers, tubes of condensers of refrigerators - cleaning from coke and deposits.</w:t>
      </w:r>
    </w:p>
    <w:bookmarkEnd w:id="945"/>
    <w:bookmarkStart w:name="z954" w:id="946"/>
    <w:p>
      <w:pPr>
        <w:spacing w:after="0"/>
        <w:ind w:left="0"/>
        <w:jc w:val="left"/>
      </w:pPr>
      <w:r>
        <w:rPr>
          <w:rFonts w:ascii="Times New Roman"/>
          <w:b/>
          <w:i w:val="false"/>
          <w:color w:val="000000"/>
        </w:rPr>
        <w:t xml:space="preserve"> Paragraph 53. Locksmith for the repair of technological installations, 4th category</w:t>
      </w:r>
    </w:p>
    <w:bookmarkEnd w:id="946"/>
    <w:bookmarkStart w:name="z955" w:id="947"/>
    <w:p>
      <w:pPr>
        <w:spacing w:after="0"/>
        <w:ind w:left="0"/>
        <w:jc w:val="both"/>
      </w:pPr>
      <w:r>
        <w:rPr>
          <w:rFonts w:ascii="Times New Roman"/>
          <w:b w:val="false"/>
          <w:i w:val="false"/>
          <w:color w:val="000000"/>
          <w:sz w:val="28"/>
        </w:rPr>
        <w:t>
      119. Characteristics of works:</w:t>
      </w:r>
    </w:p>
    <w:bookmarkEnd w:id="947"/>
    <w:bookmarkStart w:name="z956" w:id="948"/>
    <w:p>
      <w:pPr>
        <w:spacing w:after="0"/>
        <w:ind w:left="0"/>
        <w:jc w:val="both"/>
      </w:pPr>
      <w:r>
        <w:rPr>
          <w:rFonts w:ascii="Times New Roman"/>
          <w:b w:val="false"/>
          <w:i w:val="false"/>
          <w:color w:val="000000"/>
          <w:sz w:val="28"/>
        </w:rPr>
        <w:t>
      disassembly, repair, assembly of complex installations, machines, apparatuses, pipelines and fittings using lifting mechanisms;</w:t>
      </w:r>
    </w:p>
    <w:bookmarkEnd w:id="948"/>
    <w:bookmarkStart w:name="z957" w:id="949"/>
    <w:p>
      <w:pPr>
        <w:spacing w:after="0"/>
        <w:ind w:left="0"/>
        <w:jc w:val="both"/>
      </w:pPr>
      <w:r>
        <w:rPr>
          <w:rFonts w:ascii="Times New Roman"/>
          <w:b w:val="false"/>
          <w:i w:val="false"/>
          <w:color w:val="000000"/>
          <w:sz w:val="28"/>
        </w:rPr>
        <w:t>
      locksmithing of parts according to 7 - 10 grades (2 - 3 accuracy classes);</w:t>
      </w:r>
    </w:p>
    <w:bookmarkEnd w:id="949"/>
    <w:bookmarkStart w:name="z958" w:id="950"/>
    <w:p>
      <w:pPr>
        <w:spacing w:after="0"/>
        <w:ind w:left="0"/>
        <w:jc w:val="both"/>
      </w:pPr>
      <w:r>
        <w:rPr>
          <w:rFonts w:ascii="Times New Roman"/>
          <w:b w:val="false"/>
          <w:i w:val="false"/>
          <w:color w:val="000000"/>
          <w:sz w:val="28"/>
        </w:rPr>
        <w:t>
      removal and installation of working and control safety valves from tank equipment;</w:t>
      </w:r>
    </w:p>
    <w:bookmarkEnd w:id="950"/>
    <w:bookmarkStart w:name="z959" w:id="951"/>
    <w:p>
      <w:pPr>
        <w:spacing w:after="0"/>
        <w:ind w:left="0"/>
        <w:jc w:val="both"/>
      </w:pPr>
      <w:r>
        <w:rPr>
          <w:rFonts w:ascii="Times New Roman"/>
          <w:b w:val="false"/>
          <w:i w:val="false"/>
          <w:color w:val="000000"/>
          <w:sz w:val="28"/>
        </w:rPr>
        <w:t>
      testing, adjustment and delivery of equipment after repair;</w:t>
      </w:r>
    </w:p>
    <w:bookmarkEnd w:id="951"/>
    <w:bookmarkStart w:name="z960" w:id="952"/>
    <w:p>
      <w:pPr>
        <w:spacing w:after="0"/>
        <w:ind w:left="0"/>
        <w:jc w:val="both"/>
      </w:pPr>
      <w:r>
        <w:rPr>
          <w:rFonts w:ascii="Times New Roman"/>
          <w:b w:val="false"/>
          <w:i w:val="false"/>
          <w:color w:val="000000"/>
          <w:sz w:val="28"/>
        </w:rPr>
        <w:t>
      manufacturing of complex devices for the assembly and installation of repair equipment;</w:t>
      </w:r>
    </w:p>
    <w:bookmarkEnd w:id="952"/>
    <w:bookmarkStart w:name="z961" w:id="953"/>
    <w:p>
      <w:pPr>
        <w:spacing w:after="0"/>
        <w:ind w:left="0"/>
        <w:jc w:val="both"/>
      </w:pPr>
      <w:r>
        <w:rPr>
          <w:rFonts w:ascii="Times New Roman"/>
          <w:b w:val="false"/>
          <w:i w:val="false"/>
          <w:color w:val="000000"/>
          <w:sz w:val="28"/>
        </w:rPr>
        <w:t>
      preparation of defective statements for repairs.</w:t>
      </w:r>
    </w:p>
    <w:bookmarkEnd w:id="953"/>
    <w:bookmarkStart w:name="z962" w:id="954"/>
    <w:p>
      <w:pPr>
        <w:spacing w:after="0"/>
        <w:ind w:left="0"/>
        <w:jc w:val="both"/>
      </w:pPr>
      <w:r>
        <w:rPr>
          <w:rFonts w:ascii="Times New Roman"/>
          <w:b w:val="false"/>
          <w:i w:val="false"/>
          <w:color w:val="000000"/>
          <w:sz w:val="28"/>
        </w:rPr>
        <w:t>
      120. Must know:</w:t>
      </w:r>
    </w:p>
    <w:bookmarkEnd w:id="954"/>
    <w:bookmarkStart w:name="z963" w:id="955"/>
    <w:p>
      <w:pPr>
        <w:spacing w:after="0"/>
        <w:ind w:left="0"/>
        <w:jc w:val="both"/>
      </w:pPr>
      <w:r>
        <w:rPr>
          <w:rFonts w:ascii="Times New Roman"/>
          <w:b w:val="false"/>
          <w:i w:val="false"/>
          <w:color w:val="000000"/>
          <w:sz w:val="28"/>
        </w:rPr>
        <w:t>
      purpose, arrangement of complex equipment;</w:t>
      </w:r>
    </w:p>
    <w:bookmarkEnd w:id="955"/>
    <w:bookmarkStart w:name="z964" w:id="956"/>
    <w:p>
      <w:pPr>
        <w:spacing w:after="0"/>
        <w:ind w:left="0"/>
        <w:jc w:val="both"/>
      </w:pPr>
      <w:r>
        <w:rPr>
          <w:rFonts w:ascii="Times New Roman"/>
          <w:b w:val="false"/>
          <w:i w:val="false"/>
          <w:color w:val="000000"/>
          <w:sz w:val="28"/>
        </w:rPr>
        <w:t>
      technical conditions for the repair, testing, adjustment and delivery of the repaired equipment;</w:t>
      </w:r>
    </w:p>
    <w:bookmarkEnd w:id="956"/>
    <w:bookmarkStart w:name="z965" w:id="957"/>
    <w:p>
      <w:pPr>
        <w:spacing w:after="0"/>
        <w:ind w:left="0"/>
        <w:jc w:val="both"/>
      </w:pPr>
      <w:r>
        <w:rPr>
          <w:rFonts w:ascii="Times New Roman"/>
          <w:b w:val="false"/>
          <w:i w:val="false"/>
          <w:color w:val="000000"/>
          <w:sz w:val="28"/>
        </w:rPr>
        <w:t>
      basics of planned preventive maintenance;</w:t>
      </w:r>
    </w:p>
    <w:bookmarkEnd w:id="957"/>
    <w:bookmarkStart w:name="z966" w:id="958"/>
    <w:p>
      <w:pPr>
        <w:spacing w:after="0"/>
        <w:ind w:left="0"/>
        <w:jc w:val="both"/>
      </w:pPr>
      <w:r>
        <w:rPr>
          <w:rFonts w:ascii="Times New Roman"/>
          <w:b w:val="false"/>
          <w:i w:val="false"/>
          <w:color w:val="000000"/>
          <w:sz w:val="28"/>
        </w:rPr>
        <w:t>
      system of tolerances and landings, qualities and roughness parameters;</w:t>
      </w:r>
    </w:p>
    <w:bookmarkEnd w:id="958"/>
    <w:bookmarkStart w:name="z967" w:id="959"/>
    <w:p>
      <w:pPr>
        <w:spacing w:after="0"/>
        <w:ind w:left="0"/>
        <w:jc w:val="both"/>
      </w:pPr>
      <w:r>
        <w:rPr>
          <w:rFonts w:ascii="Times New Roman"/>
          <w:b w:val="false"/>
          <w:i w:val="false"/>
          <w:color w:val="000000"/>
          <w:sz w:val="28"/>
        </w:rPr>
        <w:t>
      ways of marking and processing simple various details;</w:t>
      </w:r>
    </w:p>
    <w:bookmarkEnd w:id="959"/>
    <w:bookmarkStart w:name="z968" w:id="960"/>
    <w:p>
      <w:pPr>
        <w:spacing w:after="0"/>
        <w:ind w:left="0"/>
        <w:jc w:val="both"/>
      </w:pPr>
      <w:r>
        <w:rPr>
          <w:rFonts w:ascii="Times New Roman"/>
          <w:b w:val="false"/>
          <w:i w:val="false"/>
          <w:color w:val="000000"/>
          <w:sz w:val="28"/>
        </w:rPr>
        <w:t>
      arrangement of lifting mechanisms and the procedure for using them;</w:t>
      </w:r>
    </w:p>
    <w:bookmarkEnd w:id="960"/>
    <w:bookmarkStart w:name="z969" w:id="961"/>
    <w:p>
      <w:pPr>
        <w:spacing w:after="0"/>
        <w:ind w:left="0"/>
        <w:jc w:val="both"/>
      </w:pPr>
      <w:r>
        <w:rPr>
          <w:rFonts w:ascii="Times New Roman"/>
          <w:b w:val="false"/>
          <w:i w:val="false"/>
          <w:color w:val="000000"/>
          <w:sz w:val="28"/>
        </w:rPr>
        <w:t>
      basics of rigging;</w:t>
      </w:r>
    </w:p>
    <w:bookmarkEnd w:id="961"/>
    <w:bookmarkStart w:name="z970" w:id="962"/>
    <w:p>
      <w:pPr>
        <w:spacing w:after="0"/>
        <w:ind w:left="0"/>
        <w:jc w:val="both"/>
      </w:pPr>
      <w:r>
        <w:rPr>
          <w:rFonts w:ascii="Times New Roman"/>
          <w:b w:val="false"/>
          <w:i w:val="false"/>
          <w:color w:val="000000"/>
          <w:sz w:val="28"/>
        </w:rPr>
        <w:t>
      the procedure for checking repaired and assembled units and devices.</w:t>
      </w:r>
    </w:p>
    <w:bookmarkEnd w:id="962"/>
    <w:bookmarkStart w:name="z971" w:id="963"/>
    <w:p>
      <w:pPr>
        <w:spacing w:after="0"/>
        <w:ind w:left="0"/>
        <w:jc w:val="both"/>
      </w:pPr>
      <w:r>
        <w:rPr>
          <w:rFonts w:ascii="Times New Roman"/>
          <w:b w:val="false"/>
          <w:i w:val="false"/>
          <w:color w:val="000000"/>
          <w:sz w:val="28"/>
        </w:rPr>
        <w:t>
      121. Examples of works:</w:t>
      </w:r>
    </w:p>
    <w:bookmarkEnd w:id="963"/>
    <w:bookmarkStart w:name="z972" w:id="964"/>
    <w:p>
      <w:pPr>
        <w:spacing w:after="0"/>
        <w:ind w:left="0"/>
        <w:jc w:val="both"/>
      </w:pPr>
      <w:r>
        <w:rPr>
          <w:rFonts w:ascii="Times New Roman"/>
          <w:b w:val="false"/>
          <w:i w:val="false"/>
          <w:color w:val="000000"/>
          <w:sz w:val="28"/>
        </w:rPr>
        <w:t>
      1) apparatuses of air cooling - disassembly of the gearbox;</w:t>
      </w:r>
    </w:p>
    <w:bookmarkEnd w:id="964"/>
    <w:bookmarkStart w:name="z973" w:id="965"/>
    <w:p>
      <w:pPr>
        <w:spacing w:after="0"/>
        <w:ind w:left="0"/>
        <w:jc w:val="both"/>
      </w:pPr>
      <w:r>
        <w:rPr>
          <w:rFonts w:ascii="Times New Roman"/>
          <w:b w:val="false"/>
          <w:i w:val="false"/>
          <w:color w:val="000000"/>
          <w:sz w:val="28"/>
        </w:rPr>
        <w:t>
      2) column-type apparatuses - repair, assembly of internal devices, removal and installation of covers, heads;</w:t>
      </w:r>
    </w:p>
    <w:bookmarkEnd w:id="965"/>
    <w:bookmarkStart w:name="z974" w:id="966"/>
    <w:p>
      <w:pPr>
        <w:spacing w:after="0"/>
        <w:ind w:left="0"/>
        <w:jc w:val="both"/>
      </w:pPr>
      <w:r>
        <w:rPr>
          <w:rFonts w:ascii="Times New Roman"/>
          <w:b w:val="false"/>
          <w:i w:val="false"/>
          <w:color w:val="000000"/>
          <w:sz w:val="28"/>
        </w:rPr>
        <w:t>
      3) heat exchange apparatuses - assembly;</w:t>
      </w:r>
    </w:p>
    <w:bookmarkEnd w:id="966"/>
    <w:bookmarkStart w:name="z975" w:id="967"/>
    <w:p>
      <w:pPr>
        <w:spacing w:after="0"/>
        <w:ind w:left="0"/>
        <w:jc w:val="both"/>
      </w:pPr>
      <w:r>
        <w:rPr>
          <w:rFonts w:ascii="Times New Roman"/>
          <w:b w:val="false"/>
          <w:i w:val="false"/>
          <w:color w:val="000000"/>
          <w:sz w:val="28"/>
        </w:rPr>
        <w:t>
      4) granulators, crystallizers, mixers, filters - disassembly, repair, assembly;</w:t>
      </w:r>
    </w:p>
    <w:bookmarkEnd w:id="967"/>
    <w:bookmarkStart w:name="z976" w:id="968"/>
    <w:p>
      <w:pPr>
        <w:spacing w:after="0"/>
        <w:ind w:left="0"/>
        <w:jc w:val="both"/>
      </w:pPr>
      <w:r>
        <w:rPr>
          <w:rFonts w:ascii="Times New Roman"/>
          <w:b w:val="false"/>
          <w:i w:val="false"/>
          <w:color w:val="000000"/>
          <w:sz w:val="28"/>
        </w:rPr>
        <w:t>
      5) reciprocating compressors - disassembly, repair and assembly of cylinders, crankshaft, crosshead assembly, valves, pistons;</w:t>
      </w:r>
    </w:p>
    <w:bookmarkEnd w:id="968"/>
    <w:bookmarkStart w:name="z977" w:id="969"/>
    <w:p>
      <w:pPr>
        <w:spacing w:after="0"/>
        <w:ind w:left="0"/>
        <w:jc w:val="both"/>
      </w:pPr>
      <w:r>
        <w:rPr>
          <w:rFonts w:ascii="Times New Roman"/>
          <w:b w:val="false"/>
          <w:i w:val="false"/>
          <w:color w:val="000000"/>
          <w:sz w:val="28"/>
        </w:rPr>
        <w:t>
      6) centrifugal compressors - disassembly of the rotor, repair of bearings and gear couplings;</w:t>
      </w:r>
    </w:p>
    <w:bookmarkEnd w:id="969"/>
    <w:bookmarkStart w:name="z978" w:id="970"/>
    <w:p>
      <w:pPr>
        <w:spacing w:after="0"/>
        <w:ind w:left="0"/>
        <w:jc w:val="both"/>
      </w:pPr>
      <w:r>
        <w:rPr>
          <w:rFonts w:ascii="Times New Roman"/>
          <w:b w:val="false"/>
          <w:i w:val="false"/>
          <w:color w:val="000000"/>
          <w:sz w:val="28"/>
        </w:rPr>
        <w:t>
      7) centrifugal pumps, double-casing and multistage pumps with more than four impellers - disassembly;</w:t>
      </w:r>
    </w:p>
    <w:bookmarkEnd w:id="970"/>
    <w:bookmarkStart w:name="z979" w:id="971"/>
    <w:p>
      <w:pPr>
        <w:spacing w:after="0"/>
        <w:ind w:left="0"/>
        <w:jc w:val="both"/>
      </w:pPr>
      <w:r>
        <w:rPr>
          <w:rFonts w:ascii="Times New Roman"/>
          <w:b w:val="false"/>
          <w:i w:val="false"/>
          <w:color w:val="000000"/>
          <w:sz w:val="28"/>
        </w:rPr>
        <w:t>
      8) tubular furnaces - replacement of pipes, twins;</w:t>
      </w:r>
    </w:p>
    <w:bookmarkEnd w:id="971"/>
    <w:bookmarkStart w:name="z980" w:id="972"/>
    <w:p>
      <w:pPr>
        <w:spacing w:after="0"/>
        <w:ind w:left="0"/>
        <w:jc w:val="both"/>
      </w:pPr>
      <w:r>
        <w:rPr>
          <w:rFonts w:ascii="Times New Roman"/>
          <w:b w:val="false"/>
          <w:i w:val="false"/>
          <w:color w:val="000000"/>
          <w:sz w:val="28"/>
        </w:rPr>
        <w:t>
      9) reactors - replacement of the lantern, removal of heads, removal and installation of the pocket of the zone thermocouple, assembly of the seal assembly and coupling joints;</w:t>
      </w:r>
    </w:p>
    <w:bookmarkEnd w:id="972"/>
    <w:bookmarkStart w:name="z981" w:id="973"/>
    <w:p>
      <w:pPr>
        <w:spacing w:after="0"/>
        <w:ind w:left="0"/>
        <w:jc w:val="both"/>
      </w:pPr>
      <w:r>
        <w:rPr>
          <w:rFonts w:ascii="Times New Roman"/>
          <w:b w:val="false"/>
          <w:i w:val="false"/>
          <w:color w:val="000000"/>
          <w:sz w:val="28"/>
        </w:rPr>
        <w:t>
      10) gearboxes - repair, assembly, adjustment.</w:t>
      </w:r>
    </w:p>
    <w:bookmarkEnd w:id="973"/>
    <w:bookmarkStart w:name="z982" w:id="974"/>
    <w:p>
      <w:pPr>
        <w:spacing w:after="0"/>
        <w:ind w:left="0"/>
        <w:jc w:val="left"/>
      </w:pPr>
      <w:r>
        <w:rPr>
          <w:rFonts w:ascii="Times New Roman"/>
          <w:b/>
          <w:i w:val="false"/>
          <w:color w:val="000000"/>
        </w:rPr>
        <w:t xml:space="preserve"> Paragraph 54. Locksmith for the repair of technological installations, 5th category</w:t>
      </w:r>
    </w:p>
    <w:bookmarkEnd w:id="974"/>
    <w:bookmarkStart w:name="z983" w:id="975"/>
    <w:p>
      <w:pPr>
        <w:spacing w:after="0"/>
        <w:ind w:left="0"/>
        <w:jc w:val="both"/>
      </w:pPr>
      <w:r>
        <w:rPr>
          <w:rFonts w:ascii="Times New Roman"/>
          <w:b w:val="false"/>
          <w:i w:val="false"/>
          <w:color w:val="000000"/>
          <w:sz w:val="28"/>
        </w:rPr>
        <w:t>
      122. Characteristics of works:</w:t>
      </w:r>
    </w:p>
    <w:bookmarkEnd w:id="975"/>
    <w:bookmarkStart w:name="z984" w:id="976"/>
    <w:p>
      <w:pPr>
        <w:spacing w:after="0"/>
        <w:ind w:left="0"/>
        <w:jc w:val="both"/>
      </w:pPr>
      <w:r>
        <w:rPr>
          <w:rFonts w:ascii="Times New Roman"/>
          <w:b w:val="false"/>
          <w:i w:val="false"/>
          <w:color w:val="000000"/>
          <w:sz w:val="28"/>
        </w:rPr>
        <w:t>
      disassembly, repair, assembly of particularly complex installations of machines, apparatuses, units, pipelines, valves using mechanisms and delivery after repair;</w:t>
      </w:r>
    </w:p>
    <w:bookmarkEnd w:id="976"/>
    <w:bookmarkStart w:name="z985" w:id="977"/>
    <w:p>
      <w:pPr>
        <w:spacing w:after="0"/>
        <w:ind w:left="0"/>
        <w:jc w:val="both"/>
      </w:pPr>
      <w:r>
        <w:rPr>
          <w:rFonts w:ascii="Times New Roman"/>
          <w:b w:val="false"/>
          <w:i w:val="false"/>
          <w:color w:val="000000"/>
          <w:sz w:val="28"/>
        </w:rPr>
        <w:t>
      locksmithing of parts and assemblies for 6-7 grades (1-2 classes of accuracy);</w:t>
      </w:r>
    </w:p>
    <w:bookmarkEnd w:id="977"/>
    <w:bookmarkStart w:name="z986" w:id="978"/>
    <w:p>
      <w:pPr>
        <w:spacing w:after="0"/>
        <w:ind w:left="0"/>
        <w:jc w:val="both"/>
      </w:pPr>
      <w:r>
        <w:rPr>
          <w:rFonts w:ascii="Times New Roman"/>
          <w:b w:val="false"/>
          <w:i w:val="false"/>
          <w:color w:val="000000"/>
          <w:sz w:val="28"/>
        </w:rPr>
        <w:t>
      disassembly, repair and assembly of components and equipment in conditions of intense and dense landings;</w:t>
      </w:r>
    </w:p>
    <w:bookmarkEnd w:id="978"/>
    <w:bookmarkStart w:name="z987" w:id="979"/>
    <w:p>
      <w:pPr>
        <w:spacing w:after="0"/>
        <w:ind w:left="0"/>
        <w:jc w:val="both"/>
      </w:pPr>
      <w:r>
        <w:rPr>
          <w:rFonts w:ascii="Times New Roman"/>
          <w:b w:val="false"/>
          <w:i w:val="false"/>
          <w:color w:val="000000"/>
          <w:sz w:val="28"/>
        </w:rPr>
        <w:t>
      technical inspection of equipment.</w:t>
      </w:r>
    </w:p>
    <w:bookmarkEnd w:id="979"/>
    <w:bookmarkStart w:name="z988" w:id="980"/>
    <w:p>
      <w:pPr>
        <w:spacing w:after="0"/>
        <w:ind w:left="0"/>
        <w:jc w:val="both"/>
      </w:pPr>
      <w:r>
        <w:rPr>
          <w:rFonts w:ascii="Times New Roman"/>
          <w:b w:val="false"/>
          <w:i w:val="false"/>
          <w:color w:val="000000"/>
          <w:sz w:val="28"/>
        </w:rPr>
        <w:t>
      123. Must know:</w:t>
      </w:r>
    </w:p>
    <w:bookmarkEnd w:id="980"/>
    <w:bookmarkStart w:name="z989" w:id="981"/>
    <w:p>
      <w:pPr>
        <w:spacing w:after="0"/>
        <w:ind w:left="0"/>
        <w:jc w:val="both"/>
      </w:pPr>
      <w:r>
        <w:rPr>
          <w:rFonts w:ascii="Times New Roman"/>
          <w:b w:val="false"/>
          <w:i w:val="false"/>
          <w:color w:val="000000"/>
          <w:sz w:val="28"/>
        </w:rPr>
        <w:t>
      arrangement and design features of complex equipment;</w:t>
      </w:r>
    </w:p>
    <w:bookmarkEnd w:id="981"/>
    <w:bookmarkStart w:name="z990" w:id="982"/>
    <w:p>
      <w:pPr>
        <w:spacing w:after="0"/>
        <w:ind w:left="0"/>
        <w:jc w:val="both"/>
      </w:pPr>
      <w:r>
        <w:rPr>
          <w:rFonts w:ascii="Times New Roman"/>
          <w:b w:val="false"/>
          <w:i w:val="false"/>
          <w:color w:val="000000"/>
          <w:sz w:val="28"/>
        </w:rPr>
        <w:t>
      technological sequence and organization of labor during the repair, assembly, installation of equipment;</w:t>
      </w:r>
    </w:p>
    <w:bookmarkEnd w:id="982"/>
    <w:bookmarkStart w:name="z991" w:id="983"/>
    <w:p>
      <w:pPr>
        <w:spacing w:after="0"/>
        <w:ind w:left="0"/>
        <w:jc w:val="both"/>
      </w:pPr>
      <w:r>
        <w:rPr>
          <w:rFonts w:ascii="Times New Roman"/>
          <w:b w:val="false"/>
          <w:i w:val="false"/>
          <w:color w:val="000000"/>
          <w:sz w:val="28"/>
        </w:rPr>
        <w:t>
      all types of materials used in the repair;</w:t>
      </w:r>
    </w:p>
    <w:bookmarkEnd w:id="983"/>
    <w:bookmarkStart w:name="z992" w:id="984"/>
    <w:p>
      <w:pPr>
        <w:spacing w:after="0"/>
        <w:ind w:left="0"/>
        <w:jc w:val="both"/>
      </w:pPr>
      <w:r>
        <w:rPr>
          <w:rFonts w:ascii="Times New Roman"/>
          <w:b w:val="false"/>
          <w:i w:val="false"/>
          <w:color w:val="000000"/>
          <w:sz w:val="28"/>
        </w:rPr>
        <w:t>
      methods for determining premature wear of parts;</w:t>
      </w:r>
    </w:p>
    <w:bookmarkEnd w:id="984"/>
    <w:bookmarkStart w:name="z993" w:id="985"/>
    <w:p>
      <w:pPr>
        <w:spacing w:after="0"/>
        <w:ind w:left="0"/>
        <w:jc w:val="both"/>
      </w:pPr>
      <w:r>
        <w:rPr>
          <w:rFonts w:ascii="Times New Roman"/>
          <w:b w:val="false"/>
          <w:i w:val="false"/>
          <w:color w:val="000000"/>
          <w:sz w:val="28"/>
        </w:rPr>
        <w:t>
      static and dynamic balancing of machines;</w:t>
      </w:r>
    </w:p>
    <w:bookmarkEnd w:id="985"/>
    <w:bookmarkStart w:name="z994" w:id="986"/>
    <w:p>
      <w:pPr>
        <w:spacing w:after="0"/>
        <w:ind w:left="0"/>
        <w:jc w:val="both"/>
      </w:pPr>
      <w:r>
        <w:rPr>
          <w:rFonts w:ascii="Times New Roman"/>
          <w:b w:val="false"/>
          <w:i w:val="false"/>
          <w:color w:val="000000"/>
          <w:sz w:val="28"/>
        </w:rPr>
        <w:t>
      geometric constructions for complex markings;</w:t>
      </w:r>
    </w:p>
    <w:bookmarkEnd w:id="986"/>
    <w:bookmarkStart w:name="z995" w:id="987"/>
    <w:p>
      <w:pPr>
        <w:spacing w:after="0"/>
        <w:ind w:left="0"/>
        <w:jc w:val="both"/>
      </w:pPr>
      <w:r>
        <w:rPr>
          <w:rFonts w:ascii="Times New Roman"/>
          <w:b w:val="false"/>
          <w:i w:val="false"/>
          <w:color w:val="000000"/>
          <w:sz w:val="28"/>
        </w:rPr>
        <w:t>
      ways to restore worn parts;</w:t>
      </w:r>
    </w:p>
    <w:bookmarkEnd w:id="987"/>
    <w:bookmarkStart w:name="z996" w:id="988"/>
    <w:p>
      <w:pPr>
        <w:spacing w:after="0"/>
        <w:ind w:left="0"/>
        <w:jc w:val="both"/>
      </w:pPr>
      <w:r>
        <w:rPr>
          <w:rFonts w:ascii="Times New Roman"/>
          <w:b w:val="false"/>
          <w:i w:val="false"/>
          <w:color w:val="000000"/>
          <w:sz w:val="28"/>
        </w:rPr>
        <w:t>
      methods of repairing equipment and apparatus operating under high pressure.</w:t>
      </w:r>
    </w:p>
    <w:bookmarkEnd w:id="988"/>
    <w:bookmarkStart w:name="z997" w:id="989"/>
    <w:p>
      <w:pPr>
        <w:spacing w:after="0"/>
        <w:ind w:left="0"/>
        <w:jc w:val="both"/>
      </w:pPr>
      <w:r>
        <w:rPr>
          <w:rFonts w:ascii="Times New Roman"/>
          <w:b w:val="false"/>
          <w:i w:val="false"/>
          <w:color w:val="000000"/>
          <w:sz w:val="28"/>
        </w:rPr>
        <w:t>
      124. Examples of work:</w:t>
      </w:r>
    </w:p>
    <w:bookmarkEnd w:id="989"/>
    <w:bookmarkStart w:name="z998" w:id="990"/>
    <w:p>
      <w:pPr>
        <w:spacing w:after="0"/>
        <w:ind w:left="0"/>
        <w:jc w:val="both"/>
      </w:pPr>
      <w:r>
        <w:rPr>
          <w:rFonts w:ascii="Times New Roman"/>
          <w:b w:val="false"/>
          <w:i w:val="false"/>
          <w:color w:val="000000"/>
          <w:sz w:val="28"/>
        </w:rPr>
        <w:t>
      1) apparatuses - repair of the body (not requiring heat treatment), checking the plates for bubbling;</w:t>
      </w:r>
    </w:p>
    <w:bookmarkEnd w:id="990"/>
    <w:bookmarkStart w:name="z999" w:id="991"/>
    <w:p>
      <w:pPr>
        <w:spacing w:after="0"/>
        <w:ind w:left="0"/>
        <w:jc w:val="both"/>
      </w:pPr>
      <w:r>
        <w:rPr>
          <w:rFonts w:ascii="Times New Roman"/>
          <w:b w:val="false"/>
          <w:i w:val="false"/>
          <w:color w:val="000000"/>
          <w:sz w:val="28"/>
        </w:rPr>
        <w:t>
      2) shut-off, safety and control valves - disassembly, repair, lapping, assembly and adjustment;</w:t>
      </w:r>
    </w:p>
    <w:bookmarkEnd w:id="991"/>
    <w:bookmarkStart w:name="z1000" w:id="992"/>
    <w:p>
      <w:pPr>
        <w:spacing w:after="0"/>
        <w:ind w:left="0"/>
        <w:jc w:val="both"/>
      </w:pPr>
      <w:r>
        <w:rPr>
          <w:rFonts w:ascii="Times New Roman"/>
          <w:b w:val="false"/>
          <w:i w:val="false"/>
          <w:color w:val="000000"/>
          <w:sz w:val="28"/>
        </w:rPr>
        <w:t>
      3) ventilation ducts - assembly;</w:t>
      </w:r>
    </w:p>
    <w:bookmarkEnd w:id="992"/>
    <w:bookmarkStart w:name="z1001" w:id="993"/>
    <w:p>
      <w:pPr>
        <w:spacing w:after="0"/>
        <w:ind w:left="0"/>
        <w:jc w:val="both"/>
      </w:pPr>
      <w:r>
        <w:rPr>
          <w:rFonts w:ascii="Times New Roman"/>
          <w:b w:val="false"/>
          <w:i w:val="false"/>
          <w:color w:val="000000"/>
          <w:sz w:val="28"/>
        </w:rPr>
        <w:t>
      4) blowers, gas blowers and superchargers-repair, testing;</w:t>
      </w:r>
    </w:p>
    <w:bookmarkEnd w:id="993"/>
    <w:bookmarkStart w:name="z1002" w:id="994"/>
    <w:p>
      <w:pPr>
        <w:spacing w:after="0"/>
        <w:ind w:left="0"/>
        <w:jc w:val="both"/>
      </w:pPr>
      <w:r>
        <w:rPr>
          <w:rFonts w:ascii="Times New Roman"/>
          <w:b w:val="false"/>
          <w:i w:val="false"/>
          <w:color w:val="000000"/>
          <w:sz w:val="28"/>
        </w:rPr>
        <w:t>
      5) compressors, pumps - scraping of bearing shells and other machine parts, repair of safety and non-return valves;</w:t>
      </w:r>
    </w:p>
    <w:bookmarkEnd w:id="994"/>
    <w:bookmarkStart w:name="z1003" w:id="995"/>
    <w:p>
      <w:pPr>
        <w:spacing w:after="0"/>
        <w:ind w:left="0"/>
        <w:jc w:val="both"/>
      </w:pPr>
      <w:r>
        <w:rPr>
          <w:rFonts w:ascii="Times New Roman"/>
          <w:b w:val="false"/>
          <w:i w:val="false"/>
          <w:color w:val="000000"/>
          <w:sz w:val="28"/>
        </w:rPr>
        <w:t>
      6) piston compressors - adjustment and commissioning;</w:t>
      </w:r>
    </w:p>
    <w:bookmarkEnd w:id="995"/>
    <w:bookmarkStart w:name="z1004" w:id="996"/>
    <w:p>
      <w:pPr>
        <w:spacing w:after="0"/>
        <w:ind w:left="0"/>
        <w:jc w:val="both"/>
      </w:pPr>
      <w:r>
        <w:rPr>
          <w:rFonts w:ascii="Times New Roman"/>
          <w:b w:val="false"/>
          <w:i w:val="false"/>
          <w:color w:val="000000"/>
          <w:sz w:val="28"/>
        </w:rPr>
        <w:t>
      7) gas-engine compressors - repair;</w:t>
      </w:r>
    </w:p>
    <w:bookmarkEnd w:id="996"/>
    <w:bookmarkStart w:name="z1005" w:id="997"/>
    <w:p>
      <w:pPr>
        <w:spacing w:after="0"/>
        <w:ind w:left="0"/>
        <w:jc w:val="both"/>
      </w:pPr>
      <w:r>
        <w:rPr>
          <w:rFonts w:ascii="Times New Roman"/>
          <w:b w:val="false"/>
          <w:i w:val="false"/>
          <w:color w:val="000000"/>
          <w:sz w:val="28"/>
        </w:rPr>
        <w:t>
      8) condensers-refrigerators - removal and installation of sections;</w:t>
      </w:r>
    </w:p>
    <w:bookmarkEnd w:id="997"/>
    <w:bookmarkStart w:name="z1006" w:id="998"/>
    <w:p>
      <w:pPr>
        <w:spacing w:after="0"/>
        <w:ind w:left="0"/>
        <w:jc w:val="both"/>
      </w:pPr>
      <w:r>
        <w:rPr>
          <w:rFonts w:ascii="Times New Roman"/>
          <w:b w:val="false"/>
          <w:i w:val="false"/>
          <w:color w:val="000000"/>
          <w:sz w:val="28"/>
        </w:rPr>
        <w:t>
      9) ball mills, roller mills, crushers, screens, smoke exhausters, granulators - repair, testing, commissioning;</w:t>
      </w:r>
    </w:p>
    <w:bookmarkEnd w:id="998"/>
    <w:bookmarkStart w:name="z1007" w:id="999"/>
    <w:p>
      <w:pPr>
        <w:spacing w:after="0"/>
        <w:ind w:left="0"/>
        <w:jc w:val="both"/>
      </w:pPr>
      <w:r>
        <w:rPr>
          <w:rFonts w:ascii="Times New Roman"/>
          <w:b w:val="false"/>
          <w:i w:val="false"/>
          <w:color w:val="000000"/>
          <w:sz w:val="28"/>
        </w:rPr>
        <w:t>
      10) centrifugal pumps, double-casing and multistage pumps with more than four impellers - repair, assembly, commissioning;</w:t>
      </w:r>
    </w:p>
    <w:bookmarkEnd w:id="999"/>
    <w:bookmarkStart w:name="z1008" w:id="1000"/>
    <w:p>
      <w:pPr>
        <w:spacing w:after="0"/>
        <w:ind w:left="0"/>
        <w:jc w:val="both"/>
      </w:pPr>
      <w:r>
        <w:rPr>
          <w:rFonts w:ascii="Times New Roman"/>
          <w:b w:val="false"/>
          <w:i w:val="false"/>
          <w:color w:val="000000"/>
          <w:sz w:val="28"/>
        </w:rPr>
        <w:t>
      11) tubular furnaces - inspection, rejection of pipes;</w:t>
      </w:r>
    </w:p>
    <w:bookmarkEnd w:id="1000"/>
    <w:bookmarkStart w:name="z1009" w:id="1001"/>
    <w:p>
      <w:pPr>
        <w:spacing w:after="0"/>
        <w:ind w:left="0"/>
        <w:jc w:val="both"/>
      </w:pPr>
      <w:r>
        <w:rPr>
          <w:rFonts w:ascii="Times New Roman"/>
          <w:b w:val="false"/>
          <w:i w:val="false"/>
          <w:color w:val="000000"/>
          <w:sz w:val="28"/>
        </w:rPr>
        <w:t>
      12) reactors - repair;</w:t>
      </w:r>
    </w:p>
    <w:bookmarkEnd w:id="1001"/>
    <w:bookmarkStart w:name="z1010" w:id="1002"/>
    <w:p>
      <w:pPr>
        <w:spacing w:after="0"/>
        <w:ind w:left="0"/>
        <w:jc w:val="both"/>
      </w:pPr>
      <w:r>
        <w:rPr>
          <w:rFonts w:ascii="Times New Roman"/>
          <w:b w:val="false"/>
          <w:i w:val="false"/>
          <w:color w:val="000000"/>
          <w:sz w:val="28"/>
        </w:rPr>
        <w:t>
      13) heat exchangers (raw materials) of hydrotreating, catalytic reforming, hydrocracking units and others over 200 atmospheres - repair;</w:t>
      </w:r>
    </w:p>
    <w:bookmarkEnd w:id="1002"/>
    <w:bookmarkStart w:name="z1011" w:id="1003"/>
    <w:p>
      <w:pPr>
        <w:spacing w:after="0"/>
        <w:ind w:left="0"/>
        <w:jc w:val="both"/>
      </w:pPr>
      <w:r>
        <w:rPr>
          <w:rFonts w:ascii="Times New Roman"/>
          <w:b w:val="false"/>
          <w:i w:val="false"/>
          <w:color w:val="000000"/>
          <w:sz w:val="28"/>
        </w:rPr>
        <w:t>
      14) centrifuges - repair.</w:t>
      </w:r>
    </w:p>
    <w:bookmarkEnd w:id="1003"/>
    <w:bookmarkStart w:name="z1012" w:id="1004"/>
    <w:p>
      <w:pPr>
        <w:spacing w:after="0"/>
        <w:ind w:left="0"/>
        <w:jc w:val="left"/>
      </w:pPr>
      <w:r>
        <w:rPr>
          <w:rFonts w:ascii="Times New Roman"/>
          <w:b/>
          <w:i w:val="false"/>
          <w:color w:val="000000"/>
        </w:rPr>
        <w:t xml:space="preserve"> Paragraph 55. Locksmith for the repair of technological installations, 6th category</w:t>
      </w:r>
    </w:p>
    <w:bookmarkEnd w:id="1004"/>
    <w:bookmarkStart w:name="z1013" w:id="1005"/>
    <w:p>
      <w:pPr>
        <w:spacing w:after="0"/>
        <w:ind w:left="0"/>
        <w:jc w:val="both"/>
      </w:pPr>
      <w:r>
        <w:rPr>
          <w:rFonts w:ascii="Times New Roman"/>
          <w:b w:val="false"/>
          <w:i w:val="false"/>
          <w:color w:val="000000"/>
          <w:sz w:val="28"/>
        </w:rPr>
        <w:t>
      125. Characteristics of works:</w:t>
      </w:r>
    </w:p>
    <w:bookmarkEnd w:id="1005"/>
    <w:bookmarkStart w:name="z1014" w:id="1006"/>
    <w:p>
      <w:pPr>
        <w:spacing w:after="0"/>
        <w:ind w:left="0"/>
        <w:jc w:val="both"/>
      </w:pPr>
      <w:r>
        <w:rPr>
          <w:rFonts w:ascii="Times New Roman"/>
          <w:b w:val="false"/>
          <w:i w:val="false"/>
          <w:color w:val="000000"/>
          <w:sz w:val="28"/>
        </w:rPr>
        <w:t>
      repair, installation, disassembly, assembly, testing and adjustment of especially complex unique installations, apparatuses, machines and aggregates using mechanisms;</w:t>
      </w:r>
    </w:p>
    <w:bookmarkEnd w:id="1006"/>
    <w:bookmarkStart w:name="z1015" w:id="1007"/>
    <w:p>
      <w:pPr>
        <w:spacing w:after="0"/>
        <w:ind w:left="0"/>
        <w:jc w:val="both"/>
      </w:pPr>
      <w:r>
        <w:rPr>
          <w:rFonts w:ascii="Times New Roman"/>
          <w:b w:val="false"/>
          <w:i w:val="false"/>
          <w:color w:val="000000"/>
          <w:sz w:val="28"/>
        </w:rPr>
        <w:t>
      identification and elimination of defects during the operation of equipment and during inspection in the repair process;</w:t>
      </w:r>
    </w:p>
    <w:bookmarkEnd w:id="1007"/>
    <w:bookmarkStart w:name="z1016" w:id="1008"/>
    <w:p>
      <w:pPr>
        <w:spacing w:after="0"/>
        <w:ind w:left="0"/>
        <w:jc w:val="both"/>
      </w:pPr>
      <w:r>
        <w:rPr>
          <w:rFonts w:ascii="Times New Roman"/>
          <w:b w:val="false"/>
          <w:i w:val="false"/>
          <w:color w:val="000000"/>
          <w:sz w:val="28"/>
        </w:rPr>
        <w:t>
      checking for accuracy and testing under load of the repaired equipment.</w:t>
      </w:r>
    </w:p>
    <w:bookmarkEnd w:id="1008"/>
    <w:bookmarkStart w:name="z1017" w:id="1009"/>
    <w:p>
      <w:pPr>
        <w:spacing w:after="0"/>
        <w:ind w:left="0"/>
        <w:jc w:val="both"/>
      </w:pPr>
      <w:r>
        <w:rPr>
          <w:rFonts w:ascii="Times New Roman"/>
          <w:b w:val="false"/>
          <w:i w:val="false"/>
          <w:color w:val="000000"/>
          <w:sz w:val="28"/>
        </w:rPr>
        <w:t>
      126. Must know:</w:t>
      </w:r>
    </w:p>
    <w:bookmarkEnd w:id="1009"/>
    <w:bookmarkStart w:name="z1018" w:id="1010"/>
    <w:p>
      <w:pPr>
        <w:spacing w:after="0"/>
        <w:ind w:left="0"/>
        <w:jc w:val="both"/>
      </w:pPr>
      <w:r>
        <w:rPr>
          <w:rFonts w:ascii="Times New Roman"/>
          <w:b w:val="false"/>
          <w:i w:val="false"/>
          <w:color w:val="000000"/>
          <w:sz w:val="28"/>
        </w:rPr>
        <w:t>
      design features of particularly complex equipment;</w:t>
      </w:r>
    </w:p>
    <w:bookmarkEnd w:id="1010"/>
    <w:bookmarkStart w:name="z1019" w:id="1011"/>
    <w:p>
      <w:pPr>
        <w:spacing w:after="0"/>
        <w:ind w:left="0"/>
        <w:jc w:val="both"/>
      </w:pPr>
      <w:r>
        <w:rPr>
          <w:rFonts w:ascii="Times New Roman"/>
          <w:b w:val="false"/>
          <w:i w:val="false"/>
          <w:color w:val="000000"/>
          <w:sz w:val="28"/>
        </w:rPr>
        <w:t>
      technical conditions for the repair, testing and commissioning of especially complex unique equipment;</w:t>
      </w:r>
    </w:p>
    <w:bookmarkEnd w:id="1011"/>
    <w:bookmarkStart w:name="z1020" w:id="1012"/>
    <w:p>
      <w:pPr>
        <w:spacing w:after="0"/>
        <w:ind w:left="0"/>
        <w:jc w:val="both"/>
      </w:pPr>
      <w:r>
        <w:rPr>
          <w:rFonts w:ascii="Times New Roman"/>
          <w:b w:val="false"/>
          <w:i w:val="false"/>
          <w:color w:val="000000"/>
          <w:sz w:val="28"/>
        </w:rPr>
        <w:t>
      metal technology;</w:t>
      </w:r>
    </w:p>
    <w:bookmarkEnd w:id="1012"/>
    <w:bookmarkStart w:name="z1021" w:id="1013"/>
    <w:p>
      <w:pPr>
        <w:spacing w:after="0"/>
        <w:ind w:left="0"/>
        <w:jc w:val="both"/>
      </w:pPr>
      <w:r>
        <w:rPr>
          <w:rFonts w:ascii="Times New Roman"/>
          <w:b w:val="false"/>
          <w:i w:val="false"/>
          <w:color w:val="000000"/>
          <w:sz w:val="28"/>
        </w:rPr>
        <w:t>
      ways to restore particularly complex and critical nodes;</w:t>
      </w:r>
    </w:p>
    <w:bookmarkEnd w:id="1013"/>
    <w:bookmarkStart w:name="z1022" w:id="1014"/>
    <w:p>
      <w:pPr>
        <w:spacing w:after="0"/>
        <w:ind w:left="0"/>
        <w:jc w:val="both"/>
      </w:pPr>
      <w:r>
        <w:rPr>
          <w:rFonts w:ascii="Times New Roman"/>
          <w:b w:val="false"/>
          <w:i w:val="false"/>
          <w:color w:val="000000"/>
          <w:sz w:val="28"/>
        </w:rPr>
        <w:t>
      permissible loads on working parts, assemblies and equipment mechanisms;</w:t>
      </w:r>
    </w:p>
    <w:bookmarkEnd w:id="1014"/>
    <w:bookmarkStart w:name="z1023" w:id="1015"/>
    <w:p>
      <w:pPr>
        <w:spacing w:after="0"/>
        <w:ind w:left="0"/>
        <w:jc w:val="both"/>
      </w:pPr>
      <w:r>
        <w:rPr>
          <w:rFonts w:ascii="Times New Roman"/>
          <w:b w:val="false"/>
          <w:i w:val="false"/>
          <w:color w:val="000000"/>
          <w:sz w:val="28"/>
        </w:rPr>
        <w:t>
      systems of technical maintenance and repair of the equipment.</w:t>
      </w:r>
    </w:p>
    <w:bookmarkEnd w:id="1015"/>
    <w:bookmarkStart w:name="z1024" w:id="1016"/>
    <w:p>
      <w:pPr>
        <w:spacing w:after="0"/>
        <w:ind w:left="0"/>
        <w:jc w:val="both"/>
      </w:pPr>
      <w:r>
        <w:rPr>
          <w:rFonts w:ascii="Times New Roman"/>
          <w:b w:val="false"/>
          <w:i w:val="false"/>
          <w:color w:val="000000"/>
          <w:sz w:val="28"/>
        </w:rPr>
        <w:t>
      127. Examples of works:</w:t>
      </w:r>
    </w:p>
    <w:bookmarkEnd w:id="1016"/>
    <w:bookmarkStart w:name="z1025" w:id="1017"/>
    <w:p>
      <w:pPr>
        <w:spacing w:after="0"/>
        <w:ind w:left="0"/>
        <w:jc w:val="both"/>
      </w:pPr>
      <w:r>
        <w:rPr>
          <w:rFonts w:ascii="Times New Roman"/>
          <w:b w:val="false"/>
          <w:i w:val="false"/>
          <w:color w:val="000000"/>
          <w:sz w:val="28"/>
        </w:rPr>
        <w:t>
      1) apparatuses of air cooling - assembly and alignment of the gearbox;</w:t>
      </w:r>
    </w:p>
    <w:bookmarkEnd w:id="1017"/>
    <w:bookmarkStart w:name="z1026" w:id="1018"/>
    <w:p>
      <w:pPr>
        <w:spacing w:after="0"/>
        <w:ind w:left="0"/>
        <w:jc w:val="both"/>
      </w:pPr>
      <w:r>
        <w:rPr>
          <w:rFonts w:ascii="Times New Roman"/>
          <w:b w:val="false"/>
          <w:i w:val="false"/>
          <w:color w:val="000000"/>
          <w:sz w:val="28"/>
        </w:rPr>
        <w:t>
      2) drum vacuum filter - replacement of intermediate bearing shells, faceplate repair, adjusting the cam head, commissioning;</w:t>
      </w:r>
    </w:p>
    <w:bookmarkEnd w:id="1018"/>
    <w:bookmarkStart w:name="z1027" w:id="1019"/>
    <w:p>
      <w:pPr>
        <w:spacing w:after="0"/>
        <w:ind w:left="0"/>
        <w:jc w:val="both"/>
      </w:pPr>
      <w:r>
        <w:rPr>
          <w:rFonts w:ascii="Times New Roman"/>
          <w:b w:val="false"/>
          <w:i w:val="false"/>
          <w:color w:val="000000"/>
          <w:sz w:val="28"/>
        </w:rPr>
        <w:t>
      3) granulators - sorting of parts, repair and assembly of the drive head, rod, alignment of the main drive electric motor, alignment of the knife support;</w:t>
      </w:r>
    </w:p>
    <w:bookmarkEnd w:id="1019"/>
    <w:bookmarkStart w:name="z1028" w:id="1020"/>
    <w:p>
      <w:pPr>
        <w:spacing w:after="0"/>
        <w:ind w:left="0"/>
        <w:jc w:val="both"/>
      </w:pPr>
      <w:r>
        <w:rPr>
          <w:rFonts w:ascii="Times New Roman"/>
          <w:b w:val="false"/>
          <w:i w:val="false"/>
          <w:color w:val="000000"/>
          <w:sz w:val="28"/>
        </w:rPr>
        <w:t>
      4) centrifugal compressors - repair of labyrinth seals and rotor, rotor balancing, alignment, assembly;</w:t>
      </w:r>
    </w:p>
    <w:bookmarkEnd w:id="1020"/>
    <w:bookmarkStart w:name="z1029" w:id="1021"/>
    <w:p>
      <w:pPr>
        <w:spacing w:after="0"/>
        <w:ind w:left="0"/>
        <w:jc w:val="both"/>
      </w:pPr>
      <w:r>
        <w:rPr>
          <w:rFonts w:ascii="Times New Roman"/>
          <w:b w:val="false"/>
          <w:i w:val="false"/>
          <w:color w:val="000000"/>
          <w:sz w:val="28"/>
        </w:rPr>
        <w:t>
      5) gas-engine compressors - fitting, adjustment, testing;</w:t>
      </w:r>
    </w:p>
    <w:bookmarkEnd w:id="1021"/>
    <w:bookmarkStart w:name="z1030" w:id="1022"/>
    <w:p>
      <w:pPr>
        <w:spacing w:after="0"/>
        <w:ind w:left="0"/>
        <w:jc w:val="both"/>
      </w:pPr>
      <w:r>
        <w:rPr>
          <w:rFonts w:ascii="Times New Roman"/>
          <w:b w:val="false"/>
          <w:i w:val="false"/>
          <w:color w:val="000000"/>
          <w:sz w:val="28"/>
        </w:rPr>
        <w:t>
      6) waste heat boilers – major repair, hydraulic tests, lens seals of high pressure pipelines (700 - 2500 atmospheres - repair;</w:t>
      </w:r>
    </w:p>
    <w:bookmarkEnd w:id="1022"/>
    <w:bookmarkStart w:name="z1031" w:id="1023"/>
    <w:p>
      <w:pPr>
        <w:spacing w:after="0"/>
        <w:ind w:left="0"/>
        <w:jc w:val="both"/>
      </w:pPr>
      <w:r>
        <w:rPr>
          <w:rFonts w:ascii="Times New Roman"/>
          <w:b w:val="false"/>
          <w:i w:val="false"/>
          <w:color w:val="000000"/>
          <w:sz w:val="28"/>
        </w:rPr>
        <w:t>
      7) tubular furnaces - test (hydraulic or pneumatic) of the coil;</w:t>
      </w:r>
    </w:p>
    <w:bookmarkEnd w:id="1023"/>
    <w:bookmarkStart w:name="z1032" w:id="1024"/>
    <w:p>
      <w:pPr>
        <w:spacing w:after="0"/>
        <w:ind w:left="0"/>
        <w:jc w:val="both"/>
      </w:pPr>
      <w:r>
        <w:rPr>
          <w:rFonts w:ascii="Times New Roman"/>
          <w:b w:val="false"/>
          <w:i w:val="false"/>
          <w:color w:val="000000"/>
          <w:sz w:val="28"/>
        </w:rPr>
        <w:t>
      8) reactors - hull repair, hydraulic testing;</w:t>
      </w:r>
    </w:p>
    <w:bookmarkEnd w:id="1024"/>
    <w:bookmarkStart w:name="z1033" w:id="1025"/>
    <w:p>
      <w:pPr>
        <w:spacing w:after="0"/>
        <w:ind w:left="0"/>
        <w:jc w:val="both"/>
      </w:pPr>
      <w:r>
        <w:rPr>
          <w:rFonts w:ascii="Times New Roman"/>
          <w:b w:val="false"/>
          <w:i w:val="false"/>
          <w:color w:val="000000"/>
          <w:sz w:val="28"/>
        </w:rPr>
        <w:t>
      9) catalytic cracking reactors - replacement of the stuffing box liner, lens compensator and straight section of the pressure riser, separation plate nozzle, side pipes and header of the outlet header;</w:t>
      </w:r>
    </w:p>
    <w:bookmarkEnd w:id="1025"/>
    <w:bookmarkStart w:name="z1034" w:id="1026"/>
    <w:p>
      <w:pPr>
        <w:spacing w:after="0"/>
        <w:ind w:left="0"/>
        <w:jc w:val="both"/>
      </w:pPr>
      <w:r>
        <w:rPr>
          <w:rFonts w:ascii="Times New Roman"/>
          <w:b w:val="false"/>
          <w:i w:val="false"/>
          <w:color w:val="000000"/>
          <w:sz w:val="28"/>
        </w:rPr>
        <w:t>
      10) catalytic reforming and hydrotreating reactors - repair and assembly of the nozzle, switchgear, zonal thermocouple pocket;</w:t>
      </w:r>
    </w:p>
    <w:bookmarkEnd w:id="1026"/>
    <w:bookmarkStart w:name="z1035" w:id="1027"/>
    <w:p>
      <w:pPr>
        <w:spacing w:after="0"/>
        <w:ind w:left="0"/>
        <w:jc w:val="both"/>
      </w:pPr>
      <w:r>
        <w:rPr>
          <w:rFonts w:ascii="Times New Roman"/>
          <w:b w:val="false"/>
          <w:i w:val="false"/>
          <w:color w:val="000000"/>
          <w:sz w:val="28"/>
        </w:rPr>
        <w:t>
      11) reactors with a stirrer - installation of a stirrer and bottoms in a high-pressure reactor, alignment and assembly of coupling joints, hydraulic testing;</w:t>
      </w:r>
    </w:p>
    <w:bookmarkEnd w:id="1027"/>
    <w:bookmarkStart w:name="z1036" w:id="1028"/>
    <w:p>
      <w:pPr>
        <w:spacing w:after="0"/>
        <w:ind w:left="0"/>
        <w:jc w:val="both"/>
      </w:pPr>
      <w:r>
        <w:rPr>
          <w:rFonts w:ascii="Times New Roman"/>
          <w:b w:val="false"/>
          <w:i w:val="false"/>
          <w:color w:val="000000"/>
          <w:sz w:val="28"/>
        </w:rPr>
        <w:t>
      12) catalytic cracking regenerators - replacement of the coil, defective areas, distribution grid, manufacturing of an air box, replacement of defective areas;</w:t>
      </w:r>
    </w:p>
    <w:bookmarkEnd w:id="1028"/>
    <w:bookmarkStart w:name="z1037" w:id="1029"/>
    <w:p>
      <w:pPr>
        <w:spacing w:after="0"/>
        <w:ind w:left="0"/>
        <w:jc w:val="both"/>
      </w:pPr>
      <w:r>
        <w:rPr>
          <w:rFonts w:ascii="Times New Roman"/>
          <w:b w:val="false"/>
          <w:i w:val="false"/>
          <w:color w:val="000000"/>
          <w:sz w:val="28"/>
        </w:rPr>
        <w:t>
      13) planetary gearboxes and with a complex tooth profile - assembly;</w:t>
      </w:r>
    </w:p>
    <w:bookmarkEnd w:id="1029"/>
    <w:bookmarkStart w:name="z1038" w:id="1030"/>
    <w:p>
      <w:pPr>
        <w:spacing w:after="0"/>
        <w:ind w:left="0"/>
        <w:jc w:val="both"/>
      </w:pPr>
      <w:r>
        <w:rPr>
          <w:rFonts w:ascii="Times New Roman"/>
          <w:b w:val="false"/>
          <w:i w:val="false"/>
          <w:color w:val="000000"/>
          <w:sz w:val="28"/>
        </w:rPr>
        <w:t>
      14) heat exchangers (raw materials) of hydrotreating, catalytic reforming, hydrocracking and others over 200 atmospheres - assembly, testing;</w:t>
      </w:r>
    </w:p>
    <w:bookmarkEnd w:id="1030"/>
    <w:bookmarkStart w:name="z1039" w:id="1031"/>
    <w:p>
      <w:pPr>
        <w:spacing w:after="0"/>
        <w:ind w:left="0"/>
        <w:jc w:val="both"/>
      </w:pPr>
      <w:r>
        <w:rPr>
          <w:rFonts w:ascii="Times New Roman"/>
          <w:b w:val="false"/>
          <w:i w:val="false"/>
          <w:color w:val="000000"/>
          <w:sz w:val="28"/>
        </w:rPr>
        <w:t>
      15) high-pressure pipelines for any liquids and gases, as well as pipelines of reactor blocks of catalytic reforming, hydrotreating, hydrocracking units - repair, assembly;</w:t>
      </w:r>
    </w:p>
    <w:bookmarkEnd w:id="1031"/>
    <w:bookmarkStart w:name="z1040" w:id="1032"/>
    <w:p>
      <w:pPr>
        <w:spacing w:after="0"/>
        <w:ind w:left="0"/>
        <w:jc w:val="both"/>
      </w:pPr>
      <w:r>
        <w:rPr>
          <w:rFonts w:ascii="Times New Roman"/>
          <w:b w:val="false"/>
          <w:i w:val="false"/>
          <w:color w:val="000000"/>
          <w:sz w:val="28"/>
        </w:rPr>
        <w:t>
      16) steam turbines - checking the clearance between the blades, casing, rotor, repairing and setting the clearances in the diaphragm seals, stuffing box seals, in the thrust and support bearings, alignment, adjustment;</w:t>
      </w:r>
    </w:p>
    <w:bookmarkEnd w:id="1032"/>
    <w:bookmarkStart w:name="z1041" w:id="1033"/>
    <w:p>
      <w:pPr>
        <w:spacing w:after="0"/>
        <w:ind w:left="0"/>
        <w:jc w:val="both"/>
      </w:pPr>
      <w:r>
        <w:rPr>
          <w:rFonts w:ascii="Times New Roman"/>
          <w:b w:val="false"/>
          <w:i w:val="false"/>
          <w:color w:val="000000"/>
          <w:sz w:val="28"/>
        </w:rPr>
        <w:t>
      17) turbo compressors - major repairs and delivery;</w:t>
      </w:r>
    </w:p>
    <w:bookmarkEnd w:id="1033"/>
    <w:bookmarkStart w:name="z1042" w:id="1034"/>
    <w:p>
      <w:pPr>
        <w:spacing w:after="0"/>
        <w:ind w:left="0"/>
        <w:jc w:val="both"/>
      </w:pPr>
      <w:r>
        <w:rPr>
          <w:rFonts w:ascii="Times New Roman"/>
          <w:b w:val="false"/>
          <w:i w:val="false"/>
          <w:color w:val="000000"/>
          <w:sz w:val="28"/>
        </w:rPr>
        <w:t>
      18) centrifuges - pressing in clutch couplings, aligning shafts, pressing out and assembling the mechanical seal housing, disassembling and assembling of probe handles, scraping bearings, bushings, sorting out parts, putting into operation.</w:t>
      </w:r>
    </w:p>
    <w:bookmarkEnd w:id="1034"/>
    <w:bookmarkStart w:name="z1043" w:id="1035"/>
    <w:p>
      <w:pPr>
        <w:spacing w:after="0"/>
        <w:ind w:left="0"/>
        <w:jc w:val="both"/>
      </w:pPr>
      <w:r>
        <w:rPr>
          <w:rFonts w:ascii="Times New Roman"/>
          <w:b w:val="false"/>
          <w:i w:val="false"/>
          <w:color w:val="000000"/>
          <w:sz w:val="28"/>
        </w:rPr>
        <w:t>
      128. Technical and vocational (secondary specialized, secondary vocational) education is required.</w:t>
      </w:r>
    </w:p>
    <w:bookmarkEnd w:id="1035"/>
    <w:bookmarkStart w:name="z1044" w:id="1036"/>
    <w:p>
      <w:pPr>
        <w:spacing w:after="0"/>
        <w:ind w:left="0"/>
        <w:jc w:val="left"/>
      </w:pPr>
      <w:r>
        <w:rPr>
          <w:rFonts w:ascii="Times New Roman"/>
          <w:b/>
          <w:i w:val="false"/>
          <w:color w:val="000000"/>
        </w:rPr>
        <w:t xml:space="preserve"> Paragraph 56. Locksmith for the repair of technological installations, 7th category</w:t>
      </w:r>
    </w:p>
    <w:bookmarkEnd w:id="1036"/>
    <w:bookmarkStart w:name="z1045" w:id="1037"/>
    <w:p>
      <w:pPr>
        <w:spacing w:after="0"/>
        <w:ind w:left="0"/>
        <w:jc w:val="both"/>
      </w:pPr>
      <w:r>
        <w:rPr>
          <w:rFonts w:ascii="Times New Roman"/>
          <w:b w:val="false"/>
          <w:i w:val="false"/>
          <w:color w:val="000000"/>
          <w:sz w:val="28"/>
        </w:rPr>
        <w:t>
      129. Characteristics of works:</w:t>
      </w:r>
    </w:p>
    <w:bookmarkEnd w:id="1037"/>
    <w:bookmarkStart w:name="z1046" w:id="1038"/>
    <w:p>
      <w:pPr>
        <w:spacing w:after="0"/>
        <w:ind w:left="0"/>
        <w:jc w:val="both"/>
      </w:pPr>
      <w:r>
        <w:rPr>
          <w:rFonts w:ascii="Times New Roman"/>
          <w:b w:val="false"/>
          <w:i w:val="false"/>
          <w:color w:val="000000"/>
          <w:sz w:val="28"/>
        </w:rPr>
        <w:t>
      adjustment and complex commissioning of especially complex technological complexes, combined and large-capacity installations;</w:t>
      </w:r>
    </w:p>
    <w:bookmarkEnd w:id="1038"/>
    <w:bookmarkStart w:name="z1047" w:id="1039"/>
    <w:p>
      <w:pPr>
        <w:spacing w:after="0"/>
        <w:ind w:left="0"/>
        <w:jc w:val="both"/>
      </w:pPr>
      <w:r>
        <w:rPr>
          <w:rFonts w:ascii="Times New Roman"/>
          <w:b w:val="false"/>
          <w:i w:val="false"/>
          <w:color w:val="000000"/>
          <w:sz w:val="28"/>
        </w:rPr>
        <w:t>
      servicing and diagnostics, including vibration diagnostics of machinery during operation and repair;</w:t>
      </w:r>
    </w:p>
    <w:bookmarkEnd w:id="1039"/>
    <w:bookmarkStart w:name="z1048" w:id="1040"/>
    <w:p>
      <w:pPr>
        <w:spacing w:after="0"/>
        <w:ind w:left="0"/>
        <w:jc w:val="both"/>
      </w:pPr>
      <w:r>
        <w:rPr>
          <w:rFonts w:ascii="Times New Roman"/>
          <w:b w:val="false"/>
          <w:i w:val="false"/>
          <w:color w:val="000000"/>
          <w:sz w:val="28"/>
        </w:rPr>
        <w:t>
      testing under load and setting up particularly complex mechanisms and repaired equipment;</w:t>
      </w:r>
    </w:p>
    <w:bookmarkEnd w:id="1040"/>
    <w:bookmarkStart w:name="z1049" w:id="1041"/>
    <w:p>
      <w:pPr>
        <w:spacing w:after="0"/>
        <w:ind w:left="0"/>
        <w:jc w:val="both"/>
      </w:pPr>
      <w:r>
        <w:rPr>
          <w:rFonts w:ascii="Times New Roman"/>
          <w:b w:val="false"/>
          <w:i w:val="false"/>
          <w:color w:val="000000"/>
          <w:sz w:val="28"/>
        </w:rPr>
        <w:t>
      maintenance of technical documentation for the operation and repair of equipment;</w:t>
      </w:r>
    </w:p>
    <w:bookmarkEnd w:id="1041"/>
    <w:bookmarkStart w:name="z1050" w:id="1042"/>
    <w:p>
      <w:pPr>
        <w:spacing w:after="0"/>
        <w:ind w:left="0"/>
        <w:jc w:val="both"/>
      </w:pPr>
      <w:r>
        <w:rPr>
          <w:rFonts w:ascii="Times New Roman"/>
          <w:b w:val="false"/>
          <w:i w:val="false"/>
          <w:color w:val="000000"/>
          <w:sz w:val="28"/>
        </w:rPr>
        <w:t>
      participation in the launch of complex technological complexes and installations;</w:t>
      </w:r>
    </w:p>
    <w:bookmarkEnd w:id="1042"/>
    <w:bookmarkStart w:name="z1051" w:id="1043"/>
    <w:p>
      <w:pPr>
        <w:spacing w:after="0"/>
        <w:ind w:left="0"/>
        <w:jc w:val="both"/>
      </w:pPr>
      <w:r>
        <w:rPr>
          <w:rFonts w:ascii="Times New Roman"/>
          <w:b w:val="false"/>
          <w:i w:val="false"/>
          <w:color w:val="000000"/>
          <w:sz w:val="28"/>
        </w:rPr>
        <w:t xml:space="preserve">
      management of workers with lower qualifications. </w:t>
      </w:r>
    </w:p>
    <w:bookmarkEnd w:id="1043"/>
    <w:bookmarkStart w:name="z1052" w:id="1044"/>
    <w:p>
      <w:pPr>
        <w:spacing w:after="0"/>
        <w:ind w:left="0"/>
        <w:jc w:val="both"/>
      </w:pPr>
      <w:r>
        <w:rPr>
          <w:rFonts w:ascii="Times New Roman"/>
          <w:b w:val="false"/>
          <w:i w:val="false"/>
          <w:color w:val="000000"/>
          <w:sz w:val="28"/>
        </w:rPr>
        <w:t>
      130. Must know:</w:t>
      </w:r>
    </w:p>
    <w:bookmarkEnd w:id="1044"/>
    <w:bookmarkStart w:name="z1053" w:id="1045"/>
    <w:p>
      <w:pPr>
        <w:spacing w:after="0"/>
        <w:ind w:left="0"/>
        <w:jc w:val="both"/>
      </w:pPr>
      <w:r>
        <w:rPr>
          <w:rFonts w:ascii="Times New Roman"/>
          <w:b w:val="false"/>
          <w:i w:val="false"/>
          <w:color w:val="000000"/>
          <w:sz w:val="28"/>
        </w:rPr>
        <w:t>
      methods of setting up complex technological complexes and installations;</w:t>
      </w:r>
    </w:p>
    <w:bookmarkEnd w:id="1045"/>
    <w:bookmarkStart w:name="z1054" w:id="1046"/>
    <w:p>
      <w:pPr>
        <w:spacing w:after="0"/>
        <w:ind w:left="0"/>
        <w:jc w:val="both"/>
      </w:pPr>
      <w:r>
        <w:rPr>
          <w:rFonts w:ascii="Times New Roman"/>
          <w:b w:val="false"/>
          <w:i w:val="false"/>
          <w:color w:val="000000"/>
          <w:sz w:val="28"/>
        </w:rPr>
        <w:t>
      constructive features of especially complex equipment;</w:t>
      </w:r>
    </w:p>
    <w:bookmarkEnd w:id="1046"/>
    <w:bookmarkStart w:name="z1055" w:id="1047"/>
    <w:p>
      <w:pPr>
        <w:spacing w:after="0"/>
        <w:ind w:left="0"/>
        <w:jc w:val="both"/>
      </w:pPr>
      <w:r>
        <w:rPr>
          <w:rFonts w:ascii="Times New Roman"/>
          <w:b w:val="false"/>
          <w:i w:val="false"/>
          <w:color w:val="000000"/>
          <w:sz w:val="28"/>
        </w:rPr>
        <w:t>
      technical documentation for the repair, testing and commissioning of especially complex equipment;</w:t>
      </w:r>
    </w:p>
    <w:bookmarkEnd w:id="1047"/>
    <w:bookmarkStart w:name="z1056" w:id="1048"/>
    <w:p>
      <w:pPr>
        <w:spacing w:after="0"/>
        <w:ind w:left="0"/>
        <w:jc w:val="both"/>
      </w:pPr>
      <w:r>
        <w:rPr>
          <w:rFonts w:ascii="Times New Roman"/>
          <w:b w:val="false"/>
          <w:i w:val="false"/>
          <w:color w:val="000000"/>
          <w:sz w:val="28"/>
        </w:rPr>
        <w:t>
      technology of metals;</w:t>
      </w:r>
    </w:p>
    <w:bookmarkEnd w:id="1048"/>
    <w:bookmarkStart w:name="z1057" w:id="1049"/>
    <w:p>
      <w:pPr>
        <w:spacing w:after="0"/>
        <w:ind w:left="0"/>
        <w:jc w:val="both"/>
      </w:pPr>
      <w:r>
        <w:rPr>
          <w:rFonts w:ascii="Times New Roman"/>
          <w:b w:val="false"/>
          <w:i w:val="false"/>
          <w:color w:val="000000"/>
          <w:sz w:val="28"/>
        </w:rPr>
        <w:t>
      system of tolerances and landings;</w:t>
      </w:r>
    </w:p>
    <w:bookmarkEnd w:id="1049"/>
    <w:bookmarkStart w:name="z1058" w:id="1050"/>
    <w:p>
      <w:pPr>
        <w:spacing w:after="0"/>
        <w:ind w:left="0"/>
        <w:jc w:val="both"/>
      </w:pPr>
      <w:r>
        <w:rPr>
          <w:rFonts w:ascii="Times New Roman"/>
          <w:b w:val="false"/>
          <w:i w:val="false"/>
          <w:color w:val="000000"/>
          <w:sz w:val="28"/>
        </w:rPr>
        <w:t>
      modern metal plastics and other systems of planned preventive repair of equipment at oil refineries.</w:t>
      </w:r>
    </w:p>
    <w:bookmarkEnd w:id="1050"/>
    <w:bookmarkStart w:name="z1059" w:id="1051"/>
    <w:p>
      <w:pPr>
        <w:spacing w:after="0"/>
        <w:ind w:left="0"/>
        <w:jc w:val="both"/>
      </w:pPr>
      <w:r>
        <w:rPr>
          <w:rFonts w:ascii="Times New Roman"/>
          <w:b w:val="false"/>
          <w:i w:val="false"/>
          <w:color w:val="000000"/>
          <w:sz w:val="28"/>
        </w:rPr>
        <w:t>
      131. Technical and vocational (secondary specialized, secondary vocational) education is required.</w:t>
      </w:r>
    </w:p>
    <w:bookmarkEnd w:id="1051"/>
    <w:bookmarkStart w:name="z1060" w:id="1052"/>
    <w:p>
      <w:pPr>
        <w:spacing w:after="0"/>
        <w:ind w:left="0"/>
        <w:jc w:val="left"/>
      </w:pPr>
      <w:r>
        <w:rPr>
          <w:rFonts w:ascii="Times New Roman"/>
          <w:b/>
          <w:i w:val="false"/>
          <w:color w:val="000000"/>
        </w:rPr>
        <w:t xml:space="preserve"> Paragraph 57. Operator of technological pumps, 2nd category</w:t>
      </w:r>
    </w:p>
    <w:bookmarkEnd w:id="1052"/>
    <w:bookmarkStart w:name="z1061" w:id="1053"/>
    <w:p>
      <w:pPr>
        <w:spacing w:after="0"/>
        <w:ind w:left="0"/>
        <w:jc w:val="both"/>
      </w:pPr>
      <w:r>
        <w:rPr>
          <w:rFonts w:ascii="Times New Roman"/>
          <w:b w:val="false"/>
          <w:i w:val="false"/>
          <w:color w:val="000000"/>
          <w:sz w:val="28"/>
        </w:rPr>
        <w:t>
      132. Characteristics of works:</w:t>
      </w:r>
    </w:p>
    <w:bookmarkEnd w:id="1053"/>
    <w:bookmarkStart w:name="z1062" w:id="1054"/>
    <w:p>
      <w:pPr>
        <w:spacing w:after="0"/>
        <w:ind w:left="0"/>
        <w:jc w:val="both"/>
      </w:pPr>
      <w:r>
        <w:rPr>
          <w:rFonts w:ascii="Times New Roman"/>
          <w:b w:val="false"/>
          <w:i w:val="false"/>
          <w:color w:val="000000"/>
          <w:sz w:val="28"/>
        </w:rPr>
        <w:t xml:space="preserve">
      servicing of pumping stations and installations for pumping and processing oil, oil products and other viscous liquids on the main pipeline, a transshipment tank farm and at oil refineries; </w:t>
      </w:r>
    </w:p>
    <w:bookmarkEnd w:id="1054"/>
    <w:bookmarkStart w:name="z1063" w:id="1055"/>
    <w:p>
      <w:pPr>
        <w:spacing w:after="0"/>
        <w:ind w:left="0"/>
        <w:jc w:val="both"/>
      </w:pPr>
      <w:r>
        <w:rPr>
          <w:rFonts w:ascii="Times New Roman"/>
          <w:b w:val="false"/>
          <w:i w:val="false"/>
          <w:color w:val="000000"/>
          <w:sz w:val="28"/>
        </w:rPr>
        <w:t>
      monitoring the operation of pumps, lubrication, cooling and ventilation systems, the serviceability of pipelines, valves, control and measuring devices;</w:t>
      </w:r>
    </w:p>
    <w:bookmarkEnd w:id="1055"/>
    <w:bookmarkStart w:name="z1064" w:id="1056"/>
    <w:p>
      <w:pPr>
        <w:spacing w:after="0"/>
        <w:ind w:left="0"/>
        <w:jc w:val="both"/>
      </w:pPr>
      <w:r>
        <w:rPr>
          <w:rFonts w:ascii="Times New Roman"/>
          <w:b w:val="false"/>
          <w:i w:val="false"/>
          <w:color w:val="000000"/>
          <w:sz w:val="28"/>
        </w:rPr>
        <w:t>
      preparation for operation of the scheme of technological strapping of the pumping station;</w:t>
      </w:r>
    </w:p>
    <w:bookmarkEnd w:id="1056"/>
    <w:bookmarkStart w:name="z1065" w:id="1057"/>
    <w:p>
      <w:pPr>
        <w:spacing w:after="0"/>
        <w:ind w:left="0"/>
        <w:jc w:val="both"/>
      </w:pPr>
      <w:r>
        <w:rPr>
          <w:rFonts w:ascii="Times New Roman"/>
          <w:b w:val="false"/>
          <w:i w:val="false"/>
          <w:color w:val="000000"/>
          <w:sz w:val="28"/>
        </w:rPr>
        <w:t>
      elimination of leaks of the pumped-over products under the guidance of a more qualified operator;</w:t>
      </w:r>
    </w:p>
    <w:bookmarkEnd w:id="1057"/>
    <w:bookmarkStart w:name="z1066" w:id="1058"/>
    <w:p>
      <w:pPr>
        <w:spacing w:after="0"/>
        <w:ind w:left="0"/>
        <w:jc w:val="both"/>
      </w:pPr>
      <w:r>
        <w:rPr>
          <w:rFonts w:ascii="Times New Roman"/>
          <w:b w:val="false"/>
          <w:i w:val="false"/>
          <w:color w:val="000000"/>
          <w:sz w:val="28"/>
        </w:rPr>
        <w:t>
      stuffing of oil seals and change of gaskets;</w:t>
      </w:r>
    </w:p>
    <w:bookmarkEnd w:id="1058"/>
    <w:bookmarkStart w:name="z1067" w:id="1059"/>
    <w:p>
      <w:pPr>
        <w:spacing w:after="0"/>
        <w:ind w:left="0"/>
        <w:jc w:val="both"/>
      </w:pPr>
      <w:r>
        <w:rPr>
          <w:rFonts w:ascii="Times New Roman"/>
          <w:b w:val="false"/>
          <w:i w:val="false"/>
          <w:color w:val="000000"/>
          <w:sz w:val="28"/>
        </w:rPr>
        <w:t>
      starting, stopping and wiping of pumps;</w:t>
      </w:r>
    </w:p>
    <w:bookmarkEnd w:id="1059"/>
    <w:bookmarkStart w:name="z1068" w:id="1060"/>
    <w:p>
      <w:pPr>
        <w:spacing w:after="0"/>
        <w:ind w:left="0"/>
        <w:jc w:val="both"/>
      </w:pPr>
      <w:r>
        <w:rPr>
          <w:rFonts w:ascii="Times New Roman"/>
          <w:b w:val="false"/>
          <w:i w:val="false"/>
          <w:color w:val="000000"/>
          <w:sz w:val="28"/>
        </w:rPr>
        <w:t>
      opening and closing valves;</w:t>
      </w:r>
    </w:p>
    <w:bookmarkEnd w:id="1060"/>
    <w:bookmarkStart w:name="z1069" w:id="1061"/>
    <w:p>
      <w:pPr>
        <w:spacing w:after="0"/>
        <w:ind w:left="0"/>
        <w:jc w:val="both"/>
      </w:pPr>
      <w:r>
        <w:rPr>
          <w:rFonts w:ascii="Times New Roman"/>
          <w:b w:val="false"/>
          <w:i w:val="false"/>
          <w:color w:val="000000"/>
          <w:sz w:val="28"/>
        </w:rPr>
        <w:t>
      samples selection.</w:t>
      </w:r>
    </w:p>
    <w:bookmarkEnd w:id="1061"/>
    <w:bookmarkStart w:name="z1070" w:id="1062"/>
    <w:p>
      <w:pPr>
        <w:spacing w:after="0"/>
        <w:ind w:left="0"/>
        <w:jc w:val="both"/>
      </w:pPr>
      <w:r>
        <w:rPr>
          <w:rFonts w:ascii="Times New Roman"/>
          <w:b w:val="false"/>
          <w:i w:val="false"/>
          <w:color w:val="000000"/>
          <w:sz w:val="28"/>
        </w:rPr>
        <w:t xml:space="preserve">
      133. Must know: </w:t>
      </w:r>
    </w:p>
    <w:bookmarkEnd w:id="1062"/>
    <w:bookmarkStart w:name="z1071" w:id="1063"/>
    <w:p>
      <w:pPr>
        <w:spacing w:after="0"/>
        <w:ind w:left="0"/>
        <w:jc w:val="both"/>
      </w:pPr>
      <w:r>
        <w:rPr>
          <w:rFonts w:ascii="Times New Roman"/>
          <w:b w:val="false"/>
          <w:i w:val="false"/>
          <w:color w:val="000000"/>
          <w:sz w:val="28"/>
        </w:rPr>
        <w:t>
      the scheme of the serviced pumping station;</w:t>
      </w:r>
    </w:p>
    <w:bookmarkEnd w:id="1063"/>
    <w:bookmarkStart w:name="z1072" w:id="1064"/>
    <w:p>
      <w:pPr>
        <w:spacing w:after="0"/>
        <w:ind w:left="0"/>
        <w:jc w:val="both"/>
      </w:pPr>
      <w:r>
        <w:rPr>
          <w:rFonts w:ascii="Times New Roman"/>
          <w:b w:val="false"/>
          <w:i w:val="false"/>
          <w:color w:val="000000"/>
          <w:sz w:val="28"/>
        </w:rPr>
        <w:t>
      principle of operation of pumps;</w:t>
      </w:r>
    </w:p>
    <w:bookmarkEnd w:id="1064"/>
    <w:bookmarkStart w:name="z1073" w:id="1065"/>
    <w:p>
      <w:pPr>
        <w:spacing w:after="0"/>
        <w:ind w:left="0"/>
        <w:jc w:val="both"/>
      </w:pPr>
      <w:r>
        <w:rPr>
          <w:rFonts w:ascii="Times New Roman"/>
          <w:b w:val="false"/>
          <w:i w:val="false"/>
          <w:color w:val="000000"/>
          <w:sz w:val="28"/>
        </w:rPr>
        <w:t xml:space="preserve">
      characteristics of pumps and their wires; </w:t>
      </w:r>
    </w:p>
    <w:bookmarkEnd w:id="1065"/>
    <w:bookmarkStart w:name="z1074" w:id="1066"/>
    <w:p>
      <w:pPr>
        <w:spacing w:after="0"/>
        <w:ind w:left="0"/>
        <w:jc w:val="both"/>
      </w:pPr>
      <w:r>
        <w:rPr>
          <w:rFonts w:ascii="Times New Roman"/>
          <w:b w:val="false"/>
          <w:i w:val="false"/>
          <w:color w:val="000000"/>
          <w:sz w:val="28"/>
        </w:rPr>
        <w:t>
      the procedure for technical operation;</w:t>
      </w:r>
    </w:p>
    <w:bookmarkEnd w:id="1066"/>
    <w:bookmarkStart w:name="z1075" w:id="1067"/>
    <w:p>
      <w:pPr>
        <w:spacing w:after="0"/>
        <w:ind w:left="0"/>
        <w:jc w:val="both"/>
      </w:pPr>
      <w:r>
        <w:rPr>
          <w:rFonts w:ascii="Times New Roman"/>
          <w:b w:val="false"/>
          <w:i w:val="false"/>
          <w:color w:val="000000"/>
          <w:sz w:val="28"/>
        </w:rPr>
        <w:t>
      the procedure for lubricating mechanisms;</w:t>
      </w:r>
    </w:p>
    <w:bookmarkEnd w:id="1067"/>
    <w:bookmarkStart w:name="z1076" w:id="1068"/>
    <w:p>
      <w:pPr>
        <w:spacing w:after="0"/>
        <w:ind w:left="0"/>
        <w:jc w:val="both"/>
      </w:pPr>
      <w:r>
        <w:rPr>
          <w:rFonts w:ascii="Times New Roman"/>
          <w:b w:val="false"/>
          <w:i w:val="false"/>
          <w:color w:val="000000"/>
          <w:sz w:val="28"/>
        </w:rPr>
        <w:t>
      properties of the pumped-over liquids;</w:t>
      </w:r>
    </w:p>
    <w:bookmarkEnd w:id="1068"/>
    <w:bookmarkStart w:name="z1077" w:id="1069"/>
    <w:p>
      <w:pPr>
        <w:spacing w:after="0"/>
        <w:ind w:left="0"/>
        <w:jc w:val="both"/>
      </w:pPr>
      <w:r>
        <w:rPr>
          <w:rFonts w:ascii="Times New Roman"/>
          <w:b w:val="false"/>
          <w:i w:val="false"/>
          <w:color w:val="000000"/>
          <w:sz w:val="28"/>
        </w:rPr>
        <w:t xml:space="preserve">
      location of shut-off valves and safety devices. </w:t>
      </w:r>
    </w:p>
    <w:bookmarkEnd w:id="1069"/>
    <w:bookmarkStart w:name="z1078" w:id="1070"/>
    <w:p>
      <w:pPr>
        <w:spacing w:after="0"/>
        <w:ind w:left="0"/>
        <w:jc w:val="left"/>
      </w:pPr>
      <w:r>
        <w:rPr>
          <w:rFonts w:ascii="Times New Roman"/>
          <w:b/>
          <w:i w:val="false"/>
          <w:color w:val="000000"/>
        </w:rPr>
        <w:t xml:space="preserve"> Paragraph 58. Operator of technological pumps, 3rd category</w:t>
      </w:r>
    </w:p>
    <w:bookmarkEnd w:id="1070"/>
    <w:bookmarkStart w:name="z1079" w:id="1071"/>
    <w:p>
      <w:pPr>
        <w:spacing w:after="0"/>
        <w:ind w:left="0"/>
        <w:jc w:val="both"/>
      </w:pPr>
      <w:r>
        <w:rPr>
          <w:rFonts w:ascii="Times New Roman"/>
          <w:b w:val="false"/>
          <w:i w:val="false"/>
          <w:color w:val="000000"/>
          <w:sz w:val="28"/>
        </w:rPr>
        <w:t>
      134. Characteristics of works:</w:t>
      </w:r>
    </w:p>
    <w:bookmarkEnd w:id="1071"/>
    <w:bookmarkStart w:name="z1080" w:id="1072"/>
    <w:p>
      <w:pPr>
        <w:spacing w:after="0"/>
        <w:ind w:left="0"/>
        <w:jc w:val="both"/>
      </w:pPr>
      <w:r>
        <w:rPr>
          <w:rFonts w:ascii="Times New Roman"/>
          <w:b w:val="false"/>
          <w:i w:val="false"/>
          <w:color w:val="000000"/>
          <w:sz w:val="28"/>
        </w:rPr>
        <w:t>
      servicing of pumping stations for pumping and processing oil, oil products and other viscous liquids on main pipelines or transshipment oil depots with a total pump capacity of up to 500 cubic meters per hour;</w:t>
      </w:r>
    </w:p>
    <w:bookmarkEnd w:id="1072"/>
    <w:bookmarkStart w:name="z1081" w:id="1073"/>
    <w:p>
      <w:pPr>
        <w:spacing w:after="0"/>
        <w:ind w:left="0"/>
        <w:jc w:val="both"/>
      </w:pPr>
      <w:r>
        <w:rPr>
          <w:rFonts w:ascii="Times New Roman"/>
          <w:b w:val="false"/>
          <w:i w:val="false"/>
          <w:color w:val="000000"/>
          <w:sz w:val="28"/>
        </w:rPr>
        <w:t xml:space="preserve">
      servicing of pumping technological units of oil and gas processing enterprises with a total capacity of up to 1000 cubic meters per hour; </w:t>
      </w:r>
    </w:p>
    <w:bookmarkEnd w:id="1073"/>
    <w:bookmarkStart w:name="z1082" w:id="1074"/>
    <w:p>
      <w:pPr>
        <w:spacing w:after="0"/>
        <w:ind w:left="0"/>
        <w:jc w:val="both"/>
      </w:pPr>
      <w:r>
        <w:rPr>
          <w:rFonts w:ascii="Times New Roman"/>
          <w:b w:val="false"/>
          <w:i w:val="false"/>
          <w:color w:val="000000"/>
          <w:sz w:val="28"/>
        </w:rPr>
        <w:t>
      servicing of pumps together with electric motors with a total capacity of up to 500 kilowatts at pumping stations and technological installations of main pipelines, transshipment oil depots and oil refineries;</w:t>
      </w:r>
    </w:p>
    <w:bookmarkEnd w:id="1074"/>
    <w:bookmarkStart w:name="z1083" w:id="1075"/>
    <w:p>
      <w:pPr>
        <w:spacing w:after="0"/>
        <w:ind w:left="0"/>
        <w:jc w:val="both"/>
      </w:pPr>
      <w:r>
        <w:rPr>
          <w:rFonts w:ascii="Times New Roman"/>
          <w:b w:val="false"/>
          <w:i w:val="false"/>
          <w:color w:val="000000"/>
          <w:sz w:val="28"/>
        </w:rPr>
        <w:t>
      monitoring of the load of electric motors, the working pressure on pumps and pipelines, the operation of automation devices, lubrication, cooling and ventilation systems, switchgears, shut-off valves by means of control and measuring devices;</w:t>
      </w:r>
    </w:p>
    <w:bookmarkEnd w:id="1075"/>
    <w:bookmarkStart w:name="z1084" w:id="1076"/>
    <w:p>
      <w:pPr>
        <w:spacing w:after="0"/>
        <w:ind w:left="0"/>
        <w:jc w:val="both"/>
      </w:pPr>
      <w:r>
        <w:rPr>
          <w:rFonts w:ascii="Times New Roman"/>
          <w:b w:val="false"/>
          <w:i w:val="false"/>
          <w:color w:val="000000"/>
          <w:sz w:val="28"/>
        </w:rPr>
        <w:t>
      starting and stopping electric motors;</w:t>
      </w:r>
    </w:p>
    <w:bookmarkEnd w:id="1076"/>
    <w:bookmarkStart w:name="z1085" w:id="1077"/>
    <w:p>
      <w:pPr>
        <w:spacing w:after="0"/>
        <w:ind w:left="0"/>
        <w:jc w:val="both"/>
      </w:pPr>
      <w:r>
        <w:rPr>
          <w:rFonts w:ascii="Times New Roman"/>
          <w:b w:val="false"/>
          <w:i w:val="false"/>
          <w:color w:val="000000"/>
          <w:sz w:val="28"/>
        </w:rPr>
        <w:t>
      checking the presence of grease in the bearings;</w:t>
      </w:r>
    </w:p>
    <w:bookmarkEnd w:id="1077"/>
    <w:bookmarkStart w:name="z1086" w:id="1078"/>
    <w:p>
      <w:pPr>
        <w:spacing w:after="0"/>
        <w:ind w:left="0"/>
        <w:jc w:val="both"/>
      </w:pPr>
      <w:r>
        <w:rPr>
          <w:rFonts w:ascii="Times New Roman"/>
          <w:b w:val="false"/>
          <w:i w:val="false"/>
          <w:color w:val="000000"/>
          <w:sz w:val="28"/>
        </w:rPr>
        <w:t>
      disassembly, washing, wiping of bearings;</w:t>
      </w:r>
    </w:p>
    <w:bookmarkEnd w:id="1078"/>
    <w:bookmarkStart w:name="z1087" w:id="1079"/>
    <w:p>
      <w:pPr>
        <w:spacing w:after="0"/>
        <w:ind w:left="0"/>
        <w:jc w:val="both"/>
      </w:pPr>
      <w:r>
        <w:rPr>
          <w:rFonts w:ascii="Times New Roman"/>
          <w:b w:val="false"/>
          <w:i w:val="false"/>
          <w:color w:val="000000"/>
          <w:sz w:val="28"/>
        </w:rPr>
        <w:t>
      replacement of fuses;</w:t>
      </w:r>
    </w:p>
    <w:bookmarkEnd w:id="1079"/>
    <w:bookmarkStart w:name="z1088" w:id="1080"/>
    <w:p>
      <w:pPr>
        <w:spacing w:after="0"/>
        <w:ind w:left="0"/>
        <w:jc w:val="both"/>
      </w:pPr>
      <w:r>
        <w:rPr>
          <w:rFonts w:ascii="Times New Roman"/>
          <w:b w:val="false"/>
          <w:i w:val="false"/>
          <w:color w:val="000000"/>
          <w:sz w:val="28"/>
        </w:rPr>
        <w:t>
      elimination of leaks of the pumped-over products;</w:t>
      </w:r>
    </w:p>
    <w:bookmarkEnd w:id="1080"/>
    <w:bookmarkStart w:name="z1089" w:id="1081"/>
    <w:p>
      <w:pPr>
        <w:spacing w:after="0"/>
        <w:ind w:left="0"/>
        <w:jc w:val="both"/>
      </w:pPr>
      <w:r>
        <w:rPr>
          <w:rFonts w:ascii="Times New Roman"/>
          <w:b w:val="false"/>
          <w:i w:val="false"/>
          <w:color w:val="000000"/>
          <w:sz w:val="28"/>
        </w:rPr>
        <w:t>
      execution of locksmith works on the repair of electrical equipment;</w:t>
      </w:r>
    </w:p>
    <w:bookmarkEnd w:id="1081"/>
    <w:bookmarkStart w:name="z1090" w:id="1082"/>
    <w:p>
      <w:pPr>
        <w:spacing w:after="0"/>
        <w:ind w:left="0"/>
        <w:jc w:val="both"/>
      </w:pPr>
      <w:r>
        <w:rPr>
          <w:rFonts w:ascii="Times New Roman"/>
          <w:b w:val="false"/>
          <w:i w:val="false"/>
          <w:color w:val="000000"/>
          <w:sz w:val="28"/>
        </w:rPr>
        <w:t>
      supervision of the equipment operating mode.</w:t>
      </w:r>
    </w:p>
    <w:bookmarkEnd w:id="1082"/>
    <w:bookmarkStart w:name="z1091" w:id="1083"/>
    <w:p>
      <w:pPr>
        <w:spacing w:after="0"/>
        <w:ind w:left="0"/>
        <w:jc w:val="both"/>
      </w:pPr>
      <w:r>
        <w:rPr>
          <w:rFonts w:ascii="Times New Roman"/>
          <w:b w:val="false"/>
          <w:i w:val="false"/>
          <w:color w:val="000000"/>
          <w:sz w:val="28"/>
        </w:rPr>
        <w:t>
      135. Must know:</w:t>
      </w:r>
    </w:p>
    <w:bookmarkEnd w:id="1083"/>
    <w:bookmarkStart w:name="z1092" w:id="1084"/>
    <w:p>
      <w:pPr>
        <w:spacing w:after="0"/>
        <w:ind w:left="0"/>
        <w:jc w:val="both"/>
      </w:pPr>
      <w:r>
        <w:rPr>
          <w:rFonts w:ascii="Times New Roman"/>
          <w:b w:val="false"/>
          <w:i w:val="false"/>
          <w:color w:val="000000"/>
          <w:sz w:val="28"/>
        </w:rPr>
        <w:t>
      technological process and scheme of the serviced pumping station, technological unit, commodity park, trap facilities;</w:t>
      </w:r>
    </w:p>
    <w:bookmarkEnd w:id="1084"/>
    <w:bookmarkStart w:name="z1093" w:id="1085"/>
    <w:p>
      <w:pPr>
        <w:spacing w:after="0"/>
        <w:ind w:left="0"/>
        <w:jc w:val="both"/>
      </w:pPr>
      <w:r>
        <w:rPr>
          <w:rFonts w:ascii="Times New Roman"/>
          <w:b w:val="false"/>
          <w:i w:val="false"/>
          <w:color w:val="000000"/>
          <w:sz w:val="28"/>
        </w:rPr>
        <w:t>
      purpose and application of control and measuring devices, regulators and means of mechanization;</w:t>
      </w:r>
    </w:p>
    <w:bookmarkEnd w:id="1085"/>
    <w:bookmarkStart w:name="z1094" w:id="1086"/>
    <w:p>
      <w:pPr>
        <w:spacing w:after="0"/>
        <w:ind w:left="0"/>
        <w:jc w:val="both"/>
      </w:pPr>
      <w:r>
        <w:rPr>
          <w:rFonts w:ascii="Times New Roman"/>
          <w:b w:val="false"/>
          <w:i w:val="false"/>
          <w:color w:val="000000"/>
          <w:sz w:val="28"/>
        </w:rPr>
        <w:t>
      fundamentals of electrical engineering;</w:t>
      </w:r>
    </w:p>
    <w:bookmarkEnd w:id="1086"/>
    <w:bookmarkStart w:name="z1095" w:id="1087"/>
    <w:p>
      <w:pPr>
        <w:spacing w:after="0"/>
        <w:ind w:left="0"/>
        <w:jc w:val="both"/>
      </w:pPr>
      <w:r>
        <w:rPr>
          <w:rFonts w:ascii="Times New Roman"/>
          <w:b w:val="false"/>
          <w:i w:val="false"/>
          <w:color w:val="000000"/>
          <w:sz w:val="28"/>
        </w:rPr>
        <w:t>
      basic information on hydraulics and mechanics;</w:t>
      </w:r>
    </w:p>
    <w:bookmarkEnd w:id="1087"/>
    <w:bookmarkStart w:name="z1096" w:id="1088"/>
    <w:p>
      <w:pPr>
        <w:spacing w:after="0"/>
        <w:ind w:left="0"/>
        <w:jc w:val="both"/>
      </w:pPr>
      <w:r>
        <w:rPr>
          <w:rFonts w:ascii="Times New Roman"/>
          <w:b w:val="false"/>
          <w:i w:val="false"/>
          <w:color w:val="000000"/>
          <w:sz w:val="28"/>
        </w:rPr>
        <w:t>
      methods of troubleshooting equipment operation and elimination of accidents;</w:t>
      </w:r>
    </w:p>
    <w:bookmarkEnd w:id="1088"/>
    <w:bookmarkStart w:name="z1097" w:id="1089"/>
    <w:p>
      <w:pPr>
        <w:spacing w:after="0"/>
        <w:ind w:left="0"/>
        <w:jc w:val="both"/>
      </w:pPr>
      <w:r>
        <w:rPr>
          <w:rFonts w:ascii="Times New Roman"/>
          <w:b w:val="false"/>
          <w:i w:val="false"/>
          <w:color w:val="000000"/>
          <w:sz w:val="28"/>
        </w:rPr>
        <w:t>
      conditional signaling system;</w:t>
      </w:r>
    </w:p>
    <w:bookmarkEnd w:id="1089"/>
    <w:bookmarkStart w:name="z1098" w:id="1090"/>
    <w:p>
      <w:pPr>
        <w:spacing w:after="0"/>
        <w:ind w:left="0"/>
        <w:jc w:val="both"/>
      </w:pPr>
      <w:r>
        <w:rPr>
          <w:rFonts w:ascii="Times New Roman"/>
          <w:b w:val="false"/>
          <w:i w:val="false"/>
          <w:color w:val="000000"/>
          <w:sz w:val="28"/>
        </w:rPr>
        <w:t>
      the procedure for technical operation of electrical equipment;</w:t>
      </w:r>
    </w:p>
    <w:bookmarkEnd w:id="1090"/>
    <w:bookmarkStart w:name="z1099" w:id="1091"/>
    <w:p>
      <w:pPr>
        <w:spacing w:after="0"/>
        <w:ind w:left="0"/>
        <w:jc w:val="both"/>
      </w:pPr>
      <w:r>
        <w:rPr>
          <w:rFonts w:ascii="Times New Roman"/>
          <w:b w:val="false"/>
          <w:i w:val="false"/>
          <w:color w:val="000000"/>
          <w:sz w:val="28"/>
        </w:rPr>
        <w:t>
      the procedure for safety when servicing current collectors and networks;</w:t>
      </w:r>
    </w:p>
    <w:bookmarkEnd w:id="1091"/>
    <w:bookmarkStart w:name="z1100" w:id="1092"/>
    <w:p>
      <w:pPr>
        <w:spacing w:after="0"/>
        <w:ind w:left="0"/>
        <w:jc w:val="both"/>
      </w:pPr>
      <w:r>
        <w:rPr>
          <w:rFonts w:ascii="Times New Roman"/>
          <w:b w:val="false"/>
          <w:i w:val="false"/>
          <w:color w:val="000000"/>
          <w:sz w:val="28"/>
        </w:rPr>
        <w:t>
      types of electrical materials, their properties and application;</w:t>
      </w:r>
    </w:p>
    <w:bookmarkEnd w:id="1092"/>
    <w:bookmarkStart w:name="z1101" w:id="1093"/>
    <w:p>
      <w:pPr>
        <w:spacing w:after="0"/>
        <w:ind w:left="0"/>
        <w:jc w:val="both"/>
      </w:pPr>
      <w:r>
        <w:rPr>
          <w:rFonts w:ascii="Times New Roman"/>
          <w:b w:val="false"/>
          <w:i w:val="false"/>
          <w:color w:val="000000"/>
          <w:sz w:val="28"/>
        </w:rPr>
        <w:t>
      grounding system for electrical installations;</w:t>
      </w:r>
    </w:p>
    <w:bookmarkEnd w:id="1093"/>
    <w:bookmarkStart w:name="z1102" w:id="1094"/>
    <w:p>
      <w:pPr>
        <w:spacing w:after="0"/>
        <w:ind w:left="0"/>
        <w:jc w:val="both"/>
      </w:pPr>
      <w:r>
        <w:rPr>
          <w:rFonts w:ascii="Times New Roman"/>
          <w:b w:val="false"/>
          <w:i w:val="false"/>
          <w:color w:val="000000"/>
          <w:sz w:val="28"/>
        </w:rPr>
        <w:t>
      power supply scheme;</w:t>
      </w:r>
    </w:p>
    <w:bookmarkEnd w:id="1094"/>
    <w:bookmarkStart w:name="z1103" w:id="1095"/>
    <w:p>
      <w:pPr>
        <w:spacing w:after="0"/>
        <w:ind w:left="0"/>
        <w:jc w:val="both"/>
      </w:pPr>
      <w:r>
        <w:rPr>
          <w:rFonts w:ascii="Times New Roman"/>
          <w:b w:val="false"/>
          <w:i w:val="false"/>
          <w:color w:val="000000"/>
          <w:sz w:val="28"/>
        </w:rPr>
        <w:t>
      starting devices and switchboards;</w:t>
      </w:r>
    </w:p>
    <w:bookmarkEnd w:id="1095"/>
    <w:bookmarkStart w:name="z1104" w:id="1096"/>
    <w:p>
      <w:pPr>
        <w:spacing w:after="0"/>
        <w:ind w:left="0"/>
        <w:jc w:val="both"/>
      </w:pPr>
      <w:r>
        <w:rPr>
          <w:rFonts w:ascii="Times New Roman"/>
          <w:b w:val="false"/>
          <w:i w:val="false"/>
          <w:color w:val="000000"/>
          <w:sz w:val="28"/>
        </w:rPr>
        <w:t>
      purpose and properties of transformer oils;</w:t>
      </w:r>
    </w:p>
    <w:bookmarkEnd w:id="1096"/>
    <w:bookmarkStart w:name="z1105" w:id="1097"/>
    <w:p>
      <w:pPr>
        <w:spacing w:after="0"/>
        <w:ind w:left="0"/>
        <w:jc w:val="both"/>
      </w:pPr>
      <w:r>
        <w:rPr>
          <w:rFonts w:ascii="Times New Roman"/>
          <w:b w:val="false"/>
          <w:i w:val="false"/>
          <w:color w:val="000000"/>
          <w:sz w:val="28"/>
        </w:rPr>
        <w:t>
      permissible heating temperature and load of electric motors and electrical appliances;</w:t>
      </w:r>
    </w:p>
    <w:bookmarkEnd w:id="1097"/>
    <w:bookmarkStart w:name="z1106" w:id="1098"/>
    <w:p>
      <w:pPr>
        <w:spacing w:after="0"/>
        <w:ind w:left="0"/>
        <w:jc w:val="both"/>
      </w:pPr>
      <w:r>
        <w:rPr>
          <w:rFonts w:ascii="Times New Roman"/>
          <w:b w:val="false"/>
          <w:i w:val="false"/>
          <w:color w:val="000000"/>
          <w:sz w:val="28"/>
        </w:rPr>
        <w:t>
      locksmith’s trade.</w:t>
      </w:r>
    </w:p>
    <w:bookmarkEnd w:id="1098"/>
    <w:bookmarkStart w:name="z1107" w:id="1099"/>
    <w:p>
      <w:pPr>
        <w:spacing w:after="0"/>
        <w:ind w:left="0"/>
        <w:jc w:val="both"/>
      </w:pPr>
      <w:r>
        <w:rPr>
          <w:rFonts w:ascii="Times New Roman"/>
          <w:b w:val="false"/>
          <w:i w:val="false"/>
          <w:color w:val="000000"/>
          <w:sz w:val="28"/>
        </w:rPr>
        <w:t xml:space="preserve">
      When servicing electric motors and switchgears, one must have a permit of group III. </w:t>
      </w:r>
    </w:p>
    <w:bookmarkEnd w:id="1099"/>
    <w:bookmarkStart w:name="z1108" w:id="1100"/>
    <w:p>
      <w:pPr>
        <w:spacing w:after="0"/>
        <w:ind w:left="0"/>
        <w:jc w:val="left"/>
      </w:pPr>
      <w:r>
        <w:rPr>
          <w:rFonts w:ascii="Times New Roman"/>
          <w:b/>
          <w:i w:val="false"/>
          <w:color w:val="000000"/>
        </w:rPr>
        <w:t xml:space="preserve"> Paragraph 59. Operator of technological pumps, 4th category </w:t>
      </w:r>
    </w:p>
    <w:bookmarkEnd w:id="1100"/>
    <w:bookmarkStart w:name="z1109" w:id="1101"/>
    <w:p>
      <w:pPr>
        <w:spacing w:after="0"/>
        <w:ind w:left="0"/>
        <w:jc w:val="both"/>
      </w:pPr>
      <w:r>
        <w:rPr>
          <w:rFonts w:ascii="Times New Roman"/>
          <w:b w:val="false"/>
          <w:i w:val="false"/>
          <w:color w:val="000000"/>
          <w:sz w:val="28"/>
        </w:rPr>
        <w:t>
      136. Characteristics of works:</w:t>
      </w:r>
    </w:p>
    <w:bookmarkEnd w:id="1101"/>
    <w:bookmarkStart w:name="z1110" w:id="1102"/>
    <w:p>
      <w:pPr>
        <w:spacing w:after="0"/>
        <w:ind w:left="0"/>
        <w:jc w:val="both"/>
      </w:pPr>
      <w:r>
        <w:rPr>
          <w:rFonts w:ascii="Times New Roman"/>
          <w:b w:val="false"/>
          <w:i w:val="false"/>
          <w:color w:val="000000"/>
          <w:sz w:val="28"/>
        </w:rPr>
        <w:t>
      servicing of pumping stations for pumping and processing oil, oil products and other viscous liquids on main pipelines or transshipment oil depots with a total pump capacity of 500 to 1000 cubic meters per hour;</w:t>
      </w:r>
    </w:p>
    <w:bookmarkEnd w:id="1102"/>
    <w:bookmarkStart w:name="z1111" w:id="1103"/>
    <w:p>
      <w:pPr>
        <w:spacing w:after="0"/>
        <w:ind w:left="0"/>
        <w:jc w:val="both"/>
      </w:pPr>
      <w:r>
        <w:rPr>
          <w:rFonts w:ascii="Times New Roman"/>
          <w:b w:val="false"/>
          <w:i w:val="false"/>
          <w:color w:val="000000"/>
          <w:sz w:val="28"/>
        </w:rPr>
        <w:t>
      servicing of pumping technological units at oil and gas processing enterprises with a total pump capacity of over 1000 to 3000 cubic meters per hour;</w:t>
      </w:r>
    </w:p>
    <w:bookmarkEnd w:id="1103"/>
    <w:bookmarkStart w:name="z1112" w:id="1104"/>
    <w:p>
      <w:pPr>
        <w:spacing w:after="0"/>
        <w:ind w:left="0"/>
        <w:jc w:val="both"/>
      </w:pPr>
      <w:r>
        <w:rPr>
          <w:rFonts w:ascii="Times New Roman"/>
          <w:b w:val="false"/>
          <w:i w:val="false"/>
          <w:color w:val="000000"/>
          <w:sz w:val="28"/>
        </w:rPr>
        <w:t>
      servicing of pumps together with electric motors with a total capacity of 500 to 3000 kilowatts at pumping stations and technological installations of main pipelines, transshipment oil depots and oil refineries;</w:t>
      </w:r>
    </w:p>
    <w:bookmarkEnd w:id="1104"/>
    <w:bookmarkStart w:name="z1113" w:id="1105"/>
    <w:p>
      <w:pPr>
        <w:spacing w:after="0"/>
        <w:ind w:left="0"/>
        <w:jc w:val="both"/>
      </w:pPr>
      <w:r>
        <w:rPr>
          <w:rFonts w:ascii="Times New Roman"/>
          <w:b w:val="false"/>
          <w:i w:val="false"/>
          <w:color w:val="000000"/>
          <w:sz w:val="28"/>
        </w:rPr>
        <w:t>
      servicing of drives of contactors of alkylation units, air cooling devices;</w:t>
      </w:r>
    </w:p>
    <w:bookmarkEnd w:id="1105"/>
    <w:bookmarkStart w:name="z1114" w:id="1106"/>
    <w:p>
      <w:pPr>
        <w:spacing w:after="0"/>
        <w:ind w:left="0"/>
        <w:jc w:val="both"/>
      </w:pPr>
      <w:r>
        <w:rPr>
          <w:rFonts w:ascii="Times New Roman"/>
          <w:b w:val="false"/>
          <w:i w:val="false"/>
          <w:color w:val="000000"/>
          <w:sz w:val="28"/>
        </w:rPr>
        <w:t>
      control over the set pressure at the pump outlet;</w:t>
      </w:r>
    </w:p>
    <w:bookmarkEnd w:id="1106"/>
    <w:bookmarkStart w:name="z1115" w:id="1107"/>
    <w:p>
      <w:pPr>
        <w:spacing w:after="0"/>
        <w:ind w:left="0"/>
        <w:jc w:val="both"/>
      </w:pPr>
      <w:r>
        <w:rPr>
          <w:rFonts w:ascii="Times New Roman"/>
          <w:b w:val="false"/>
          <w:i w:val="false"/>
          <w:color w:val="000000"/>
          <w:sz w:val="28"/>
        </w:rPr>
        <w:t>
      servicing of transformer substations under the guidance of a more qualified operator;</w:t>
      </w:r>
    </w:p>
    <w:bookmarkEnd w:id="1107"/>
    <w:bookmarkStart w:name="z1116" w:id="1108"/>
    <w:p>
      <w:pPr>
        <w:spacing w:after="0"/>
        <w:ind w:left="0"/>
        <w:jc w:val="both"/>
      </w:pPr>
      <w:r>
        <w:rPr>
          <w:rFonts w:ascii="Times New Roman"/>
          <w:b w:val="false"/>
          <w:i w:val="false"/>
          <w:color w:val="000000"/>
          <w:sz w:val="28"/>
        </w:rPr>
        <w:t>
      keeping records in the log.</w:t>
      </w:r>
    </w:p>
    <w:bookmarkEnd w:id="1108"/>
    <w:bookmarkStart w:name="z1117" w:id="1109"/>
    <w:p>
      <w:pPr>
        <w:spacing w:after="0"/>
        <w:ind w:left="0"/>
        <w:jc w:val="both"/>
      </w:pPr>
      <w:r>
        <w:rPr>
          <w:rFonts w:ascii="Times New Roman"/>
          <w:b w:val="false"/>
          <w:i w:val="false"/>
          <w:color w:val="000000"/>
          <w:sz w:val="28"/>
        </w:rPr>
        <w:t>
      137. Must know:</w:t>
      </w:r>
    </w:p>
    <w:bookmarkEnd w:id="1109"/>
    <w:bookmarkStart w:name="z1118" w:id="1110"/>
    <w:p>
      <w:pPr>
        <w:spacing w:after="0"/>
        <w:ind w:left="0"/>
        <w:jc w:val="both"/>
      </w:pPr>
      <w:r>
        <w:rPr>
          <w:rFonts w:ascii="Times New Roman"/>
          <w:b w:val="false"/>
          <w:i w:val="false"/>
          <w:color w:val="000000"/>
          <w:sz w:val="28"/>
        </w:rPr>
        <w:t>
      arrangement and operation of centrifugal, piston pumps and turbopumps of various systems and pressure;</w:t>
      </w:r>
    </w:p>
    <w:bookmarkEnd w:id="1110"/>
    <w:bookmarkStart w:name="z1119" w:id="1111"/>
    <w:p>
      <w:pPr>
        <w:spacing w:after="0"/>
        <w:ind w:left="0"/>
        <w:jc w:val="both"/>
      </w:pPr>
      <w:r>
        <w:rPr>
          <w:rFonts w:ascii="Times New Roman"/>
          <w:b w:val="false"/>
          <w:i w:val="false"/>
          <w:color w:val="000000"/>
          <w:sz w:val="28"/>
        </w:rPr>
        <w:t>
      arrangement and location of pipelines with valves, wells and control- measuring devices;</w:t>
      </w:r>
    </w:p>
    <w:bookmarkEnd w:id="1111"/>
    <w:bookmarkStart w:name="z1120" w:id="1112"/>
    <w:p>
      <w:pPr>
        <w:spacing w:after="0"/>
        <w:ind w:left="0"/>
        <w:jc w:val="both"/>
      </w:pPr>
      <w:r>
        <w:rPr>
          <w:rFonts w:ascii="Times New Roman"/>
          <w:b w:val="false"/>
          <w:i w:val="false"/>
          <w:color w:val="000000"/>
          <w:sz w:val="28"/>
        </w:rPr>
        <w:t>
      the procedure for starting and stopping all equipment of the pumping station;</w:t>
      </w:r>
    </w:p>
    <w:bookmarkEnd w:id="1112"/>
    <w:bookmarkStart w:name="z1121" w:id="1113"/>
    <w:p>
      <w:pPr>
        <w:spacing w:after="0"/>
        <w:ind w:left="0"/>
        <w:jc w:val="both"/>
      </w:pPr>
      <w:r>
        <w:rPr>
          <w:rFonts w:ascii="Times New Roman"/>
          <w:b w:val="false"/>
          <w:i w:val="false"/>
          <w:color w:val="000000"/>
          <w:sz w:val="28"/>
        </w:rPr>
        <w:t>
      the procedure and procedure for eliminating the accident;</w:t>
      </w:r>
    </w:p>
    <w:bookmarkEnd w:id="1113"/>
    <w:bookmarkStart w:name="z1122" w:id="1114"/>
    <w:p>
      <w:pPr>
        <w:spacing w:after="0"/>
        <w:ind w:left="0"/>
        <w:jc w:val="both"/>
      </w:pPr>
      <w:r>
        <w:rPr>
          <w:rFonts w:ascii="Times New Roman"/>
          <w:b w:val="false"/>
          <w:i w:val="false"/>
          <w:color w:val="000000"/>
          <w:sz w:val="28"/>
        </w:rPr>
        <w:t>
      keeping records of the pumping station;</w:t>
      </w:r>
    </w:p>
    <w:bookmarkEnd w:id="1114"/>
    <w:bookmarkStart w:name="z1123" w:id="1115"/>
    <w:p>
      <w:pPr>
        <w:spacing w:after="0"/>
        <w:ind w:left="0"/>
        <w:jc w:val="both"/>
      </w:pPr>
      <w:r>
        <w:rPr>
          <w:rFonts w:ascii="Times New Roman"/>
          <w:b w:val="false"/>
          <w:i w:val="false"/>
          <w:color w:val="000000"/>
          <w:sz w:val="28"/>
        </w:rPr>
        <w:t>
      locksmith’s trade.</w:t>
      </w:r>
    </w:p>
    <w:bookmarkEnd w:id="1115"/>
    <w:bookmarkStart w:name="z1124" w:id="1116"/>
    <w:p>
      <w:pPr>
        <w:spacing w:after="0"/>
        <w:ind w:left="0"/>
        <w:jc w:val="both"/>
      </w:pPr>
      <w:r>
        <w:rPr>
          <w:rFonts w:ascii="Times New Roman"/>
          <w:b w:val="false"/>
          <w:i w:val="false"/>
          <w:color w:val="000000"/>
          <w:sz w:val="28"/>
        </w:rPr>
        <w:t>
      When servicing electric motors and switchgears, one must have a permit of group IV.</w:t>
      </w:r>
    </w:p>
    <w:bookmarkEnd w:id="1116"/>
    <w:bookmarkStart w:name="z1125" w:id="1117"/>
    <w:p>
      <w:pPr>
        <w:spacing w:after="0"/>
        <w:ind w:left="0"/>
        <w:jc w:val="left"/>
      </w:pPr>
      <w:r>
        <w:rPr>
          <w:rFonts w:ascii="Times New Roman"/>
          <w:b/>
          <w:i w:val="false"/>
          <w:color w:val="000000"/>
        </w:rPr>
        <w:t xml:space="preserve"> Paragraph 60. Operator of technological pumps, 5th category</w:t>
      </w:r>
    </w:p>
    <w:bookmarkEnd w:id="1117"/>
    <w:bookmarkStart w:name="z1126" w:id="1118"/>
    <w:p>
      <w:pPr>
        <w:spacing w:after="0"/>
        <w:ind w:left="0"/>
        <w:jc w:val="both"/>
      </w:pPr>
      <w:r>
        <w:rPr>
          <w:rFonts w:ascii="Times New Roman"/>
          <w:b w:val="false"/>
          <w:i w:val="false"/>
          <w:color w:val="000000"/>
          <w:sz w:val="28"/>
        </w:rPr>
        <w:t>
      138. Characteristics of works:</w:t>
      </w:r>
    </w:p>
    <w:bookmarkEnd w:id="1118"/>
    <w:bookmarkStart w:name="z1127" w:id="1119"/>
    <w:p>
      <w:pPr>
        <w:spacing w:after="0"/>
        <w:ind w:left="0"/>
        <w:jc w:val="both"/>
      </w:pPr>
      <w:r>
        <w:rPr>
          <w:rFonts w:ascii="Times New Roman"/>
          <w:b w:val="false"/>
          <w:i w:val="false"/>
          <w:color w:val="000000"/>
          <w:sz w:val="28"/>
        </w:rPr>
        <w:t>
      servicing of pumping stations for pumping and processing oil, oil products and other viscous liquids on main pipelines and transshipment oil depots with a total pump capacity from 1000 to 3000 cubic meters per hour;</w:t>
      </w:r>
    </w:p>
    <w:bookmarkEnd w:id="1119"/>
    <w:bookmarkStart w:name="z1128" w:id="1120"/>
    <w:p>
      <w:pPr>
        <w:spacing w:after="0"/>
        <w:ind w:left="0"/>
        <w:jc w:val="both"/>
      </w:pPr>
      <w:r>
        <w:rPr>
          <w:rFonts w:ascii="Times New Roman"/>
          <w:b w:val="false"/>
          <w:i w:val="false"/>
          <w:color w:val="000000"/>
          <w:sz w:val="28"/>
        </w:rPr>
        <w:t>
      servicing of pumping technological units at oil and gas processing enterprises with a total pump capacity of over 3000 cubic meters per hour;</w:t>
      </w:r>
    </w:p>
    <w:bookmarkEnd w:id="1120"/>
    <w:bookmarkStart w:name="z1129" w:id="1121"/>
    <w:p>
      <w:pPr>
        <w:spacing w:after="0"/>
        <w:ind w:left="0"/>
        <w:jc w:val="both"/>
      </w:pPr>
      <w:r>
        <w:rPr>
          <w:rFonts w:ascii="Times New Roman"/>
          <w:b w:val="false"/>
          <w:i w:val="false"/>
          <w:color w:val="000000"/>
          <w:sz w:val="28"/>
        </w:rPr>
        <w:t>
      servicing of pumps together with electric motors with a total capacity of over 3000 kilowatts at pumping stations and technological installations of main pipelines, transshipment oil depots and oil refineries;</w:t>
      </w:r>
    </w:p>
    <w:bookmarkEnd w:id="1121"/>
    <w:bookmarkStart w:name="z1130" w:id="1122"/>
    <w:p>
      <w:pPr>
        <w:spacing w:after="0"/>
        <w:ind w:left="0"/>
        <w:jc w:val="both"/>
      </w:pPr>
      <w:r>
        <w:rPr>
          <w:rFonts w:ascii="Times New Roman"/>
          <w:b w:val="false"/>
          <w:i w:val="false"/>
          <w:color w:val="000000"/>
          <w:sz w:val="28"/>
        </w:rPr>
        <w:t>
      servicing of the control panel;</w:t>
      </w:r>
    </w:p>
    <w:bookmarkEnd w:id="1122"/>
    <w:bookmarkStart w:name="z1131" w:id="1123"/>
    <w:p>
      <w:pPr>
        <w:spacing w:after="0"/>
        <w:ind w:left="0"/>
        <w:jc w:val="both"/>
      </w:pPr>
      <w:r>
        <w:rPr>
          <w:rFonts w:ascii="Times New Roman"/>
          <w:b w:val="false"/>
          <w:i w:val="false"/>
          <w:color w:val="000000"/>
          <w:sz w:val="28"/>
        </w:rPr>
        <w:t>
      servicing of switchgear transformer substations.</w:t>
      </w:r>
    </w:p>
    <w:bookmarkEnd w:id="1123"/>
    <w:bookmarkStart w:name="z1132" w:id="1124"/>
    <w:p>
      <w:pPr>
        <w:spacing w:after="0"/>
        <w:ind w:left="0"/>
        <w:jc w:val="both"/>
      </w:pPr>
      <w:r>
        <w:rPr>
          <w:rFonts w:ascii="Times New Roman"/>
          <w:b w:val="false"/>
          <w:i w:val="false"/>
          <w:color w:val="000000"/>
          <w:sz w:val="28"/>
        </w:rPr>
        <w:t>
      139. Must know:</w:t>
      </w:r>
    </w:p>
    <w:bookmarkEnd w:id="1124"/>
    <w:bookmarkStart w:name="z1133" w:id="1125"/>
    <w:p>
      <w:pPr>
        <w:spacing w:after="0"/>
        <w:ind w:left="0"/>
        <w:jc w:val="both"/>
      </w:pPr>
      <w:r>
        <w:rPr>
          <w:rFonts w:ascii="Times New Roman"/>
          <w:b w:val="false"/>
          <w:i w:val="false"/>
          <w:color w:val="000000"/>
          <w:sz w:val="28"/>
        </w:rPr>
        <w:t>
      arrangement and operation of equipment for pumping stations and high-power technological units equipped with motors and pumps of various systems;</w:t>
      </w:r>
    </w:p>
    <w:bookmarkEnd w:id="1125"/>
    <w:bookmarkStart w:name="z1134" w:id="1126"/>
    <w:p>
      <w:pPr>
        <w:spacing w:after="0"/>
        <w:ind w:left="0"/>
        <w:jc w:val="both"/>
      </w:pPr>
      <w:r>
        <w:rPr>
          <w:rFonts w:ascii="Times New Roman"/>
          <w:b w:val="false"/>
          <w:i w:val="false"/>
          <w:color w:val="000000"/>
          <w:sz w:val="28"/>
        </w:rPr>
        <w:t>
      fundamentals of hydraulics, mechanics, automation, telemechanics;</w:t>
      </w:r>
    </w:p>
    <w:bookmarkEnd w:id="1126"/>
    <w:bookmarkStart w:name="z1135" w:id="1127"/>
    <w:p>
      <w:pPr>
        <w:spacing w:after="0"/>
        <w:ind w:left="0"/>
        <w:jc w:val="both"/>
      </w:pPr>
      <w:r>
        <w:rPr>
          <w:rFonts w:ascii="Times New Roman"/>
          <w:b w:val="false"/>
          <w:i w:val="false"/>
          <w:color w:val="000000"/>
          <w:sz w:val="28"/>
        </w:rPr>
        <w:t>
      methods and techniques for identifying and eliminating malfunctions in the operation of the pumping station;</w:t>
      </w:r>
    </w:p>
    <w:bookmarkEnd w:id="1127"/>
    <w:bookmarkStart w:name="z1136" w:id="1128"/>
    <w:p>
      <w:pPr>
        <w:spacing w:after="0"/>
        <w:ind w:left="0"/>
        <w:jc w:val="both"/>
      </w:pPr>
      <w:r>
        <w:rPr>
          <w:rFonts w:ascii="Times New Roman"/>
          <w:b w:val="false"/>
          <w:i w:val="false"/>
          <w:color w:val="000000"/>
          <w:sz w:val="28"/>
        </w:rPr>
        <w:t>
      the procedure and forms of keeping records of the work of pumping stations;</w:t>
      </w:r>
    </w:p>
    <w:bookmarkEnd w:id="1128"/>
    <w:bookmarkStart w:name="z1137" w:id="1129"/>
    <w:p>
      <w:pPr>
        <w:spacing w:after="0"/>
        <w:ind w:left="0"/>
        <w:jc w:val="both"/>
      </w:pPr>
      <w:r>
        <w:rPr>
          <w:rFonts w:ascii="Times New Roman"/>
          <w:b w:val="false"/>
          <w:i w:val="false"/>
          <w:color w:val="000000"/>
          <w:sz w:val="28"/>
        </w:rPr>
        <w:t>
      locksmith’s trade.</w:t>
      </w:r>
    </w:p>
    <w:bookmarkEnd w:id="1129"/>
    <w:bookmarkStart w:name="z1138" w:id="1130"/>
    <w:p>
      <w:pPr>
        <w:spacing w:after="0"/>
        <w:ind w:left="0"/>
        <w:jc w:val="both"/>
      </w:pPr>
      <w:r>
        <w:rPr>
          <w:rFonts w:ascii="Times New Roman"/>
          <w:b w:val="false"/>
          <w:i w:val="false"/>
          <w:color w:val="000000"/>
          <w:sz w:val="28"/>
        </w:rPr>
        <w:t>
      When servicing electric motors and switchgears, one must have a permit of group V.</w:t>
      </w:r>
    </w:p>
    <w:bookmarkEnd w:id="1130"/>
    <w:bookmarkStart w:name="z1139" w:id="1131"/>
    <w:p>
      <w:pPr>
        <w:spacing w:after="0"/>
        <w:ind w:left="0"/>
        <w:jc w:val="left"/>
      </w:pPr>
      <w:r>
        <w:rPr>
          <w:rFonts w:ascii="Times New Roman"/>
          <w:b/>
          <w:i w:val="false"/>
          <w:color w:val="000000"/>
        </w:rPr>
        <w:t xml:space="preserve"> Paragraph 61. Operator of technological pumps, 6th grade</w:t>
      </w:r>
    </w:p>
    <w:bookmarkEnd w:id="1131"/>
    <w:bookmarkStart w:name="z1140" w:id="1132"/>
    <w:p>
      <w:pPr>
        <w:spacing w:after="0"/>
        <w:ind w:left="0"/>
        <w:jc w:val="both"/>
      </w:pPr>
      <w:r>
        <w:rPr>
          <w:rFonts w:ascii="Times New Roman"/>
          <w:b w:val="false"/>
          <w:i w:val="false"/>
          <w:color w:val="000000"/>
          <w:sz w:val="28"/>
        </w:rPr>
        <w:t>
      140. Characteristics of works:</w:t>
      </w:r>
    </w:p>
    <w:bookmarkEnd w:id="1132"/>
    <w:bookmarkStart w:name="z1141" w:id="1133"/>
    <w:p>
      <w:pPr>
        <w:spacing w:after="0"/>
        <w:ind w:left="0"/>
        <w:jc w:val="both"/>
      </w:pPr>
      <w:r>
        <w:rPr>
          <w:rFonts w:ascii="Times New Roman"/>
          <w:b w:val="false"/>
          <w:i w:val="false"/>
          <w:color w:val="000000"/>
          <w:sz w:val="28"/>
        </w:rPr>
        <w:t>
      servicing of pumping stations for pumping and processing oil, oil products and other viscous liquids on main pipelines and transshipment oil depots with a total capacity of more than 3000 cubic meters per hour;</w:t>
      </w:r>
    </w:p>
    <w:bookmarkEnd w:id="1133"/>
    <w:bookmarkStart w:name="z1142" w:id="1134"/>
    <w:p>
      <w:pPr>
        <w:spacing w:after="0"/>
        <w:ind w:left="0"/>
        <w:jc w:val="both"/>
      </w:pPr>
      <w:r>
        <w:rPr>
          <w:rFonts w:ascii="Times New Roman"/>
          <w:b w:val="false"/>
          <w:i w:val="false"/>
          <w:color w:val="000000"/>
          <w:sz w:val="28"/>
        </w:rPr>
        <w:t>
      start-up, regulation of the operating mode and shutdown of all equipment of the pumping station;</w:t>
      </w:r>
    </w:p>
    <w:bookmarkEnd w:id="1134"/>
    <w:bookmarkStart w:name="z1143" w:id="1135"/>
    <w:p>
      <w:pPr>
        <w:spacing w:after="0"/>
        <w:ind w:left="0"/>
        <w:jc w:val="both"/>
      </w:pPr>
      <w:r>
        <w:rPr>
          <w:rFonts w:ascii="Times New Roman"/>
          <w:b w:val="false"/>
          <w:i w:val="false"/>
          <w:color w:val="000000"/>
          <w:sz w:val="28"/>
        </w:rPr>
        <w:t>
      identification, prevention and elimination of malfunctions in the operation of pumping equipment;</w:t>
      </w:r>
    </w:p>
    <w:bookmarkEnd w:id="1135"/>
    <w:bookmarkStart w:name="z1144" w:id="1136"/>
    <w:p>
      <w:pPr>
        <w:spacing w:after="0"/>
        <w:ind w:left="0"/>
        <w:jc w:val="both"/>
      </w:pPr>
      <w:r>
        <w:rPr>
          <w:rFonts w:ascii="Times New Roman"/>
          <w:b w:val="false"/>
          <w:i w:val="false"/>
          <w:color w:val="000000"/>
          <w:sz w:val="28"/>
        </w:rPr>
        <w:t>
      supervising the work of less qualified operators.</w:t>
      </w:r>
    </w:p>
    <w:bookmarkEnd w:id="1136"/>
    <w:bookmarkStart w:name="z1145" w:id="1137"/>
    <w:p>
      <w:pPr>
        <w:spacing w:after="0"/>
        <w:ind w:left="0"/>
        <w:jc w:val="both"/>
      </w:pPr>
      <w:r>
        <w:rPr>
          <w:rFonts w:ascii="Times New Roman"/>
          <w:b w:val="false"/>
          <w:i w:val="false"/>
          <w:color w:val="000000"/>
          <w:sz w:val="28"/>
        </w:rPr>
        <w:t>
      141. Must know:</w:t>
      </w:r>
    </w:p>
    <w:bookmarkEnd w:id="1137"/>
    <w:bookmarkStart w:name="z1146" w:id="1138"/>
    <w:p>
      <w:pPr>
        <w:spacing w:after="0"/>
        <w:ind w:left="0"/>
        <w:jc w:val="both"/>
      </w:pPr>
      <w:r>
        <w:rPr>
          <w:rFonts w:ascii="Times New Roman"/>
          <w:b w:val="false"/>
          <w:i w:val="false"/>
          <w:color w:val="000000"/>
          <w:sz w:val="28"/>
        </w:rPr>
        <w:t>
      design schemes, the procedure for operating the pumps and high-power electric motors and auxiliary equipment of the station;</w:t>
      </w:r>
    </w:p>
    <w:bookmarkEnd w:id="1138"/>
    <w:bookmarkStart w:name="z1147" w:id="1139"/>
    <w:p>
      <w:pPr>
        <w:spacing w:after="0"/>
        <w:ind w:left="0"/>
        <w:jc w:val="both"/>
      </w:pPr>
      <w:r>
        <w:rPr>
          <w:rFonts w:ascii="Times New Roman"/>
          <w:b w:val="false"/>
          <w:i w:val="false"/>
          <w:color w:val="000000"/>
          <w:sz w:val="28"/>
        </w:rPr>
        <w:t>
      terms and procedure for planned preventive repair;</w:t>
      </w:r>
    </w:p>
    <w:bookmarkEnd w:id="1139"/>
    <w:bookmarkStart w:name="z1148" w:id="1140"/>
    <w:p>
      <w:pPr>
        <w:spacing w:after="0"/>
        <w:ind w:left="0"/>
        <w:jc w:val="both"/>
      </w:pPr>
      <w:r>
        <w:rPr>
          <w:rFonts w:ascii="Times New Roman"/>
          <w:b w:val="false"/>
          <w:i w:val="false"/>
          <w:color w:val="000000"/>
          <w:sz w:val="28"/>
        </w:rPr>
        <w:t>
      preparation of defective statements for equipment repairs;</w:t>
      </w:r>
    </w:p>
    <w:bookmarkEnd w:id="1140"/>
    <w:bookmarkStart w:name="z1149" w:id="1141"/>
    <w:p>
      <w:pPr>
        <w:spacing w:after="0"/>
        <w:ind w:left="0"/>
        <w:jc w:val="both"/>
      </w:pPr>
      <w:r>
        <w:rPr>
          <w:rFonts w:ascii="Times New Roman"/>
          <w:b w:val="false"/>
          <w:i w:val="false"/>
          <w:color w:val="000000"/>
          <w:sz w:val="28"/>
        </w:rPr>
        <w:t>
      revision of pumps, engines, instrumentation and other mechanisms of the serviced pumping station.</w:t>
      </w:r>
    </w:p>
    <w:bookmarkEnd w:id="1141"/>
    <w:bookmarkStart w:name="z1150" w:id="1142"/>
    <w:p>
      <w:pPr>
        <w:spacing w:after="0"/>
        <w:ind w:left="0"/>
        <w:jc w:val="both"/>
      </w:pPr>
      <w:r>
        <w:rPr>
          <w:rFonts w:ascii="Times New Roman"/>
          <w:b w:val="false"/>
          <w:i w:val="false"/>
          <w:color w:val="000000"/>
          <w:sz w:val="28"/>
        </w:rPr>
        <w:t>
      When servicing electric motors and switchgears, one must have a permit of group V.</w:t>
      </w:r>
    </w:p>
    <w:bookmarkEnd w:id="1142"/>
    <w:bookmarkStart w:name="z1151" w:id="1143"/>
    <w:p>
      <w:pPr>
        <w:spacing w:after="0"/>
        <w:ind w:left="0"/>
        <w:jc w:val="both"/>
      </w:pPr>
      <w:r>
        <w:rPr>
          <w:rFonts w:ascii="Times New Roman"/>
          <w:b w:val="false"/>
          <w:i w:val="false"/>
          <w:color w:val="000000"/>
          <w:sz w:val="28"/>
        </w:rPr>
        <w:t>
      When servicing pumping stations for pumping and processing oil, oil products and other viscous liquids at transshipment oil depots with a total capacity of more than 3500 cubic meters per hour - 7 category.</w:t>
      </w:r>
    </w:p>
    <w:bookmarkEnd w:id="1143"/>
    <w:bookmarkStart w:name="z1152" w:id="1144"/>
    <w:p>
      <w:pPr>
        <w:spacing w:after="0"/>
        <w:ind w:left="0"/>
        <w:jc w:val="both"/>
      </w:pPr>
      <w:r>
        <w:rPr>
          <w:rFonts w:ascii="Times New Roman"/>
          <w:b w:val="false"/>
          <w:i w:val="false"/>
          <w:color w:val="000000"/>
          <w:sz w:val="28"/>
        </w:rPr>
        <w:t>
      142. For the assignment of 6 and 7 categories, technical and vocational (secondary specialized, secondary vocational) education is required.</w:t>
      </w:r>
    </w:p>
    <w:bookmarkEnd w:id="1144"/>
    <w:bookmarkStart w:name="z1153" w:id="1145"/>
    <w:p>
      <w:pPr>
        <w:spacing w:after="0"/>
        <w:ind w:left="0"/>
        <w:jc w:val="left"/>
      </w:pPr>
      <w:r>
        <w:rPr>
          <w:rFonts w:ascii="Times New Roman"/>
          <w:b/>
          <w:i w:val="false"/>
          <w:color w:val="000000"/>
        </w:rPr>
        <w:t xml:space="preserve"> Chapter 3. List of technological installations and productions by categories</w:t>
      </w:r>
    </w:p>
    <w:bookmarkEnd w:id="1145"/>
    <w:bookmarkStart w:name="z1154" w:id="1146"/>
    <w:p>
      <w:pPr>
        <w:spacing w:after="0"/>
        <w:ind w:left="0"/>
        <w:jc w:val="both"/>
      </w:pPr>
      <w:r>
        <w:rPr>
          <w:rFonts w:ascii="Times New Roman"/>
          <w:b w:val="false"/>
          <w:i w:val="false"/>
          <w:color w:val="000000"/>
          <w:sz w:val="28"/>
        </w:rPr>
        <w:t>
      143. The list of technological installations and productions by categories is given in Appendix 1 to UTGR (issue 34).</w:t>
      </w:r>
    </w:p>
    <w:bookmarkEnd w:id="1146"/>
    <w:bookmarkStart w:name="z1155" w:id="1147"/>
    <w:p>
      <w:pPr>
        <w:spacing w:after="0"/>
        <w:ind w:left="0"/>
        <w:jc w:val="left"/>
      </w:pPr>
      <w:r>
        <w:rPr>
          <w:rFonts w:ascii="Times New Roman"/>
          <w:b/>
          <w:i w:val="false"/>
          <w:color w:val="000000"/>
        </w:rPr>
        <w:t xml:space="preserve"> Chapter 4. Alphabetical index of professions</w:t>
      </w:r>
    </w:p>
    <w:bookmarkEnd w:id="1147"/>
    <w:bookmarkStart w:name="z1156" w:id="1148"/>
    <w:p>
      <w:pPr>
        <w:spacing w:after="0"/>
        <w:ind w:left="0"/>
        <w:jc w:val="both"/>
      </w:pPr>
      <w:r>
        <w:rPr>
          <w:rFonts w:ascii="Times New Roman"/>
          <w:b w:val="false"/>
          <w:i w:val="false"/>
          <w:color w:val="000000"/>
          <w:sz w:val="28"/>
        </w:rPr>
        <w:t>
      144. The alphabetical index of professions is given in Appendix 2 to the UTGR (issue 34).</w:t>
      </w:r>
    </w:p>
    <w:bookmarkEnd w:id="1148"/>
    <w:bookmarkStart w:name="z1157" w:id="1149"/>
    <w:p>
      <w:pPr>
        <w:spacing w:after="0"/>
        <w:ind w:left="0"/>
        <w:jc w:val="both"/>
      </w:pPr>
      <w:r>
        <w:rPr>
          <w:rFonts w:ascii="Times New Roman"/>
          <w:b w:val="false"/>
          <w:i w:val="false"/>
          <w:color w:val="000000"/>
          <w:sz w:val="28"/>
        </w:rPr>
        <w:t>
      145. The list of names of workers' professions provided for by this UTGR (issue 34) and, indicating their names according to the previously valid UTGR (issue 34), edition of 2012 is given in Appendix 3 to the ETKS (issue 34).</w:t>
      </w:r>
    </w:p>
    <w:bookmarkEnd w:id="1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Unified tariff </w:t>
            </w:r>
            <w:r>
              <w:br/>
            </w:r>
            <w:r>
              <w:rPr>
                <w:rFonts w:ascii="Times New Roman"/>
                <w:b w:val="false"/>
                <w:i w:val="false"/>
                <w:color w:val="000000"/>
                <w:sz w:val="20"/>
              </w:rPr>
              <w:t>qualification reference book</w:t>
            </w:r>
            <w:r>
              <w:br/>
            </w:r>
            <w:r>
              <w:rPr>
                <w:rFonts w:ascii="Times New Roman"/>
                <w:b w:val="false"/>
                <w:i w:val="false"/>
                <w:color w:val="000000"/>
                <w:sz w:val="20"/>
              </w:rPr>
              <w:t xml:space="preserve">of jobs and professions of </w:t>
            </w:r>
            <w:r>
              <w:br/>
            </w:r>
            <w:r>
              <w:rPr>
                <w:rFonts w:ascii="Times New Roman"/>
                <w:b w:val="false"/>
                <w:i w:val="false"/>
                <w:color w:val="000000"/>
                <w:sz w:val="20"/>
              </w:rPr>
              <w:t>workers (issue 34)</w:t>
            </w:r>
          </w:p>
        </w:tc>
      </w:tr>
    </w:tbl>
    <w:bookmarkStart w:name="z1159" w:id="1150"/>
    <w:p>
      <w:pPr>
        <w:spacing w:after="0"/>
        <w:ind w:left="0"/>
        <w:jc w:val="left"/>
      </w:pPr>
      <w:r>
        <w:rPr>
          <w:rFonts w:ascii="Times New Roman"/>
          <w:b/>
          <w:i w:val="false"/>
          <w:color w:val="000000"/>
        </w:rPr>
        <w:t xml:space="preserve"> List of technological installations and productions by categories</w:t>
      </w:r>
      <w:r>
        <w:br/>
      </w:r>
      <w:r>
        <w:rPr>
          <w:rFonts w:ascii="Times New Roman"/>
          <w:b/>
          <w:i w:val="false"/>
          <w:color w:val="000000"/>
        </w:rPr>
        <w:t>Installations of the 1st category, served by the operators of technological installations of 6th category</w:t>
      </w:r>
    </w:p>
    <w:bookmarkEnd w:id="1150"/>
    <w:bookmarkStart w:name="z1160" w:id="1151"/>
    <w:p>
      <w:pPr>
        <w:spacing w:after="0"/>
        <w:ind w:left="0"/>
        <w:jc w:val="both"/>
      </w:pPr>
      <w:r>
        <w:rPr>
          <w:rFonts w:ascii="Times New Roman"/>
          <w:b w:val="false"/>
          <w:i w:val="false"/>
          <w:color w:val="000000"/>
          <w:sz w:val="28"/>
        </w:rPr>
        <w:t>
      A. Oil refining</w:t>
      </w:r>
    </w:p>
    <w:bookmarkEnd w:id="1151"/>
    <w:bookmarkStart w:name="z1161" w:id="1152"/>
    <w:p>
      <w:pPr>
        <w:spacing w:after="0"/>
        <w:ind w:left="0"/>
        <w:jc w:val="both"/>
      </w:pPr>
      <w:r>
        <w:rPr>
          <w:rFonts w:ascii="Times New Roman"/>
          <w:b w:val="false"/>
          <w:i w:val="false"/>
          <w:color w:val="000000"/>
          <w:sz w:val="28"/>
        </w:rPr>
        <w:t>
      1. Atmospheric-vacuum (tubular) with a capacity of over 3200 tons per day.</w:t>
      </w:r>
    </w:p>
    <w:bookmarkEnd w:id="1152"/>
    <w:bookmarkStart w:name="z1162" w:id="1153"/>
    <w:p>
      <w:pPr>
        <w:spacing w:after="0"/>
        <w:ind w:left="0"/>
        <w:jc w:val="both"/>
      </w:pPr>
      <w:r>
        <w:rPr>
          <w:rFonts w:ascii="Times New Roman"/>
          <w:b w:val="false"/>
          <w:i w:val="false"/>
          <w:color w:val="000000"/>
          <w:sz w:val="28"/>
        </w:rPr>
        <w:t>
      2. Vacuum (tubular).</w:t>
      </w:r>
    </w:p>
    <w:bookmarkEnd w:id="1153"/>
    <w:bookmarkStart w:name="z1163" w:id="1154"/>
    <w:p>
      <w:pPr>
        <w:spacing w:after="0"/>
        <w:ind w:left="0"/>
        <w:jc w:val="both"/>
      </w:pPr>
      <w:r>
        <w:rPr>
          <w:rFonts w:ascii="Times New Roman"/>
          <w:b w:val="false"/>
          <w:i w:val="false"/>
          <w:color w:val="000000"/>
          <w:sz w:val="28"/>
        </w:rPr>
        <w:t>
      3. Atmospheric tubular with a capacity of over 4500 tons per day.</w:t>
      </w:r>
    </w:p>
    <w:bookmarkEnd w:id="1154"/>
    <w:bookmarkStart w:name="z1164" w:id="1155"/>
    <w:p>
      <w:pPr>
        <w:spacing w:after="0"/>
        <w:ind w:left="0"/>
        <w:jc w:val="both"/>
      </w:pPr>
      <w:r>
        <w:rPr>
          <w:rFonts w:ascii="Times New Roman"/>
          <w:b w:val="false"/>
          <w:i w:val="false"/>
          <w:color w:val="000000"/>
          <w:sz w:val="28"/>
        </w:rPr>
        <w:t>
      4. Atmospheric tubular with a capacity of over 3200 tons per day with a simultaneous process of leaching of distillates.</w:t>
      </w:r>
    </w:p>
    <w:bookmarkEnd w:id="1155"/>
    <w:bookmarkStart w:name="z1165" w:id="1156"/>
    <w:p>
      <w:pPr>
        <w:spacing w:after="0"/>
        <w:ind w:left="0"/>
        <w:jc w:val="both"/>
      </w:pPr>
      <w:r>
        <w:rPr>
          <w:rFonts w:ascii="Times New Roman"/>
          <w:b w:val="false"/>
          <w:i w:val="false"/>
          <w:color w:val="000000"/>
          <w:sz w:val="28"/>
        </w:rPr>
        <w:t>
      5. Combined installation of the "LK-6U" type.</w:t>
      </w:r>
    </w:p>
    <w:bookmarkEnd w:id="1156"/>
    <w:bookmarkStart w:name="z1166" w:id="1157"/>
    <w:p>
      <w:pPr>
        <w:spacing w:after="0"/>
        <w:ind w:left="0"/>
        <w:jc w:val="both"/>
      </w:pPr>
      <w:r>
        <w:rPr>
          <w:rFonts w:ascii="Times New Roman"/>
          <w:b w:val="false"/>
          <w:i w:val="false"/>
          <w:color w:val="000000"/>
          <w:sz w:val="28"/>
        </w:rPr>
        <w:t>
      6. Thermal cracking.</w:t>
      </w:r>
    </w:p>
    <w:bookmarkEnd w:id="1157"/>
    <w:bookmarkStart w:name="z1167" w:id="1158"/>
    <w:p>
      <w:pPr>
        <w:spacing w:after="0"/>
        <w:ind w:left="0"/>
        <w:jc w:val="both"/>
      </w:pPr>
      <w:r>
        <w:rPr>
          <w:rFonts w:ascii="Times New Roman"/>
          <w:b w:val="false"/>
          <w:i w:val="false"/>
          <w:color w:val="000000"/>
          <w:sz w:val="28"/>
        </w:rPr>
        <w:t>
      7. Cracking (combined installation).</w:t>
      </w:r>
    </w:p>
    <w:bookmarkEnd w:id="1158"/>
    <w:bookmarkStart w:name="z1168" w:id="1159"/>
    <w:p>
      <w:pPr>
        <w:spacing w:after="0"/>
        <w:ind w:left="0"/>
        <w:jc w:val="both"/>
      </w:pPr>
      <w:r>
        <w:rPr>
          <w:rFonts w:ascii="Times New Roman"/>
          <w:b w:val="false"/>
          <w:i w:val="false"/>
          <w:color w:val="000000"/>
          <w:sz w:val="28"/>
        </w:rPr>
        <w:t>
      8. Catalytic cracking with a fixed catalyst.</w:t>
      </w:r>
    </w:p>
    <w:bookmarkEnd w:id="1159"/>
    <w:bookmarkStart w:name="z1169" w:id="1160"/>
    <w:p>
      <w:pPr>
        <w:spacing w:after="0"/>
        <w:ind w:left="0"/>
        <w:jc w:val="both"/>
      </w:pPr>
      <w:r>
        <w:rPr>
          <w:rFonts w:ascii="Times New Roman"/>
          <w:b w:val="false"/>
          <w:i w:val="false"/>
          <w:color w:val="000000"/>
          <w:sz w:val="28"/>
        </w:rPr>
        <w:t>
      9. Catalytic cracking with mobile catalyst.</w:t>
      </w:r>
    </w:p>
    <w:bookmarkEnd w:id="1160"/>
    <w:bookmarkStart w:name="z1170" w:id="1161"/>
    <w:p>
      <w:pPr>
        <w:spacing w:after="0"/>
        <w:ind w:left="0"/>
        <w:jc w:val="both"/>
      </w:pPr>
      <w:r>
        <w:rPr>
          <w:rFonts w:ascii="Times New Roman"/>
          <w:b w:val="false"/>
          <w:i w:val="false"/>
          <w:color w:val="000000"/>
          <w:sz w:val="28"/>
        </w:rPr>
        <w:t>
      10. Installation of the "GK-3" type.</w:t>
      </w:r>
    </w:p>
    <w:bookmarkEnd w:id="1161"/>
    <w:bookmarkStart w:name="z1171" w:id="1162"/>
    <w:p>
      <w:pPr>
        <w:spacing w:after="0"/>
        <w:ind w:left="0"/>
        <w:jc w:val="both"/>
      </w:pPr>
      <w:r>
        <w:rPr>
          <w:rFonts w:ascii="Times New Roman"/>
          <w:b w:val="false"/>
          <w:i w:val="false"/>
          <w:color w:val="000000"/>
          <w:sz w:val="28"/>
        </w:rPr>
        <w:t>
      11. Catalytic reforming.</w:t>
      </w:r>
    </w:p>
    <w:bookmarkEnd w:id="1162"/>
    <w:bookmarkStart w:name="z1172" w:id="1163"/>
    <w:p>
      <w:pPr>
        <w:spacing w:after="0"/>
        <w:ind w:left="0"/>
        <w:jc w:val="both"/>
      </w:pPr>
      <w:r>
        <w:rPr>
          <w:rFonts w:ascii="Times New Roman"/>
          <w:b w:val="false"/>
          <w:i w:val="false"/>
          <w:color w:val="000000"/>
          <w:sz w:val="28"/>
        </w:rPr>
        <w:t>
      12. Combined installation for catalytic reforming of diesel fuel hydrotreating ("ZHEKS").</w:t>
      </w:r>
    </w:p>
    <w:bookmarkEnd w:id="1163"/>
    <w:bookmarkStart w:name="z1173" w:id="1164"/>
    <w:p>
      <w:pPr>
        <w:spacing w:after="0"/>
        <w:ind w:left="0"/>
        <w:jc w:val="both"/>
      </w:pPr>
      <w:r>
        <w:rPr>
          <w:rFonts w:ascii="Times New Roman"/>
          <w:b w:val="false"/>
          <w:i w:val="false"/>
          <w:color w:val="000000"/>
          <w:sz w:val="28"/>
        </w:rPr>
        <w:t>
      13. Installation of pyrolysis.</w:t>
      </w:r>
    </w:p>
    <w:bookmarkEnd w:id="1164"/>
    <w:bookmarkStart w:name="z1174" w:id="1165"/>
    <w:p>
      <w:pPr>
        <w:spacing w:after="0"/>
        <w:ind w:left="0"/>
        <w:jc w:val="both"/>
      </w:pPr>
      <w:r>
        <w:rPr>
          <w:rFonts w:ascii="Times New Roman"/>
          <w:b w:val="false"/>
          <w:i w:val="false"/>
          <w:color w:val="000000"/>
          <w:sz w:val="28"/>
        </w:rPr>
        <w:t>
      14. Installation for the production of xylenes (paraxylene and orthoxylene) and products based on them.</w:t>
      </w:r>
    </w:p>
    <w:bookmarkEnd w:id="1165"/>
    <w:bookmarkStart w:name="z1175" w:id="1166"/>
    <w:p>
      <w:pPr>
        <w:spacing w:after="0"/>
        <w:ind w:left="0"/>
        <w:jc w:val="both"/>
      </w:pPr>
      <w:r>
        <w:rPr>
          <w:rFonts w:ascii="Times New Roman"/>
          <w:b w:val="false"/>
          <w:i w:val="false"/>
          <w:color w:val="000000"/>
          <w:sz w:val="28"/>
        </w:rPr>
        <w:t>
      15. Installation of hydrotreating.</w:t>
      </w:r>
    </w:p>
    <w:bookmarkEnd w:id="1166"/>
    <w:bookmarkStart w:name="z1176" w:id="1167"/>
    <w:p>
      <w:pPr>
        <w:spacing w:after="0"/>
        <w:ind w:left="0"/>
        <w:jc w:val="both"/>
      </w:pPr>
      <w:r>
        <w:rPr>
          <w:rFonts w:ascii="Times New Roman"/>
          <w:b w:val="false"/>
          <w:i w:val="false"/>
          <w:color w:val="000000"/>
          <w:sz w:val="28"/>
        </w:rPr>
        <w:t>
      16. Urea refining of light oil products.</w:t>
      </w:r>
    </w:p>
    <w:bookmarkEnd w:id="1167"/>
    <w:bookmarkStart w:name="z1177" w:id="1168"/>
    <w:p>
      <w:pPr>
        <w:spacing w:after="0"/>
        <w:ind w:left="0"/>
        <w:jc w:val="both"/>
      </w:pPr>
      <w:r>
        <w:rPr>
          <w:rFonts w:ascii="Times New Roman"/>
          <w:b w:val="false"/>
          <w:i w:val="false"/>
          <w:color w:val="000000"/>
          <w:sz w:val="28"/>
        </w:rPr>
        <w:t>
      17. Combined non-standard unit (combined "ELOU" with oil distillation) with a capacity of more than 1000 tons per day.</w:t>
      </w:r>
    </w:p>
    <w:bookmarkEnd w:id="1168"/>
    <w:bookmarkStart w:name="z1178" w:id="1169"/>
    <w:p>
      <w:pPr>
        <w:spacing w:after="0"/>
        <w:ind w:left="0"/>
        <w:jc w:val="both"/>
      </w:pPr>
      <w:r>
        <w:rPr>
          <w:rFonts w:ascii="Times New Roman"/>
          <w:b w:val="false"/>
          <w:i w:val="false"/>
          <w:color w:val="000000"/>
          <w:sz w:val="28"/>
        </w:rPr>
        <w:t>
      18. Hydrocracking.</w:t>
      </w:r>
    </w:p>
    <w:bookmarkEnd w:id="1169"/>
    <w:bookmarkStart w:name="z1179" w:id="1170"/>
    <w:p>
      <w:pPr>
        <w:spacing w:after="0"/>
        <w:ind w:left="0"/>
        <w:jc w:val="both"/>
      </w:pPr>
      <w:r>
        <w:rPr>
          <w:rFonts w:ascii="Times New Roman"/>
          <w:b w:val="false"/>
          <w:i w:val="false"/>
          <w:color w:val="000000"/>
          <w:sz w:val="28"/>
        </w:rPr>
        <w:t>
      19. Combined units for complex treatment of oil and gas.</w:t>
      </w:r>
    </w:p>
    <w:bookmarkEnd w:id="1170"/>
    <w:bookmarkStart w:name="z1180" w:id="1171"/>
    <w:p>
      <w:pPr>
        <w:spacing w:after="0"/>
        <w:ind w:left="0"/>
        <w:jc w:val="both"/>
      </w:pPr>
      <w:r>
        <w:rPr>
          <w:rFonts w:ascii="Times New Roman"/>
          <w:b w:val="false"/>
          <w:i w:val="false"/>
          <w:color w:val="000000"/>
          <w:sz w:val="28"/>
        </w:rPr>
        <w:t>
      20. Semi-continuous thermal coking "Miley".</w:t>
      </w:r>
    </w:p>
    <w:bookmarkEnd w:id="1171"/>
    <w:bookmarkStart w:name="z1181" w:id="1172"/>
    <w:p>
      <w:pPr>
        <w:spacing w:after="0"/>
        <w:ind w:left="0"/>
        <w:jc w:val="both"/>
      </w:pPr>
      <w:r>
        <w:rPr>
          <w:rFonts w:ascii="Times New Roman"/>
          <w:b w:val="false"/>
          <w:i w:val="false"/>
          <w:color w:val="000000"/>
          <w:sz w:val="28"/>
        </w:rPr>
        <w:t>
      B. Gas processing and purification</w:t>
      </w:r>
    </w:p>
    <w:bookmarkEnd w:id="1172"/>
    <w:bookmarkStart w:name="z1182" w:id="1173"/>
    <w:p>
      <w:pPr>
        <w:spacing w:after="0"/>
        <w:ind w:left="0"/>
        <w:jc w:val="both"/>
      </w:pPr>
      <w:r>
        <w:rPr>
          <w:rFonts w:ascii="Times New Roman"/>
          <w:b w:val="false"/>
          <w:i w:val="false"/>
          <w:color w:val="000000"/>
          <w:sz w:val="28"/>
        </w:rPr>
        <w:t>
      21. Gas fractionating, absorption-gas fractionating and oil absorption installations.</w:t>
      </w:r>
    </w:p>
    <w:bookmarkEnd w:id="1173"/>
    <w:bookmarkStart w:name="z1183" w:id="1174"/>
    <w:p>
      <w:pPr>
        <w:spacing w:after="0"/>
        <w:ind w:left="0"/>
        <w:jc w:val="both"/>
      </w:pPr>
      <w:r>
        <w:rPr>
          <w:rFonts w:ascii="Times New Roman"/>
          <w:b w:val="false"/>
          <w:i w:val="false"/>
          <w:color w:val="000000"/>
          <w:sz w:val="28"/>
        </w:rPr>
        <w:t>
      22. Installations for the splitting and separation of gases.</w:t>
      </w:r>
    </w:p>
    <w:bookmarkEnd w:id="1174"/>
    <w:bookmarkStart w:name="z1184" w:id="1175"/>
    <w:p>
      <w:pPr>
        <w:spacing w:after="0"/>
        <w:ind w:left="0"/>
        <w:jc w:val="both"/>
      </w:pPr>
      <w:r>
        <w:rPr>
          <w:rFonts w:ascii="Times New Roman"/>
          <w:b w:val="false"/>
          <w:i w:val="false"/>
          <w:color w:val="000000"/>
          <w:sz w:val="28"/>
        </w:rPr>
        <w:t>
      23. Installations for gas purification with arsenic-soda and copper-ammonia solution.</w:t>
      </w:r>
    </w:p>
    <w:bookmarkEnd w:id="1175"/>
    <w:bookmarkStart w:name="z1185" w:id="1176"/>
    <w:p>
      <w:pPr>
        <w:spacing w:after="0"/>
        <w:ind w:left="0"/>
        <w:jc w:val="both"/>
      </w:pPr>
      <w:r>
        <w:rPr>
          <w:rFonts w:ascii="Times New Roman"/>
          <w:b w:val="false"/>
          <w:i w:val="false"/>
          <w:color w:val="000000"/>
          <w:sz w:val="28"/>
        </w:rPr>
        <w:t>
      24. Gas conversion.</w:t>
      </w:r>
    </w:p>
    <w:bookmarkEnd w:id="1176"/>
    <w:bookmarkStart w:name="z1186" w:id="1177"/>
    <w:p>
      <w:pPr>
        <w:spacing w:after="0"/>
        <w:ind w:left="0"/>
        <w:jc w:val="both"/>
      </w:pPr>
      <w:r>
        <w:rPr>
          <w:rFonts w:ascii="Times New Roman"/>
          <w:b w:val="false"/>
          <w:i w:val="false"/>
          <w:color w:val="000000"/>
          <w:sz w:val="28"/>
        </w:rPr>
        <w:t>
      25. Installation for separation of synthesis products from residual gas.</w:t>
      </w:r>
    </w:p>
    <w:bookmarkEnd w:id="1177"/>
    <w:bookmarkStart w:name="z1187" w:id="1178"/>
    <w:p>
      <w:pPr>
        <w:spacing w:after="0"/>
        <w:ind w:left="0"/>
        <w:jc w:val="both"/>
      </w:pPr>
      <w:r>
        <w:rPr>
          <w:rFonts w:ascii="Times New Roman"/>
          <w:b w:val="false"/>
          <w:i w:val="false"/>
          <w:color w:val="000000"/>
          <w:sz w:val="28"/>
        </w:rPr>
        <w:t>
      26. Combined installations for the joint processing of gas and condensate.</w:t>
      </w:r>
    </w:p>
    <w:bookmarkEnd w:id="1178"/>
    <w:bookmarkStart w:name="z1188" w:id="1179"/>
    <w:p>
      <w:pPr>
        <w:spacing w:after="0"/>
        <w:ind w:left="0"/>
        <w:jc w:val="both"/>
      </w:pPr>
      <w:r>
        <w:rPr>
          <w:rFonts w:ascii="Times New Roman"/>
          <w:b w:val="false"/>
          <w:i w:val="false"/>
          <w:color w:val="000000"/>
          <w:sz w:val="28"/>
        </w:rPr>
        <w:t>
      27. Installations for the production of helium.</w:t>
      </w:r>
    </w:p>
    <w:bookmarkEnd w:id="1179"/>
    <w:bookmarkStart w:name="z1189" w:id="1180"/>
    <w:p>
      <w:pPr>
        <w:spacing w:after="0"/>
        <w:ind w:left="0"/>
        <w:jc w:val="both"/>
      </w:pPr>
      <w:r>
        <w:rPr>
          <w:rFonts w:ascii="Times New Roman"/>
          <w:b w:val="false"/>
          <w:i w:val="false"/>
          <w:color w:val="000000"/>
          <w:sz w:val="28"/>
        </w:rPr>
        <w:t>
      28. Installations for stabilization of gas condensate and fractionation of unstable gasoline.</w:t>
      </w:r>
    </w:p>
    <w:bookmarkEnd w:id="1180"/>
    <w:bookmarkStart w:name="z1190" w:id="1181"/>
    <w:p>
      <w:pPr>
        <w:spacing w:after="0"/>
        <w:ind w:left="0"/>
        <w:jc w:val="both"/>
      </w:pPr>
      <w:r>
        <w:rPr>
          <w:rFonts w:ascii="Times New Roman"/>
          <w:b w:val="false"/>
          <w:i w:val="false"/>
          <w:color w:val="000000"/>
          <w:sz w:val="28"/>
        </w:rPr>
        <w:t>
      29. Installation for cleaning and drying gas from sulfur compounds.</w:t>
      </w:r>
    </w:p>
    <w:bookmarkEnd w:id="1181"/>
    <w:bookmarkStart w:name="z1191" w:id="1182"/>
    <w:p>
      <w:pPr>
        <w:spacing w:after="0"/>
        <w:ind w:left="0"/>
        <w:jc w:val="both"/>
      </w:pPr>
      <w:r>
        <w:rPr>
          <w:rFonts w:ascii="Times New Roman"/>
          <w:b w:val="false"/>
          <w:i w:val="false"/>
          <w:color w:val="000000"/>
          <w:sz w:val="28"/>
        </w:rPr>
        <w:t>
      30. Ammonia, propane and ethane refrigeration installations.</w:t>
      </w:r>
    </w:p>
    <w:bookmarkEnd w:id="1182"/>
    <w:bookmarkStart w:name="z1192" w:id="1183"/>
    <w:p>
      <w:pPr>
        <w:spacing w:after="0"/>
        <w:ind w:left="0"/>
        <w:jc w:val="both"/>
      </w:pPr>
      <w:r>
        <w:rPr>
          <w:rFonts w:ascii="Times New Roman"/>
          <w:b w:val="false"/>
          <w:i w:val="false"/>
          <w:color w:val="000000"/>
          <w:sz w:val="28"/>
        </w:rPr>
        <w:t>
      31. Installation for gas purification from mercaptans on a solid adsorbent.</w:t>
      </w:r>
    </w:p>
    <w:bookmarkEnd w:id="1183"/>
    <w:bookmarkStart w:name="z1193" w:id="1184"/>
    <w:p>
      <w:pPr>
        <w:spacing w:after="0"/>
        <w:ind w:left="0"/>
        <w:jc w:val="both"/>
      </w:pPr>
      <w:r>
        <w:rPr>
          <w:rFonts w:ascii="Times New Roman"/>
          <w:b w:val="false"/>
          <w:i w:val="false"/>
          <w:color w:val="000000"/>
          <w:sz w:val="28"/>
        </w:rPr>
        <w:t>
      32. Installation for obtaining elemental sulfur</w:t>
      </w:r>
    </w:p>
    <w:bookmarkEnd w:id="1184"/>
    <w:bookmarkStart w:name="z1194" w:id="1185"/>
    <w:p>
      <w:pPr>
        <w:spacing w:after="0"/>
        <w:ind w:left="0"/>
        <w:jc w:val="both"/>
      </w:pPr>
      <w:r>
        <w:rPr>
          <w:rFonts w:ascii="Times New Roman"/>
          <w:b w:val="false"/>
          <w:i w:val="false"/>
          <w:color w:val="000000"/>
          <w:sz w:val="28"/>
        </w:rPr>
        <w:t>
      33. Installation for processing hydrogen sulfide containing condensate.</w:t>
      </w:r>
    </w:p>
    <w:bookmarkEnd w:id="1185"/>
    <w:bookmarkStart w:name="z1195" w:id="1186"/>
    <w:p>
      <w:pPr>
        <w:spacing w:after="0"/>
        <w:ind w:left="0"/>
        <w:jc w:val="both"/>
      </w:pPr>
      <w:r>
        <w:rPr>
          <w:rFonts w:ascii="Times New Roman"/>
          <w:b w:val="false"/>
          <w:i w:val="false"/>
          <w:color w:val="000000"/>
          <w:sz w:val="28"/>
        </w:rPr>
        <w:t xml:space="preserve">
      34. Installation for producing a broad fraction of light hydrocarbons. </w:t>
      </w:r>
    </w:p>
    <w:bookmarkEnd w:id="1186"/>
    <w:bookmarkStart w:name="z1196" w:id="1187"/>
    <w:p>
      <w:pPr>
        <w:spacing w:after="0"/>
        <w:ind w:left="0"/>
        <w:jc w:val="both"/>
      </w:pPr>
      <w:r>
        <w:rPr>
          <w:rFonts w:ascii="Times New Roman"/>
          <w:b w:val="false"/>
          <w:i w:val="false"/>
          <w:color w:val="000000"/>
          <w:sz w:val="28"/>
        </w:rPr>
        <w:t>
      35. Nitrogen-oxygen installation.</w:t>
      </w:r>
    </w:p>
    <w:bookmarkEnd w:id="1187"/>
    <w:bookmarkStart w:name="z1197" w:id="1188"/>
    <w:p>
      <w:pPr>
        <w:spacing w:after="0"/>
        <w:ind w:left="0"/>
        <w:jc w:val="both"/>
      </w:pPr>
      <w:r>
        <w:rPr>
          <w:rFonts w:ascii="Times New Roman"/>
          <w:b w:val="false"/>
          <w:i w:val="false"/>
          <w:color w:val="000000"/>
          <w:sz w:val="28"/>
        </w:rPr>
        <w:t>
      36. Installation for stabilization of hydrogen sulfide containing condensate, purification of propane-butane fraction from mercaptans with alkali and production of propane coolant.</w:t>
      </w:r>
    </w:p>
    <w:bookmarkEnd w:id="1188"/>
    <w:bookmarkStart w:name="z1198" w:id="1189"/>
    <w:p>
      <w:pPr>
        <w:spacing w:after="0"/>
        <w:ind w:left="0"/>
        <w:jc w:val="both"/>
      </w:pPr>
      <w:r>
        <w:rPr>
          <w:rFonts w:ascii="Times New Roman"/>
          <w:b w:val="false"/>
          <w:i w:val="false"/>
          <w:color w:val="000000"/>
          <w:sz w:val="28"/>
        </w:rPr>
        <w:t>
      37. Installation of sulfur granulation.</w:t>
      </w:r>
    </w:p>
    <w:bookmarkEnd w:id="1189"/>
    <w:bookmarkStart w:name="z1199" w:id="1190"/>
    <w:p>
      <w:pPr>
        <w:spacing w:after="0"/>
        <w:ind w:left="0"/>
        <w:jc w:val="both"/>
      </w:pPr>
      <w:r>
        <w:rPr>
          <w:rFonts w:ascii="Times New Roman"/>
          <w:b w:val="false"/>
          <w:i w:val="false"/>
          <w:color w:val="000000"/>
          <w:sz w:val="28"/>
        </w:rPr>
        <w:t>
      38. Installation of degassing, storage and shipment of sulfur.</w:t>
      </w:r>
    </w:p>
    <w:bookmarkEnd w:id="1190"/>
    <w:bookmarkStart w:name="z1200" w:id="1191"/>
    <w:p>
      <w:pPr>
        <w:spacing w:after="0"/>
        <w:ind w:left="0"/>
        <w:jc w:val="both"/>
      </w:pPr>
      <w:r>
        <w:rPr>
          <w:rFonts w:ascii="Times New Roman"/>
          <w:b w:val="false"/>
          <w:i w:val="false"/>
          <w:color w:val="000000"/>
          <w:sz w:val="28"/>
        </w:rPr>
        <w:t>
      39. Installation of second-stage treatment of waste gases by the "Clean-air" method.</w:t>
      </w:r>
    </w:p>
    <w:bookmarkEnd w:id="1191"/>
    <w:bookmarkStart w:name="z1201" w:id="1192"/>
    <w:p>
      <w:pPr>
        <w:spacing w:after="0"/>
        <w:ind w:left="0"/>
        <w:jc w:val="both"/>
      </w:pPr>
      <w:r>
        <w:rPr>
          <w:rFonts w:ascii="Times New Roman"/>
          <w:b w:val="false"/>
          <w:i w:val="false"/>
          <w:color w:val="000000"/>
          <w:sz w:val="28"/>
        </w:rPr>
        <w:t>
      40. Installation of second-stage treatment of waste gases by the sulfrene method.</w:t>
      </w:r>
    </w:p>
    <w:bookmarkEnd w:id="1192"/>
    <w:bookmarkStart w:name="z1202" w:id="1193"/>
    <w:p>
      <w:pPr>
        <w:spacing w:after="0"/>
        <w:ind w:left="0"/>
        <w:jc w:val="both"/>
      </w:pPr>
      <w:r>
        <w:rPr>
          <w:rFonts w:ascii="Times New Roman"/>
          <w:b w:val="false"/>
          <w:i w:val="false"/>
          <w:color w:val="000000"/>
          <w:sz w:val="28"/>
        </w:rPr>
        <w:t>
      41. Installation of filtration and storage of amine.</w:t>
      </w:r>
    </w:p>
    <w:bookmarkEnd w:id="1193"/>
    <w:bookmarkStart w:name="z1203" w:id="1194"/>
    <w:p>
      <w:pPr>
        <w:spacing w:after="0"/>
        <w:ind w:left="0"/>
        <w:jc w:val="both"/>
      </w:pPr>
      <w:r>
        <w:rPr>
          <w:rFonts w:ascii="Times New Roman"/>
          <w:b w:val="false"/>
          <w:i w:val="false"/>
          <w:color w:val="000000"/>
          <w:sz w:val="28"/>
        </w:rPr>
        <w:t>
      42. Installation of regeneration and storage of monoethylene glycol.</w:t>
      </w:r>
    </w:p>
    <w:bookmarkEnd w:id="1194"/>
    <w:bookmarkStart w:name="z1204" w:id="1195"/>
    <w:p>
      <w:pPr>
        <w:spacing w:after="0"/>
        <w:ind w:left="0"/>
        <w:jc w:val="both"/>
      </w:pPr>
      <w:r>
        <w:rPr>
          <w:rFonts w:ascii="Times New Roman"/>
          <w:b w:val="false"/>
          <w:i w:val="false"/>
          <w:color w:val="000000"/>
          <w:sz w:val="28"/>
        </w:rPr>
        <w:t>
      43. Installation of combustion of sulfur-containing liquid effluents and activated carbon.</w:t>
      </w:r>
    </w:p>
    <w:bookmarkEnd w:id="1195"/>
    <w:bookmarkStart w:name="z1205" w:id="1196"/>
    <w:p>
      <w:pPr>
        <w:spacing w:after="0"/>
        <w:ind w:left="0"/>
        <w:jc w:val="both"/>
      </w:pPr>
      <w:r>
        <w:rPr>
          <w:rFonts w:ascii="Times New Roman"/>
          <w:b w:val="false"/>
          <w:i w:val="false"/>
          <w:color w:val="000000"/>
          <w:sz w:val="28"/>
        </w:rPr>
        <w:t>
      44. Installation for pumping industrial wastewater into the reservoir.</w:t>
      </w:r>
    </w:p>
    <w:bookmarkEnd w:id="1196"/>
    <w:bookmarkStart w:name="z1206" w:id="1197"/>
    <w:p>
      <w:pPr>
        <w:spacing w:after="0"/>
        <w:ind w:left="0"/>
        <w:jc w:val="both"/>
      </w:pPr>
      <w:r>
        <w:rPr>
          <w:rFonts w:ascii="Times New Roman"/>
          <w:b w:val="false"/>
          <w:i w:val="false"/>
          <w:color w:val="000000"/>
          <w:sz w:val="28"/>
        </w:rPr>
        <w:t>
      45. Installation of gas dehydration and purification with a total capacity of over 10 million cubic meters per hour per day with diethanolamine using artificial cold.</w:t>
      </w:r>
    </w:p>
    <w:bookmarkEnd w:id="1197"/>
    <w:bookmarkStart w:name="z1207" w:id="1198"/>
    <w:p>
      <w:pPr>
        <w:spacing w:after="0"/>
        <w:ind w:left="0"/>
        <w:jc w:val="both"/>
      </w:pPr>
      <w:r>
        <w:rPr>
          <w:rFonts w:ascii="Times New Roman"/>
          <w:b w:val="false"/>
          <w:i w:val="false"/>
          <w:color w:val="000000"/>
          <w:sz w:val="28"/>
        </w:rPr>
        <w:t>
      C. Production of high-octane additives and synthetic products</w:t>
      </w:r>
    </w:p>
    <w:bookmarkEnd w:id="1198"/>
    <w:bookmarkStart w:name="z1208" w:id="1199"/>
    <w:p>
      <w:pPr>
        <w:spacing w:after="0"/>
        <w:ind w:left="0"/>
        <w:jc w:val="both"/>
      </w:pPr>
      <w:r>
        <w:rPr>
          <w:rFonts w:ascii="Times New Roman"/>
          <w:b w:val="false"/>
          <w:i w:val="false"/>
          <w:color w:val="000000"/>
          <w:sz w:val="28"/>
        </w:rPr>
        <w:t>
      46. Alkylation with sulfuric acid, aluminum chloride and orthophosphoric acid.</w:t>
      </w:r>
    </w:p>
    <w:bookmarkEnd w:id="1199"/>
    <w:bookmarkStart w:name="z1209" w:id="1200"/>
    <w:p>
      <w:pPr>
        <w:spacing w:after="0"/>
        <w:ind w:left="0"/>
        <w:jc w:val="both"/>
      </w:pPr>
      <w:r>
        <w:rPr>
          <w:rFonts w:ascii="Times New Roman"/>
          <w:b w:val="false"/>
          <w:i w:val="false"/>
          <w:color w:val="000000"/>
          <w:sz w:val="28"/>
        </w:rPr>
        <w:t>
      47. Production of octol.</w:t>
      </w:r>
    </w:p>
    <w:bookmarkEnd w:id="1200"/>
    <w:bookmarkStart w:name="z1210" w:id="1201"/>
    <w:p>
      <w:pPr>
        <w:spacing w:after="0"/>
        <w:ind w:left="0"/>
        <w:jc w:val="both"/>
      </w:pPr>
      <w:r>
        <w:rPr>
          <w:rFonts w:ascii="Times New Roman"/>
          <w:b w:val="false"/>
          <w:i w:val="false"/>
          <w:color w:val="000000"/>
          <w:sz w:val="28"/>
        </w:rPr>
        <w:t>
      48. Hydrogenation and dehydrogenation (aromatization).</w:t>
      </w:r>
    </w:p>
    <w:bookmarkEnd w:id="1201"/>
    <w:bookmarkStart w:name="z1211" w:id="1202"/>
    <w:p>
      <w:pPr>
        <w:spacing w:after="0"/>
        <w:ind w:left="0"/>
        <w:jc w:val="both"/>
      </w:pPr>
      <w:r>
        <w:rPr>
          <w:rFonts w:ascii="Times New Roman"/>
          <w:b w:val="false"/>
          <w:i w:val="false"/>
          <w:color w:val="000000"/>
          <w:sz w:val="28"/>
        </w:rPr>
        <w:t>
      49. Vapor-phase hydrogenation (at least two blocks).</w:t>
      </w:r>
    </w:p>
    <w:bookmarkEnd w:id="1202"/>
    <w:bookmarkStart w:name="z1212" w:id="1203"/>
    <w:p>
      <w:pPr>
        <w:spacing w:after="0"/>
        <w:ind w:left="0"/>
        <w:jc w:val="both"/>
      </w:pPr>
      <w:r>
        <w:rPr>
          <w:rFonts w:ascii="Times New Roman"/>
          <w:b w:val="false"/>
          <w:i w:val="false"/>
          <w:color w:val="000000"/>
          <w:sz w:val="28"/>
        </w:rPr>
        <w:t>
      50. Synthesis and extraction of hydrocarbons.</w:t>
      </w:r>
    </w:p>
    <w:bookmarkEnd w:id="1203"/>
    <w:bookmarkStart w:name="z1213" w:id="1204"/>
    <w:p>
      <w:pPr>
        <w:spacing w:after="0"/>
        <w:ind w:left="0"/>
        <w:jc w:val="both"/>
      </w:pPr>
      <w:r>
        <w:rPr>
          <w:rFonts w:ascii="Times New Roman"/>
          <w:b w:val="false"/>
          <w:i w:val="false"/>
          <w:color w:val="000000"/>
          <w:sz w:val="28"/>
        </w:rPr>
        <w:t>
      51. Production of reference fuels, individual hydrocarbons and higher alcohols.</w:t>
      </w:r>
    </w:p>
    <w:bookmarkEnd w:id="1204"/>
    <w:bookmarkStart w:name="z1214" w:id="1205"/>
    <w:p>
      <w:pPr>
        <w:spacing w:after="0"/>
        <w:ind w:left="0"/>
        <w:jc w:val="both"/>
      </w:pPr>
      <w:r>
        <w:rPr>
          <w:rFonts w:ascii="Times New Roman"/>
          <w:b w:val="false"/>
          <w:i w:val="false"/>
          <w:color w:val="000000"/>
          <w:sz w:val="28"/>
        </w:rPr>
        <w:t>
      52. Formalin production.</w:t>
      </w:r>
    </w:p>
    <w:bookmarkEnd w:id="1205"/>
    <w:bookmarkStart w:name="z1215" w:id="1206"/>
    <w:p>
      <w:pPr>
        <w:spacing w:after="0"/>
        <w:ind w:left="0"/>
        <w:jc w:val="both"/>
      </w:pPr>
      <w:r>
        <w:rPr>
          <w:rFonts w:ascii="Times New Roman"/>
          <w:b w:val="false"/>
          <w:i w:val="false"/>
          <w:color w:val="000000"/>
          <w:sz w:val="28"/>
        </w:rPr>
        <w:t>
      53. Installation for isomerization of gasoline fractions "LI-150".</w:t>
      </w:r>
    </w:p>
    <w:bookmarkEnd w:id="1206"/>
    <w:bookmarkStart w:name="z1216" w:id="1207"/>
    <w:p>
      <w:pPr>
        <w:spacing w:after="0"/>
        <w:ind w:left="0"/>
        <w:jc w:val="both"/>
      </w:pPr>
      <w:r>
        <w:rPr>
          <w:rFonts w:ascii="Times New Roman"/>
          <w:b w:val="false"/>
          <w:i w:val="false"/>
          <w:color w:val="000000"/>
          <w:sz w:val="28"/>
        </w:rPr>
        <w:t>
      D. Production of oils, lubricants and oil additives</w:t>
      </w:r>
    </w:p>
    <w:bookmarkEnd w:id="1207"/>
    <w:bookmarkStart w:name="z1217" w:id="1208"/>
    <w:p>
      <w:pPr>
        <w:spacing w:after="0"/>
        <w:ind w:left="0"/>
        <w:jc w:val="both"/>
      </w:pPr>
      <w:r>
        <w:rPr>
          <w:rFonts w:ascii="Times New Roman"/>
          <w:b w:val="false"/>
          <w:i w:val="false"/>
          <w:color w:val="000000"/>
          <w:sz w:val="28"/>
        </w:rPr>
        <w:t>
      54. Deasphalting.</w:t>
      </w:r>
    </w:p>
    <w:bookmarkEnd w:id="1208"/>
    <w:bookmarkStart w:name="z1218" w:id="1209"/>
    <w:p>
      <w:pPr>
        <w:spacing w:after="0"/>
        <w:ind w:left="0"/>
        <w:jc w:val="both"/>
      </w:pPr>
      <w:r>
        <w:rPr>
          <w:rFonts w:ascii="Times New Roman"/>
          <w:b w:val="false"/>
          <w:i w:val="false"/>
          <w:color w:val="000000"/>
          <w:sz w:val="28"/>
        </w:rPr>
        <w:t>
      55. Selective cleaning with phenol and other solvents.</w:t>
      </w:r>
    </w:p>
    <w:bookmarkEnd w:id="1209"/>
    <w:bookmarkStart w:name="z1219" w:id="1210"/>
    <w:p>
      <w:pPr>
        <w:spacing w:after="0"/>
        <w:ind w:left="0"/>
        <w:jc w:val="both"/>
      </w:pPr>
      <w:r>
        <w:rPr>
          <w:rFonts w:ascii="Times New Roman"/>
          <w:b w:val="false"/>
          <w:i w:val="false"/>
          <w:color w:val="000000"/>
          <w:sz w:val="28"/>
        </w:rPr>
        <w:t>
      56. Dewaxing of oils.</w:t>
      </w:r>
    </w:p>
    <w:bookmarkEnd w:id="1210"/>
    <w:bookmarkStart w:name="z1220" w:id="1211"/>
    <w:p>
      <w:pPr>
        <w:spacing w:after="0"/>
        <w:ind w:left="0"/>
        <w:jc w:val="both"/>
      </w:pPr>
      <w:r>
        <w:rPr>
          <w:rFonts w:ascii="Times New Roman"/>
          <w:b w:val="false"/>
          <w:i w:val="false"/>
          <w:color w:val="000000"/>
          <w:sz w:val="28"/>
        </w:rPr>
        <w:t>
      57. Dewaxing of oils with carbamide.</w:t>
      </w:r>
    </w:p>
    <w:bookmarkEnd w:id="1211"/>
    <w:bookmarkStart w:name="z1221" w:id="1212"/>
    <w:p>
      <w:pPr>
        <w:spacing w:after="0"/>
        <w:ind w:left="0"/>
        <w:jc w:val="both"/>
      </w:pPr>
      <w:r>
        <w:rPr>
          <w:rFonts w:ascii="Times New Roman"/>
          <w:b w:val="false"/>
          <w:i w:val="false"/>
          <w:color w:val="000000"/>
          <w:sz w:val="28"/>
        </w:rPr>
        <w:t>
      58. Production of synthetic resins.</w:t>
      </w:r>
    </w:p>
    <w:bookmarkEnd w:id="1212"/>
    <w:bookmarkStart w:name="z1222" w:id="1213"/>
    <w:p>
      <w:pPr>
        <w:spacing w:after="0"/>
        <w:ind w:left="0"/>
        <w:jc w:val="both"/>
      </w:pPr>
      <w:r>
        <w:rPr>
          <w:rFonts w:ascii="Times New Roman"/>
          <w:b w:val="false"/>
          <w:i w:val="false"/>
          <w:color w:val="000000"/>
          <w:sz w:val="28"/>
        </w:rPr>
        <w:t>
      59. Production of synthetic fatty acids.</w:t>
      </w:r>
    </w:p>
    <w:bookmarkEnd w:id="1213"/>
    <w:bookmarkStart w:name="z1223" w:id="1214"/>
    <w:p>
      <w:pPr>
        <w:spacing w:after="0"/>
        <w:ind w:left="0"/>
        <w:jc w:val="both"/>
      </w:pPr>
      <w:r>
        <w:rPr>
          <w:rFonts w:ascii="Times New Roman"/>
          <w:b w:val="false"/>
          <w:i w:val="false"/>
          <w:color w:val="000000"/>
          <w:sz w:val="28"/>
        </w:rPr>
        <w:t>
      60. Installation of contact filtration with a capacity of over 20 thousand tons per month.</w:t>
      </w:r>
    </w:p>
    <w:bookmarkEnd w:id="1214"/>
    <w:bookmarkStart w:name="z1224" w:id="1215"/>
    <w:p>
      <w:pPr>
        <w:spacing w:after="0"/>
        <w:ind w:left="0"/>
        <w:jc w:val="both"/>
      </w:pPr>
      <w:r>
        <w:rPr>
          <w:rFonts w:ascii="Times New Roman"/>
          <w:b w:val="false"/>
          <w:i w:val="false"/>
          <w:color w:val="000000"/>
          <w:sz w:val="28"/>
        </w:rPr>
        <w:t>
      61. Production of lubricants when servicing at least 10 cooking devices.</w:t>
      </w:r>
    </w:p>
    <w:bookmarkEnd w:id="1215"/>
    <w:bookmarkStart w:name="z1225" w:id="1216"/>
    <w:p>
      <w:pPr>
        <w:spacing w:after="0"/>
        <w:ind w:left="0"/>
        <w:jc w:val="both"/>
      </w:pPr>
      <w:r>
        <w:rPr>
          <w:rFonts w:ascii="Times New Roman"/>
          <w:b w:val="false"/>
          <w:i w:val="false"/>
          <w:color w:val="000000"/>
          <w:sz w:val="28"/>
        </w:rPr>
        <w:t>
      62. Atypical combined installation for contact cleaning of special oils with a capacity of less than 20 thousand tons per month.</w:t>
      </w:r>
    </w:p>
    <w:bookmarkEnd w:id="1216"/>
    <w:bookmarkStart w:name="z1226" w:id="1217"/>
    <w:p>
      <w:pPr>
        <w:spacing w:after="0"/>
        <w:ind w:left="0"/>
        <w:jc w:val="both"/>
      </w:pPr>
      <w:r>
        <w:rPr>
          <w:rFonts w:ascii="Times New Roman"/>
          <w:b w:val="false"/>
          <w:i w:val="false"/>
          <w:color w:val="000000"/>
          <w:sz w:val="28"/>
        </w:rPr>
        <w:t>
      63. Production of special oils and aromatized heat transfer oil "AMT-300".</w:t>
      </w:r>
    </w:p>
    <w:bookmarkEnd w:id="1217"/>
    <w:bookmarkStart w:name="z1227" w:id="1218"/>
    <w:p>
      <w:pPr>
        <w:spacing w:after="0"/>
        <w:ind w:left="0"/>
        <w:jc w:val="both"/>
      </w:pPr>
      <w:r>
        <w:rPr>
          <w:rFonts w:ascii="Times New Roman"/>
          <w:b w:val="false"/>
          <w:i w:val="false"/>
          <w:color w:val="000000"/>
          <w:sz w:val="28"/>
        </w:rPr>
        <w:t xml:space="preserve">
      E. Production of catalysts </w:t>
      </w:r>
    </w:p>
    <w:bookmarkEnd w:id="1218"/>
    <w:bookmarkStart w:name="z1228" w:id="1219"/>
    <w:p>
      <w:pPr>
        <w:spacing w:after="0"/>
        <w:ind w:left="0"/>
        <w:jc w:val="both"/>
      </w:pPr>
      <w:r>
        <w:rPr>
          <w:rFonts w:ascii="Times New Roman"/>
          <w:b w:val="false"/>
          <w:i w:val="false"/>
          <w:color w:val="000000"/>
          <w:sz w:val="28"/>
        </w:rPr>
        <w:t>
      64. Production of all catalysts when working without a shift supervisor.</w:t>
      </w:r>
    </w:p>
    <w:bookmarkEnd w:id="1219"/>
    <w:bookmarkStart w:name="z1229" w:id="1220"/>
    <w:p>
      <w:pPr>
        <w:spacing w:after="0"/>
        <w:ind w:left="0"/>
        <w:jc w:val="both"/>
      </w:pPr>
      <w:r>
        <w:rPr>
          <w:rFonts w:ascii="Times New Roman"/>
          <w:b w:val="false"/>
          <w:i w:val="false"/>
          <w:color w:val="000000"/>
          <w:sz w:val="28"/>
        </w:rPr>
        <w:t>
      65. Production of anti-aging rubber.</w:t>
      </w:r>
    </w:p>
    <w:bookmarkEnd w:id="1220"/>
    <w:bookmarkStart w:name="z1230" w:id="1221"/>
    <w:p>
      <w:pPr>
        <w:spacing w:after="0"/>
        <w:ind w:left="0"/>
        <w:jc w:val="both"/>
      </w:pPr>
      <w:r>
        <w:rPr>
          <w:rFonts w:ascii="Times New Roman"/>
          <w:b w:val="false"/>
          <w:i w:val="false"/>
          <w:color w:val="000000"/>
          <w:sz w:val="28"/>
        </w:rPr>
        <w:t>
      F. Production of gas, semi-coke, processing of shale, gasification and semi-coking products</w:t>
      </w:r>
    </w:p>
    <w:bookmarkEnd w:id="1221"/>
    <w:bookmarkStart w:name="z1231" w:id="1222"/>
    <w:p>
      <w:pPr>
        <w:spacing w:after="0"/>
        <w:ind w:left="0"/>
        <w:jc w:val="both"/>
      </w:pPr>
      <w:r>
        <w:rPr>
          <w:rFonts w:ascii="Times New Roman"/>
          <w:b w:val="false"/>
          <w:i w:val="false"/>
          <w:color w:val="000000"/>
          <w:sz w:val="28"/>
        </w:rPr>
        <w:t>
      66. Gas generating stations and workshops.</w:t>
      </w:r>
    </w:p>
    <w:bookmarkEnd w:id="1222"/>
    <w:bookmarkStart w:name="z1232" w:id="1223"/>
    <w:p>
      <w:pPr>
        <w:spacing w:after="0"/>
        <w:ind w:left="0"/>
        <w:jc w:val="both"/>
      </w:pPr>
      <w:r>
        <w:rPr>
          <w:rFonts w:ascii="Times New Roman"/>
          <w:b w:val="false"/>
          <w:i w:val="false"/>
          <w:color w:val="000000"/>
          <w:sz w:val="28"/>
        </w:rPr>
        <w:t>
      67. Chamber furnaces.</w:t>
      </w:r>
    </w:p>
    <w:bookmarkEnd w:id="1223"/>
    <w:bookmarkStart w:name="z1233" w:id="1224"/>
    <w:p>
      <w:pPr>
        <w:spacing w:after="0"/>
        <w:ind w:left="0"/>
        <w:jc w:val="both"/>
      </w:pPr>
      <w:r>
        <w:rPr>
          <w:rFonts w:ascii="Times New Roman"/>
          <w:b w:val="false"/>
          <w:i w:val="false"/>
          <w:color w:val="000000"/>
          <w:sz w:val="28"/>
        </w:rPr>
        <w:t>
      68. Coal semi-coking furnaces.</w:t>
      </w:r>
    </w:p>
    <w:bookmarkEnd w:id="1224"/>
    <w:bookmarkStart w:name="z1234" w:id="1225"/>
    <w:p>
      <w:pPr>
        <w:spacing w:after="0"/>
        <w:ind w:left="0"/>
        <w:jc w:val="both"/>
      </w:pPr>
      <w:r>
        <w:rPr>
          <w:rFonts w:ascii="Times New Roman"/>
          <w:b w:val="false"/>
          <w:i w:val="false"/>
          <w:color w:val="000000"/>
          <w:sz w:val="28"/>
        </w:rPr>
        <w:t>
      69. Thermal processing of shale gasoline.</w:t>
      </w:r>
    </w:p>
    <w:bookmarkEnd w:id="1225"/>
    <w:bookmarkStart w:name="z1235" w:id="1226"/>
    <w:p>
      <w:pPr>
        <w:spacing w:after="0"/>
        <w:ind w:left="0"/>
        <w:jc w:val="both"/>
      </w:pPr>
      <w:r>
        <w:rPr>
          <w:rFonts w:ascii="Times New Roman"/>
          <w:b w:val="false"/>
          <w:i w:val="false"/>
          <w:color w:val="000000"/>
          <w:sz w:val="28"/>
        </w:rPr>
        <w:t>
      70. Rectification of phenols and oxygen compounds.</w:t>
      </w:r>
    </w:p>
    <w:bookmarkEnd w:id="1226"/>
    <w:bookmarkStart w:name="z1236" w:id="1227"/>
    <w:p>
      <w:pPr>
        <w:spacing w:after="0"/>
        <w:ind w:left="0"/>
        <w:jc w:val="both"/>
      </w:pPr>
      <w:r>
        <w:rPr>
          <w:rFonts w:ascii="Times New Roman"/>
          <w:b w:val="false"/>
          <w:i w:val="false"/>
          <w:color w:val="000000"/>
          <w:sz w:val="28"/>
        </w:rPr>
        <w:t>
      G. Other productions</w:t>
      </w:r>
    </w:p>
    <w:bookmarkEnd w:id="1227"/>
    <w:bookmarkStart w:name="z1237" w:id="1228"/>
    <w:p>
      <w:pPr>
        <w:spacing w:after="0"/>
        <w:ind w:left="0"/>
        <w:jc w:val="both"/>
      </w:pPr>
      <w:r>
        <w:rPr>
          <w:rFonts w:ascii="Times New Roman"/>
          <w:b w:val="false"/>
          <w:i w:val="false"/>
          <w:color w:val="000000"/>
          <w:sz w:val="28"/>
        </w:rPr>
        <w:t>
      71. Semi-continuous and contact coking.</w:t>
      </w:r>
    </w:p>
    <w:bookmarkEnd w:id="1228"/>
    <w:bookmarkStart w:name="z1238" w:id="1229"/>
    <w:p>
      <w:pPr>
        <w:spacing w:after="0"/>
        <w:ind w:left="0"/>
        <w:jc w:val="both"/>
      </w:pPr>
      <w:r>
        <w:rPr>
          <w:rFonts w:ascii="Times New Roman"/>
          <w:b w:val="false"/>
          <w:i w:val="false"/>
          <w:color w:val="000000"/>
          <w:sz w:val="28"/>
        </w:rPr>
        <w:t>
      72. Hydrogen production by conversion of hydrocarbons in the presence of a gas purification section in the installation.</w:t>
      </w:r>
    </w:p>
    <w:bookmarkEnd w:id="1229"/>
    <w:bookmarkStart w:name="z1239" w:id="1230"/>
    <w:p>
      <w:pPr>
        <w:spacing w:after="0"/>
        <w:ind w:left="0"/>
        <w:jc w:val="both"/>
      </w:pPr>
      <w:r>
        <w:rPr>
          <w:rFonts w:ascii="Times New Roman"/>
          <w:b w:val="false"/>
          <w:i w:val="false"/>
          <w:color w:val="000000"/>
          <w:sz w:val="28"/>
        </w:rPr>
        <w:t>
      73. Production of foundry fasteners from products at installations with a capacity of 12,000 tons per year or more.</w:t>
      </w:r>
    </w:p>
    <w:bookmarkEnd w:id="1230"/>
    <w:bookmarkStart w:name="z1240" w:id="1231"/>
    <w:p>
      <w:pPr>
        <w:spacing w:after="0"/>
        <w:ind w:left="0"/>
        <w:jc w:val="both"/>
      </w:pPr>
      <w:r>
        <w:rPr>
          <w:rFonts w:ascii="Times New Roman"/>
          <w:b w:val="false"/>
          <w:i w:val="false"/>
          <w:color w:val="000000"/>
          <w:sz w:val="28"/>
        </w:rPr>
        <w:t>
      74. Production of paraffin.</w:t>
      </w:r>
    </w:p>
    <w:bookmarkEnd w:id="1231"/>
    <w:bookmarkStart w:name="z1241" w:id="1232"/>
    <w:p>
      <w:pPr>
        <w:spacing w:after="0"/>
        <w:ind w:left="0"/>
        <w:jc w:val="both"/>
      </w:pPr>
      <w:r>
        <w:rPr>
          <w:rFonts w:ascii="Times New Roman"/>
          <w:b w:val="false"/>
          <w:i w:val="false"/>
          <w:color w:val="000000"/>
          <w:sz w:val="28"/>
        </w:rPr>
        <w:t>
      75. Experimental and semi-industrial installations.</w:t>
      </w:r>
    </w:p>
    <w:bookmarkEnd w:id="1232"/>
    <w:bookmarkStart w:name="z1242" w:id="1233"/>
    <w:p>
      <w:pPr>
        <w:spacing w:after="0"/>
        <w:ind w:left="0"/>
        <w:jc w:val="both"/>
      </w:pPr>
      <w:r>
        <w:rPr>
          <w:rFonts w:ascii="Times New Roman"/>
          <w:b w:val="false"/>
          <w:i w:val="false"/>
          <w:color w:val="000000"/>
          <w:sz w:val="28"/>
        </w:rPr>
        <w:t>
      76. Production of detergents.</w:t>
      </w:r>
    </w:p>
    <w:bookmarkEnd w:id="1233"/>
    <w:bookmarkStart w:name="z1243" w:id="1234"/>
    <w:p>
      <w:pPr>
        <w:spacing w:after="0"/>
        <w:ind w:left="0"/>
        <w:jc w:val="both"/>
      </w:pPr>
      <w:r>
        <w:rPr>
          <w:rFonts w:ascii="Times New Roman"/>
          <w:b w:val="false"/>
          <w:i w:val="false"/>
          <w:color w:val="000000"/>
          <w:sz w:val="28"/>
        </w:rPr>
        <w:t>
      77. Production of refined alkylaryl sulfonate.</w:t>
      </w:r>
    </w:p>
    <w:bookmarkEnd w:id="1234"/>
    <w:bookmarkStart w:name="z1244" w:id="1235"/>
    <w:p>
      <w:pPr>
        <w:spacing w:after="0"/>
        <w:ind w:left="0"/>
        <w:jc w:val="both"/>
      </w:pPr>
      <w:r>
        <w:rPr>
          <w:rFonts w:ascii="Times New Roman"/>
          <w:b w:val="false"/>
          <w:i w:val="false"/>
          <w:color w:val="000000"/>
          <w:sz w:val="28"/>
        </w:rPr>
        <w:t>
      78. Installation for ditolylmethane production.</w:t>
      </w:r>
    </w:p>
    <w:bookmarkEnd w:id="1235"/>
    <w:bookmarkStart w:name="z1245" w:id="1236"/>
    <w:p>
      <w:pPr>
        <w:spacing w:after="0"/>
        <w:ind w:left="0"/>
        <w:jc w:val="both"/>
      </w:pPr>
      <w:r>
        <w:rPr>
          <w:rFonts w:ascii="Times New Roman"/>
          <w:b w:val="false"/>
          <w:i w:val="false"/>
          <w:color w:val="000000"/>
          <w:sz w:val="28"/>
        </w:rPr>
        <w:t>
      79. Production of elemental sulfur.</w:t>
      </w:r>
    </w:p>
    <w:bookmarkEnd w:id="1236"/>
    <w:bookmarkStart w:name="z1246" w:id="1237"/>
    <w:p>
      <w:pPr>
        <w:spacing w:after="0"/>
        <w:ind w:left="0"/>
        <w:jc w:val="both"/>
      </w:pPr>
      <w:r>
        <w:rPr>
          <w:rFonts w:ascii="Times New Roman"/>
          <w:b w:val="false"/>
          <w:i w:val="false"/>
          <w:color w:val="000000"/>
          <w:sz w:val="28"/>
        </w:rPr>
        <w:t>
      80. Installation of demercaptanization of gasoline "Merox".</w:t>
      </w:r>
    </w:p>
    <w:bookmarkEnd w:id="1237"/>
    <w:bookmarkStart w:name="z1247" w:id="1238"/>
    <w:p>
      <w:pPr>
        <w:spacing w:after="0"/>
        <w:ind w:left="0"/>
        <w:jc w:val="both"/>
      </w:pPr>
      <w:r>
        <w:rPr>
          <w:rFonts w:ascii="Times New Roman"/>
          <w:b w:val="false"/>
          <w:i w:val="false"/>
          <w:color w:val="000000"/>
          <w:sz w:val="28"/>
        </w:rPr>
        <w:t>
      81. Production of synthetic fatty alcohols.</w:t>
      </w:r>
    </w:p>
    <w:bookmarkEnd w:id="1238"/>
    <w:bookmarkStart w:name="z1248" w:id="1239"/>
    <w:p>
      <w:pPr>
        <w:spacing w:after="0"/>
        <w:ind w:left="0"/>
        <w:jc w:val="both"/>
      </w:pPr>
      <w:r>
        <w:rPr>
          <w:rFonts w:ascii="Times New Roman"/>
          <w:b w:val="false"/>
          <w:i w:val="false"/>
          <w:color w:val="000000"/>
          <w:sz w:val="28"/>
        </w:rPr>
        <w:t>
      82. Installation for the preparation and classification of coal and semi-coke.</w:t>
      </w:r>
    </w:p>
    <w:bookmarkEnd w:id="1239"/>
    <w:bookmarkStart w:name="z1249" w:id="1240"/>
    <w:p>
      <w:pPr>
        <w:spacing w:after="0"/>
        <w:ind w:left="0"/>
        <w:jc w:val="both"/>
      </w:pPr>
      <w:r>
        <w:rPr>
          <w:rFonts w:ascii="Times New Roman"/>
          <w:b w:val="false"/>
          <w:i w:val="false"/>
          <w:color w:val="000000"/>
          <w:sz w:val="28"/>
        </w:rPr>
        <w:t>
      83. Production of plasticizers.</w:t>
      </w:r>
    </w:p>
    <w:bookmarkEnd w:id="1240"/>
    <w:bookmarkStart w:name="z1250" w:id="1241"/>
    <w:p>
      <w:pPr>
        <w:spacing w:after="0"/>
        <w:ind w:left="0"/>
        <w:jc w:val="both"/>
      </w:pPr>
      <w:r>
        <w:rPr>
          <w:rFonts w:ascii="Times New Roman"/>
          <w:b w:val="false"/>
          <w:i w:val="false"/>
          <w:color w:val="000000"/>
          <w:sz w:val="28"/>
        </w:rPr>
        <w:t>
      84. Production of liquid helium.</w:t>
      </w:r>
    </w:p>
    <w:bookmarkEnd w:id="1241"/>
    <w:bookmarkStart w:name="z1251" w:id="1242"/>
    <w:p>
      <w:pPr>
        <w:spacing w:after="0"/>
        <w:ind w:left="0"/>
        <w:jc w:val="both"/>
      </w:pPr>
      <w:r>
        <w:rPr>
          <w:rFonts w:ascii="Times New Roman"/>
          <w:b w:val="false"/>
          <w:i w:val="false"/>
          <w:color w:val="000000"/>
          <w:sz w:val="28"/>
        </w:rPr>
        <w:t>
      85. Production of gas mixtures.</w:t>
      </w:r>
    </w:p>
    <w:bookmarkEnd w:id="1242"/>
    <w:bookmarkStart w:name="z1252" w:id="1243"/>
    <w:p>
      <w:pPr>
        <w:spacing w:after="0"/>
        <w:ind w:left="0"/>
        <w:jc w:val="both"/>
      </w:pPr>
      <w:r>
        <w:rPr>
          <w:rFonts w:ascii="Times New Roman"/>
          <w:b w:val="false"/>
          <w:i w:val="false"/>
          <w:color w:val="000000"/>
          <w:sz w:val="28"/>
        </w:rPr>
        <w:t>
      Installations of the II category, served by the operators of technological installations of 5th category:</w:t>
      </w:r>
    </w:p>
    <w:bookmarkEnd w:id="1243"/>
    <w:bookmarkStart w:name="z1253" w:id="1244"/>
    <w:p>
      <w:pPr>
        <w:spacing w:after="0"/>
        <w:ind w:left="0"/>
        <w:jc w:val="both"/>
      </w:pPr>
      <w:r>
        <w:rPr>
          <w:rFonts w:ascii="Times New Roman"/>
          <w:b w:val="false"/>
          <w:i w:val="false"/>
          <w:color w:val="000000"/>
          <w:sz w:val="28"/>
        </w:rPr>
        <w:t>
      A. Oil refining</w:t>
      </w:r>
    </w:p>
    <w:bookmarkEnd w:id="1244"/>
    <w:bookmarkStart w:name="z1254" w:id="1245"/>
    <w:p>
      <w:pPr>
        <w:spacing w:after="0"/>
        <w:ind w:left="0"/>
        <w:jc w:val="both"/>
      </w:pPr>
      <w:r>
        <w:rPr>
          <w:rFonts w:ascii="Times New Roman"/>
          <w:b w:val="false"/>
          <w:i w:val="false"/>
          <w:color w:val="000000"/>
          <w:sz w:val="28"/>
        </w:rPr>
        <w:t>
      1. Electric desalting and thermo-desalting installations.</w:t>
      </w:r>
    </w:p>
    <w:bookmarkEnd w:id="1245"/>
    <w:bookmarkStart w:name="z1255" w:id="1246"/>
    <w:p>
      <w:pPr>
        <w:spacing w:after="0"/>
        <w:ind w:left="0"/>
        <w:jc w:val="both"/>
      </w:pPr>
      <w:r>
        <w:rPr>
          <w:rFonts w:ascii="Times New Roman"/>
          <w:b w:val="false"/>
          <w:i w:val="false"/>
          <w:color w:val="000000"/>
          <w:sz w:val="28"/>
        </w:rPr>
        <w:t>
      2. Atmospheric vacuum (tubular) installations with a capacity from 1000 tons to 3000 tons per day.</w:t>
      </w:r>
    </w:p>
    <w:bookmarkEnd w:id="1246"/>
    <w:bookmarkStart w:name="z1256" w:id="1247"/>
    <w:p>
      <w:pPr>
        <w:spacing w:after="0"/>
        <w:ind w:left="0"/>
        <w:jc w:val="both"/>
      </w:pPr>
      <w:r>
        <w:rPr>
          <w:rFonts w:ascii="Times New Roman"/>
          <w:b w:val="false"/>
          <w:i w:val="false"/>
          <w:color w:val="000000"/>
          <w:sz w:val="28"/>
        </w:rPr>
        <w:t>
      3. Combined installation "Bormann".</w:t>
      </w:r>
    </w:p>
    <w:bookmarkEnd w:id="1247"/>
    <w:bookmarkStart w:name="z1257" w:id="1248"/>
    <w:p>
      <w:pPr>
        <w:spacing w:after="0"/>
        <w:ind w:left="0"/>
        <w:jc w:val="both"/>
      </w:pPr>
      <w:r>
        <w:rPr>
          <w:rFonts w:ascii="Times New Roman"/>
          <w:b w:val="false"/>
          <w:i w:val="false"/>
          <w:color w:val="000000"/>
          <w:sz w:val="28"/>
        </w:rPr>
        <w:t>
      4. Rectification and azeotropic distillation.</w:t>
      </w:r>
    </w:p>
    <w:bookmarkEnd w:id="1248"/>
    <w:bookmarkStart w:name="z1258" w:id="1249"/>
    <w:p>
      <w:pPr>
        <w:spacing w:after="0"/>
        <w:ind w:left="0"/>
        <w:jc w:val="both"/>
      </w:pPr>
      <w:r>
        <w:rPr>
          <w:rFonts w:ascii="Times New Roman"/>
          <w:b w:val="false"/>
          <w:i w:val="false"/>
          <w:color w:val="000000"/>
          <w:sz w:val="28"/>
        </w:rPr>
        <w:t>
      5. Purification and alkalinization of light oil products.</w:t>
      </w:r>
    </w:p>
    <w:bookmarkEnd w:id="1249"/>
    <w:bookmarkStart w:name="z1259" w:id="1250"/>
    <w:p>
      <w:pPr>
        <w:spacing w:after="0"/>
        <w:ind w:left="0"/>
        <w:jc w:val="both"/>
      </w:pPr>
      <w:r>
        <w:rPr>
          <w:rFonts w:ascii="Times New Roman"/>
          <w:b w:val="false"/>
          <w:i w:val="false"/>
          <w:color w:val="000000"/>
          <w:sz w:val="28"/>
        </w:rPr>
        <w:t>
      6. Stabilization of oil and distillates with a capacity of over 1000 tons per day.</w:t>
      </w:r>
    </w:p>
    <w:bookmarkEnd w:id="1250"/>
    <w:bookmarkStart w:name="z1260" w:id="1251"/>
    <w:p>
      <w:pPr>
        <w:spacing w:after="0"/>
        <w:ind w:left="0"/>
        <w:jc w:val="both"/>
      </w:pPr>
      <w:r>
        <w:rPr>
          <w:rFonts w:ascii="Times New Roman"/>
          <w:b w:val="false"/>
          <w:i w:val="false"/>
          <w:color w:val="000000"/>
          <w:sz w:val="28"/>
        </w:rPr>
        <w:t>
      7. Atmospheric (tubular) installations with a capacity of less than 4500 tons per day.</w:t>
      </w:r>
    </w:p>
    <w:bookmarkEnd w:id="1251"/>
    <w:bookmarkStart w:name="z1261" w:id="1252"/>
    <w:p>
      <w:pPr>
        <w:spacing w:after="0"/>
        <w:ind w:left="0"/>
        <w:jc w:val="both"/>
      </w:pPr>
      <w:r>
        <w:rPr>
          <w:rFonts w:ascii="Times New Roman"/>
          <w:b w:val="false"/>
          <w:i w:val="false"/>
          <w:color w:val="000000"/>
          <w:sz w:val="28"/>
        </w:rPr>
        <w:t>
      8. Secondary distillation and clear rectification.</w:t>
      </w:r>
    </w:p>
    <w:bookmarkEnd w:id="1252"/>
    <w:bookmarkStart w:name="z1262" w:id="1253"/>
    <w:p>
      <w:pPr>
        <w:spacing w:after="0"/>
        <w:ind w:left="0"/>
        <w:jc w:val="both"/>
      </w:pPr>
      <w:r>
        <w:rPr>
          <w:rFonts w:ascii="Times New Roman"/>
          <w:b w:val="false"/>
          <w:i w:val="false"/>
          <w:color w:val="000000"/>
          <w:sz w:val="28"/>
        </w:rPr>
        <w:t>
      9. Atmospheric (tubular) installations with a capacity of less than 3200 tons per day with simultaneous leaching of distillers.</w:t>
      </w:r>
    </w:p>
    <w:bookmarkEnd w:id="1253"/>
    <w:bookmarkStart w:name="z1263" w:id="1254"/>
    <w:p>
      <w:pPr>
        <w:spacing w:after="0"/>
        <w:ind w:left="0"/>
        <w:jc w:val="both"/>
      </w:pPr>
      <w:r>
        <w:rPr>
          <w:rFonts w:ascii="Times New Roman"/>
          <w:b w:val="false"/>
          <w:i w:val="false"/>
          <w:color w:val="000000"/>
          <w:sz w:val="28"/>
        </w:rPr>
        <w:t>
      10. Vacuum distillation of the system “Badger”.</w:t>
      </w:r>
    </w:p>
    <w:bookmarkEnd w:id="1254"/>
    <w:bookmarkStart w:name="z1264" w:id="1255"/>
    <w:p>
      <w:pPr>
        <w:spacing w:after="0"/>
        <w:ind w:left="0"/>
        <w:jc w:val="both"/>
      </w:pPr>
      <w:r>
        <w:rPr>
          <w:rFonts w:ascii="Times New Roman"/>
          <w:b w:val="false"/>
          <w:i w:val="false"/>
          <w:color w:val="000000"/>
          <w:sz w:val="28"/>
        </w:rPr>
        <w:t>
      B. Gas processing and purification</w:t>
      </w:r>
    </w:p>
    <w:bookmarkEnd w:id="1255"/>
    <w:bookmarkStart w:name="z1265" w:id="1256"/>
    <w:p>
      <w:pPr>
        <w:spacing w:after="0"/>
        <w:ind w:left="0"/>
        <w:jc w:val="both"/>
      </w:pPr>
      <w:r>
        <w:rPr>
          <w:rFonts w:ascii="Times New Roman"/>
          <w:b w:val="false"/>
          <w:i w:val="false"/>
          <w:color w:val="000000"/>
          <w:sz w:val="28"/>
        </w:rPr>
        <w:t>
      11. Gasoline recovery and gas dehydration.</w:t>
      </w:r>
    </w:p>
    <w:bookmarkEnd w:id="1256"/>
    <w:bookmarkStart w:name="z1266" w:id="1257"/>
    <w:p>
      <w:pPr>
        <w:spacing w:after="0"/>
        <w:ind w:left="0"/>
        <w:jc w:val="both"/>
      </w:pPr>
      <w:r>
        <w:rPr>
          <w:rFonts w:ascii="Times New Roman"/>
          <w:b w:val="false"/>
          <w:i w:val="false"/>
          <w:color w:val="000000"/>
          <w:sz w:val="28"/>
        </w:rPr>
        <w:t>
      12. Installation for gas purification: sodium phenate, monoethanolamine.</w:t>
      </w:r>
    </w:p>
    <w:bookmarkEnd w:id="1257"/>
    <w:bookmarkStart w:name="z1267" w:id="1258"/>
    <w:p>
      <w:pPr>
        <w:spacing w:after="0"/>
        <w:ind w:left="0"/>
        <w:jc w:val="both"/>
      </w:pPr>
      <w:r>
        <w:rPr>
          <w:rFonts w:ascii="Times New Roman"/>
          <w:b w:val="false"/>
          <w:i w:val="false"/>
          <w:color w:val="000000"/>
          <w:sz w:val="28"/>
        </w:rPr>
        <w:t>
      13. Production of natural gasoline.</w:t>
      </w:r>
    </w:p>
    <w:bookmarkEnd w:id="1258"/>
    <w:bookmarkStart w:name="z1268" w:id="1259"/>
    <w:p>
      <w:pPr>
        <w:spacing w:after="0"/>
        <w:ind w:left="0"/>
        <w:jc w:val="both"/>
      </w:pPr>
      <w:r>
        <w:rPr>
          <w:rFonts w:ascii="Times New Roman"/>
          <w:b w:val="false"/>
          <w:i w:val="false"/>
          <w:color w:val="000000"/>
          <w:sz w:val="28"/>
        </w:rPr>
        <w:t>
      14. Installation of purification from physical impurities and dehydration of gas with a capacity of over 10 million cubic meters per day on the main gas pipelines.</w:t>
      </w:r>
    </w:p>
    <w:bookmarkEnd w:id="1259"/>
    <w:bookmarkStart w:name="z1269" w:id="1260"/>
    <w:p>
      <w:pPr>
        <w:spacing w:after="0"/>
        <w:ind w:left="0"/>
        <w:jc w:val="both"/>
      </w:pPr>
      <w:r>
        <w:rPr>
          <w:rFonts w:ascii="Times New Roman"/>
          <w:b w:val="false"/>
          <w:i w:val="false"/>
          <w:color w:val="000000"/>
          <w:sz w:val="28"/>
        </w:rPr>
        <w:t>
      15. Installations for stabilization of gas condensate and secondary distillation of gasoline, type "22/4".</w:t>
      </w:r>
    </w:p>
    <w:bookmarkEnd w:id="1260"/>
    <w:bookmarkStart w:name="z1270" w:id="1261"/>
    <w:p>
      <w:pPr>
        <w:spacing w:after="0"/>
        <w:ind w:left="0"/>
        <w:jc w:val="both"/>
      </w:pPr>
      <w:r>
        <w:rPr>
          <w:rFonts w:ascii="Times New Roman"/>
          <w:b w:val="false"/>
          <w:i w:val="false"/>
          <w:color w:val="000000"/>
          <w:sz w:val="28"/>
        </w:rPr>
        <w:t>
      16. Installations for stabilization of unstable gasoline and gas condensate.</w:t>
      </w:r>
    </w:p>
    <w:bookmarkEnd w:id="1261"/>
    <w:bookmarkStart w:name="z1271" w:id="1262"/>
    <w:p>
      <w:pPr>
        <w:spacing w:after="0"/>
        <w:ind w:left="0"/>
        <w:jc w:val="both"/>
      </w:pPr>
      <w:r>
        <w:rPr>
          <w:rFonts w:ascii="Times New Roman"/>
          <w:b w:val="false"/>
          <w:i w:val="false"/>
          <w:color w:val="000000"/>
          <w:sz w:val="28"/>
        </w:rPr>
        <w:t>
      17. Oil-absorption gas-topping installations.</w:t>
      </w:r>
    </w:p>
    <w:bookmarkEnd w:id="1262"/>
    <w:bookmarkStart w:name="z1272" w:id="1263"/>
    <w:p>
      <w:pPr>
        <w:spacing w:after="0"/>
        <w:ind w:left="0"/>
        <w:jc w:val="both"/>
      </w:pPr>
      <w:r>
        <w:rPr>
          <w:rFonts w:ascii="Times New Roman"/>
          <w:b w:val="false"/>
          <w:i w:val="false"/>
          <w:color w:val="000000"/>
          <w:sz w:val="28"/>
        </w:rPr>
        <w:t>
      18. Installations of low-temperature condensation ("NTK").</w:t>
      </w:r>
    </w:p>
    <w:bookmarkEnd w:id="1263"/>
    <w:bookmarkStart w:name="z1273" w:id="1264"/>
    <w:p>
      <w:pPr>
        <w:spacing w:after="0"/>
        <w:ind w:left="0"/>
        <w:jc w:val="both"/>
      </w:pPr>
      <w:r>
        <w:rPr>
          <w:rFonts w:ascii="Times New Roman"/>
          <w:b w:val="false"/>
          <w:i w:val="false"/>
          <w:color w:val="000000"/>
          <w:sz w:val="28"/>
        </w:rPr>
        <w:t>
      19. Installations of diethanization.</w:t>
      </w:r>
    </w:p>
    <w:bookmarkEnd w:id="1264"/>
    <w:bookmarkStart w:name="z1274" w:id="1265"/>
    <w:p>
      <w:pPr>
        <w:spacing w:after="0"/>
        <w:ind w:left="0"/>
        <w:jc w:val="both"/>
      </w:pPr>
      <w:r>
        <w:rPr>
          <w:rFonts w:ascii="Times New Roman"/>
          <w:b w:val="false"/>
          <w:i w:val="false"/>
          <w:color w:val="000000"/>
          <w:sz w:val="28"/>
        </w:rPr>
        <w:t>
      20. Installations for storage and transportation of liquefied gases.</w:t>
      </w:r>
    </w:p>
    <w:bookmarkEnd w:id="1265"/>
    <w:bookmarkStart w:name="z1275" w:id="1266"/>
    <w:p>
      <w:pPr>
        <w:spacing w:after="0"/>
        <w:ind w:left="0"/>
        <w:jc w:val="both"/>
      </w:pPr>
      <w:r>
        <w:rPr>
          <w:rFonts w:ascii="Times New Roman"/>
          <w:b w:val="false"/>
          <w:i w:val="false"/>
          <w:color w:val="000000"/>
          <w:sz w:val="28"/>
        </w:rPr>
        <w:t>
      C. Production of high-octane additives and synthetic products</w:t>
      </w:r>
    </w:p>
    <w:bookmarkEnd w:id="1266"/>
    <w:bookmarkStart w:name="z1276" w:id="1267"/>
    <w:p>
      <w:pPr>
        <w:spacing w:after="0"/>
        <w:ind w:left="0"/>
        <w:jc w:val="both"/>
      </w:pPr>
      <w:r>
        <w:rPr>
          <w:rFonts w:ascii="Times New Roman"/>
          <w:b w:val="false"/>
          <w:i w:val="false"/>
          <w:color w:val="000000"/>
          <w:sz w:val="28"/>
        </w:rPr>
        <w:t>
      21. Alkylation with a phosphate catalyst</w:t>
      </w:r>
    </w:p>
    <w:bookmarkEnd w:id="1267"/>
    <w:bookmarkStart w:name="z1277" w:id="1268"/>
    <w:p>
      <w:pPr>
        <w:spacing w:after="0"/>
        <w:ind w:left="0"/>
        <w:jc w:val="both"/>
      </w:pPr>
      <w:r>
        <w:rPr>
          <w:rFonts w:ascii="Times New Roman"/>
          <w:b w:val="false"/>
          <w:i w:val="false"/>
          <w:color w:val="000000"/>
          <w:sz w:val="28"/>
        </w:rPr>
        <w:t>
      22. Polymerization.</w:t>
      </w:r>
    </w:p>
    <w:bookmarkEnd w:id="1268"/>
    <w:bookmarkStart w:name="z1278" w:id="1269"/>
    <w:p>
      <w:pPr>
        <w:spacing w:after="0"/>
        <w:ind w:left="0"/>
        <w:jc w:val="both"/>
      </w:pPr>
      <w:r>
        <w:rPr>
          <w:rFonts w:ascii="Times New Roman"/>
          <w:b w:val="false"/>
          <w:i w:val="false"/>
          <w:color w:val="000000"/>
          <w:sz w:val="28"/>
        </w:rPr>
        <w:t>
      23. Hydrogenation of isooctylene.</w:t>
      </w:r>
    </w:p>
    <w:bookmarkEnd w:id="1269"/>
    <w:bookmarkStart w:name="z1279" w:id="1270"/>
    <w:p>
      <w:pPr>
        <w:spacing w:after="0"/>
        <w:ind w:left="0"/>
        <w:jc w:val="both"/>
      </w:pPr>
      <w:r>
        <w:rPr>
          <w:rFonts w:ascii="Times New Roman"/>
          <w:b w:val="false"/>
          <w:i w:val="false"/>
          <w:color w:val="000000"/>
          <w:sz w:val="28"/>
        </w:rPr>
        <w:t>
      24. Hydrogenation of synthesis products.</w:t>
      </w:r>
    </w:p>
    <w:bookmarkEnd w:id="1270"/>
    <w:bookmarkStart w:name="z1280" w:id="1271"/>
    <w:p>
      <w:pPr>
        <w:spacing w:after="0"/>
        <w:ind w:left="0"/>
        <w:jc w:val="both"/>
      </w:pPr>
      <w:r>
        <w:rPr>
          <w:rFonts w:ascii="Times New Roman"/>
          <w:b w:val="false"/>
          <w:i w:val="false"/>
          <w:color w:val="000000"/>
          <w:sz w:val="28"/>
        </w:rPr>
        <w:t>
      25. Oxidation of ceresin.</w:t>
      </w:r>
    </w:p>
    <w:bookmarkEnd w:id="1271"/>
    <w:bookmarkStart w:name="z1281" w:id="1272"/>
    <w:p>
      <w:pPr>
        <w:spacing w:after="0"/>
        <w:ind w:left="0"/>
        <w:jc w:val="both"/>
      </w:pPr>
      <w:r>
        <w:rPr>
          <w:rFonts w:ascii="Times New Roman"/>
          <w:b w:val="false"/>
          <w:i w:val="false"/>
          <w:color w:val="000000"/>
          <w:sz w:val="28"/>
        </w:rPr>
        <w:t>
      D. Production of oils, lubricants and oil additives</w:t>
      </w:r>
    </w:p>
    <w:bookmarkEnd w:id="1272"/>
    <w:bookmarkStart w:name="z1282" w:id="1273"/>
    <w:p>
      <w:pPr>
        <w:spacing w:after="0"/>
        <w:ind w:left="0"/>
        <w:jc w:val="both"/>
      </w:pPr>
      <w:r>
        <w:rPr>
          <w:rFonts w:ascii="Times New Roman"/>
          <w:b w:val="false"/>
          <w:i w:val="false"/>
          <w:color w:val="000000"/>
          <w:sz w:val="28"/>
        </w:rPr>
        <w:t>
      26. Acid-alkaline cleaning.</w:t>
      </w:r>
    </w:p>
    <w:bookmarkEnd w:id="1273"/>
    <w:bookmarkStart w:name="z1283" w:id="1274"/>
    <w:p>
      <w:pPr>
        <w:spacing w:after="0"/>
        <w:ind w:left="0"/>
        <w:jc w:val="both"/>
      </w:pPr>
      <w:r>
        <w:rPr>
          <w:rFonts w:ascii="Times New Roman"/>
          <w:b w:val="false"/>
          <w:i w:val="false"/>
          <w:color w:val="000000"/>
          <w:sz w:val="28"/>
        </w:rPr>
        <w:t>
      27. Alkaline cleaning when the apparatus is under pressure.</w:t>
      </w:r>
    </w:p>
    <w:bookmarkEnd w:id="1274"/>
    <w:bookmarkStart w:name="z1284" w:id="1275"/>
    <w:p>
      <w:pPr>
        <w:spacing w:after="0"/>
        <w:ind w:left="0"/>
        <w:jc w:val="both"/>
      </w:pPr>
      <w:r>
        <w:rPr>
          <w:rFonts w:ascii="Times New Roman"/>
          <w:b w:val="false"/>
          <w:i w:val="false"/>
          <w:color w:val="000000"/>
          <w:sz w:val="28"/>
        </w:rPr>
        <w:t>
      28. Production of lubricants when servicing less than 10 welding machines in oxidizing installations.</w:t>
      </w:r>
    </w:p>
    <w:bookmarkEnd w:id="1275"/>
    <w:bookmarkStart w:name="z1285" w:id="1276"/>
    <w:p>
      <w:pPr>
        <w:spacing w:after="0"/>
        <w:ind w:left="0"/>
        <w:jc w:val="both"/>
      </w:pPr>
      <w:r>
        <w:rPr>
          <w:rFonts w:ascii="Times New Roman"/>
          <w:b w:val="false"/>
          <w:i w:val="false"/>
          <w:color w:val="000000"/>
          <w:sz w:val="28"/>
        </w:rPr>
        <w:t>
      29. Production of wax products and ceresin.</w:t>
      </w:r>
    </w:p>
    <w:bookmarkEnd w:id="1276"/>
    <w:bookmarkStart w:name="z1286" w:id="1277"/>
    <w:p>
      <w:pPr>
        <w:spacing w:after="0"/>
        <w:ind w:left="0"/>
        <w:jc w:val="both"/>
      </w:pPr>
      <w:r>
        <w:rPr>
          <w:rFonts w:ascii="Times New Roman"/>
          <w:b w:val="false"/>
          <w:i w:val="false"/>
          <w:color w:val="000000"/>
          <w:sz w:val="28"/>
        </w:rPr>
        <w:t>
      30. Installation of contact filtration with a capacity of less than 20 thousand tons per month.</w:t>
      </w:r>
    </w:p>
    <w:bookmarkEnd w:id="1277"/>
    <w:bookmarkStart w:name="z1287" w:id="1278"/>
    <w:p>
      <w:pPr>
        <w:spacing w:after="0"/>
        <w:ind w:left="0"/>
        <w:jc w:val="both"/>
      </w:pPr>
      <w:r>
        <w:rPr>
          <w:rFonts w:ascii="Times New Roman"/>
          <w:b w:val="false"/>
          <w:i w:val="false"/>
          <w:color w:val="000000"/>
          <w:sz w:val="28"/>
        </w:rPr>
        <w:t>
      31. Oxidizing installation of plants for the production of lubricants.</w:t>
      </w:r>
    </w:p>
    <w:bookmarkEnd w:id="1278"/>
    <w:bookmarkStart w:name="z1288" w:id="1279"/>
    <w:p>
      <w:pPr>
        <w:spacing w:after="0"/>
        <w:ind w:left="0"/>
        <w:jc w:val="both"/>
      </w:pPr>
      <w:r>
        <w:rPr>
          <w:rFonts w:ascii="Times New Roman"/>
          <w:b w:val="false"/>
          <w:i w:val="false"/>
          <w:color w:val="000000"/>
          <w:sz w:val="28"/>
        </w:rPr>
        <w:t xml:space="preserve">
      E. Production of catalysts </w:t>
      </w:r>
    </w:p>
    <w:bookmarkEnd w:id="1279"/>
    <w:bookmarkStart w:name="z1289" w:id="1280"/>
    <w:p>
      <w:pPr>
        <w:spacing w:after="0"/>
        <w:ind w:left="0"/>
        <w:jc w:val="both"/>
      </w:pPr>
      <w:r>
        <w:rPr>
          <w:rFonts w:ascii="Times New Roman"/>
          <w:b w:val="false"/>
          <w:i w:val="false"/>
          <w:color w:val="000000"/>
          <w:sz w:val="28"/>
        </w:rPr>
        <w:t>
      32. Production of cleaning mass for fine desulfurization.</w:t>
      </w:r>
    </w:p>
    <w:bookmarkEnd w:id="1280"/>
    <w:bookmarkStart w:name="z1290" w:id="1281"/>
    <w:p>
      <w:pPr>
        <w:spacing w:after="0"/>
        <w:ind w:left="0"/>
        <w:jc w:val="both"/>
      </w:pPr>
      <w:r>
        <w:rPr>
          <w:rFonts w:ascii="Times New Roman"/>
          <w:b w:val="false"/>
          <w:i w:val="false"/>
          <w:color w:val="000000"/>
          <w:sz w:val="28"/>
        </w:rPr>
        <w:t>
      33. Production of airgel.</w:t>
      </w:r>
    </w:p>
    <w:bookmarkEnd w:id="1281"/>
    <w:bookmarkStart w:name="z1291" w:id="1282"/>
    <w:p>
      <w:pPr>
        <w:spacing w:after="0"/>
        <w:ind w:left="0"/>
        <w:jc w:val="both"/>
      </w:pPr>
      <w:r>
        <w:rPr>
          <w:rFonts w:ascii="Times New Roman"/>
          <w:b w:val="false"/>
          <w:i w:val="false"/>
          <w:color w:val="000000"/>
          <w:sz w:val="28"/>
        </w:rPr>
        <w:t>
      F. Production of gas, semi-coke, processing of shale, gasification and semi-coking products</w:t>
      </w:r>
    </w:p>
    <w:bookmarkEnd w:id="1282"/>
    <w:bookmarkStart w:name="z1292" w:id="1283"/>
    <w:p>
      <w:pPr>
        <w:spacing w:after="0"/>
        <w:ind w:left="0"/>
        <w:jc w:val="both"/>
      </w:pPr>
      <w:r>
        <w:rPr>
          <w:rFonts w:ascii="Times New Roman"/>
          <w:b w:val="false"/>
          <w:i w:val="false"/>
          <w:color w:val="000000"/>
          <w:sz w:val="28"/>
        </w:rPr>
        <w:t>
      34. Condensation and trapping of resin or synthesis products.</w:t>
      </w:r>
    </w:p>
    <w:bookmarkEnd w:id="1283"/>
    <w:bookmarkStart w:name="z1293" w:id="1284"/>
    <w:p>
      <w:pPr>
        <w:spacing w:after="0"/>
        <w:ind w:left="0"/>
        <w:jc w:val="both"/>
      </w:pPr>
      <w:r>
        <w:rPr>
          <w:rFonts w:ascii="Times New Roman"/>
          <w:b w:val="false"/>
          <w:i w:val="false"/>
          <w:color w:val="000000"/>
          <w:sz w:val="28"/>
        </w:rPr>
        <w:t>
      35. Thermodesalting and distillation of resins.</w:t>
      </w:r>
    </w:p>
    <w:bookmarkEnd w:id="1284"/>
    <w:bookmarkStart w:name="z1294" w:id="1285"/>
    <w:p>
      <w:pPr>
        <w:spacing w:after="0"/>
        <w:ind w:left="0"/>
        <w:jc w:val="both"/>
      </w:pPr>
      <w:r>
        <w:rPr>
          <w:rFonts w:ascii="Times New Roman"/>
          <w:b w:val="false"/>
          <w:i w:val="false"/>
          <w:color w:val="000000"/>
          <w:sz w:val="28"/>
        </w:rPr>
        <w:t>
      36. Extraction of phenols and oxygen compounds.</w:t>
      </w:r>
    </w:p>
    <w:bookmarkEnd w:id="1285"/>
    <w:bookmarkStart w:name="z1295" w:id="1286"/>
    <w:p>
      <w:pPr>
        <w:spacing w:after="0"/>
        <w:ind w:left="0"/>
        <w:jc w:val="both"/>
      </w:pPr>
      <w:r>
        <w:rPr>
          <w:rFonts w:ascii="Times New Roman"/>
          <w:b w:val="false"/>
          <w:i w:val="false"/>
          <w:color w:val="000000"/>
          <w:sz w:val="28"/>
        </w:rPr>
        <w:t>
      37. Production of resins, glue, tanning agents and other products from raw shale.</w:t>
      </w:r>
    </w:p>
    <w:bookmarkEnd w:id="1286"/>
    <w:bookmarkStart w:name="z1296" w:id="1287"/>
    <w:p>
      <w:pPr>
        <w:spacing w:after="0"/>
        <w:ind w:left="0"/>
        <w:jc w:val="both"/>
      </w:pPr>
      <w:r>
        <w:rPr>
          <w:rFonts w:ascii="Times New Roman"/>
          <w:b w:val="false"/>
          <w:i w:val="false"/>
          <w:color w:val="000000"/>
          <w:sz w:val="28"/>
        </w:rPr>
        <w:t>
      38. Tunnel furnaces and processing of small oil shale with solid heat carrier.</w:t>
      </w:r>
    </w:p>
    <w:bookmarkEnd w:id="1287"/>
    <w:bookmarkStart w:name="z1297" w:id="1288"/>
    <w:p>
      <w:pPr>
        <w:spacing w:after="0"/>
        <w:ind w:left="0"/>
        <w:jc w:val="both"/>
      </w:pPr>
      <w:r>
        <w:rPr>
          <w:rFonts w:ascii="Times New Roman"/>
          <w:b w:val="false"/>
          <w:i w:val="false"/>
          <w:color w:val="000000"/>
          <w:sz w:val="28"/>
        </w:rPr>
        <w:t>
      G. Other industries.</w:t>
      </w:r>
    </w:p>
    <w:bookmarkEnd w:id="1288"/>
    <w:bookmarkStart w:name="z1298" w:id="1289"/>
    <w:p>
      <w:pPr>
        <w:spacing w:after="0"/>
        <w:ind w:left="0"/>
        <w:jc w:val="both"/>
      </w:pPr>
      <w:r>
        <w:rPr>
          <w:rFonts w:ascii="Times New Roman"/>
          <w:b w:val="false"/>
          <w:i w:val="false"/>
          <w:color w:val="000000"/>
          <w:sz w:val="28"/>
        </w:rPr>
        <w:t>
      39. Installation of inert gas with a capacity of over 2000 cubic meters per hour.</w:t>
      </w:r>
    </w:p>
    <w:bookmarkEnd w:id="1289"/>
    <w:bookmarkStart w:name="z1299" w:id="1290"/>
    <w:p>
      <w:pPr>
        <w:spacing w:after="0"/>
        <w:ind w:left="0"/>
        <w:jc w:val="both"/>
      </w:pPr>
      <w:r>
        <w:rPr>
          <w:rFonts w:ascii="Times New Roman"/>
          <w:b w:val="false"/>
          <w:i w:val="false"/>
          <w:color w:val="000000"/>
          <w:sz w:val="28"/>
        </w:rPr>
        <w:t>
      40. Production of coke in cubes.</w:t>
      </w:r>
    </w:p>
    <w:bookmarkEnd w:id="1290"/>
    <w:bookmarkStart w:name="z1300" w:id="1291"/>
    <w:p>
      <w:pPr>
        <w:spacing w:after="0"/>
        <w:ind w:left="0"/>
        <w:jc w:val="both"/>
      </w:pPr>
      <w:r>
        <w:rPr>
          <w:rFonts w:ascii="Times New Roman"/>
          <w:b w:val="false"/>
          <w:i w:val="false"/>
          <w:color w:val="000000"/>
          <w:sz w:val="28"/>
        </w:rPr>
        <w:t>
      41. Production of contact (white, neutralized black and contact "Petrov").</w:t>
      </w:r>
    </w:p>
    <w:bookmarkEnd w:id="1291"/>
    <w:bookmarkStart w:name="z1301" w:id="1292"/>
    <w:p>
      <w:pPr>
        <w:spacing w:after="0"/>
        <w:ind w:left="0"/>
        <w:jc w:val="both"/>
      </w:pPr>
      <w:r>
        <w:rPr>
          <w:rFonts w:ascii="Times New Roman"/>
          <w:b w:val="false"/>
          <w:i w:val="false"/>
          <w:color w:val="000000"/>
          <w:sz w:val="28"/>
        </w:rPr>
        <w:t>
      42. Production of bitumen at installations with a capacity of over 100 thousand tons per year.</w:t>
      </w:r>
    </w:p>
    <w:bookmarkEnd w:id="1292"/>
    <w:bookmarkStart w:name="z1302" w:id="1293"/>
    <w:p>
      <w:pPr>
        <w:spacing w:after="0"/>
        <w:ind w:left="0"/>
        <w:jc w:val="both"/>
      </w:pPr>
      <w:r>
        <w:rPr>
          <w:rFonts w:ascii="Times New Roman"/>
          <w:b w:val="false"/>
          <w:i w:val="false"/>
          <w:color w:val="000000"/>
          <w:sz w:val="28"/>
        </w:rPr>
        <w:t>
      43. Production of oil shale bitumen.</w:t>
      </w:r>
    </w:p>
    <w:bookmarkEnd w:id="1293"/>
    <w:bookmarkStart w:name="z1303" w:id="1294"/>
    <w:p>
      <w:pPr>
        <w:spacing w:after="0"/>
        <w:ind w:left="0"/>
        <w:jc w:val="both"/>
      </w:pPr>
      <w:r>
        <w:rPr>
          <w:rFonts w:ascii="Times New Roman"/>
          <w:b w:val="false"/>
          <w:i w:val="false"/>
          <w:color w:val="000000"/>
          <w:sz w:val="28"/>
        </w:rPr>
        <w:t>
      44. Production of azolate.</w:t>
      </w:r>
    </w:p>
    <w:bookmarkEnd w:id="1294"/>
    <w:bookmarkStart w:name="z1304" w:id="1295"/>
    <w:p>
      <w:pPr>
        <w:spacing w:after="0"/>
        <w:ind w:left="0"/>
        <w:jc w:val="both"/>
      </w:pPr>
      <w:r>
        <w:rPr>
          <w:rFonts w:ascii="Times New Roman"/>
          <w:b w:val="false"/>
          <w:i w:val="false"/>
          <w:color w:val="000000"/>
          <w:sz w:val="28"/>
        </w:rPr>
        <w:t>
      45. Installation of a casting fixture by compounding with any capacity.</w:t>
      </w:r>
    </w:p>
    <w:bookmarkEnd w:id="1295"/>
    <w:bookmarkStart w:name="z1305" w:id="1296"/>
    <w:p>
      <w:pPr>
        <w:spacing w:after="0"/>
        <w:ind w:left="0"/>
        <w:jc w:val="both"/>
      </w:pPr>
      <w:r>
        <w:rPr>
          <w:rFonts w:ascii="Times New Roman"/>
          <w:b w:val="false"/>
          <w:i w:val="false"/>
          <w:color w:val="000000"/>
          <w:sz w:val="28"/>
        </w:rPr>
        <w:t>
      46. Production of rubraks.</w:t>
      </w:r>
    </w:p>
    <w:bookmarkEnd w:id="1296"/>
    <w:bookmarkStart w:name="z1306" w:id="1297"/>
    <w:p>
      <w:pPr>
        <w:spacing w:after="0"/>
        <w:ind w:left="0"/>
        <w:jc w:val="both"/>
      </w:pPr>
      <w:r>
        <w:rPr>
          <w:rFonts w:ascii="Times New Roman"/>
          <w:b w:val="false"/>
          <w:i w:val="false"/>
          <w:color w:val="000000"/>
          <w:sz w:val="28"/>
        </w:rPr>
        <w:t>
      47. Regeneration of acid sludge, de-oiling and deoxidation of alkaline waste.</w:t>
      </w:r>
    </w:p>
    <w:bookmarkEnd w:id="1297"/>
    <w:bookmarkStart w:name="z1307" w:id="1298"/>
    <w:p>
      <w:pPr>
        <w:spacing w:after="0"/>
        <w:ind w:left="0"/>
        <w:jc w:val="both"/>
      </w:pPr>
      <w:r>
        <w:rPr>
          <w:rFonts w:ascii="Times New Roman"/>
          <w:b w:val="false"/>
          <w:i w:val="false"/>
          <w:color w:val="000000"/>
          <w:sz w:val="28"/>
        </w:rPr>
        <w:t>
      48. Regeneration of waste clay.</w:t>
      </w:r>
    </w:p>
    <w:bookmarkEnd w:id="1298"/>
    <w:bookmarkStart w:name="z1308" w:id="1299"/>
    <w:p>
      <w:pPr>
        <w:spacing w:after="0"/>
        <w:ind w:left="0"/>
        <w:jc w:val="both"/>
      </w:pPr>
      <w:r>
        <w:rPr>
          <w:rFonts w:ascii="Times New Roman"/>
          <w:b w:val="false"/>
          <w:i w:val="false"/>
          <w:color w:val="000000"/>
          <w:sz w:val="28"/>
        </w:rPr>
        <w:t>
      49. Electrical cleaning of transformer oil in a high voltage field.</w:t>
      </w:r>
    </w:p>
    <w:bookmarkEnd w:id="1299"/>
    <w:bookmarkStart w:name="z1309" w:id="1300"/>
    <w:p>
      <w:pPr>
        <w:spacing w:after="0"/>
        <w:ind w:left="0"/>
        <w:jc w:val="both"/>
      </w:pPr>
      <w:r>
        <w:rPr>
          <w:rFonts w:ascii="Times New Roman"/>
          <w:b w:val="false"/>
          <w:i w:val="false"/>
          <w:color w:val="000000"/>
          <w:sz w:val="28"/>
        </w:rPr>
        <w:t>
      50. Production of foaming agent.</w:t>
      </w:r>
    </w:p>
    <w:bookmarkEnd w:id="1300"/>
    <w:bookmarkStart w:name="z1310" w:id="1301"/>
    <w:p>
      <w:pPr>
        <w:spacing w:after="0"/>
        <w:ind w:left="0"/>
        <w:jc w:val="both"/>
      </w:pPr>
      <w:r>
        <w:rPr>
          <w:rFonts w:ascii="Times New Roman"/>
          <w:b w:val="false"/>
          <w:i w:val="false"/>
          <w:color w:val="000000"/>
          <w:sz w:val="28"/>
        </w:rPr>
        <w:t>
      51. Sulfuric acid purification.</w:t>
      </w:r>
    </w:p>
    <w:bookmarkEnd w:id="1301"/>
    <w:bookmarkStart w:name="z1311" w:id="1302"/>
    <w:p>
      <w:pPr>
        <w:spacing w:after="0"/>
        <w:ind w:left="0"/>
        <w:jc w:val="both"/>
      </w:pPr>
      <w:r>
        <w:rPr>
          <w:rFonts w:ascii="Times New Roman"/>
          <w:b w:val="false"/>
          <w:i w:val="false"/>
          <w:color w:val="000000"/>
          <w:sz w:val="28"/>
        </w:rPr>
        <w:t>
      52. Installation of incineration of chemically contaminated water.</w:t>
      </w:r>
    </w:p>
    <w:bookmarkEnd w:id="1302"/>
    <w:bookmarkStart w:name="z1312" w:id="1303"/>
    <w:p>
      <w:pPr>
        <w:spacing w:after="0"/>
        <w:ind w:left="0"/>
        <w:jc w:val="both"/>
      </w:pPr>
      <w:r>
        <w:rPr>
          <w:rFonts w:ascii="Times New Roman"/>
          <w:b w:val="false"/>
          <w:i w:val="false"/>
          <w:color w:val="000000"/>
          <w:sz w:val="28"/>
        </w:rPr>
        <w:t>
      53. Installation of preparation of raw materials and release of products.</w:t>
      </w:r>
    </w:p>
    <w:bookmarkEnd w:id="1303"/>
    <w:bookmarkStart w:name="z1313" w:id="1304"/>
    <w:p>
      <w:pPr>
        <w:spacing w:after="0"/>
        <w:ind w:left="0"/>
        <w:jc w:val="both"/>
      </w:pPr>
      <w:r>
        <w:rPr>
          <w:rFonts w:ascii="Times New Roman"/>
          <w:b w:val="false"/>
          <w:i w:val="false"/>
          <w:color w:val="000000"/>
          <w:sz w:val="28"/>
        </w:rPr>
        <w:t>
      Installations of category III, serviced by the operators of technological installations of 3-4 categories:</w:t>
      </w:r>
    </w:p>
    <w:bookmarkEnd w:id="1304"/>
    <w:bookmarkStart w:name="z1314" w:id="1305"/>
    <w:p>
      <w:pPr>
        <w:spacing w:after="0"/>
        <w:ind w:left="0"/>
        <w:jc w:val="both"/>
      </w:pPr>
      <w:r>
        <w:rPr>
          <w:rFonts w:ascii="Times New Roman"/>
          <w:b w:val="false"/>
          <w:i w:val="false"/>
          <w:color w:val="000000"/>
          <w:sz w:val="28"/>
        </w:rPr>
        <w:t>
      A. Oil refining</w:t>
      </w:r>
    </w:p>
    <w:bookmarkEnd w:id="1305"/>
    <w:bookmarkStart w:name="z1315" w:id="1306"/>
    <w:p>
      <w:pPr>
        <w:spacing w:after="0"/>
        <w:ind w:left="0"/>
        <w:jc w:val="both"/>
      </w:pPr>
      <w:r>
        <w:rPr>
          <w:rFonts w:ascii="Times New Roman"/>
          <w:b w:val="false"/>
          <w:i w:val="false"/>
          <w:color w:val="000000"/>
          <w:sz w:val="28"/>
        </w:rPr>
        <w:t>
      1. Oil refining at installation up to 1000 tons per day.</w:t>
      </w:r>
    </w:p>
    <w:bookmarkEnd w:id="1306"/>
    <w:bookmarkStart w:name="z1316" w:id="1307"/>
    <w:p>
      <w:pPr>
        <w:spacing w:after="0"/>
        <w:ind w:left="0"/>
        <w:jc w:val="both"/>
      </w:pPr>
      <w:r>
        <w:rPr>
          <w:rFonts w:ascii="Times New Roman"/>
          <w:b w:val="false"/>
          <w:i w:val="false"/>
          <w:color w:val="000000"/>
          <w:sz w:val="28"/>
        </w:rPr>
        <w:t>
      B. Gas processing and purification</w:t>
      </w:r>
    </w:p>
    <w:bookmarkEnd w:id="1307"/>
    <w:bookmarkStart w:name="z1317" w:id="1308"/>
    <w:p>
      <w:pPr>
        <w:spacing w:after="0"/>
        <w:ind w:left="0"/>
        <w:jc w:val="both"/>
      </w:pPr>
      <w:r>
        <w:rPr>
          <w:rFonts w:ascii="Times New Roman"/>
          <w:b w:val="false"/>
          <w:i w:val="false"/>
          <w:color w:val="000000"/>
          <w:sz w:val="28"/>
        </w:rPr>
        <w:t>
      2. Installations for gas purification with tripotassium phosphate, washing with water or alkali solution, swamp ore, fine desulfurization.</w:t>
      </w:r>
    </w:p>
    <w:bookmarkEnd w:id="1308"/>
    <w:bookmarkStart w:name="z1318" w:id="1309"/>
    <w:p>
      <w:pPr>
        <w:spacing w:after="0"/>
        <w:ind w:left="0"/>
        <w:jc w:val="both"/>
      </w:pPr>
      <w:r>
        <w:rPr>
          <w:rFonts w:ascii="Times New Roman"/>
          <w:b w:val="false"/>
          <w:i w:val="false"/>
          <w:color w:val="000000"/>
          <w:sz w:val="28"/>
        </w:rPr>
        <w:t>
      3. Installation for purification, drying and odorization of gas.</w:t>
      </w:r>
    </w:p>
    <w:bookmarkEnd w:id="1309"/>
    <w:bookmarkStart w:name="z1319" w:id="1310"/>
    <w:p>
      <w:pPr>
        <w:spacing w:after="0"/>
        <w:ind w:left="0"/>
        <w:jc w:val="both"/>
      </w:pPr>
      <w:r>
        <w:rPr>
          <w:rFonts w:ascii="Times New Roman"/>
          <w:b w:val="false"/>
          <w:i w:val="false"/>
          <w:color w:val="000000"/>
          <w:sz w:val="28"/>
        </w:rPr>
        <w:t>
      4. Installations for gas purification from physical impurities and dehydration with a capacity of less than 10 million cubic meters per day.</w:t>
      </w:r>
    </w:p>
    <w:bookmarkEnd w:id="1310"/>
    <w:bookmarkStart w:name="z1320" w:id="1311"/>
    <w:p>
      <w:pPr>
        <w:spacing w:after="0"/>
        <w:ind w:left="0"/>
        <w:jc w:val="both"/>
      </w:pPr>
      <w:r>
        <w:rPr>
          <w:rFonts w:ascii="Times New Roman"/>
          <w:b w:val="false"/>
          <w:i w:val="false"/>
          <w:color w:val="000000"/>
          <w:sz w:val="28"/>
        </w:rPr>
        <w:t>
      5. Coal adsorption installations.</w:t>
      </w:r>
    </w:p>
    <w:bookmarkEnd w:id="1311"/>
    <w:bookmarkStart w:name="z1321" w:id="1312"/>
    <w:p>
      <w:pPr>
        <w:spacing w:after="0"/>
        <w:ind w:left="0"/>
        <w:jc w:val="both"/>
      </w:pPr>
      <w:r>
        <w:rPr>
          <w:rFonts w:ascii="Times New Roman"/>
          <w:b w:val="false"/>
          <w:i w:val="false"/>
          <w:color w:val="000000"/>
          <w:sz w:val="28"/>
        </w:rPr>
        <w:t>
      C. Production of oils, lubricants and oil additives</w:t>
      </w:r>
    </w:p>
    <w:bookmarkEnd w:id="1312"/>
    <w:bookmarkStart w:name="z1322" w:id="1313"/>
    <w:p>
      <w:pPr>
        <w:spacing w:after="0"/>
        <w:ind w:left="0"/>
        <w:jc w:val="both"/>
      </w:pPr>
      <w:r>
        <w:rPr>
          <w:rFonts w:ascii="Times New Roman"/>
          <w:b w:val="false"/>
          <w:i w:val="false"/>
          <w:color w:val="000000"/>
          <w:sz w:val="28"/>
        </w:rPr>
        <w:t>
      6. Alkaline cleaning of oils when operating equipment with normal pressure.</w:t>
      </w:r>
    </w:p>
    <w:bookmarkEnd w:id="1313"/>
    <w:bookmarkStart w:name="z1323" w:id="1314"/>
    <w:p>
      <w:pPr>
        <w:spacing w:after="0"/>
        <w:ind w:left="0"/>
        <w:jc w:val="both"/>
      </w:pPr>
      <w:r>
        <w:rPr>
          <w:rFonts w:ascii="Times New Roman"/>
          <w:b w:val="false"/>
          <w:i w:val="false"/>
          <w:color w:val="000000"/>
          <w:sz w:val="28"/>
        </w:rPr>
        <w:t>
      7. Vacuum distillation of oils and slack.</w:t>
      </w:r>
    </w:p>
    <w:bookmarkEnd w:id="1314"/>
    <w:bookmarkStart w:name="z1324" w:id="1315"/>
    <w:p>
      <w:pPr>
        <w:spacing w:after="0"/>
        <w:ind w:left="0"/>
        <w:jc w:val="both"/>
      </w:pPr>
      <w:r>
        <w:rPr>
          <w:rFonts w:ascii="Times New Roman"/>
          <w:b w:val="false"/>
          <w:i w:val="false"/>
          <w:color w:val="000000"/>
          <w:sz w:val="28"/>
        </w:rPr>
        <w:t>
      D. Other productions</w:t>
      </w:r>
    </w:p>
    <w:bookmarkEnd w:id="1315"/>
    <w:bookmarkStart w:name="z1325" w:id="1316"/>
    <w:p>
      <w:pPr>
        <w:spacing w:after="0"/>
        <w:ind w:left="0"/>
        <w:jc w:val="both"/>
      </w:pPr>
      <w:r>
        <w:rPr>
          <w:rFonts w:ascii="Times New Roman"/>
          <w:b w:val="false"/>
          <w:i w:val="false"/>
          <w:color w:val="000000"/>
          <w:sz w:val="28"/>
        </w:rPr>
        <w:t>
      8. Production of naphtha-soap and asidolnaphtha-soap.</w:t>
      </w:r>
    </w:p>
    <w:bookmarkEnd w:id="1316"/>
    <w:bookmarkStart w:name="z1326" w:id="1317"/>
    <w:p>
      <w:pPr>
        <w:spacing w:after="0"/>
        <w:ind w:left="0"/>
        <w:jc w:val="both"/>
      </w:pPr>
      <w:r>
        <w:rPr>
          <w:rFonts w:ascii="Times New Roman"/>
          <w:b w:val="false"/>
          <w:i w:val="false"/>
          <w:color w:val="000000"/>
          <w:sz w:val="28"/>
        </w:rPr>
        <w:t>
      9. Production of nitrogen.</w:t>
      </w:r>
    </w:p>
    <w:bookmarkEnd w:id="1317"/>
    <w:bookmarkStart w:name="z1327" w:id="1318"/>
    <w:p>
      <w:pPr>
        <w:spacing w:after="0"/>
        <w:ind w:left="0"/>
        <w:jc w:val="both"/>
      </w:pPr>
      <w:r>
        <w:rPr>
          <w:rFonts w:ascii="Times New Roman"/>
          <w:b w:val="false"/>
          <w:i w:val="false"/>
          <w:color w:val="000000"/>
          <w:sz w:val="28"/>
        </w:rPr>
        <w:t>
      10. Installation for inert gas production with a capacity of less than 2000 cubic meters per hour.</w:t>
      </w:r>
    </w:p>
    <w:bookmarkEnd w:id="1318"/>
    <w:bookmarkStart w:name="z1328" w:id="1319"/>
    <w:p>
      <w:pPr>
        <w:spacing w:after="0"/>
        <w:ind w:left="0"/>
        <w:jc w:val="both"/>
      </w:pPr>
      <w:r>
        <w:rPr>
          <w:rFonts w:ascii="Times New Roman"/>
          <w:b w:val="false"/>
          <w:i w:val="false"/>
          <w:color w:val="000000"/>
          <w:sz w:val="28"/>
        </w:rPr>
        <w:t>
      11. Crushing and activation of bleaching clay (when servicing all departments).</w:t>
      </w:r>
    </w:p>
    <w:bookmarkEnd w:id="1319"/>
    <w:bookmarkStart w:name="z1329" w:id="1320"/>
    <w:p>
      <w:pPr>
        <w:spacing w:after="0"/>
        <w:ind w:left="0"/>
        <w:jc w:val="both"/>
      </w:pPr>
      <w:r>
        <w:rPr>
          <w:rFonts w:ascii="Times New Roman"/>
          <w:b w:val="false"/>
          <w:i w:val="false"/>
          <w:color w:val="000000"/>
          <w:sz w:val="28"/>
        </w:rPr>
        <w:t>
      12. Installation for the production of petroleum growth substances ("PGS").</w:t>
      </w:r>
    </w:p>
    <w:bookmarkEnd w:id="1320"/>
    <w:bookmarkStart w:name="z1330" w:id="1321"/>
    <w:p>
      <w:pPr>
        <w:spacing w:after="0"/>
        <w:ind w:left="0"/>
        <w:jc w:val="both"/>
      </w:pPr>
      <w:r>
        <w:rPr>
          <w:rFonts w:ascii="Times New Roman"/>
          <w:b w:val="false"/>
          <w:i w:val="false"/>
          <w:color w:val="000000"/>
          <w:sz w:val="28"/>
        </w:rPr>
        <w:t>
      13. Production of bitumen at installations with a capacity of less than 100 thousand tons per year.</w:t>
      </w:r>
    </w:p>
    <w:bookmarkEnd w:id="1321"/>
    <w:bookmarkStart w:name="z1331" w:id="1322"/>
    <w:p>
      <w:pPr>
        <w:spacing w:after="0"/>
        <w:ind w:left="0"/>
        <w:jc w:val="both"/>
      </w:pPr>
      <w:r>
        <w:rPr>
          <w:rFonts w:ascii="Times New Roman"/>
          <w:b w:val="false"/>
          <w:i w:val="false"/>
          <w:color w:val="000000"/>
          <w:sz w:val="28"/>
        </w:rPr>
        <w:t>
      14. Production of sulfofresol.</w:t>
      </w:r>
    </w:p>
    <w:bookmarkEnd w:id="1322"/>
    <w:bookmarkStart w:name="z1332" w:id="1323"/>
    <w:p>
      <w:pPr>
        <w:spacing w:after="0"/>
        <w:ind w:left="0"/>
        <w:jc w:val="both"/>
      </w:pPr>
      <w:r>
        <w:rPr>
          <w:rFonts w:ascii="Times New Roman"/>
          <w:b w:val="false"/>
          <w:i w:val="false"/>
          <w:color w:val="000000"/>
          <w:sz w:val="28"/>
        </w:rPr>
        <w:t>
      15. Sulfonation of petrolatum and oils.</w:t>
      </w:r>
    </w:p>
    <w:bookmarkEnd w:id="1323"/>
    <w:bookmarkStart w:name="z1333" w:id="1324"/>
    <w:p>
      <w:pPr>
        <w:spacing w:after="0"/>
        <w:ind w:left="0"/>
        <w:jc w:val="both"/>
      </w:pPr>
      <w:r>
        <w:rPr>
          <w:rFonts w:ascii="Times New Roman"/>
          <w:b w:val="false"/>
          <w:i w:val="false"/>
          <w:color w:val="000000"/>
          <w:sz w:val="28"/>
        </w:rPr>
        <w:t>
      16. Dry leaching of fuel oil.</w:t>
      </w:r>
    </w:p>
    <w:bookmarkEnd w:id="1324"/>
    <w:bookmarkStart w:name="z1334" w:id="1325"/>
    <w:p>
      <w:pPr>
        <w:spacing w:after="0"/>
        <w:ind w:left="0"/>
        <w:jc w:val="both"/>
      </w:pPr>
      <w:r>
        <w:rPr>
          <w:rFonts w:ascii="Times New Roman"/>
          <w:b w:val="false"/>
          <w:i w:val="false"/>
          <w:color w:val="000000"/>
          <w:sz w:val="28"/>
        </w:rPr>
        <w:t>
      17. Distillation of naphthenic acids (production of distilled asidol).</w:t>
      </w:r>
    </w:p>
    <w:bookmarkEnd w:id="1325"/>
    <w:bookmarkStart w:name="z1335" w:id="1326"/>
    <w:p>
      <w:pPr>
        <w:spacing w:after="0"/>
        <w:ind w:left="0"/>
        <w:jc w:val="both"/>
      </w:pPr>
      <w:r>
        <w:rPr>
          <w:rFonts w:ascii="Times New Roman"/>
          <w:b w:val="false"/>
          <w:i w:val="false"/>
          <w:color w:val="000000"/>
          <w:sz w:val="28"/>
        </w:rPr>
        <w:t>
      18. Gas distribution and gas metering points.</w:t>
      </w:r>
    </w:p>
    <w:bookmarkEnd w:id="1326"/>
    <w:bookmarkStart w:name="z1336" w:id="1327"/>
    <w:p>
      <w:pPr>
        <w:spacing w:after="0"/>
        <w:ind w:left="0"/>
        <w:jc w:val="both"/>
      </w:pPr>
      <w:r>
        <w:rPr>
          <w:rFonts w:ascii="Times New Roman"/>
          <w:b w:val="false"/>
          <w:i w:val="false"/>
          <w:color w:val="000000"/>
          <w:sz w:val="28"/>
        </w:rPr>
        <w:t>
      19. Refrigeration units of the compressor shop.</w:t>
      </w:r>
    </w:p>
    <w:bookmarkEnd w:id="1327"/>
    <w:bookmarkStart w:name="z1337" w:id="1328"/>
    <w:p>
      <w:pPr>
        <w:spacing w:after="0"/>
        <w:ind w:left="0"/>
        <w:jc w:val="both"/>
      </w:pPr>
      <w:r>
        <w:rPr>
          <w:rFonts w:ascii="Times New Roman"/>
          <w:b w:val="false"/>
          <w:i w:val="false"/>
          <w:color w:val="000000"/>
          <w:sz w:val="28"/>
        </w:rPr>
        <w:t>
      20. Installation for the production of catalyst ("KFK").</w:t>
      </w:r>
    </w:p>
    <w:bookmarkEnd w:id="1328"/>
    <w:bookmarkStart w:name="z1338" w:id="1329"/>
    <w:p>
      <w:pPr>
        <w:spacing w:after="0"/>
        <w:ind w:left="0"/>
        <w:jc w:val="both"/>
      </w:pPr>
      <w:r>
        <w:rPr>
          <w:rFonts w:ascii="Times New Roman"/>
          <w:b w:val="false"/>
          <w:i w:val="false"/>
          <w:color w:val="000000"/>
          <w:sz w:val="28"/>
        </w:rPr>
        <w:t>
      21. Installation of blowing off, alkalization and water washing of oil hydrogenated product from hydrogen sulfide, rich gases from ammonia and hydrogenated product separation.</w:t>
      </w:r>
    </w:p>
    <w:bookmarkEnd w:id="1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to the Unified tariff</w:t>
            </w:r>
            <w:r>
              <w:br/>
            </w:r>
            <w:r>
              <w:rPr>
                <w:rFonts w:ascii="Times New Roman"/>
                <w:b w:val="false"/>
                <w:i w:val="false"/>
                <w:color w:val="000000"/>
                <w:sz w:val="20"/>
              </w:rPr>
              <w:t xml:space="preserve"> qualification reference book </w:t>
            </w:r>
            <w:r>
              <w:br/>
            </w:r>
            <w:r>
              <w:rPr>
                <w:rFonts w:ascii="Times New Roman"/>
                <w:b w:val="false"/>
                <w:i w:val="false"/>
                <w:color w:val="000000"/>
                <w:sz w:val="20"/>
              </w:rPr>
              <w:t>of jobs and professions of</w:t>
            </w:r>
            <w:r>
              <w:br/>
            </w:r>
            <w:r>
              <w:rPr>
                <w:rFonts w:ascii="Times New Roman"/>
                <w:b w:val="false"/>
                <w:i w:val="false"/>
                <w:color w:val="000000"/>
                <w:sz w:val="20"/>
              </w:rPr>
              <w:t>workers (issue34)</w:t>
            </w:r>
          </w:p>
        </w:tc>
      </w:tr>
    </w:tbl>
    <w:bookmarkStart w:name="z1340" w:id="1330"/>
    <w:p>
      <w:pPr>
        <w:spacing w:after="0"/>
        <w:ind w:left="0"/>
        <w:jc w:val="left"/>
      </w:pPr>
      <w:r>
        <w:rPr>
          <w:rFonts w:ascii="Times New Roman"/>
          <w:b/>
          <w:i w:val="false"/>
          <w:color w:val="000000"/>
        </w:rPr>
        <w:t xml:space="preserve"> Alphabetical index of professions</w:t>
      </w:r>
    </w:p>
    <w:bookmarkEnd w:id="1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8371"/>
        <w:gridCol w:w="2656"/>
        <w:gridCol w:w="748"/>
      </w:tblGrid>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professions</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Range of categories</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 operator</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the gas distribution station</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Lineman linear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Linear pipefitter</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underground gas generators</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Fitter for the protection of underground pipelines from corrosion</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Coke cleaner</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Coke unloader</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on collection and cleaning of condensate</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main gas pipelines</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the oil product pumping station</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Electrician for the repair of equipment of oil depots</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Inspector of oil tanks</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Inspector for the quality of oil and oil products</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 on motor tests of fuel</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Furnaces loader-unloader</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Planimetrist</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equipment for distribution oil depots</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 operator</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technological compressors</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technological installations</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Locksmith for the repair of technological installations</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technological pumps</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 to the Unified tariff </w:t>
            </w:r>
            <w:r>
              <w:br/>
            </w:r>
            <w:r>
              <w:rPr>
                <w:rFonts w:ascii="Times New Roman"/>
                <w:b w:val="false"/>
                <w:i w:val="false"/>
                <w:color w:val="000000"/>
                <w:sz w:val="20"/>
              </w:rPr>
              <w:t xml:space="preserve">qualification reference book </w:t>
            </w:r>
            <w:r>
              <w:br/>
            </w:r>
            <w:r>
              <w:rPr>
                <w:rFonts w:ascii="Times New Roman"/>
                <w:b w:val="false"/>
                <w:i w:val="false"/>
                <w:color w:val="000000"/>
                <w:sz w:val="20"/>
              </w:rPr>
              <w:t>of jobs and professions</w:t>
            </w:r>
            <w:r>
              <w:br/>
            </w:r>
            <w:r>
              <w:rPr>
                <w:rFonts w:ascii="Times New Roman"/>
                <w:b w:val="false"/>
                <w:i w:val="false"/>
                <w:color w:val="000000"/>
                <w:sz w:val="20"/>
              </w:rPr>
              <w:t>of workers (issue 34)</w:t>
            </w:r>
          </w:p>
        </w:tc>
      </w:tr>
    </w:tbl>
    <w:bookmarkStart w:name="z1342" w:id="1331"/>
    <w:p>
      <w:pPr>
        <w:spacing w:after="0"/>
        <w:ind w:left="0"/>
        <w:jc w:val="left"/>
      </w:pPr>
      <w:r>
        <w:rPr>
          <w:rFonts w:ascii="Times New Roman"/>
          <w:b/>
          <w:i w:val="false"/>
          <w:color w:val="000000"/>
        </w:rPr>
        <w:t xml:space="preserve"> List of names of workers’ professions provided for by this UTQR (issue 34), indicating their names according to the acted UTQR (issue 34), edition of 2012</w:t>
      </w:r>
    </w:p>
    <w:bookmarkEnd w:id="1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179"/>
        <w:gridCol w:w="1326"/>
        <w:gridCol w:w="5027"/>
        <w:gridCol w:w="132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Names of professions listed in this UTQR (issue 34)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Range of categories</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Names of professions according to the acted UTQR (issue 34) edition of 2012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Range of categories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 operator</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 operator</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the gas distribution station</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the gas distribution station</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Lineman linear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Lineman linear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Linear pipefitter</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Linear pipefitter</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underground gas generators</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underground gas generators</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Fitter for the protection of underground pipelines from corrosion</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Fitter for the protection of underground pipelines from corrosion</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Coke cleaner</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Coke cleaner</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Coke unloader</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Coke unloader</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on collection and cleaning of condensate</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on collection and cleaning of condensate</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main gas pipelines</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main gas pipelines</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the oil product pumping station</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Electrician for the repair of equipment of oil depots</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Electrician for the repair of equipment of oil depots</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Inspector of oil tanks</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Inspector of oil tanks</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Inspector for the quality of oil and oil products</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Inspector for the quality of oil and oil products</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 on motor tests of fuel</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 on motor tests of fuel</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Furnaces loader-unloader</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Furnaces loader-unloader</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Planimetrist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Planimetrist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equipment for distribution oil depots</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equipment for distribution oil depots</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 operator</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 operator</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technological compressors</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technological compressors</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technological installations</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technological installations</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Locksmith for the repair of technological installations</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Locksmith for the repair of technological installations</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technological pumps</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 of technological pumps</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