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2fb1" w14:textId="3142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Documents of Identification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29 January, 2013 No.73-V.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determines the legal basis of documents of identification, establishes requirements to their execution, as well as regulates activity on reproduction, issuance, change, surrender, suppression and destruction of identity documents.</w:t>
      </w:r>
    </w:p>
    <w:bookmarkStart w:name="z219" w:id="0"/>
    <w:p>
      <w:pPr>
        <w:spacing w:after="0"/>
        <w:ind w:left="0"/>
        <w:jc w:val="left"/>
      </w:pPr>
      <w:r>
        <w:rPr>
          <w:rFonts w:ascii="Times New Roman"/>
          <w:b/>
          <w:i w:val="false"/>
          <w:color w:val="000000"/>
        </w:rPr>
        <w:t xml:space="preserve"> Chapter 1. GENERAL PROVISIONS</w:t>
      </w:r>
    </w:p>
    <w:bookmarkEnd w:id="0"/>
    <w:bookmarkStart w:name="z220" w:id="1"/>
    <w:p>
      <w:pPr>
        <w:spacing w:after="0"/>
        <w:ind w:left="0"/>
        <w:jc w:val="left"/>
      </w:pPr>
      <w:r>
        <w:rPr>
          <w:rFonts w:ascii="Times New Roman"/>
          <w:b/>
          <w:i w:val="false"/>
          <w:color w:val="000000"/>
        </w:rPr>
        <w:t xml:space="preserve"> Article 1. Basic concepts used in this Law</w:t>
      </w:r>
    </w:p>
    <w:bookmarkEnd w:id="1"/>
    <w:p>
      <w:pPr>
        <w:spacing w:after="0"/>
        <w:ind w:left="0"/>
        <w:jc w:val="both"/>
      </w:pPr>
      <w:r>
        <w:rPr>
          <w:rFonts w:ascii="Times New Roman"/>
          <w:b w:val="false"/>
          <w:i w:val="false"/>
          <w:color w:val="000000"/>
          <w:sz w:val="28"/>
        </w:rPr>
        <w:t>
      The following basic concepts shall be used in this Law:</w:t>
      </w:r>
    </w:p>
    <w:bookmarkStart w:name="z221" w:id="2"/>
    <w:p>
      <w:pPr>
        <w:spacing w:after="0"/>
        <w:ind w:left="0"/>
        <w:jc w:val="both"/>
      </w:pPr>
      <w:r>
        <w:rPr>
          <w:rFonts w:ascii="Times New Roman"/>
          <w:b w:val="false"/>
          <w:i w:val="false"/>
          <w:color w:val="000000"/>
          <w:sz w:val="28"/>
        </w:rPr>
        <w:t>
      1) identity document of person without citizenship – a document of identification of individual, having no proof of their belonging to the citizenship of any state;</w:t>
      </w:r>
    </w:p>
    <w:bookmarkEnd w:id="2"/>
    <w:bookmarkStart w:name="z222" w:id="3"/>
    <w:p>
      <w:pPr>
        <w:spacing w:after="0"/>
        <w:ind w:left="0"/>
        <w:jc w:val="both"/>
      </w:pPr>
      <w:r>
        <w:rPr>
          <w:rFonts w:ascii="Times New Roman"/>
          <w:b w:val="false"/>
          <w:i w:val="false"/>
          <w:color w:val="000000"/>
          <w:sz w:val="28"/>
        </w:rPr>
        <w:t>
      2) identity document of refugee – a document of identification and approving the status of refugee;</w:t>
      </w:r>
    </w:p>
    <w:bookmarkEnd w:id="3"/>
    <w:bookmarkStart w:name="z223" w:id="4"/>
    <w:p>
      <w:pPr>
        <w:spacing w:after="0"/>
        <w:ind w:left="0"/>
        <w:jc w:val="both"/>
      </w:pPr>
      <w:r>
        <w:rPr>
          <w:rFonts w:ascii="Times New Roman"/>
          <w:b w:val="false"/>
          <w:i w:val="false"/>
          <w:color w:val="000000"/>
          <w:sz w:val="28"/>
        </w:rPr>
        <w:t xml:space="preserve">
      3) an identity document - a document of a standard form with information about the personal data of an individual recorded in it, allowing to establish the identity and legal status of its owner for the purpose of identification, issued on a tangible medium or in cases specified by this Law, in electronic form; </w:t>
      </w:r>
    </w:p>
    <w:bookmarkEnd w:id="4"/>
    <w:bookmarkStart w:name="z235" w:id="5"/>
    <w:p>
      <w:pPr>
        <w:spacing w:after="0"/>
        <w:ind w:left="0"/>
        <w:jc w:val="both"/>
      </w:pPr>
      <w:r>
        <w:rPr>
          <w:rFonts w:ascii="Times New Roman"/>
          <w:b w:val="false"/>
          <w:i w:val="false"/>
          <w:color w:val="000000"/>
          <w:sz w:val="28"/>
        </w:rPr>
        <w:t>
      3-1) travel document - a document issued to foreigners and stateless persons to travel outside the Republic of Kazakhstan;</w:t>
      </w:r>
    </w:p>
    <w:bookmarkEnd w:id="5"/>
    <w:bookmarkStart w:name="z224" w:id="6"/>
    <w:p>
      <w:pPr>
        <w:spacing w:after="0"/>
        <w:ind w:left="0"/>
        <w:jc w:val="both"/>
      </w:pPr>
      <w:r>
        <w:rPr>
          <w:rFonts w:ascii="Times New Roman"/>
          <w:b w:val="false"/>
          <w:i w:val="false"/>
          <w:color w:val="000000"/>
          <w:sz w:val="28"/>
        </w:rPr>
        <w:t>
      4) identity document of citizen of the Republic of Kazakhstan – a document of identification of citizen and approving the citizenship of the Republic of Kazakhstan;</w:t>
      </w:r>
    </w:p>
    <w:bookmarkEnd w:id="6"/>
    <w:bookmarkStart w:name="z225" w:id="7"/>
    <w:p>
      <w:pPr>
        <w:spacing w:after="0"/>
        <w:ind w:left="0"/>
        <w:jc w:val="both"/>
      </w:pPr>
      <w:r>
        <w:rPr>
          <w:rFonts w:ascii="Times New Roman"/>
          <w:b w:val="false"/>
          <w:i w:val="false"/>
          <w:color w:val="000000"/>
          <w:sz w:val="28"/>
        </w:rPr>
        <w:t>
      5) passport of citizen of the Republic of Kazakhstan – a document of identification of citizen and approving the citizenship of the Republic of Kazakhstan in the territory of the Republic of Kazakhstan and abroad;</w:t>
      </w:r>
    </w:p>
    <w:bookmarkEnd w:id="7"/>
    <w:bookmarkStart w:name="z226" w:id="8"/>
    <w:p>
      <w:pPr>
        <w:spacing w:after="0"/>
        <w:ind w:left="0"/>
        <w:jc w:val="both"/>
      </w:pPr>
      <w:r>
        <w:rPr>
          <w:rFonts w:ascii="Times New Roman"/>
          <w:b w:val="false"/>
          <w:i w:val="false"/>
          <w:color w:val="000000"/>
          <w:sz w:val="28"/>
        </w:rPr>
        <w:t>
      6) diplomatic passport of the Republic of Kazakhstan – a document of identification of citizen of the Republic of Kazakhstan upon his (her) departure, residence outside of the Republic of Kazakhstan for execution of official duties, imposed on him (her) and upon his (her) entrance into the Republic of Kazakhstan;</w:t>
      </w:r>
    </w:p>
    <w:bookmarkEnd w:id="8"/>
    <w:bookmarkStart w:name="z227" w:id="9"/>
    <w:p>
      <w:pPr>
        <w:spacing w:after="0"/>
        <w:ind w:left="0"/>
        <w:jc w:val="both"/>
      </w:pPr>
      <w:r>
        <w:rPr>
          <w:rFonts w:ascii="Times New Roman"/>
          <w:b w:val="false"/>
          <w:i w:val="false"/>
          <w:color w:val="000000"/>
          <w:sz w:val="28"/>
        </w:rPr>
        <w:t>
      7) service passport of the Republic of Kazakhstan – a document of identification of citizen of the Republic of Kazakhstan and approving an official status of his (her) owner upon departure and entrance, residence outside of the Republic of Kazakhstan for execution of official duties, imposed on him (her);</w:t>
      </w:r>
    </w:p>
    <w:bookmarkEnd w:id="9"/>
    <w:bookmarkStart w:name="z228" w:id="10"/>
    <w:p>
      <w:pPr>
        <w:spacing w:after="0"/>
        <w:ind w:left="0"/>
        <w:jc w:val="both"/>
      </w:pPr>
      <w:r>
        <w:rPr>
          <w:rFonts w:ascii="Times New Roman"/>
          <w:b w:val="false"/>
          <w:i w:val="false"/>
          <w:color w:val="000000"/>
          <w:sz w:val="28"/>
        </w:rPr>
        <w:t>
      8) identity document of seafarer of the Republic of Kazakhstan – a document of identification of the owner, working on board of the see craft (except for the ship of war) in the composition of the crew, as well as the ship of mixed navigation (river-sea), used for the purposes of merchant marine, or training in the educational institution, directed to the ship for the traineeship;</w:t>
      </w:r>
    </w:p>
    <w:bookmarkEnd w:id="10"/>
    <w:bookmarkStart w:name="z229" w:id="11"/>
    <w:p>
      <w:pPr>
        <w:spacing w:after="0"/>
        <w:ind w:left="0"/>
        <w:jc w:val="both"/>
      </w:pPr>
      <w:r>
        <w:rPr>
          <w:rFonts w:ascii="Times New Roman"/>
          <w:b w:val="false"/>
          <w:i w:val="false"/>
          <w:color w:val="000000"/>
          <w:sz w:val="28"/>
        </w:rPr>
        <w:t>
      9) certificate of return – a document of identification and approving the right of the owner for the single entrance to the Republic of Kazakhstan;</w:t>
      </w:r>
    </w:p>
    <w:bookmarkEnd w:id="11"/>
    <w:bookmarkStart w:name="z230" w:id="12"/>
    <w:p>
      <w:pPr>
        <w:spacing w:after="0"/>
        <w:ind w:left="0"/>
        <w:jc w:val="both"/>
      </w:pPr>
      <w:r>
        <w:rPr>
          <w:rFonts w:ascii="Times New Roman"/>
          <w:b w:val="false"/>
          <w:i w:val="false"/>
          <w:color w:val="000000"/>
          <w:sz w:val="28"/>
        </w:rPr>
        <w:t>
      10) certificate of birth – a document of identification of individual, certifying on the state registration of the fact of birth;</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bookmarkStart w:name="z232" w:id="13"/>
    <w:p>
      <w:pPr>
        <w:spacing w:after="0"/>
        <w:ind w:left="0"/>
        <w:jc w:val="both"/>
      </w:pPr>
      <w:r>
        <w:rPr>
          <w:rFonts w:ascii="Times New Roman"/>
          <w:b w:val="false"/>
          <w:i w:val="false"/>
          <w:color w:val="000000"/>
          <w:sz w:val="28"/>
        </w:rPr>
        <w:t>
      12) authorized state bodies – bodies of internal affairs, judicial bodies, body in the field of foreign-policy activity, body in the field of transport and communication, carrying out execution, issuance, change, suppression and destruction of documents of identification within its competence;</w:t>
      </w:r>
    </w:p>
    <w:bookmarkEnd w:id="13"/>
    <w:bookmarkStart w:name="z233" w:id="14"/>
    <w:p>
      <w:pPr>
        <w:spacing w:after="0"/>
        <w:ind w:left="0"/>
        <w:jc w:val="both"/>
      </w:pPr>
      <w:r>
        <w:rPr>
          <w:rFonts w:ascii="Times New Roman"/>
          <w:b w:val="false"/>
          <w:i w:val="false"/>
          <w:color w:val="000000"/>
          <w:sz w:val="28"/>
        </w:rPr>
        <w:t>
      13) foreign passport – a document, recognized by the Republic of Kazakhstan as the document of identification of the foreigner or person without citizenship and approving their legal status;</w:t>
      </w:r>
    </w:p>
    <w:bookmarkEnd w:id="14"/>
    <w:bookmarkStart w:name="z234" w:id="15"/>
    <w:p>
      <w:pPr>
        <w:spacing w:after="0"/>
        <w:ind w:left="0"/>
        <w:jc w:val="both"/>
      </w:pPr>
      <w:r>
        <w:rPr>
          <w:rFonts w:ascii="Times New Roman"/>
          <w:b w:val="false"/>
          <w:i w:val="false"/>
          <w:color w:val="000000"/>
          <w:sz w:val="28"/>
        </w:rPr>
        <w:t xml:space="preserve">
      14) residence permit of the foreigner in the Republic of Kazakhstan – a document of identification of the foreigner in the territory of the Republic of Kazakhstan and approving obtainment them the permission for the permanent residence in the Republic of Kazakhstan.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25.11.2019 No. 272-VI (shall be enforced upon expiry of ten calendar days after the day of its first official publication); dated 13.05.2020 No. 327-VI (shall be enforced from 01.01.2021); dated 14.07.2022 No. 141-VII (shall be enforced upon expiry of ten calendar days after the day of its first official publication).</w:t>
      </w:r>
      <w:r>
        <w:br/>
      </w:r>
      <w:r>
        <w:rPr>
          <w:rFonts w:ascii="Times New Roman"/>
          <w:b w:val="false"/>
          <w:i w:val="false"/>
          <w:color w:val="000000"/>
          <w:sz w:val="28"/>
        </w:rPr>
        <w:t>
</w:t>
      </w:r>
    </w:p>
    <w:bookmarkStart w:name="z236" w:id="16"/>
    <w:p>
      <w:pPr>
        <w:spacing w:after="0"/>
        <w:ind w:left="0"/>
        <w:jc w:val="left"/>
      </w:pPr>
      <w:r>
        <w:rPr>
          <w:rFonts w:ascii="Times New Roman"/>
          <w:b/>
          <w:i w:val="false"/>
          <w:color w:val="000000"/>
        </w:rPr>
        <w:t xml:space="preserve"> Article 2. The legislation of the Republic of Kazakhstan on documents of identification</w:t>
      </w:r>
    </w:p>
    <w:bookmarkEnd w:id="16"/>
    <w:bookmarkStart w:name="z237" w:id="17"/>
    <w:p>
      <w:pPr>
        <w:spacing w:after="0"/>
        <w:ind w:left="0"/>
        <w:jc w:val="both"/>
      </w:pPr>
      <w:r>
        <w:rPr>
          <w:rFonts w:ascii="Times New Roman"/>
          <w:b w:val="false"/>
          <w:i w:val="false"/>
          <w:color w:val="000000"/>
          <w:sz w:val="28"/>
        </w:rPr>
        <w:t>
      1. The legislation of the Republic of Kazakhstan on documents of identification shall be based on the Constitution of the Republic of Kazakhstan and shall consist of this Law and other regulatory legal acts of the Republic of Kazakhstan.</w:t>
      </w:r>
    </w:p>
    <w:bookmarkEnd w:id="17"/>
    <w:bookmarkStart w:name="z238" w:id="18"/>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18"/>
    <w:bookmarkStart w:name="z239" w:id="19"/>
    <w:p>
      <w:pPr>
        <w:spacing w:after="0"/>
        <w:ind w:left="0"/>
        <w:jc w:val="both"/>
      </w:pPr>
      <w:r>
        <w:rPr>
          <w:rFonts w:ascii="Times New Roman"/>
          <w:b w:val="false"/>
          <w:i w:val="false"/>
          <w:color w:val="000000"/>
          <w:sz w:val="28"/>
        </w:rPr>
        <w:t>
      3. Legal relations regulated by the legislation of the Republic of Kazakhstan on identity documents are not subject to the legislation of the Republic of Kazakhstan on public procurement in terms of the acquisition of goods, works, services for the production of identity documents specified in subparagraphs 1), 2), 3) and 4) of part one of paragraph 1 of Article 6 of this Law, accumulation and maintenance of an integrated data bank of the document production system, automation of work on accounting for migration processes, development, introduction and maintenance of software and hardware products for internal affairs bodies.</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15.11.2021 No. 72-VII (shall be enforced from 01.01.2022).</w:t>
      </w:r>
      <w:r>
        <w:br/>
      </w:r>
      <w:r>
        <w:rPr>
          <w:rFonts w:ascii="Times New Roman"/>
          <w:b w:val="false"/>
          <w:i w:val="false"/>
          <w:color w:val="000000"/>
          <w:sz w:val="28"/>
        </w:rPr>
        <w:t>
</w:t>
      </w:r>
    </w:p>
    <w:bookmarkStart w:name="z28" w:id="20"/>
    <w:p>
      <w:pPr>
        <w:spacing w:after="0"/>
        <w:ind w:left="0"/>
        <w:jc w:val="left"/>
      </w:pPr>
      <w:r>
        <w:rPr>
          <w:rFonts w:ascii="Times New Roman"/>
          <w:b/>
          <w:i w:val="false"/>
          <w:color w:val="000000"/>
        </w:rPr>
        <w:t xml:space="preserve"> Article 3. The scope of this Law </w:t>
      </w:r>
    </w:p>
    <w:bookmarkEnd w:id="20"/>
    <w:bookmarkStart w:name="z29" w:id="21"/>
    <w:p>
      <w:pPr>
        <w:spacing w:after="0"/>
        <w:ind w:left="0"/>
        <w:jc w:val="both"/>
      </w:pPr>
      <w:r>
        <w:rPr>
          <w:rFonts w:ascii="Times New Roman"/>
          <w:b w:val="false"/>
          <w:i w:val="false"/>
          <w:color w:val="000000"/>
          <w:sz w:val="28"/>
        </w:rPr>
        <w:t>
      The force of this Law shall be extended to all citizens of the Republic of Kazakhstan irrespective of the place of residence, foreigners and persons without citizenship, permanently residing or temporary staying in the Republic of Kazakhstan.</w:t>
      </w:r>
    </w:p>
    <w:bookmarkEnd w:id="21"/>
    <w:bookmarkStart w:name="z30" w:id="22"/>
    <w:p>
      <w:pPr>
        <w:spacing w:after="0"/>
        <w:ind w:left="0"/>
        <w:jc w:val="left"/>
      </w:pPr>
      <w:r>
        <w:rPr>
          <w:rFonts w:ascii="Times New Roman"/>
          <w:b/>
          <w:i w:val="false"/>
          <w:color w:val="000000"/>
        </w:rPr>
        <w:t xml:space="preserve"> Article 4. Principles of legal regulation in the scope of documents of identification</w:t>
      </w:r>
    </w:p>
    <w:bookmarkEnd w:id="22"/>
    <w:bookmarkStart w:name="z31" w:id="23"/>
    <w:p>
      <w:pPr>
        <w:spacing w:after="0"/>
        <w:ind w:left="0"/>
        <w:jc w:val="both"/>
      </w:pPr>
      <w:r>
        <w:rPr>
          <w:rFonts w:ascii="Times New Roman"/>
          <w:b w:val="false"/>
          <w:i w:val="false"/>
          <w:color w:val="000000"/>
          <w:sz w:val="28"/>
        </w:rPr>
        <w:t>
      Requirements to execution, issuance, change, surrender, suppression and destruction of documents of identification shall be based on the principles:</w:t>
      </w:r>
    </w:p>
    <w:bookmarkEnd w:id="23"/>
    <w:bookmarkStart w:name="z32" w:id="24"/>
    <w:p>
      <w:pPr>
        <w:spacing w:after="0"/>
        <w:ind w:left="0"/>
        <w:jc w:val="both"/>
      </w:pPr>
      <w:r>
        <w:rPr>
          <w:rFonts w:ascii="Times New Roman"/>
          <w:b w:val="false"/>
          <w:i w:val="false"/>
          <w:color w:val="000000"/>
          <w:sz w:val="28"/>
        </w:rPr>
        <w:t>
      1) legality;</w:t>
      </w:r>
    </w:p>
    <w:bookmarkEnd w:id="24"/>
    <w:bookmarkStart w:name="z33" w:id="25"/>
    <w:p>
      <w:pPr>
        <w:spacing w:after="0"/>
        <w:ind w:left="0"/>
        <w:jc w:val="both"/>
      </w:pPr>
      <w:r>
        <w:rPr>
          <w:rFonts w:ascii="Times New Roman"/>
          <w:b w:val="false"/>
          <w:i w:val="false"/>
          <w:color w:val="000000"/>
          <w:sz w:val="28"/>
        </w:rPr>
        <w:t>
      2) obligation;</w:t>
      </w:r>
    </w:p>
    <w:bookmarkEnd w:id="25"/>
    <w:bookmarkStart w:name="z34" w:id="26"/>
    <w:p>
      <w:pPr>
        <w:spacing w:after="0"/>
        <w:ind w:left="0"/>
        <w:jc w:val="both"/>
      </w:pPr>
      <w:r>
        <w:rPr>
          <w:rFonts w:ascii="Times New Roman"/>
          <w:b w:val="false"/>
          <w:i w:val="false"/>
          <w:color w:val="000000"/>
          <w:sz w:val="28"/>
        </w:rPr>
        <w:t>
      3) observation of rights and freedoms of person and citizen;</w:t>
      </w:r>
    </w:p>
    <w:bookmarkEnd w:id="26"/>
    <w:bookmarkStart w:name="z35" w:id="27"/>
    <w:p>
      <w:pPr>
        <w:spacing w:after="0"/>
        <w:ind w:left="0"/>
        <w:jc w:val="both"/>
      </w:pPr>
      <w:r>
        <w:rPr>
          <w:rFonts w:ascii="Times New Roman"/>
          <w:b w:val="false"/>
          <w:i w:val="false"/>
          <w:color w:val="000000"/>
          <w:sz w:val="28"/>
        </w:rPr>
        <w:t>
      4) equality of all before the law;</w:t>
      </w:r>
    </w:p>
    <w:bookmarkEnd w:id="27"/>
    <w:bookmarkStart w:name="z36" w:id="28"/>
    <w:p>
      <w:pPr>
        <w:spacing w:after="0"/>
        <w:ind w:left="0"/>
        <w:jc w:val="both"/>
      </w:pPr>
      <w:r>
        <w:rPr>
          <w:rFonts w:ascii="Times New Roman"/>
          <w:b w:val="false"/>
          <w:i w:val="false"/>
          <w:color w:val="000000"/>
          <w:sz w:val="28"/>
        </w:rPr>
        <w:t>
      5) non-discrimination on grounds of origin, social, official or property status, gender, race, nationality, language, attitude to religion, beliefs, place of residence or any other circumstances;</w:t>
      </w:r>
    </w:p>
    <w:bookmarkEnd w:id="28"/>
    <w:bookmarkStart w:name="z37" w:id="29"/>
    <w:p>
      <w:pPr>
        <w:spacing w:after="0"/>
        <w:ind w:left="0"/>
        <w:jc w:val="both"/>
      </w:pPr>
      <w:r>
        <w:rPr>
          <w:rFonts w:ascii="Times New Roman"/>
          <w:b w:val="false"/>
          <w:i w:val="false"/>
          <w:color w:val="000000"/>
          <w:sz w:val="28"/>
        </w:rPr>
        <w:t>
      6) the unity of rights and obligations of person and citizen;</w:t>
      </w:r>
    </w:p>
    <w:bookmarkEnd w:id="29"/>
    <w:bookmarkStart w:name="z38" w:id="30"/>
    <w:p>
      <w:pPr>
        <w:spacing w:after="0"/>
        <w:ind w:left="0"/>
        <w:jc w:val="both"/>
      </w:pPr>
      <w:r>
        <w:rPr>
          <w:rFonts w:ascii="Times New Roman"/>
          <w:b w:val="false"/>
          <w:i w:val="false"/>
          <w:color w:val="000000"/>
          <w:sz w:val="28"/>
        </w:rPr>
        <w:t>
      7) availability.</w:t>
      </w:r>
    </w:p>
    <w:bookmarkEnd w:id="30"/>
    <w:bookmarkStart w:name="z39" w:id="31"/>
    <w:p>
      <w:pPr>
        <w:spacing w:after="0"/>
        <w:ind w:left="0"/>
        <w:jc w:val="left"/>
      </w:pPr>
      <w:r>
        <w:rPr>
          <w:rFonts w:ascii="Times New Roman"/>
          <w:b/>
          <w:i w:val="false"/>
          <w:color w:val="000000"/>
        </w:rPr>
        <w:t xml:space="preserve"> Article 5. Rights and obligations of citizens of the Republic of Kazakhstan, foreigners and persons without citizenship</w:t>
      </w:r>
    </w:p>
    <w:bookmarkEnd w:id="31"/>
    <w:bookmarkStart w:name="z40" w:id="32"/>
    <w:p>
      <w:pPr>
        <w:spacing w:after="0"/>
        <w:ind w:left="0"/>
        <w:jc w:val="both"/>
      </w:pPr>
      <w:r>
        <w:rPr>
          <w:rFonts w:ascii="Times New Roman"/>
          <w:b w:val="false"/>
          <w:i w:val="false"/>
          <w:color w:val="000000"/>
          <w:sz w:val="28"/>
        </w:rPr>
        <w:t>
      1. Citizens of the Republic of Kazakhstan, permanently residing in the Republic of Kazakhstan, foreigners and persons without citizenship shall have a right to obtain the documents of identification, corresponding to their status.</w:t>
      </w:r>
    </w:p>
    <w:bookmarkEnd w:id="32"/>
    <w:bookmarkStart w:name="z41" w:id="33"/>
    <w:p>
      <w:pPr>
        <w:spacing w:after="0"/>
        <w:ind w:left="0"/>
        <w:jc w:val="both"/>
      </w:pPr>
      <w:r>
        <w:rPr>
          <w:rFonts w:ascii="Times New Roman"/>
          <w:b w:val="false"/>
          <w:i w:val="false"/>
          <w:color w:val="000000"/>
          <w:sz w:val="28"/>
        </w:rPr>
        <w:t>
      2. Citizens of the Republic of Kazakhstan irrespective of the place of residence, foreigners and persons without citizenship, permanently residing or temporary staying in the Republic of Kazakhstan shall be obliged to have the documents of identification, corresponding to their status.</w:t>
      </w:r>
    </w:p>
    <w:bookmarkEnd w:id="33"/>
    <w:bookmarkStart w:name="z42" w:id="34"/>
    <w:p>
      <w:pPr>
        <w:spacing w:after="0"/>
        <w:ind w:left="0"/>
        <w:jc w:val="left"/>
      </w:pPr>
      <w:r>
        <w:rPr>
          <w:rFonts w:ascii="Times New Roman"/>
          <w:b/>
          <w:i w:val="false"/>
          <w:color w:val="000000"/>
        </w:rPr>
        <w:t xml:space="preserve"> Chapter 2. LEGAL BASIS OF DOCUMENTS OF IDENTIFICATION</w:t>
      </w:r>
    </w:p>
    <w:bookmarkEnd w:id="34"/>
    <w:bookmarkStart w:name="z240" w:id="35"/>
    <w:p>
      <w:pPr>
        <w:spacing w:after="0"/>
        <w:ind w:left="0"/>
        <w:jc w:val="left"/>
      </w:pPr>
      <w:r>
        <w:rPr>
          <w:rFonts w:ascii="Times New Roman"/>
          <w:b/>
          <w:i w:val="false"/>
          <w:color w:val="000000"/>
        </w:rPr>
        <w:t xml:space="preserve"> Article 6. Documents of identification</w:t>
      </w:r>
    </w:p>
    <w:bookmarkEnd w:id="35"/>
    <w:bookmarkStart w:name="z241" w:id="36"/>
    <w:p>
      <w:pPr>
        <w:spacing w:after="0"/>
        <w:ind w:left="0"/>
        <w:jc w:val="both"/>
      </w:pPr>
      <w:r>
        <w:rPr>
          <w:rFonts w:ascii="Times New Roman"/>
          <w:b w:val="false"/>
          <w:i w:val="false"/>
          <w:color w:val="000000"/>
          <w:sz w:val="28"/>
        </w:rPr>
        <w:t>
      1. The documents of identification shall be:</w:t>
      </w:r>
    </w:p>
    <w:bookmarkEnd w:id="36"/>
    <w:p>
      <w:pPr>
        <w:spacing w:after="0"/>
        <w:ind w:left="0"/>
        <w:jc w:val="both"/>
      </w:pPr>
      <w:r>
        <w:rPr>
          <w:rFonts w:ascii="Times New Roman"/>
          <w:b w:val="false"/>
          <w:i w:val="false"/>
          <w:color w:val="000000"/>
          <w:sz w:val="28"/>
        </w:rPr>
        <w:t>
      1) passport of citizen of the Republic of Kazakhstan;</w:t>
      </w:r>
    </w:p>
    <w:p>
      <w:pPr>
        <w:spacing w:after="0"/>
        <w:ind w:left="0"/>
        <w:jc w:val="both"/>
      </w:pPr>
      <w:r>
        <w:rPr>
          <w:rFonts w:ascii="Times New Roman"/>
          <w:b w:val="false"/>
          <w:i w:val="false"/>
          <w:color w:val="000000"/>
          <w:sz w:val="28"/>
        </w:rPr>
        <w:t>
      2) identity document of citizen of the Republic of Kazakhstan;</w:t>
      </w:r>
    </w:p>
    <w:p>
      <w:pPr>
        <w:spacing w:after="0"/>
        <w:ind w:left="0"/>
        <w:jc w:val="both"/>
      </w:pPr>
      <w:r>
        <w:rPr>
          <w:rFonts w:ascii="Times New Roman"/>
          <w:b w:val="false"/>
          <w:i w:val="false"/>
          <w:color w:val="000000"/>
          <w:sz w:val="28"/>
        </w:rPr>
        <w:t>
      3) residence permit of foreigner in the Republic of Kazakhstan;</w:t>
      </w:r>
    </w:p>
    <w:p>
      <w:pPr>
        <w:spacing w:after="0"/>
        <w:ind w:left="0"/>
        <w:jc w:val="both"/>
      </w:pPr>
      <w:r>
        <w:rPr>
          <w:rFonts w:ascii="Times New Roman"/>
          <w:b w:val="false"/>
          <w:i w:val="false"/>
          <w:color w:val="000000"/>
          <w:sz w:val="28"/>
        </w:rPr>
        <w:t>
      4) identity document of person without citizenship;</w:t>
      </w:r>
    </w:p>
    <w:p>
      <w:pPr>
        <w:spacing w:after="0"/>
        <w:ind w:left="0"/>
        <w:jc w:val="both"/>
      </w:pPr>
      <w:r>
        <w:rPr>
          <w:rFonts w:ascii="Times New Roman"/>
          <w:b w:val="false"/>
          <w:i w:val="false"/>
          <w:color w:val="000000"/>
          <w:sz w:val="28"/>
        </w:rPr>
        <w:t>
      5) diplomatic passport of the Republic of Kazakhstan;</w:t>
      </w:r>
    </w:p>
    <w:p>
      <w:pPr>
        <w:spacing w:after="0"/>
        <w:ind w:left="0"/>
        <w:jc w:val="both"/>
      </w:pPr>
      <w:r>
        <w:rPr>
          <w:rFonts w:ascii="Times New Roman"/>
          <w:b w:val="false"/>
          <w:i w:val="false"/>
          <w:color w:val="000000"/>
          <w:sz w:val="28"/>
        </w:rPr>
        <w:t>
      6) service passport of the Republic of Kazakhstan;</w:t>
      </w:r>
    </w:p>
    <w:p>
      <w:pPr>
        <w:spacing w:after="0"/>
        <w:ind w:left="0"/>
        <w:jc w:val="both"/>
      </w:pPr>
      <w:r>
        <w:rPr>
          <w:rFonts w:ascii="Times New Roman"/>
          <w:b w:val="false"/>
          <w:i w:val="false"/>
          <w:color w:val="000000"/>
          <w:sz w:val="28"/>
        </w:rPr>
        <w:t>
      7) identity document of refugee;</w:t>
      </w:r>
    </w:p>
    <w:p>
      <w:pPr>
        <w:spacing w:after="0"/>
        <w:ind w:left="0"/>
        <w:jc w:val="both"/>
      </w:pPr>
      <w:r>
        <w:rPr>
          <w:rFonts w:ascii="Times New Roman"/>
          <w:b w:val="false"/>
          <w:i w:val="false"/>
          <w:color w:val="000000"/>
          <w:sz w:val="28"/>
        </w:rPr>
        <w:t>
      8) identity document of seafarer of the Republic of Kazakhstan;</w:t>
      </w:r>
    </w:p>
    <w:p>
      <w:pPr>
        <w:spacing w:after="0"/>
        <w:ind w:left="0"/>
        <w:jc w:val="both"/>
      </w:pPr>
      <w:r>
        <w:rPr>
          <w:rFonts w:ascii="Times New Roman"/>
          <w:b w:val="false"/>
          <w:i w:val="false"/>
          <w:color w:val="000000"/>
          <w:sz w:val="28"/>
        </w:rPr>
        <w:t>
      9) foreign passport;</w:t>
      </w:r>
    </w:p>
    <w:p>
      <w:pPr>
        <w:spacing w:after="0"/>
        <w:ind w:left="0"/>
        <w:jc w:val="both"/>
      </w:pPr>
      <w:r>
        <w:rPr>
          <w:rFonts w:ascii="Times New Roman"/>
          <w:b w:val="false"/>
          <w:i w:val="false"/>
          <w:color w:val="000000"/>
          <w:sz w:val="28"/>
        </w:rPr>
        <w:t>
      10) certificate of return;</w:t>
      </w:r>
    </w:p>
    <w:p>
      <w:pPr>
        <w:spacing w:after="0"/>
        <w:ind w:left="0"/>
        <w:jc w:val="both"/>
      </w:pPr>
      <w:r>
        <w:rPr>
          <w:rFonts w:ascii="Times New Roman"/>
          <w:b w:val="false"/>
          <w:i w:val="false"/>
          <w:color w:val="000000"/>
          <w:sz w:val="28"/>
        </w:rPr>
        <w:t>
      11) certificate of birth;</w:t>
      </w:r>
    </w:p>
    <w:p>
      <w:pPr>
        <w:spacing w:after="0"/>
        <w:ind w:left="0"/>
        <w:jc w:val="both"/>
      </w:pPr>
      <w:r>
        <w:rPr>
          <w:rFonts w:ascii="Times New Roman"/>
          <w:b w:val="false"/>
          <w:i w:val="false"/>
          <w:color w:val="000000"/>
          <w:sz w:val="28"/>
        </w:rPr>
        <w:t>
      12) travel document.</w:t>
      </w:r>
    </w:p>
    <w:p>
      <w:pPr>
        <w:spacing w:after="0"/>
        <w:ind w:left="0"/>
        <w:jc w:val="both"/>
      </w:pPr>
      <w:r>
        <w:rPr>
          <w:rFonts w:ascii="Times New Roman"/>
          <w:b w:val="false"/>
          <w:i w:val="false"/>
          <w:color w:val="000000"/>
          <w:sz w:val="28"/>
        </w:rPr>
        <w:t>
      Driver license, military card and birth statement may be recognized as the documents of identification in the cases, provided by the Criminal Procedure Code of the Republic of Kazakhstan.</w:t>
      </w:r>
    </w:p>
    <w:bookmarkStart w:name="z242" w:id="37"/>
    <w:p>
      <w:pPr>
        <w:spacing w:after="0"/>
        <w:ind w:left="0"/>
        <w:jc w:val="both"/>
      </w:pPr>
      <w:r>
        <w:rPr>
          <w:rFonts w:ascii="Times New Roman"/>
          <w:b w:val="false"/>
          <w:i w:val="false"/>
          <w:color w:val="000000"/>
          <w:sz w:val="28"/>
        </w:rPr>
        <w:t>
      2. The documents of identification, issued by the authorized state bodies of the Republic of Kazakhstan shall be the property of state.</w:t>
      </w:r>
    </w:p>
    <w:bookmarkEnd w:id="37"/>
    <w:bookmarkStart w:name="z243" w:id="38"/>
    <w:p>
      <w:pPr>
        <w:spacing w:after="0"/>
        <w:ind w:left="0"/>
        <w:jc w:val="both"/>
      </w:pPr>
      <w:r>
        <w:rPr>
          <w:rFonts w:ascii="Times New Roman"/>
          <w:b w:val="false"/>
          <w:i w:val="false"/>
          <w:color w:val="000000"/>
          <w:sz w:val="28"/>
        </w:rPr>
        <w:t>
      3. Civil transaction shall be made on the documents of identification, provided by subparagraph 1), 2), 3), 4), 9) and 11) of paragraph 1 of this Article.</w:t>
      </w:r>
    </w:p>
    <w:bookmarkEnd w:id="38"/>
    <w:bookmarkStart w:name="z288" w:id="39"/>
    <w:p>
      <w:pPr>
        <w:spacing w:after="0"/>
        <w:ind w:left="0"/>
        <w:jc w:val="both"/>
      </w:pPr>
      <w:r>
        <w:rPr>
          <w:rFonts w:ascii="Times New Roman"/>
          <w:b w:val="false"/>
          <w:i w:val="false"/>
          <w:color w:val="000000"/>
          <w:sz w:val="28"/>
        </w:rPr>
        <w:t>
      4. Identity documents used and provided to individuals and legal entities through the digital document service shall be equivalent to paper documents.</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04.07.2014 No. 233-V (shall be enforced from 01.01.2015); dated 13.05.2020 No. 327-VI (shall be enforced from 01.01.2021); dated 14.07.2022 No. 141-VII (shall be enforced upon expiry of ten calendar days after the day of its first official publication).</w:t>
      </w:r>
      <w:r>
        <w:br/>
      </w:r>
      <w:r>
        <w:rPr>
          <w:rFonts w:ascii="Times New Roman"/>
          <w:b w:val="false"/>
          <w:i w:val="false"/>
          <w:color w:val="000000"/>
          <w:sz w:val="28"/>
        </w:rPr>
        <w:t>
</w:t>
      </w:r>
    </w:p>
    <w:bookmarkStart w:name="z244" w:id="40"/>
    <w:p>
      <w:pPr>
        <w:spacing w:after="0"/>
        <w:ind w:left="0"/>
        <w:jc w:val="left"/>
      </w:pPr>
      <w:r>
        <w:rPr>
          <w:rFonts w:ascii="Times New Roman"/>
          <w:b/>
          <w:i w:val="false"/>
          <w:color w:val="000000"/>
        </w:rPr>
        <w:t xml:space="preserve"> Article 7. Requirements to the documents of identification </w:t>
      </w:r>
    </w:p>
    <w:bookmarkEnd w:id="40"/>
    <w:bookmarkStart w:name="z245" w:id="41"/>
    <w:p>
      <w:pPr>
        <w:spacing w:after="0"/>
        <w:ind w:left="0"/>
        <w:jc w:val="both"/>
      </w:pPr>
      <w:r>
        <w:rPr>
          <w:rFonts w:ascii="Times New Roman"/>
          <w:b w:val="false"/>
          <w:i w:val="false"/>
          <w:color w:val="000000"/>
          <w:sz w:val="28"/>
        </w:rPr>
        <w:t xml:space="preserve">
      1. Documents of identification shall contain the following data: </w:t>
      </w:r>
    </w:p>
    <w:bookmarkEnd w:id="41"/>
    <w:p>
      <w:pPr>
        <w:spacing w:after="0"/>
        <w:ind w:left="0"/>
        <w:jc w:val="both"/>
      </w:pPr>
      <w:r>
        <w:rPr>
          <w:rFonts w:ascii="Times New Roman"/>
          <w:b w:val="false"/>
          <w:i w:val="false"/>
          <w:color w:val="000000"/>
          <w:sz w:val="28"/>
        </w:rPr>
        <w:t xml:space="preserve">
      1) surname, name, patronymic (in its existence); </w:t>
      </w:r>
    </w:p>
    <w:p>
      <w:pPr>
        <w:spacing w:after="0"/>
        <w:ind w:left="0"/>
        <w:jc w:val="both"/>
      </w:pPr>
      <w:r>
        <w:rPr>
          <w:rFonts w:ascii="Times New Roman"/>
          <w:b w:val="false"/>
          <w:i w:val="false"/>
          <w:color w:val="000000"/>
          <w:sz w:val="28"/>
        </w:rPr>
        <w:t xml:space="preserve">
      2) the date and birth place; </w:t>
      </w:r>
    </w:p>
    <w:p>
      <w:pPr>
        <w:spacing w:after="0"/>
        <w:ind w:left="0"/>
        <w:jc w:val="both"/>
      </w:pPr>
      <w:r>
        <w:rPr>
          <w:rFonts w:ascii="Times New Roman"/>
          <w:b w:val="false"/>
          <w:i w:val="false"/>
          <w:color w:val="000000"/>
          <w:sz w:val="28"/>
        </w:rPr>
        <w:t>
      3) gender, except for the certificate of birth;</w:t>
      </w:r>
    </w:p>
    <w:p>
      <w:pPr>
        <w:spacing w:after="0"/>
        <w:ind w:left="0"/>
        <w:jc w:val="both"/>
      </w:pPr>
      <w:r>
        <w:rPr>
          <w:rFonts w:ascii="Times New Roman"/>
          <w:b w:val="false"/>
          <w:i w:val="false"/>
          <w:color w:val="000000"/>
          <w:sz w:val="28"/>
        </w:rPr>
        <w:t xml:space="preserve">
      4) nationality - at the request of the owner in the documents of identification, specified in subparagraphs 1), 2), 5) and 6) of paragraph 1 of Article 6 of this Law; </w:t>
      </w:r>
    </w:p>
    <w:p>
      <w:pPr>
        <w:spacing w:after="0"/>
        <w:ind w:left="0"/>
        <w:jc w:val="both"/>
      </w:pPr>
      <w:r>
        <w:rPr>
          <w:rFonts w:ascii="Times New Roman"/>
          <w:b w:val="false"/>
          <w:i w:val="false"/>
          <w:color w:val="000000"/>
          <w:sz w:val="28"/>
        </w:rPr>
        <w:t>
      5) citizenship, except for the certificate of birth;</w:t>
      </w:r>
    </w:p>
    <w:p>
      <w:pPr>
        <w:spacing w:after="0"/>
        <w:ind w:left="0"/>
        <w:jc w:val="both"/>
      </w:pPr>
      <w:r>
        <w:rPr>
          <w:rFonts w:ascii="Times New Roman"/>
          <w:b w:val="false"/>
          <w:i w:val="false"/>
          <w:color w:val="000000"/>
          <w:sz w:val="28"/>
        </w:rPr>
        <w:t>
      6) photo, except for the certificate of birth;</w:t>
      </w:r>
    </w:p>
    <w:p>
      <w:pPr>
        <w:spacing w:after="0"/>
        <w:ind w:left="0"/>
        <w:jc w:val="both"/>
      </w:pPr>
      <w:r>
        <w:rPr>
          <w:rFonts w:ascii="Times New Roman"/>
          <w:b w:val="false"/>
          <w:i w:val="false"/>
          <w:color w:val="000000"/>
          <w:sz w:val="28"/>
        </w:rPr>
        <w:t>
      7) the name of authority, issued the document;</w:t>
      </w:r>
    </w:p>
    <w:p>
      <w:pPr>
        <w:spacing w:after="0"/>
        <w:ind w:left="0"/>
        <w:jc w:val="both"/>
      </w:pPr>
      <w:r>
        <w:rPr>
          <w:rFonts w:ascii="Times New Roman"/>
          <w:b w:val="false"/>
          <w:i w:val="false"/>
          <w:color w:val="000000"/>
          <w:sz w:val="28"/>
        </w:rPr>
        <w:t>
      8) the date of issue, document number, expiry date, except for the certificate of birth;</w:t>
      </w:r>
    </w:p>
    <w:p>
      <w:pPr>
        <w:spacing w:after="0"/>
        <w:ind w:left="0"/>
        <w:jc w:val="both"/>
      </w:pPr>
      <w:r>
        <w:rPr>
          <w:rFonts w:ascii="Times New Roman"/>
          <w:b w:val="false"/>
          <w:i w:val="false"/>
          <w:color w:val="000000"/>
          <w:sz w:val="28"/>
        </w:rPr>
        <w:t>
      9) signature of documents owner, except for the certificate of birth.</w:t>
      </w:r>
    </w:p>
    <w:bookmarkStart w:name="z246" w:id="42"/>
    <w:p>
      <w:pPr>
        <w:spacing w:after="0"/>
        <w:ind w:left="0"/>
        <w:jc w:val="both"/>
      </w:pPr>
      <w:r>
        <w:rPr>
          <w:rFonts w:ascii="Times New Roman"/>
          <w:b w:val="false"/>
          <w:i w:val="false"/>
          <w:color w:val="000000"/>
          <w:sz w:val="28"/>
        </w:rPr>
        <w:t>
      2. 2. Identity documents specified in subparagraphs 1), 2), 3), 4), 5), 6), 11) and 12) of paragraph 1 of Article 6 of this Law contain an individual identification number.</w:t>
      </w:r>
    </w:p>
    <w:bookmarkEnd w:id="42"/>
    <w:bookmarkStart w:name="z289" w:id="43"/>
    <w:p>
      <w:pPr>
        <w:spacing w:after="0"/>
        <w:ind w:left="0"/>
        <w:jc w:val="both"/>
      </w:pPr>
      <w:r>
        <w:rPr>
          <w:rFonts w:ascii="Times New Roman"/>
          <w:b w:val="false"/>
          <w:i w:val="false"/>
          <w:color w:val="000000"/>
          <w:sz w:val="28"/>
        </w:rPr>
        <w:t>
      2-1. Identity documents specified in subparagraphs 1) – 4), 7), and 8) of paragraph 1 of Article 6 of this Law shall contain the fingerprints of the owner of the document in cases established by the Law of the Republic of Kazakhstan “On Fingerprint and Genomic Registration”.</w:t>
      </w:r>
    </w:p>
    <w:bookmarkEnd w:id="43"/>
    <w:bookmarkStart w:name="z247" w:id="44"/>
    <w:p>
      <w:pPr>
        <w:spacing w:after="0"/>
        <w:ind w:left="0"/>
        <w:jc w:val="both"/>
      </w:pPr>
      <w:r>
        <w:rPr>
          <w:rFonts w:ascii="Times New Roman"/>
          <w:b w:val="false"/>
          <w:i w:val="false"/>
          <w:color w:val="000000"/>
          <w:sz w:val="28"/>
        </w:rPr>
        <w:t xml:space="preserve">
      3. Documents of identification shall be filed by the authorized state body in the Kazakh language, or at the wish of owner in Russian language. </w:t>
      </w:r>
    </w:p>
    <w:bookmarkEnd w:id="44"/>
    <w:p>
      <w:pPr>
        <w:spacing w:after="0"/>
        <w:ind w:left="0"/>
        <w:jc w:val="both"/>
      </w:pPr>
      <w:r>
        <w:rPr>
          <w:rFonts w:ascii="Times New Roman"/>
          <w:b w:val="false"/>
          <w:i w:val="false"/>
          <w:color w:val="000000"/>
          <w:sz w:val="28"/>
        </w:rPr>
        <w:t>
      Passport of the citizen of the Republic of Kazakhstan and identity document of person without citizenship shall be filed in Kazakh language or at the wish of owner in Russian, as well as in English.</w:t>
      </w:r>
    </w:p>
    <w:p>
      <w:pPr>
        <w:spacing w:after="0"/>
        <w:ind w:left="0"/>
        <w:jc w:val="both"/>
      </w:pPr>
      <w:r>
        <w:rPr>
          <w:rFonts w:ascii="Times New Roman"/>
          <w:b w:val="false"/>
          <w:i w:val="false"/>
          <w:color w:val="000000"/>
          <w:sz w:val="28"/>
        </w:rPr>
        <w:t>
      Diplomatic passport of the Republic of Kazakhstan, service passport of the Republic of Kazakhstan, identity card of a sailor of the Republic of Kazakhstan, travel document are filled in Kazakh and English.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30.12.2016 No. 41-VI (shall be enforced from 01.01.2021); dated 13.05.2020 No. 327-VI (shall be enforced from 01.01.2021); dated 23.12.2023 No. 50-VIII (shall be enforced from 01.01.2024).</w:t>
      </w:r>
      <w:r>
        <w:br/>
      </w:r>
      <w:r>
        <w:rPr>
          <w:rFonts w:ascii="Times New Roman"/>
          <w:b w:val="false"/>
          <w:i w:val="false"/>
          <w:color w:val="000000"/>
          <w:sz w:val="28"/>
        </w:rPr>
        <w:t>
</w:t>
      </w:r>
    </w:p>
    <w:bookmarkStart w:name="z248" w:id="45"/>
    <w:p>
      <w:pPr>
        <w:spacing w:after="0"/>
        <w:ind w:left="0"/>
        <w:jc w:val="left"/>
      </w:pPr>
      <w:r>
        <w:rPr>
          <w:rFonts w:ascii="Times New Roman"/>
          <w:b/>
          <w:i w:val="false"/>
          <w:color w:val="000000"/>
        </w:rPr>
        <w:t xml:space="preserve"> Article 8. Passport of citizen of the Republic of Kazakhstan</w:t>
      </w:r>
    </w:p>
    <w:bookmarkEnd w:id="45"/>
    <w:bookmarkStart w:name="z249" w:id="46"/>
    <w:p>
      <w:pPr>
        <w:spacing w:after="0"/>
        <w:ind w:left="0"/>
        <w:jc w:val="both"/>
      </w:pPr>
      <w:r>
        <w:rPr>
          <w:rFonts w:ascii="Times New Roman"/>
          <w:b w:val="false"/>
          <w:i w:val="false"/>
          <w:color w:val="000000"/>
          <w:sz w:val="28"/>
        </w:rPr>
        <w:t xml:space="preserve">
      1. Passport of citizen of the Republic of Kazakhstan shall be issued to the citizens of the Republic of Kazakhstan at their wish irrespective of age and prove identity of citizen of the Republic of Kazakhstan in the territory of the Republic of Kazakhstan and abroad. </w:t>
      </w:r>
    </w:p>
    <w:bookmarkEnd w:id="46"/>
    <w:bookmarkStart w:name="z250" w:id="47"/>
    <w:p>
      <w:pPr>
        <w:spacing w:after="0"/>
        <w:ind w:left="0"/>
        <w:jc w:val="both"/>
      </w:pPr>
      <w:r>
        <w:rPr>
          <w:rFonts w:ascii="Times New Roman"/>
          <w:b w:val="false"/>
          <w:i w:val="false"/>
          <w:color w:val="000000"/>
          <w:sz w:val="28"/>
        </w:rPr>
        <w:t>
      2. The following records and notes may be made in the passport of the Republic of Kazakhstan:</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 is excluded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visa of a foreign state;</w:t>
      </w:r>
    </w:p>
    <w:p>
      <w:pPr>
        <w:spacing w:after="0"/>
        <w:ind w:left="0"/>
        <w:jc w:val="both"/>
      </w:pPr>
      <w:r>
        <w:rPr>
          <w:rFonts w:ascii="Times New Roman"/>
          <w:b w:val="false"/>
          <w:i w:val="false"/>
          <w:color w:val="000000"/>
          <w:sz w:val="28"/>
        </w:rPr>
        <w:t>
      4) note of the structural subdivision of the territorial subdivision of the Border Service of the National Security Committee of the Republic of Kazakhstan on crossing the border.</w:t>
      </w:r>
    </w:p>
    <w:bookmarkStart w:name="z251" w:id="48"/>
    <w:p>
      <w:pPr>
        <w:spacing w:after="0"/>
        <w:ind w:left="0"/>
        <w:jc w:val="both"/>
      </w:pPr>
      <w:r>
        <w:rPr>
          <w:rFonts w:ascii="Times New Roman"/>
          <w:b w:val="false"/>
          <w:i w:val="false"/>
          <w:color w:val="000000"/>
          <w:sz w:val="28"/>
        </w:rPr>
        <w:t>
      3. The marks in the passport of citizen of the Republic of Kazakhstan, provided by the authorized state bodies of the Republic of Kazakhstan shall be formed by the stamps, the form of which is established by the authorized state bodies and National Security Committee of the Republic of Kazakhstan. Placing and making of records and marks, not provided by this Law to the passport of citizen of the Republic of Kazakhstan shall be prohibited.</w:t>
      </w:r>
    </w:p>
    <w:bookmarkEnd w:id="48"/>
    <w:bookmarkStart w:name="z252" w:id="49"/>
    <w:p>
      <w:pPr>
        <w:spacing w:after="0"/>
        <w:ind w:left="0"/>
        <w:jc w:val="both"/>
      </w:pPr>
      <w:r>
        <w:rPr>
          <w:rFonts w:ascii="Times New Roman"/>
          <w:b w:val="false"/>
          <w:i w:val="false"/>
          <w:color w:val="000000"/>
          <w:sz w:val="28"/>
        </w:rPr>
        <w:t>
      4. A passport of a national of the Republic of Kazakhstan shall be issued for a period of validity of ten years, and for children under twelve years of age - for five years.</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25.11.2019 No. 272-VI (shall be enforced upon expiry of ten calendar days after the day of its first official publication); dated 16.11.2020 No. 375-VI (shall be enforced upon expiration of ten calendar days after the day of its first official publication); No. 223-VII of 19.04.2023 (shall enter into force on 01.01.2024).</w:t>
      </w:r>
      <w:r>
        <w:br/>
      </w:r>
      <w:r>
        <w:rPr>
          <w:rFonts w:ascii="Times New Roman"/>
          <w:b w:val="false"/>
          <w:i w:val="false"/>
          <w:color w:val="000000"/>
          <w:sz w:val="28"/>
        </w:rPr>
        <w:t>
</w:t>
      </w:r>
    </w:p>
    <w:bookmarkStart w:name="z87" w:id="50"/>
    <w:p>
      <w:pPr>
        <w:spacing w:after="0"/>
        <w:ind w:left="0"/>
        <w:jc w:val="left"/>
      </w:pPr>
      <w:r>
        <w:rPr>
          <w:rFonts w:ascii="Times New Roman"/>
          <w:b/>
          <w:i w:val="false"/>
          <w:color w:val="000000"/>
        </w:rPr>
        <w:t xml:space="preserve"> Article 9. Identity document of citizen of the Republic of Kazakhstan</w:t>
      </w:r>
    </w:p>
    <w:bookmarkEnd w:id="50"/>
    <w:bookmarkStart w:name="z88" w:id="51"/>
    <w:p>
      <w:pPr>
        <w:spacing w:after="0"/>
        <w:ind w:left="0"/>
        <w:jc w:val="both"/>
      </w:pPr>
      <w:r>
        <w:rPr>
          <w:rFonts w:ascii="Times New Roman"/>
          <w:b w:val="false"/>
          <w:i w:val="false"/>
          <w:color w:val="000000"/>
          <w:sz w:val="28"/>
        </w:rPr>
        <w:t xml:space="preserve">
      1. Citizens of the Republic of Kazakhstan, permanently residing in its territory shall be obliged to have identity document. </w:t>
      </w:r>
    </w:p>
    <w:bookmarkEnd w:id="51"/>
    <w:bookmarkStart w:name="z89" w:id="52"/>
    <w:p>
      <w:pPr>
        <w:spacing w:after="0"/>
        <w:ind w:left="0"/>
        <w:jc w:val="both"/>
      </w:pPr>
      <w:r>
        <w:rPr>
          <w:rFonts w:ascii="Times New Roman"/>
          <w:b w:val="false"/>
          <w:i w:val="false"/>
          <w:color w:val="000000"/>
          <w:sz w:val="28"/>
        </w:rPr>
        <w:t>
      2. Identity document shall be issued to the citizens of the Republic of Kazakhstan from the age of sixteen.</w:t>
      </w:r>
    </w:p>
    <w:bookmarkEnd w:id="52"/>
    <w:bookmarkStart w:name="z90" w:id="53"/>
    <w:p>
      <w:pPr>
        <w:spacing w:after="0"/>
        <w:ind w:left="0"/>
        <w:jc w:val="both"/>
      </w:pPr>
      <w:r>
        <w:rPr>
          <w:rFonts w:ascii="Times New Roman"/>
          <w:b w:val="false"/>
          <w:i w:val="false"/>
          <w:color w:val="000000"/>
          <w:sz w:val="28"/>
        </w:rPr>
        <w:t>
      3. Citizens of the Republic of Kazakhstan leaving the country for permanent residence abroad shall surrender the identity document to the internal affairs bodies.</w:t>
      </w:r>
    </w:p>
    <w:bookmarkEnd w:id="53"/>
    <w:bookmarkStart w:name="z91" w:id="54"/>
    <w:p>
      <w:pPr>
        <w:spacing w:after="0"/>
        <w:ind w:left="0"/>
        <w:jc w:val="both"/>
      </w:pPr>
      <w:r>
        <w:rPr>
          <w:rFonts w:ascii="Times New Roman"/>
          <w:b w:val="false"/>
          <w:i w:val="false"/>
          <w:color w:val="000000"/>
          <w:sz w:val="28"/>
        </w:rPr>
        <w:t>
      4. Identity document of citizen of the Republic of Kazakhstan shall be issued with validity of ten years.</w:t>
      </w:r>
    </w:p>
    <w:bookmarkEnd w:id="54"/>
    <w:bookmarkStart w:name="z92" w:id="55"/>
    <w:p>
      <w:pPr>
        <w:spacing w:after="0"/>
        <w:ind w:left="0"/>
        <w:jc w:val="left"/>
      </w:pPr>
      <w:r>
        <w:rPr>
          <w:rFonts w:ascii="Times New Roman"/>
          <w:b/>
          <w:i w:val="false"/>
          <w:color w:val="000000"/>
        </w:rPr>
        <w:t xml:space="preserve"> Article 10. The residence permit of foreigner in the Republic of Kazakhstan</w:t>
      </w:r>
    </w:p>
    <w:bookmarkEnd w:id="55"/>
    <w:bookmarkStart w:name="z93" w:id="56"/>
    <w:p>
      <w:pPr>
        <w:spacing w:after="0"/>
        <w:ind w:left="0"/>
        <w:jc w:val="both"/>
      </w:pPr>
      <w:r>
        <w:rPr>
          <w:rFonts w:ascii="Times New Roman"/>
          <w:b w:val="false"/>
          <w:i w:val="false"/>
          <w:color w:val="000000"/>
          <w:sz w:val="28"/>
        </w:rPr>
        <w:t>
      1. The residence permit of foreigner in the Republic of Kazakhstan shall be issued to the foreigners, permanently residing in the territory of the Republic of Kazakhstan, from sixteen years old with validity of ten years, but not exceeding the validity of passport of country of their citizenship.</w:t>
      </w:r>
    </w:p>
    <w:bookmarkEnd w:id="56"/>
    <w:bookmarkStart w:name="z94" w:id="57"/>
    <w:p>
      <w:pPr>
        <w:spacing w:after="0"/>
        <w:ind w:left="0"/>
        <w:jc w:val="both"/>
      </w:pPr>
      <w:r>
        <w:rPr>
          <w:rFonts w:ascii="Times New Roman"/>
          <w:b w:val="false"/>
          <w:i w:val="false"/>
          <w:color w:val="000000"/>
          <w:sz w:val="28"/>
        </w:rPr>
        <w:t xml:space="preserve">
      2. Upon leaving abroad the identity of foreigner shall certify the passport of country of his (her) citizenship. </w:t>
      </w:r>
    </w:p>
    <w:bookmarkEnd w:id="57"/>
    <w:bookmarkStart w:name="z95" w:id="58"/>
    <w:p>
      <w:pPr>
        <w:spacing w:after="0"/>
        <w:ind w:left="0"/>
        <w:jc w:val="left"/>
      </w:pPr>
      <w:r>
        <w:rPr>
          <w:rFonts w:ascii="Times New Roman"/>
          <w:b/>
          <w:i w:val="false"/>
          <w:color w:val="000000"/>
        </w:rPr>
        <w:t xml:space="preserve"> Article 11. Identity document of person without citizenship</w:t>
      </w:r>
    </w:p>
    <w:bookmarkEnd w:id="58"/>
    <w:bookmarkStart w:name="z96" w:id="59"/>
    <w:p>
      <w:pPr>
        <w:spacing w:after="0"/>
        <w:ind w:left="0"/>
        <w:jc w:val="both"/>
      </w:pPr>
      <w:r>
        <w:rPr>
          <w:rFonts w:ascii="Times New Roman"/>
          <w:b w:val="false"/>
          <w:i w:val="false"/>
          <w:color w:val="000000"/>
          <w:sz w:val="28"/>
        </w:rPr>
        <w:t xml:space="preserve">
      1. Identity document of person without citizenship shall be issued to the persons without citizenship, permanently residing in the territory of the Republic of Kazakhstan, reached the age of sixteen. </w:t>
      </w:r>
    </w:p>
    <w:bookmarkEnd w:id="59"/>
    <w:bookmarkStart w:name="z97" w:id="60"/>
    <w:p>
      <w:pPr>
        <w:spacing w:after="0"/>
        <w:ind w:left="0"/>
        <w:jc w:val="both"/>
      </w:pPr>
      <w:r>
        <w:rPr>
          <w:rFonts w:ascii="Times New Roman"/>
          <w:b w:val="false"/>
          <w:i w:val="false"/>
          <w:color w:val="000000"/>
          <w:sz w:val="28"/>
        </w:rPr>
        <w:t>
      2. Identity document without citizenship shall be issued with validity of five years for approval of identity of the owner in the territory of the Republic of Kazakhstan and abroad.</w:t>
      </w:r>
    </w:p>
    <w:bookmarkEnd w:id="60"/>
    <w:bookmarkStart w:name="z98" w:id="61"/>
    <w:p>
      <w:pPr>
        <w:spacing w:after="0"/>
        <w:ind w:left="0"/>
        <w:jc w:val="both"/>
      </w:pPr>
      <w:r>
        <w:rPr>
          <w:rFonts w:ascii="Times New Roman"/>
          <w:b w:val="false"/>
          <w:i w:val="false"/>
          <w:color w:val="000000"/>
          <w:sz w:val="28"/>
        </w:rPr>
        <w:t xml:space="preserve">
      3. Upon leaving abroad without parents, guardians, trustees, the identity document of person without citizenship shall be issued to the persons under the age of sixteen. </w:t>
      </w:r>
    </w:p>
    <w:bookmarkEnd w:id="61"/>
    <w:bookmarkStart w:name="z99" w:id="62"/>
    <w:p>
      <w:pPr>
        <w:spacing w:after="0"/>
        <w:ind w:left="0"/>
        <w:jc w:val="left"/>
      </w:pPr>
      <w:r>
        <w:rPr>
          <w:rFonts w:ascii="Times New Roman"/>
          <w:b/>
          <w:i w:val="false"/>
          <w:color w:val="000000"/>
        </w:rPr>
        <w:t xml:space="preserve"> Article 12. Diplomatic passport of the Republic of Kazakhstan</w:t>
      </w:r>
    </w:p>
    <w:bookmarkEnd w:id="62"/>
    <w:bookmarkStart w:name="z100" w:id="63"/>
    <w:p>
      <w:pPr>
        <w:spacing w:after="0"/>
        <w:ind w:left="0"/>
        <w:jc w:val="both"/>
      </w:pPr>
      <w:r>
        <w:rPr>
          <w:rFonts w:ascii="Times New Roman"/>
          <w:b w:val="false"/>
          <w:i w:val="false"/>
          <w:color w:val="000000"/>
          <w:sz w:val="28"/>
        </w:rPr>
        <w:t>
      1. Diplomatic passport of the Republic of Kazakhstan shall be issued to the civil servants according to the list, approved by the President of the Republic of Kazakhstan.</w:t>
      </w:r>
    </w:p>
    <w:bookmarkEnd w:id="63"/>
    <w:bookmarkStart w:name="z101" w:id="64"/>
    <w:p>
      <w:pPr>
        <w:spacing w:after="0"/>
        <w:ind w:left="0"/>
        <w:jc w:val="both"/>
      </w:pPr>
      <w:r>
        <w:rPr>
          <w:rFonts w:ascii="Times New Roman"/>
          <w:b w:val="false"/>
          <w:i w:val="false"/>
          <w:color w:val="000000"/>
          <w:sz w:val="28"/>
        </w:rPr>
        <w:t>
      2. The head of the authorized state body, carrying out foreign policy activity, in coordination with the President of the Republic of Kazakhstan shall have a right to issue the diplomatic passport of the Republic of Kazakhstan to the persons, not specified in the list.</w:t>
      </w:r>
    </w:p>
    <w:bookmarkEnd w:id="64"/>
    <w:bookmarkStart w:name="z102" w:id="65"/>
    <w:p>
      <w:pPr>
        <w:spacing w:after="0"/>
        <w:ind w:left="0"/>
        <w:jc w:val="both"/>
      </w:pPr>
      <w:r>
        <w:rPr>
          <w:rFonts w:ascii="Times New Roman"/>
          <w:b w:val="false"/>
          <w:i w:val="false"/>
          <w:color w:val="000000"/>
          <w:sz w:val="28"/>
        </w:rPr>
        <w:t>
      3. The diplomatic passports shall be also issued to spouses and children under the age of eighteen, of the persons, having the diplomatic passport of the Republic of Kazakhstan, in the case of their joint departure to the long international trips.</w:t>
      </w:r>
    </w:p>
    <w:bookmarkEnd w:id="65"/>
    <w:bookmarkStart w:name="z103" w:id="66"/>
    <w:p>
      <w:pPr>
        <w:spacing w:after="0"/>
        <w:ind w:left="0"/>
        <w:jc w:val="both"/>
      </w:pPr>
      <w:r>
        <w:rPr>
          <w:rFonts w:ascii="Times New Roman"/>
          <w:b w:val="false"/>
          <w:i w:val="false"/>
          <w:color w:val="000000"/>
          <w:sz w:val="28"/>
        </w:rPr>
        <w:t>
      4. Diplomatic passport of the Republic of Kazakhstan shall be issued with validity of five years.</w:t>
      </w:r>
    </w:p>
    <w:bookmarkEnd w:id="66"/>
    <w:bookmarkStart w:name="z104" w:id="67"/>
    <w:p>
      <w:pPr>
        <w:spacing w:after="0"/>
        <w:ind w:left="0"/>
        <w:jc w:val="left"/>
      </w:pPr>
      <w:r>
        <w:rPr>
          <w:rFonts w:ascii="Times New Roman"/>
          <w:b/>
          <w:i w:val="false"/>
          <w:color w:val="000000"/>
        </w:rPr>
        <w:t xml:space="preserve"> Article 13. Service passport of the republic of Kazakhstan</w:t>
      </w:r>
    </w:p>
    <w:bookmarkEnd w:id="67"/>
    <w:bookmarkStart w:name="z105" w:id="68"/>
    <w:p>
      <w:pPr>
        <w:spacing w:after="0"/>
        <w:ind w:left="0"/>
        <w:jc w:val="both"/>
      </w:pPr>
      <w:r>
        <w:rPr>
          <w:rFonts w:ascii="Times New Roman"/>
          <w:b w:val="false"/>
          <w:i w:val="false"/>
          <w:color w:val="000000"/>
          <w:sz w:val="28"/>
        </w:rPr>
        <w:t>
      1. Service passport of the Republic of Kazakhstan shall be issued to the civil servants according to the list, approved by the President of the Republic of Kazakhstan.</w:t>
      </w:r>
    </w:p>
    <w:bookmarkEnd w:id="68"/>
    <w:bookmarkStart w:name="z106" w:id="69"/>
    <w:p>
      <w:pPr>
        <w:spacing w:after="0"/>
        <w:ind w:left="0"/>
        <w:jc w:val="both"/>
      </w:pPr>
      <w:r>
        <w:rPr>
          <w:rFonts w:ascii="Times New Roman"/>
          <w:b w:val="false"/>
          <w:i w:val="false"/>
          <w:color w:val="000000"/>
          <w:sz w:val="28"/>
        </w:rPr>
        <w:t>
      2. The service passports shall be also issued to the spouses and children under the age of eighteen, following in the long international trips with the persons, having the service passports of the Republic of Kazakhstan.</w:t>
      </w:r>
    </w:p>
    <w:bookmarkEnd w:id="69"/>
    <w:bookmarkStart w:name="z107" w:id="70"/>
    <w:p>
      <w:pPr>
        <w:spacing w:after="0"/>
        <w:ind w:left="0"/>
        <w:jc w:val="both"/>
      </w:pPr>
      <w:r>
        <w:rPr>
          <w:rFonts w:ascii="Times New Roman"/>
          <w:b w:val="false"/>
          <w:i w:val="false"/>
          <w:color w:val="000000"/>
          <w:sz w:val="28"/>
        </w:rPr>
        <w:t>
      3. Service passport of the Republic of Kazakhstan shall be issued with validity of five years.</w:t>
      </w:r>
    </w:p>
    <w:bookmarkEnd w:id="70"/>
    <w:bookmarkStart w:name="z108" w:id="71"/>
    <w:p>
      <w:pPr>
        <w:spacing w:after="0"/>
        <w:ind w:left="0"/>
        <w:jc w:val="left"/>
      </w:pPr>
      <w:r>
        <w:rPr>
          <w:rFonts w:ascii="Times New Roman"/>
          <w:b/>
          <w:i w:val="false"/>
          <w:color w:val="000000"/>
        </w:rPr>
        <w:t xml:space="preserve"> Article 14. Identity document of refugee</w:t>
      </w:r>
    </w:p>
    <w:bookmarkEnd w:id="71"/>
    <w:bookmarkStart w:name="z109" w:id="72"/>
    <w:p>
      <w:pPr>
        <w:spacing w:after="0"/>
        <w:ind w:left="0"/>
        <w:jc w:val="both"/>
      </w:pPr>
      <w:r>
        <w:rPr>
          <w:rFonts w:ascii="Times New Roman"/>
          <w:b w:val="false"/>
          <w:i w:val="false"/>
          <w:color w:val="000000"/>
          <w:sz w:val="28"/>
        </w:rPr>
        <w:t xml:space="preserve">
      1. Identity document of refugee shall be issued to the foreigners and persons without citizenship, to whom the status of refugee was assigned in the manner established by the Law of the Republic of Kazakhstan “On refugees”. </w:t>
      </w:r>
    </w:p>
    <w:bookmarkEnd w:id="72"/>
    <w:bookmarkStart w:name="z110" w:id="73"/>
    <w:p>
      <w:pPr>
        <w:spacing w:after="0"/>
        <w:ind w:left="0"/>
        <w:jc w:val="both"/>
      </w:pPr>
      <w:r>
        <w:rPr>
          <w:rFonts w:ascii="Times New Roman"/>
          <w:b w:val="false"/>
          <w:i w:val="false"/>
          <w:color w:val="000000"/>
          <w:sz w:val="28"/>
        </w:rPr>
        <w:t xml:space="preserve">
      2. Identity document of refugee shall be issued with validity of one year, exceeded for each subsequent year by the authorized state body before the period of preservation of circumstances, served as a ground of provision the status of refugee in the country of origin of refugee. </w:t>
      </w:r>
    </w:p>
    <w:bookmarkEnd w:id="73"/>
    <w:bookmarkStart w:name="z111" w:id="74"/>
    <w:p>
      <w:pPr>
        <w:spacing w:after="0"/>
        <w:ind w:left="0"/>
        <w:jc w:val="left"/>
      </w:pPr>
      <w:r>
        <w:rPr>
          <w:rFonts w:ascii="Times New Roman"/>
          <w:b/>
          <w:i w:val="false"/>
          <w:color w:val="000000"/>
        </w:rPr>
        <w:t xml:space="preserve"> Article 15. Identity document of seafarer of the Republic of Kazakhstan</w:t>
      </w:r>
    </w:p>
    <w:bookmarkEnd w:id="74"/>
    <w:bookmarkStart w:name="z112" w:id="75"/>
    <w:p>
      <w:pPr>
        <w:spacing w:after="0"/>
        <w:ind w:left="0"/>
        <w:jc w:val="both"/>
      </w:pPr>
      <w:r>
        <w:rPr>
          <w:rFonts w:ascii="Times New Roman"/>
          <w:b w:val="false"/>
          <w:i w:val="false"/>
          <w:color w:val="000000"/>
          <w:sz w:val="28"/>
        </w:rPr>
        <w:t xml:space="preserve">
      1. Identity document of seafarer of the Republic of Kazakhstan shall be issued to the citizens of the Republic of Kazakhstan, working on board of the see craft or training in the educational institution, directed to the ship for the traineeship; </w:t>
      </w:r>
    </w:p>
    <w:bookmarkEnd w:id="75"/>
    <w:bookmarkStart w:name="z113" w:id="76"/>
    <w:p>
      <w:pPr>
        <w:spacing w:after="0"/>
        <w:ind w:left="0"/>
        <w:jc w:val="both"/>
      </w:pPr>
      <w:r>
        <w:rPr>
          <w:rFonts w:ascii="Times New Roman"/>
          <w:b w:val="false"/>
          <w:i w:val="false"/>
          <w:color w:val="000000"/>
          <w:sz w:val="28"/>
        </w:rPr>
        <w:t>
      2. Identity document of seafarer of the Republic of Kazakhstan shall be also issued to the foreigners and persons without citizenship, permanently residing in the Republic of Kazakhstan, hiring for the work on ships, registered in the Republic of Kazakhstan.</w:t>
      </w:r>
    </w:p>
    <w:bookmarkEnd w:id="76"/>
    <w:bookmarkStart w:name="z114" w:id="77"/>
    <w:p>
      <w:pPr>
        <w:spacing w:after="0"/>
        <w:ind w:left="0"/>
        <w:jc w:val="both"/>
      </w:pPr>
      <w:r>
        <w:rPr>
          <w:rFonts w:ascii="Times New Roman"/>
          <w:b w:val="false"/>
          <w:i w:val="false"/>
          <w:color w:val="000000"/>
          <w:sz w:val="28"/>
        </w:rPr>
        <w:t>
      3. Identity document of seafarer of the Republic of Kazakhstan shall be issued with validity of five years.</w:t>
      </w:r>
    </w:p>
    <w:bookmarkEnd w:id="77"/>
    <w:bookmarkStart w:name="z115" w:id="78"/>
    <w:p>
      <w:pPr>
        <w:spacing w:after="0"/>
        <w:ind w:left="0"/>
        <w:jc w:val="left"/>
      </w:pPr>
      <w:r>
        <w:rPr>
          <w:rFonts w:ascii="Times New Roman"/>
          <w:b/>
          <w:i w:val="false"/>
          <w:color w:val="000000"/>
        </w:rPr>
        <w:t xml:space="preserve"> Article 16. Foreign passport</w:t>
      </w:r>
    </w:p>
    <w:bookmarkEnd w:id="78"/>
    <w:bookmarkStart w:name="z116" w:id="79"/>
    <w:p>
      <w:pPr>
        <w:spacing w:after="0"/>
        <w:ind w:left="0"/>
        <w:jc w:val="both"/>
      </w:pPr>
      <w:r>
        <w:rPr>
          <w:rFonts w:ascii="Times New Roman"/>
          <w:b w:val="false"/>
          <w:i w:val="false"/>
          <w:color w:val="000000"/>
          <w:sz w:val="28"/>
        </w:rPr>
        <w:t>
      1. Foreign passport shall certify the identity of foreigner or person without citizenship and approve their legal status.</w:t>
      </w:r>
    </w:p>
    <w:bookmarkEnd w:id="79"/>
    <w:bookmarkStart w:name="z117" w:id="80"/>
    <w:p>
      <w:pPr>
        <w:spacing w:after="0"/>
        <w:ind w:left="0"/>
        <w:jc w:val="both"/>
      </w:pPr>
      <w:r>
        <w:rPr>
          <w:rFonts w:ascii="Times New Roman"/>
          <w:b w:val="false"/>
          <w:i w:val="false"/>
          <w:color w:val="000000"/>
          <w:sz w:val="28"/>
        </w:rPr>
        <w:t>
      2. Grounds of issuance and validity of foreign passport shall be determined by the legislation of foreign state.</w:t>
      </w:r>
    </w:p>
    <w:bookmarkEnd w:id="80"/>
    <w:bookmarkStart w:name="z253" w:id="81"/>
    <w:p>
      <w:pPr>
        <w:spacing w:after="0"/>
        <w:ind w:left="0"/>
        <w:jc w:val="left"/>
      </w:pPr>
      <w:r>
        <w:rPr>
          <w:rFonts w:ascii="Times New Roman"/>
          <w:b/>
          <w:i w:val="false"/>
          <w:color w:val="000000"/>
        </w:rPr>
        <w:t xml:space="preserve"> Article 17. Certificate of return</w:t>
      </w:r>
    </w:p>
    <w:bookmarkEnd w:id="81"/>
    <w:bookmarkStart w:name="z254" w:id="82"/>
    <w:p>
      <w:pPr>
        <w:spacing w:after="0"/>
        <w:ind w:left="0"/>
        <w:jc w:val="both"/>
      </w:pPr>
      <w:r>
        <w:rPr>
          <w:rFonts w:ascii="Times New Roman"/>
          <w:b w:val="false"/>
          <w:i w:val="false"/>
          <w:color w:val="000000"/>
          <w:sz w:val="28"/>
        </w:rPr>
        <w:t>
      1. Certificate of return shall be issued to:</w:t>
      </w:r>
    </w:p>
    <w:bookmarkEnd w:id="82"/>
    <w:p>
      <w:pPr>
        <w:spacing w:after="0"/>
        <w:ind w:left="0"/>
        <w:jc w:val="both"/>
      </w:pPr>
      <w:r>
        <w:rPr>
          <w:rFonts w:ascii="Times New Roman"/>
          <w:b w:val="false"/>
          <w:i w:val="false"/>
          <w:color w:val="000000"/>
          <w:sz w:val="28"/>
        </w:rPr>
        <w:t>
      1) the citizens of the Republic of Kazakhstan – in the case of loss of passport of citizen of the Republic of Kazakhstan, service or diplomatic passport of the Republic of Kazakhstan or expiration of their validity during their stay outside of the Republic of Kazakhstan;</w:t>
      </w:r>
    </w:p>
    <w:p>
      <w:pPr>
        <w:spacing w:after="0"/>
        <w:ind w:left="0"/>
        <w:jc w:val="both"/>
      </w:pPr>
      <w:r>
        <w:rPr>
          <w:rFonts w:ascii="Times New Roman"/>
          <w:b w:val="false"/>
          <w:i w:val="false"/>
          <w:color w:val="000000"/>
          <w:sz w:val="28"/>
        </w:rPr>
        <w:t>
      2) the citizens of minority age of the Republic of Kazakhstan – in the case of their birth outside of the Republic of Kazakhstan;</w:t>
      </w:r>
    </w:p>
    <w:p>
      <w:pPr>
        <w:spacing w:after="0"/>
        <w:ind w:left="0"/>
        <w:jc w:val="both"/>
      </w:pPr>
      <w:r>
        <w:rPr>
          <w:rFonts w:ascii="Times New Roman"/>
          <w:b w:val="false"/>
          <w:i w:val="false"/>
          <w:color w:val="000000"/>
          <w:sz w:val="28"/>
        </w:rPr>
        <w:t>
      3) citizens without citizenship, permanently residing in the Republic of Kazakhstan, - in the case of loss of identity document of person without citizenship during stay them outside of the Republic of Kazakhstan;</w:t>
      </w:r>
    </w:p>
    <w:p>
      <w:pPr>
        <w:spacing w:after="0"/>
        <w:ind w:left="0"/>
        <w:jc w:val="both"/>
      </w:pPr>
      <w:r>
        <w:rPr>
          <w:rFonts w:ascii="Times New Roman"/>
          <w:b w:val="false"/>
          <w:i w:val="false"/>
          <w:color w:val="000000"/>
          <w:sz w:val="28"/>
        </w:rPr>
        <w:t>
      4) refugees – in the case of loss of travel document during stay them outside of the Republic of Kazakhstan;</w:t>
      </w:r>
    </w:p>
    <w:p>
      <w:pPr>
        <w:spacing w:after="0"/>
        <w:ind w:left="0"/>
        <w:jc w:val="both"/>
      </w:pPr>
      <w:r>
        <w:rPr>
          <w:rFonts w:ascii="Times New Roman"/>
          <w:b w:val="false"/>
          <w:i w:val="false"/>
          <w:color w:val="000000"/>
          <w:sz w:val="28"/>
        </w:rPr>
        <w:t>
      5) citizens of the Republic of Kazakhstan and stateless persons permanently residing in the Republic of Kazakhstan, having invalid documents for entry into the Republic of Kazakhstan or who have lost documents for entry into the Republic of Kazakhstan, in cases of their expulsion to the Republic of Kazakhstan, extradition to the Republic of Kazakhstan or transfer to the Republic of Kazakhstan in accordance with the international treaty on readmission, ratified by the Republic of Kazakhstan.</w:t>
      </w:r>
    </w:p>
    <w:bookmarkStart w:name="z255" w:id="83"/>
    <w:p>
      <w:pPr>
        <w:spacing w:after="0"/>
        <w:ind w:left="0"/>
        <w:jc w:val="both"/>
      </w:pPr>
      <w:r>
        <w:rPr>
          <w:rFonts w:ascii="Times New Roman"/>
          <w:b w:val="false"/>
          <w:i w:val="false"/>
          <w:color w:val="000000"/>
          <w:sz w:val="28"/>
        </w:rPr>
        <w:t>
      2. Certificate of return shall be issued for the single entrance to the Republic of Kazakhstan and may not be used for departure from the Republic of Kazakhstan.</w:t>
      </w:r>
    </w:p>
    <w:bookmarkEnd w:id="83"/>
    <w:bookmarkStart w:name="z256" w:id="84"/>
    <w:p>
      <w:pPr>
        <w:spacing w:after="0"/>
        <w:ind w:left="0"/>
        <w:jc w:val="both"/>
      </w:pPr>
      <w:r>
        <w:rPr>
          <w:rFonts w:ascii="Times New Roman"/>
          <w:b w:val="false"/>
          <w:i w:val="false"/>
          <w:color w:val="000000"/>
          <w:sz w:val="28"/>
        </w:rPr>
        <w:t>
      3. Certificate of return shall be issued by the foreign institutions of the Republic of Kazakhstan.</w:t>
      </w:r>
    </w:p>
    <w:bookmarkEnd w:id="84"/>
    <w:bookmarkStart w:name="z257" w:id="85"/>
    <w:p>
      <w:pPr>
        <w:spacing w:after="0"/>
        <w:ind w:left="0"/>
        <w:jc w:val="both"/>
      </w:pPr>
      <w:r>
        <w:rPr>
          <w:rFonts w:ascii="Times New Roman"/>
          <w:b w:val="false"/>
          <w:i w:val="false"/>
          <w:color w:val="000000"/>
          <w:sz w:val="28"/>
        </w:rPr>
        <w:t>
      4. The following marks shall be made in the certificate of return:</w:t>
      </w:r>
    </w:p>
    <w:bookmarkEnd w:id="85"/>
    <w:p>
      <w:pPr>
        <w:spacing w:after="0"/>
        <w:ind w:left="0"/>
        <w:jc w:val="both"/>
      </w:pPr>
      <w:r>
        <w:rPr>
          <w:rFonts w:ascii="Times New Roman"/>
          <w:b w:val="false"/>
          <w:i w:val="false"/>
          <w:color w:val="000000"/>
          <w:sz w:val="28"/>
        </w:rPr>
        <w:t>
      1) on visas – by the competent body of foreign country, authorized for issuance of visas;</w:t>
      </w:r>
    </w:p>
    <w:p>
      <w:pPr>
        <w:spacing w:after="0"/>
        <w:ind w:left="0"/>
        <w:jc w:val="both"/>
      </w:pPr>
      <w:r>
        <w:rPr>
          <w:rFonts w:ascii="Times New Roman"/>
          <w:b w:val="false"/>
          <w:i w:val="false"/>
          <w:color w:val="000000"/>
          <w:sz w:val="28"/>
        </w:rPr>
        <w:t>
      2) on crossing of the State Border of the Republic of Kazakhstan and the state borders of other states – by the body of border service, competent body of foreign country, carrying out the border control;</w:t>
      </w:r>
    </w:p>
    <w:p>
      <w:pPr>
        <w:spacing w:after="0"/>
        <w:ind w:left="0"/>
        <w:jc w:val="both"/>
      </w:pPr>
      <w:r>
        <w:rPr>
          <w:rFonts w:ascii="Times New Roman"/>
          <w:b w:val="false"/>
          <w:i w:val="false"/>
          <w:color w:val="000000"/>
          <w:sz w:val="28"/>
        </w:rPr>
        <w:t>
      3) on cancellation of previously made marks – by the body, made the relevant mark.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13.05.2020 No. 327-VІ (shall be enforced upon expiration of ten calendar days after the day of its first official publication).</w:t>
      </w:r>
      <w:r>
        <w:br/>
      </w:r>
      <w:r>
        <w:rPr>
          <w:rFonts w:ascii="Times New Roman"/>
          <w:b w:val="false"/>
          <w:i w:val="false"/>
          <w:color w:val="000000"/>
          <w:sz w:val="28"/>
        </w:rPr>
        <w:t>
</w:t>
      </w:r>
    </w:p>
    <w:bookmarkStart w:name="z258" w:id="86"/>
    <w:p>
      <w:pPr>
        <w:spacing w:after="0"/>
        <w:ind w:left="0"/>
        <w:jc w:val="left"/>
      </w:pPr>
      <w:r>
        <w:rPr>
          <w:rFonts w:ascii="Times New Roman"/>
          <w:b/>
          <w:i w:val="false"/>
          <w:color w:val="000000"/>
        </w:rPr>
        <w:t xml:space="preserve"> Article 18. Certificate of birth</w:t>
      </w:r>
    </w:p>
    <w:bookmarkEnd w:id="86"/>
    <w:bookmarkStart w:name="z259" w:id="87"/>
    <w:p>
      <w:pPr>
        <w:spacing w:after="0"/>
        <w:ind w:left="0"/>
        <w:jc w:val="both"/>
      </w:pPr>
      <w:r>
        <w:rPr>
          <w:rFonts w:ascii="Times New Roman"/>
          <w:b w:val="false"/>
          <w:i w:val="false"/>
          <w:color w:val="000000"/>
          <w:sz w:val="28"/>
        </w:rPr>
        <w:t>
      1. Certificate of birth shall be issued on the basis of statement of the state registration of child in accordance with the legislation of the Republic of Kazakhstan.</w:t>
      </w:r>
    </w:p>
    <w:bookmarkEnd w:id="87"/>
    <w:bookmarkStart w:name="z260" w:id="88"/>
    <w:p>
      <w:pPr>
        <w:spacing w:after="0"/>
        <w:ind w:left="0"/>
        <w:jc w:val="both"/>
      </w:pPr>
      <w:r>
        <w:rPr>
          <w:rFonts w:ascii="Times New Roman"/>
          <w:b w:val="false"/>
          <w:i w:val="false"/>
          <w:color w:val="000000"/>
          <w:sz w:val="28"/>
        </w:rPr>
        <w:t>
      2. Certificate of birth shall be the document of identification of individual before obtainment of one of the following documents- identity document of citizen of the Republic of Kazakhstan, passport of citizen of the Republic of Kazakhstan, identity document without citizenship or foreign passport.</w:t>
      </w:r>
    </w:p>
    <w:bookmarkEnd w:id="88"/>
    <w:bookmarkStart w:name="z261" w:id="89"/>
    <w:p>
      <w:pPr>
        <w:spacing w:after="0"/>
        <w:ind w:left="0"/>
        <w:jc w:val="left"/>
      </w:pPr>
      <w:r>
        <w:rPr>
          <w:rFonts w:ascii="Times New Roman"/>
          <w:b/>
          <w:i w:val="false"/>
          <w:color w:val="000000"/>
        </w:rPr>
        <w:t xml:space="preserve"> Article 18-1. Travel document</w:t>
      </w:r>
    </w:p>
    <w:bookmarkEnd w:id="89"/>
    <w:bookmarkStart w:name="z262" w:id="90"/>
    <w:p>
      <w:pPr>
        <w:spacing w:after="0"/>
        <w:ind w:left="0"/>
        <w:jc w:val="both"/>
      </w:pPr>
      <w:r>
        <w:rPr>
          <w:rFonts w:ascii="Times New Roman"/>
          <w:b w:val="false"/>
          <w:i w:val="false"/>
          <w:color w:val="000000"/>
          <w:sz w:val="28"/>
        </w:rPr>
        <w:t>
      1. A travel document is issued to:</w:t>
      </w:r>
    </w:p>
    <w:bookmarkEnd w:id="90"/>
    <w:p>
      <w:pPr>
        <w:spacing w:after="0"/>
        <w:ind w:left="0"/>
        <w:jc w:val="both"/>
      </w:pPr>
      <w:r>
        <w:rPr>
          <w:rFonts w:ascii="Times New Roman"/>
          <w:b w:val="false"/>
          <w:i w:val="false"/>
          <w:color w:val="000000"/>
          <w:sz w:val="28"/>
        </w:rPr>
        <w:t>
      1) a person who has been granted refugee status for movement outside the territory of the Republic of Kazakhstan;</w:t>
      </w:r>
    </w:p>
    <w:p>
      <w:pPr>
        <w:spacing w:after="0"/>
        <w:ind w:left="0"/>
        <w:jc w:val="both"/>
      </w:pPr>
      <w:r>
        <w:rPr>
          <w:rFonts w:ascii="Times New Roman"/>
          <w:b w:val="false"/>
          <w:i w:val="false"/>
          <w:color w:val="000000"/>
          <w:sz w:val="28"/>
        </w:rPr>
        <w:t>
      2) foreigners and stateless persons subject to readmission or expulsion from the territory of the Republic of Kazakhstan, in case of loss of a foreign passport during their stay in the Republic of Kazakhstan or expiration of a foreign passport for leaving the Republic of Kazakhstan.</w:t>
      </w:r>
    </w:p>
    <w:bookmarkStart w:name="z263" w:id="91"/>
    <w:p>
      <w:pPr>
        <w:spacing w:after="0"/>
        <w:ind w:left="0"/>
        <w:jc w:val="both"/>
      </w:pPr>
      <w:r>
        <w:rPr>
          <w:rFonts w:ascii="Times New Roman"/>
          <w:b w:val="false"/>
          <w:i w:val="false"/>
          <w:color w:val="000000"/>
          <w:sz w:val="28"/>
        </w:rPr>
        <w:t>
      2. A travel document is issued for a period of validity of one year, while for refugees the validity period of the travel document must not exceed the validity period of the refugee certificate.</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18-1 in accordance with the Law of the Republic of Kazakhstan dated 13.05.2020 No. 327-VI (shall be enforced from 01.01.2021).</w:t>
      </w:r>
      <w:r>
        <w:br/>
      </w:r>
      <w:r>
        <w:rPr>
          <w:rFonts w:ascii="Times New Roman"/>
          <w:b w:val="false"/>
          <w:i w:val="false"/>
          <w:color w:val="000000"/>
          <w:sz w:val="28"/>
        </w:rPr>
        <w:t>
</w:t>
      </w:r>
    </w:p>
    <w:bookmarkStart w:name="z264" w:id="92"/>
    <w:p>
      <w:pPr>
        <w:spacing w:after="0"/>
        <w:ind w:left="0"/>
        <w:jc w:val="left"/>
      </w:pPr>
      <w:r>
        <w:rPr>
          <w:rFonts w:ascii="Times New Roman"/>
          <w:b/>
          <w:i w:val="false"/>
          <w:color w:val="000000"/>
        </w:rPr>
        <w:t xml:space="preserve"> Article 19. The grounds of issuance of documents of identification</w:t>
      </w:r>
    </w:p>
    <w:bookmarkEnd w:id="92"/>
    <w:bookmarkStart w:name="z265" w:id="93"/>
    <w:p>
      <w:pPr>
        <w:spacing w:after="0"/>
        <w:ind w:left="0"/>
        <w:jc w:val="both"/>
      </w:pPr>
      <w:r>
        <w:rPr>
          <w:rFonts w:ascii="Times New Roman"/>
          <w:b w:val="false"/>
          <w:i w:val="false"/>
          <w:color w:val="000000"/>
          <w:sz w:val="28"/>
        </w:rPr>
        <w:t>
      Issuance of documents of identification shall be carried out on the basis of one of the following documents:</w:t>
      </w:r>
    </w:p>
    <w:bookmarkEnd w:id="93"/>
    <w:bookmarkStart w:name="z266" w:id="94"/>
    <w:p>
      <w:pPr>
        <w:spacing w:after="0"/>
        <w:ind w:left="0"/>
        <w:jc w:val="both"/>
      </w:pPr>
      <w:r>
        <w:rPr>
          <w:rFonts w:ascii="Times New Roman"/>
          <w:b w:val="false"/>
          <w:i w:val="false"/>
          <w:color w:val="000000"/>
          <w:sz w:val="28"/>
        </w:rPr>
        <w:t>
      1) statement of birth;</w:t>
      </w:r>
    </w:p>
    <w:bookmarkEnd w:id="94"/>
    <w:bookmarkStart w:name="z267" w:id="95"/>
    <w:p>
      <w:pPr>
        <w:spacing w:after="0"/>
        <w:ind w:left="0"/>
        <w:jc w:val="both"/>
      </w:pPr>
      <w:r>
        <w:rPr>
          <w:rFonts w:ascii="Times New Roman"/>
          <w:b w:val="false"/>
          <w:i w:val="false"/>
          <w:color w:val="000000"/>
          <w:sz w:val="28"/>
        </w:rPr>
        <w:t>
      2) certificate of birth;</w:t>
      </w:r>
    </w:p>
    <w:bookmarkEnd w:id="95"/>
    <w:bookmarkStart w:name="z268" w:id="96"/>
    <w:p>
      <w:pPr>
        <w:spacing w:after="0"/>
        <w:ind w:left="0"/>
        <w:jc w:val="both"/>
      </w:pPr>
      <w:r>
        <w:rPr>
          <w:rFonts w:ascii="Times New Roman"/>
          <w:b w:val="false"/>
          <w:i w:val="false"/>
          <w:color w:val="000000"/>
          <w:sz w:val="28"/>
        </w:rPr>
        <w:t>
      3) passport of citizen of the Republic of Kazakhstan;</w:t>
      </w:r>
    </w:p>
    <w:bookmarkEnd w:id="96"/>
    <w:bookmarkStart w:name="z269" w:id="97"/>
    <w:p>
      <w:pPr>
        <w:spacing w:after="0"/>
        <w:ind w:left="0"/>
        <w:jc w:val="both"/>
      </w:pPr>
      <w:r>
        <w:rPr>
          <w:rFonts w:ascii="Times New Roman"/>
          <w:b w:val="false"/>
          <w:i w:val="false"/>
          <w:color w:val="000000"/>
          <w:sz w:val="28"/>
        </w:rPr>
        <w:t>
      4) identity document of the citizen of the Republic of Kazakhstan;</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bookmarkStart w:name="z271" w:id="98"/>
    <w:p>
      <w:pPr>
        <w:spacing w:after="0"/>
        <w:ind w:left="0"/>
        <w:jc w:val="both"/>
      </w:pPr>
      <w:r>
        <w:rPr>
          <w:rFonts w:ascii="Times New Roman"/>
          <w:b w:val="false"/>
          <w:i w:val="false"/>
          <w:color w:val="000000"/>
          <w:sz w:val="28"/>
        </w:rPr>
        <w:t>
      6) certificate of return;</w:t>
      </w:r>
    </w:p>
    <w:bookmarkEnd w:id="98"/>
    <w:bookmarkStart w:name="z272" w:id="99"/>
    <w:p>
      <w:pPr>
        <w:spacing w:after="0"/>
        <w:ind w:left="0"/>
        <w:jc w:val="both"/>
      </w:pPr>
      <w:r>
        <w:rPr>
          <w:rFonts w:ascii="Times New Roman"/>
          <w:b w:val="false"/>
          <w:i w:val="false"/>
          <w:color w:val="000000"/>
          <w:sz w:val="28"/>
        </w:rPr>
        <w:t>
      7) identity document of person without citizenship;</w:t>
      </w:r>
    </w:p>
    <w:bookmarkEnd w:id="99"/>
    <w:bookmarkStart w:name="z273" w:id="100"/>
    <w:p>
      <w:pPr>
        <w:spacing w:after="0"/>
        <w:ind w:left="0"/>
        <w:jc w:val="both"/>
      </w:pPr>
      <w:r>
        <w:rPr>
          <w:rFonts w:ascii="Times New Roman"/>
          <w:b w:val="false"/>
          <w:i w:val="false"/>
          <w:color w:val="000000"/>
          <w:sz w:val="28"/>
        </w:rPr>
        <w:t>
      8) foreign passport;</w:t>
      </w:r>
    </w:p>
    <w:bookmarkEnd w:id="100"/>
    <w:bookmarkStart w:name="z274" w:id="101"/>
    <w:p>
      <w:pPr>
        <w:spacing w:after="0"/>
        <w:ind w:left="0"/>
        <w:jc w:val="both"/>
      </w:pPr>
      <w:r>
        <w:rPr>
          <w:rFonts w:ascii="Times New Roman"/>
          <w:b w:val="false"/>
          <w:i w:val="false"/>
          <w:color w:val="000000"/>
          <w:sz w:val="28"/>
        </w:rPr>
        <w:t>
      9) certificate of conferment of nationality of the Republic of Kazakhstan, withdrawal from citizenship of the Republic of Kazakhstan and change of citizenship according to the Decree of the President of the Republic of Kazakhstan, as well as on the change of citizenship in accordance with international treaties, ratified by the Republic of Kazakhstan;</w:t>
      </w:r>
    </w:p>
    <w:bookmarkEnd w:id="101"/>
    <w:bookmarkStart w:name="z275" w:id="102"/>
    <w:p>
      <w:pPr>
        <w:spacing w:after="0"/>
        <w:ind w:left="0"/>
        <w:jc w:val="both"/>
      </w:pPr>
      <w:r>
        <w:rPr>
          <w:rFonts w:ascii="Times New Roman"/>
          <w:b w:val="false"/>
          <w:i w:val="false"/>
          <w:color w:val="000000"/>
          <w:sz w:val="28"/>
        </w:rPr>
        <w:t>
      10) an application on award of status of refugee, favorably considered by the authorized state body;</w:t>
      </w:r>
    </w:p>
    <w:bookmarkEnd w:id="102"/>
    <w:bookmarkStart w:name="z276" w:id="103"/>
    <w:p>
      <w:pPr>
        <w:spacing w:after="0"/>
        <w:ind w:left="0"/>
        <w:jc w:val="both"/>
      </w:pPr>
      <w:r>
        <w:rPr>
          <w:rFonts w:ascii="Times New Roman"/>
          <w:b w:val="false"/>
          <w:i w:val="false"/>
          <w:color w:val="000000"/>
          <w:sz w:val="28"/>
        </w:rPr>
        <w:t>
      11) refugee certificate.</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25.11.2019 No. 272-VI (shall be enforced upon expiry of ten calendar days after the day of its first official publication); dated 13.05.2020 No. 327-VI (shall be enforced from 01.01.2021).</w:t>
      </w:r>
      <w:r>
        <w:br/>
      </w:r>
      <w:r>
        <w:rPr>
          <w:rFonts w:ascii="Times New Roman"/>
          <w:b w:val="false"/>
          <w:i w:val="false"/>
          <w:color w:val="000000"/>
          <w:sz w:val="28"/>
        </w:rPr>
        <w:t>
</w:t>
      </w:r>
    </w:p>
    <w:bookmarkStart w:name="z147" w:id="104"/>
    <w:p>
      <w:pPr>
        <w:spacing w:after="0"/>
        <w:ind w:left="0"/>
        <w:jc w:val="left"/>
      </w:pPr>
      <w:r>
        <w:rPr>
          <w:rFonts w:ascii="Times New Roman"/>
          <w:b/>
          <w:i w:val="false"/>
          <w:color w:val="000000"/>
        </w:rPr>
        <w:t xml:space="preserve"> Article 20. Issuance of documents of identification</w:t>
      </w:r>
    </w:p>
    <w:bookmarkEnd w:id="104"/>
    <w:bookmarkStart w:name="z148" w:id="105"/>
    <w:p>
      <w:pPr>
        <w:spacing w:after="0"/>
        <w:ind w:left="0"/>
        <w:jc w:val="both"/>
      </w:pPr>
      <w:r>
        <w:rPr>
          <w:rFonts w:ascii="Times New Roman"/>
          <w:b w:val="false"/>
          <w:i w:val="false"/>
          <w:color w:val="000000"/>
          <w:sz w:val="28"/>
        </w:rPr>
        <w:t xml:space="preserve">
      1. Documents of identification shall be issued by the authorized state bodies to the owner or his (her) legal representative no later than thirty calendar days from the date of filing of an application for obtaining of documents of identification (except for the documents, formed in the foreign institutions of the Republic of Kazakhstan). </w:t>
      </w:r>
    </w:p>
    <w:bookmarkEnd w:id="105"/>
    <w:bookmarkStart w:name="z149" w:id="106"/>
    <w:p>
      <w:pPr>
        <w:spacing w:after="0"/>
        <w:ind w:left="0"/>
        <w:jc w:val="both"/>
      </w:pPr>
      <w:r>
        <w:rPr>
          <w:rFonts w:ascii="Times New Roman"/>
          <w:b w:val="false"/>
          <w:i w:val="false"/>
          <w:color w:val="000000"/>
          <w:sz w:val="28"/>
        </w:rPr>
        <w:t>
      2. Upon request of a natural person, in compliance with the procedure set by the internal affairs authorities, the identity documents envisaged by sub-paragraphs 1) - 4) of paragraph 1 of Article 6 hereof shall be issued expeditiously.</w:t>
      </w:r>
    </w:p>
    <w:bookmarkEnd w:id="106"/>
    <w:bookmarkStart w:name="z150" w:id="107"/>
    <w:p>
      <w:pPr>
        <w:spacing w:after="0"/>
        <w:ind w:left="0"/>
        <w:jc w:val="both"/>
      </w:pPr>
      <w:r>
        <w:rPr>
          <w:rFonts w:ascii="Times New Roman"/>
          <w:b w:val="false"/>
          <w:i w:val="false"/>
          <w:color w:val="000000"/>
          <w:sz w:val="28"/>
        </w:rPr>
        <w:t>
      3. Upon filling of documents of identification, the surname, name, patronymic (in its existence) and other data shall be recorded in accordance with the document, served as a ground for their issuance, except for the cases provided by the Laws of the Republic of Kazakhstan and acts of the President of the Republic of Kazakhstan.</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 of the Republic of Kazakhstan dated 25.11.2019 No. 272-VI (shall be enforced upon expiry of ten calendar days after the day of its first official publication); No. 223-VII of 19.04.2023 (shall be enacted ten calendar days after the date of its first official publication).</w:t>
      </w:r>
      <w:r>
        <w:br/>
      </w:r>
      <w:r>
        <w:rPr>
          <w:rFonts w:ascii="Times New Roman"/>
          <w:b w:val="false"/>
          <w:i w:val="false"/>
          <w:color w:val="000000"/>
          <w:sz w:val="28"/>
        </w:rPr>
        <w:t>
</w:t>
      </w:r>
    </w:p>
    <w:bookmarkStart w:name="z153" w:id="108"/>
    <w:p>
      <w:pPr>
        <w:spacing w:after="0"/>
        <w:ind w:left="0"/>
        <w:jc w:val="left"/>
      </w:pPr>
      <w:r>
        <w:rPr>
          <w:rFonts w:ascii="Times New Roman"/>
          <w:b/>
          <w:i w:val="false"/>
          <w:color w:val="000000"/>
        </w:rPr>
        <w:t xml:space="preserve"> Article 21. Recovery of documents of identification in the case of their lose</w:t>
      </w:r>
    </w:p>
    <w:bookmarkEnd w:id="108"/>
    <w:bookmarkStart w:name="z154" w:id="109"/>
    <w:p>
      <w:pPr>
        <w:spacing w:after="0"/>
        <w:ind w:left="0"/>
        <w:jc w:val="both"/>
      </w:pPr>
      <w:r>
        <w:rPr>
          <w:rFonts w:ascii="Times New Roman"/>
          <w:b w:val="false"/>
          <w:i w:val="false"/>
          <w:color w:val="000000"/>
          <w:sz w:val="28"/>
        </w:rPr>
        <w:t xml:space="preserve">
      1. Citizens of the Republic of Kazakhstan, permanently residing in the Republic of Kazakhstan, the foreigners and persons without citizenship in the case of loss of documents of identification shall be applied to the authorized state bodies for obtainment the new one. </w:t>
      </w:r>
    </w:p>
    <w:bookmarkEnd w:id="109"/>
    <w:bookmarkStart w:name="z155" w:id="110"/>
    <w:p>
      <w:pPr>
        <w:spacing w:after="0"/>
        <w:ind w:left="0"/>
        <w:jc w:val="both"/>
      </w:pPr>
      <w:r>
        <w:rPr>
          <w:rFonts w:ascii="Times New Roman"/>
          <w:b w:val="false"/>
          <w:i w:val="false"/>
          <w:color w:val="000000"/>
          <w:sz w:val="28"/>
        </w:rPr>
        <w:t>
      2. Upon loss of passport of the Republic of Kazakhstan, the citizens of the Republic of Kazakhstan, staying abroad shall be applied to the foreign institutions of the Republic of Kazakhstan.</w:t>
      </w:r>
    </w:p>
    <w:bookmarkEnd w:id="110"/>
    <w:bookmarkStart w:name="z277" w:id="111"/>
    <w:p>
      <w:pPr>
        <w:spacing w:after="0"/>
        <w:ind w:left="0"/>
        <w:jc w:val="left"/>
      </w:pPr>
      <w:r>
        <w:rPr>
          <w:rFonts w:ascii="Times New Roman"/>
          <w:b/>
          <w:i w:val="false"/>
          <w:color w:val="000000"/>
        </w:rPr>
        <w:t xml:space="preserve"> Article 22. Non-validity of documents of identification, their change and surrender</w:t>
      </w:r>
    </w:p>
    <w:bookmarkEnd w:id="111"/>
    <w:bookmarkStart w:name="z278" w:id="112"/>
    <w:p>
      <w:pPr>
        <w:spacing w:after="0"/>
        <w:ind w:left="0"/>
        <w:jc w:val="both"/>
      </w:pPr>
      <w:r>
        <w:rPr>
          <w:rFonts w:ascii="Times New Roman"/>
          <w:b w:val="false"/>
          <w:i w:val="false"/>
          <w:color w:val="000000"/>
          <w:sz w:val="28"/>
        </w:rPr>
        <w:t>
      1. A document of identification shall be invalid and shall subject to surrender and change in the cases of:</w:t>
      </w:r>
    </w:p>
    <w:bookmarkEnd w:id="112"/>
    <w:p>
      <w:pPr>
        <w:spacing w:after="0"/>
        <w:ind w:left="0"/>
        <w:jc w:val="both"/>
      </w:pPr>
      <w:r>
        <w:rPr>
          <w:rFonts w:ascii="Times New Roman"/>
          <w:b w:val="false"/>
          <w:i w:val="false"/>
          <w:color w:val="000000"/>
          <w:sz w:val="28"/>
        </w:rPr>
        <w:t>
      1) absence of details, specified in subparagraphs 1), 2), 5), 6), 7) and 8) of paragraph 1 of Article 7 of this Law (except for the certificate of birth);</w:t>
      </w:r>
    </w:p>
    <w:p>
      <w:pPr>
        <w:spacing w:after="0"/>
        <w:ind w:left="0"/>
        <w:jc w:val="both"/>
      </w:pPr>
      <w:r>
        <w:rPr>
          <w:rFonts w:ascii="Times New Roman"/>
          <w:b w:val="false"/>
          <w:i w:val="false"/>
          <w:color w:val="000000"/>
          <w:sz w:val="28"/>
        </w:rPr>
        <w:t>
      1-1) absence of the data in it specified in paragraph 2-1 of Article 7 of this Law, with the exception of identity documents specified in subparagraphs 5), 6), 9) - 11) of paragraph 1 of Article 6 of this Law, as well as identity documents specified in subparagraphs 1) - 4), 7) of paragraph 1 of Article 6 of this Law, the validity of which has not expired as of January 1, 2024;</w:t>
      </w:r>
    </w:p>
    <w:p>
      <w:pPr>
        <w:spacing w:after="0"/>
        <w:ind w:left="0"/>
        <w:jc w:val="both"/>
      </w:pPr>
      <w:r>
        <w:rPr>
          <w:rFonts w:ascii="Times New Roman"/>
          <w:b w:val="false"/>
          <w:i w:val="false"/>
          <w:color w:val="000000"/>
          <w:sz w:val="28"/>
        </w:rPr>
        <w:t>
      2) expiration of its validity;</w:t>
      </w:r>
    </w:p>
    <w:p>
      <w:pPr>
        <w:spacing w:after="0"/>
        <w:ind w:left="0"/>
        <w:jc w:val="both"/>
      </w:pPr>
      <w:r>
        <w:rPr>
          <w:rFonts w:ascii="Times New Roman"/>
          <w:b w:val="false"/>
          <w:i w:val="false"/>
          <w:color w:val="000000"/>
          <w:sz w:val="28"/>
        </w:rPr>
        <w:t>
      3) impossibility of identification of data, specified in subparagraphs 1), 2), 5), 6), 7) and 8) of paragraph 1 of Article 7 of this Law, or protection degree of document;</w:t>
      </w:r>
    </w:p>
    <w:p>
      <w:pPr>
        <w:spacing w:after="0"/>
        <w:ind w:left="0"/>
        <w:jc w:val="both"/>
      </w:pPr>
      <w:r>
        <w:rPr>
          <w:rFonts w:ascii="Times New Roman"/>
          <w:b w:val="false"/>
          <w:i w:val="false"/>
          <w:color w:val="000000"/>
          <w:sz w:val="28"/>
        </w:rPr>
        <w:t>
      4) loss of document from the date of filing of an application by the owner to the authorized state body;</w:t>
      </w:r>
    </w:p>
    <w:p>
      <w:pPr>
        <w:spacing w:after="0"/>
        <w:ind w:left="0"/>
        <w:jc w:val="both"/>
      </w:pPr>
      <w:r>
        <w:rPr>
          <w:rFonts w:ascii="Times New Roman"/>
          <w:b w:val="false"/>
          <w:i w:val="false"/>
          <w:color w:val="000000"/>
          <w:sz w:val="28"/>
        </w:rPr>
        <w:t>
      5) nonconformity to the legal status of the owner;</w:t>
      </w:r>
    </w:p>
    <w:p>
      <w:pPr>
        <w:spacing w:after="0"/>
        <w:ind w:left="0"/>
        <w:jc w:val="both"/>
      </w:pPr>
      <w:r>
        <w:rPr>
          <w:rFonts w:ascii="Times New Roman"/>
          <w:b w:val="false"/>
          <w:i w:val="false"/>
          <w:color w:val="000000"/>
          <w:sz w:val="28"/>
        </w:rPr>
        <w:t xml:space="preserve">
      6) gender reassignment. </w:t>
      </w:r>
    </w:p>
    <w:bookmarkStart w:name="z279" w:id="113"/>
    <w:p>
      <w:pPr>
        <w:spacing w:after="0"/>
        <w:ind w:left="0"/>
        <w:jc w:val="both"/>
      </w:pPr>
      <w:r>
        <w:rPr>
          <w:rFonts w:ascii="Times New Roman"/>
          <w:b w:val="false"/>
          <w:i w:val="false"/>
          <w:color w:val="000000"/>
          <w:sz w:val="28"/>
        </w:rPr>
        <w:t>
      2. Found documents of identification shall be surrendered to the internal affairs bodies. In the case of recovery of lost document of identification by the owner, found document shall be destructed in the manner established by the legislation of the Republic of Kazakhstan.</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14.07.2022 No. 141-VII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30.12.2016 No. 41-VI (shall be enforced from 01.01.2021); dated 29.06.2021 No. 58-VII (shall be enforced from 01.01.2021); dated 14.07.2022 No. 141-VII (shall be enforced upon expiry of ten calendar days after the day of its first official publication); dated 30.12.2022 No. 177-VII (shall be enforced from 01.01.2023).</w:t>
      </w:r>
      <w:r>
        <w:br/>
      </w:r>
      <w:r>
        <w:rPr>
          <w:rFonts w:ascii="Times New Roman"/>
          <w:b w:val="false"/>
          <w:i w:val="false"/>
          <w:color w:val="000000"/>
          <w:sz w:val="28"/>
        </w:rPr>
        <w:t>
</w:t>
      </w:r>
    </w:p>
    <w:bookmarkStart w:name="z168" w:id="114"/>
    <w:p>
      <w:pPr>
        <w:spacing w:after="0"/>
        <w:ind w:left="0"/>
        <w:jc w:val="left"/>
      </w:pPr>
      <w:r>
        <w:rPr>
          <w:rFonts w:ascii="Times New Roman"/>
          <w:b/>
          <w:i w:val="false"/>
          <w:color w:val="000000"/>
        </w:rPr>
        <w:t xml:space="preserve"> Article 23. Suppression and use of documents of identification</w:t>
      </w:r>
    </w:p>
    <w:bookmarkEnd w:id="114"/>
    <w:bookmarkStart w:name="z169" w:id="115"/>
    <w:p>
      <w:pPr>
        <w:spacing w:after="0"/>
        <w:ind w:left="0"/>
        <w:jc w:val="both"/>
      </w:pPr>
      <w:r>
        <w:rPr>
          <w:rFonts w:ascii="Times New Roman"/>
          <w:b w:val="false"/>
          <w:i w:val="false"/>
          <w:color w:val="000000"/>
          <w:sz w:val="28"/>
        </w:rPr>
        <w:t>
      1. In cases and in accordance with the procedure established by the laws of the Republic of Kazakhstan, identity documents shall be withdrawn by the officials of preliminary investigation bodies, inquiries, as well as by the officials during administrative proceedings and processing of loss and deprivation of citizenship.</w:t>
      </w:r>
    </w:p>
    <w:bookmarkEnd w:id="115"/>
    <w:bookmarkStart w:name="z170" w:id="116"/>
    <w:p>
      <w:pPr>
        <w:spacing w:after="0"/>
        <w:ind w:left="0"/>
        <w:jc w:val="both"/>
      </w:pPr>
      <w:r>
        <w:rPr>
          <w:rFonts w:ascii="Times New Roman"/>
          <w:b w:val="false"/>
          <w:i w:val="false"/>
          <w:color w:val="000000"/>
          <w:sz w:val="28"/>
        </w:rPr>
        <w:t>
      Suppression of documents of identification shall be prohibited by other bodies and civil servants.</w:t>
      </w:r>
    </w:p>
    <w:bookmarkEnd w:id="116"/>
    <w:bookmarkStart w:name="z171" w:id="117"/>
    <w:p>
      <w:pPr>
        <w:spacing w:after="0"/>
        <w:ind w:left="0"/>
        <w:jc w:val="both"/>
      </w:pPr>
      <w:r>
        <w:rPr>
          <w:rFonts w:ascii="Times New Roman"/>
          <w:b w:val="false"/>
          <w:i w:val="false"/>
          <w:color w:val="000000"/>
          <w:sz w:val="28"/>
        </w:rPr>
        <w:t>
      2. It prohibited to take in pledge the documents of identification.</w:t>
      </w:r>
    </w:p>
    <w:bookmarkEnd w:id="117"/>
    <w:bookmarkStart w:name="z172" w:id="118"/>
    <w:p>
      <w:pPr>
        <w:spacing w:after="0"/>
        <w:ind w:left="0"/>
        <w:jc w:val="both"/>
      </w:pPr>
      <w:r>
        <w:rPr>
          <w:rFonts w:ascii="Times New Roman"/>
          <w:b w:val="false"/>
          <w:i w:val="false"/>
          <w:color w:val="000000"/>
          <w:sz w:val="28"/>
        </w:rPr>
        <w:t>
      3. Identification of individual on copies of documents of identification, as well as their use, except for the cases provided by the legislation of the Republic of Kazakhstan shall be prohibited.</w:t>
      </w:r>
    </w:p>
    <w:bookmarkEnd w:id="118"/>
    <w:bookmarkStart w:name="z173" w:id="119"/>
    <w:p>
      <w:pPr>
        <w:spacing w:after="0"/>
        <w:ind w:left="0"/>
        <w:jc w:val="both"/>
      </w:pPr>
      <w:r>
        <w:rPr>
          <w:rFonts w:ascii="Times New Roman"/>
          <w:b w:val="false"/>
          <w:i w:val="false"/>
          <w:color w:val="000000"/>
          <w:sz w:val="28"/>
        </w:rPr>
        <w:t xml:space="preserve">
      4. The documents of identification shall be suppressed from the persons, convicted to imprisonment and stored in the institutions, executing the sentences. Upon release from service of sentence the documents of identification shall be returned to the owners. </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bookmarkStart w:name="z175" w:id="120"/>
    <w:p>
      <w:pPr>
        <w:spacing w:after="0"/>
        <w:ind w:left="0"/>
        <w:jc w:val="left"/>
      </w:pPr>
      <w:r>
        <w:rPr>
          <w:rFonts w:ascii="Times New Roman"/>
          <w:b/>
          <w:i w:val="false"/>
          <w:color w:val="000000"/>
        </w:rPr>
        <w:t xml:space="preserve"> Chapter 3. COMPETENCE OF THE STATE BODIES IN THE SCOPE OF</w:t>
      </w:r>
      <w:r>
        <w:br/>
      </w:r>
      <w:r>
        <w:rPr>
          <w:rFonts w:ascii="Times New Roman"/>
          <w:b/>
          <w:i w:val="false"/>
          <w:color w:val="000000"/>
        </w:rPr>
        <w:t>DOCUMENTS OF IDENTIFICATION</w:t>
      </w:r>
    </w:p>
    <w:bookmarkEnd w:id="120"/>
    <w:bookmarkStart w:name="z176" w:id="121"/>
    <w:p>
      <w:pPr>
        <w:spacing w:after="0"/>
        <w:ind w:left="0"/>
        <w:jc w:val="left"/>
      </w:pPr>
      <w:r>
        <w:rPr>
          <w:rFonts w:ascii="Times New Roman"/>
          <w:b/>
          <w:i w:val="false"/>
          <w:color w:val="000000"/>
        </w:rPr>
        <w:t xml:space="preserve"> Article 24.Competence of the President of the Republic of Kazakhstan</w:t>
      </w:r>
    </w:p>
    <w:bookmarkEnd w:id="121"/>
    <w:bookmarkStart w:name="z177" w:id="122"/>
    <w:p>
      <w:pPr>
        <w:spacing w:after="0"/>
        <w:ind w:left="0"/>
        <w:jc w:val="both"/>
      </w:pPr>
      <w:r>
        <w:rPr>
          <w:rFonts w:ascii="Times New Roman"/>
          <w:b w:val="false"/>
          <w:i w:val="false"/>
          <w:color w:val="000000"/>
          <w:sz w:val="28"/>
        </w:rPr>
        <w:t>
      The President of the Republic of Kazakhstan shall:</w:t>
      </w:r>
    </w:p>
    <w:bookmarkEnd w:id="122"/>
    <w:bookmarkStart w:name="z178" w:id="123"/>
    <w:p>
      <w:pPr>
        <w:spacing w:after="0"/>
        <w:ind w:left="0"/>
        <w:jc w:val="both"/>
      </w:pPr>
      <w:r>
        <w:rPr>
          <w:rFonts w:ascii="Times New Roman"/>
          <w:b w:val="false"/>
          <w:i w:val="false"/>
          <w:color w:val="000000"/>
          <w:sz w:val="28"/>
        </w:rPr>
        <w:t>
      1) approve procedure of execution, issuance, change, surrender, suppression and destruction of diplomatic and service passports of the Republic of Kazakhstan;</w:t>
      </w:r>
    </w:p>
    <w:bookmarkEnd w:id="123"/>
    <w:bookmarkStart w:name="z179" w:id="124"/>
    <w:p>
      <w:pPr>
        <w:spacing w:after="0"/>
        <w:ind w:left="0"/>
        <w:jc w:val="both"/>
      </w:pPr>
      <w:r>
        <w:rPr>
          <w:rFonts w:ascii="Times New Roman"/>
          <w:b w:val="false"/>
          <w:i w:val="false"/>
          <w:color w:val="000000"/>
          <w:sz w:val="28"/>
        </w:rPr>
        <w:t>
      2) approve the list of civil servants of the Republic of Kazakhstan, to whom the diplomatic and service passports of the Republic of Kazakhstan are issued;</w:t>
      </w:r>
    </w:p>
    <w:bookmarkEnd w:id="124"/>
    <w:bookmarkStart w:name="z180" w:id="125"/>
    <w:p>
      <w:pPr>
        <w:spacing w:after="0"/>
        <w:ind w:left="0"/>
        <w:jc w:val="both"/>
      </w:pPr>
      <w:r>
        <w:rPr>
          <w:rFonts w:ascii="Times New Roman"/>
          <w:b w:val="false"/>
          <w:i w:val="false"/>
          <w:color w:val="000000"/>
          <w:sz w:val="28"/>
        </w:rPr>
        <w:t>
      3) exercise other powers in accordance with the constitution and Laws of the Republic of Kazakhstan.</w:t>
      </w:r>
    </w:p>
    <w:bookmarkEnd w:id="125"/>
    <w:p>
      <w:pPr>
        <w:spacing w:after="0"/>
        <w:ind w:left="0"/>
        <w:jc w:val="left"/>
      </w:pPr>
      <w:r>
        <w:rPr>
          <w:rFonts w:ascii="Times New Roman"/>
          <w:b/>
          <w:i w:val="false"/>
          <w:color w:val="000000"/>
        </w:rPr>
        <w:t xml:space="preserve"> Article 25. Competence of the Government of the Republic of Kazakhstan</w:t>
      </w:r>
    </w:p>
    <w:p>
      <w:pPr>
        <w:spacing w:after="0"/>
        <w:ind w:left="0"/>
        <w:jc w:val="both"/>
      </w:pPr>
      <w:r>
        <w:rPr>
          <w:rFonts w:ascii="Times New Roman"/>
          <w:b w:val="false"/>
          <w:i w:val="false"/>
          <w:color w:val="ff0000"/>
          <w:sz w:val="28"/>
        </w:rPr>
        <w:t>
      Footnote. Article 25 has been excluded by Law of the Republic of Kazakhstan No. 223-VII dated 19.04.2023 (shall become effective ten calendar days after the day of its first official publication).</w:t>
      </w:r>
    </w:p>
    <w:bookmarkStart w:name="z281" w:id="126"/>
    <w:p>
      <w:pPr>
        <w:spacing w:after="0"/>
        <w:ind w:left="0"/>
        <w:jc w:val="left"/>
      </w:pPr>
      <w:r>
        <w:rPr>
          <w:rFonts w:ascii="Times New Roman"/>
          <w:b/>
          <w:i w:val="false"/>
          <w:color w:val="000000"/>
        </w:rPr>
        <w:t xml:space="preserve"> Article 26. Competence of internal affairs bodies</w:t>
      </w:r>
    </w:p>
    <w:bookmarkEnd w:id="126"/>
    <w:bookmarkStart w:name="z282" w:id="127"/>
    <w:p>
      <w:pPr>
        <w:spacing w:after="0"/>
        <w:ind w:left="0"/>
        <w:jc w:val="both"/>
      </w:pPr>
      <w:r>
        <w:rPr>
          <w:rFonts w:ascii="Times New Roman"/>
          <w:b w:val="false"/>
          <w:i w:val="false"/>
          <w:color w:val="000000"/>
          <w:sz w:val="28"/>
        </w:rPr>
        <w:t>
      Internal affairs bodies shall:</w:t>
      </w:r>
    </w:p>
    <w:bookmarkEnd w:id="127"/>
    <w:bookmarkStart w:name="z283" w:id="128"/>
    <w:p>
      <w:pPr>
        <w:spacing w:after="0"/>
        <w:ind w:left="0"/>
        <w:jc w:val="both"/>
      </w:pPr>
      <w:r>
        <w:rPr>
          <w:rFonts w:ascii="Times New Roman"/>
          <w:b w:val="false"/>
          <w:i w:val="false"/>
          <w:color w:val="000000"/>
          <w:sz w:val="28"/>
        </w:rPr>
        <w:t>
      1) approve samples, procedures for the execution, issuance, replacement, surrender, withdrawal and disposal of identity documents:</w:t>
      </w:r>
    </w:p>
    <w:bookmarkEnd w:id="128"/>
    <w:p>
      <w:pPr>
        <w:spacing w:after="0"/>
        <w:ind w:left="0"/>
        <w:jc w:val="both"/>
      </w:pPr>
      <w:r>
        <w:rPr>
          <w:rFonts w:ascii="Times New Roman"/>
          <w:b w:val="false"/>
          <w:i w:val="false"/>
          <w:color w:val="000000"/>
          <w:sz w:val="28"/>
        </w:rPr>
        <w:t>
      a passport of a national of the Republic of Kazakhstan;</w:t>
      </w:r>
    </w:p>
    <w:p>
      <w:pPr>
        <w:spacing w:after="0"/>
        <w:ind w:left="0"/>
        <w:jc w:val="both"/>
      </w:pPr>
      <w:r>
        <w:rPr>
          <w:rFonts w:ascii="Times New Roman"/>
          <w:b w:val="false"/>
          <w:i w:val="false"/>
          <w:color w:val="000000"/>
          <w:sz w:val="28"/>
        </w:rPr>
        <w:t>
      an identity card of a national of the Republic of Kazakhstan;</w:t>
      </w:r>
    </w:p>
    <w:p>
      <w:pPr>
        <w:spacing w:after="0"/>
        <w:ind w:left="0"/>
        <w:jc w:val="both"/>
      </w:pPr>
      <w:r>
        <w:rPr>
          <w:rFonts w:ascii="Times New Roman"/>
          <w:b w:val="false"/>
          <w:i w:val="false"/>
          <w:color w:val="000000"/>
          <w:sz w:val="28"/>
        </w:rPr>
        <w:t>
      a residence permit of a foreigner in the Republic of Kazakhstan;</w:t>
      </w:r>
    </w:p>
    <w:p>
      <w:pPr>
        <w:spacing w:after="0"/>
        <w:ind w:left="0"/>
        <w:jc w:val="both"/>
      </w:pPr>
      <w:r>
        <w:rPr>
          <w:rFonts w:ascii="Times New Roman"/>
          <w:b w:val="false"/>
          <w:i w:val="false"/>
          <w:color w:val="000000"/>
          <w:sz w:val="28"/>
        </w:rPr>
        <w:t>
      an identity card of a stateless person;</w:t>
      </w:r>
    </w:p>
    <w:p>
      <w:pPr>
        <w:spacing w:after="0"/>
        <w:ind w:left="0"/>
        <w:jc w:val="both"/>
      </w:pPr>
      <w:r>
        <w:rPr>
          <w:rFonts w:ascii="Times New Roman"/>
          <w:b w:val="false"/>
          <w:i w:val="false"/>
          <w:color w:val="000000"/>
          <w:sz w:val="28"/>
        </w:rPr>
        <w:t>
      a travel document;</w:t>
      </w:r>
    </w:p>
    <w:bookmarkStart w:name="z284" w:id="129"/>
    <w:p>
      <w:pPr>
        <w:spacing w:after="0"/>
        <w:ind w:left="0"/>
        <w:jc w:val="both"/>
      </w:pPr>
      <w:r>
        <w:rPr>
          <w:rFonts w:ascii="Times New Roman"/>
          <w:b w:val="false"/>
          <w:i w:val="false"/>
          <w:color w:val="000000"/>
          <w:sz w:val="28"/>
        </w:rPr>
        <w:t>
      2) carry out execution, issuance, change, suppression and destruction of documents of identification, specified in subparagraph 1) of this Article;</w:t>
      </w:r>
    </w:p>
    <w:bookmarkEnd w:id="129"/>
    <w:bookmarkStart w:name="z285" w:id="130"/>
    <w:p>
      <w:pPr>
        <w:spacing w:after="0"/>
        <w:ind w:left="0"/>
        <w:jc w:val="both"/>
      </w:pPr>
      <w:r>
        <w:rPr>
          <w:rFonts w:ascii="Times New Roman"/>
          <w:b w:val="false"/>
          <w:i w:val="false"/>
          <w:color w:val="000000"/>
          <w:sz w:val="28"/>
        </w:rPr>
        <w:t>
      3) exercise other powers, provided by the Laws of the Republic of Kazakhstan, acts of the President of the Republic of Kazakhstan and the Government of the Republic of Kazakhstan.</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13.05.2020 No. 327-VI (shall be enforced from 01.01.2021); dated 30.12.2021 No. 95-VII (shall be enforced upon expiry of ten calendar days after the day of its first official publication); No. 223-VII of 19.04.2023 (shall be put into effect ten calendar days after the date of its first official publication).</w:t>
      </w:r>
      <w:r>
        <w:br/>
      </w:r>
      <w:r>
        <w:rPr>
          <w:rFonts w:ascii="Times New Roman"/>
          <w:b w:val="false"/>
          <w:i w:val="false"/>
          <w:color w:val="000000"/>
          <w:sz w:val="28"/>
        </w:rPr>
        <w:t>
</w:t>
      </w:r>
    </w:p>
    <w:bookmarkStart w:name="z196" w:id="131"/>
    <w:p>
      <w:pPr>
        <w:spacing w:after="0"/>
        <w:ind w:left="0"/>
        <w:jc w:val="left"/>
      </w:pPr>
      <w:r>
        <w:rPr>
          <w:rFonts w:ascii="Times New Roman"/>
          <w:b/>
          <w:i w:val="false"/>
          <w:color w:val="000000"/>
        </w:rPr>
        <w:t xml:space="preserve"> Article 27. Competence of the authorized state body in the field of foreign policy activity</w:t>
      </w:r>
    </w:p>
    <w:bookmarkEnd w:id="131"/>
    <w:bookmarkStart w:name="z197" w:id="132"/>
    <w:p>
      <w:pPr>
        <w:spacing w:after="0"/>
        <w:ind w:left="0"/>
        <w:jc w:val="both"/>
      </w:pPr>
      <w:r>
        <w:rPr>
          <w:rFonts w:ascii="Times New Roman"/>
          <w:b w:val="false"/>
          <w:i w:val="false"/>
          <w:color w:val="000000"/>
          <w:sz w:val="28"/>
        </w:rPr>
        <w:t>
      Authorized state body in the foreign policy activity shall:</w:t>
      </w:r>
    </w:p>
    <w:bookmarkEnd w:id="132"/>
    <w:bookmarkStart w:name="z198" w:id="133"/>
    <w:p>
      <w:pPr>
        <w:spacing w:after="0"/>
        <w:ind w:left="0"/>
        <w:jc w:val="both"/>
      </w:pPr>
      <w:r>
        <w:rPr>
          <w:rFonts w:ascii="Times New Roman"/>
          <w:b w:val="false"/>
          <w:i w:val="false"/>
          <w:color w:val="000000"/>
          <w:sz w:val="28"/>
        </w:rPr>
        <w:t>
      1) develop the samples, procedure of execution, issuance, change, surrender, suppression and destruction of diplomatic passport of the Republic of Kazakhstan and service passport of the Republic of Kazakhstan;</w:t>
      </w:r>
    </w:p>
    <w:bookmarkEnd w:id="133"/>
    <w:bookmarkStart w:name="z199" w:id="134"/>
    <w:p>
      <w:pPr>
        <w:spacing w:after="0"/>
        <w:ind w:left="0"/>
        <w:jc w:val="both"/>
      </w:pPr>
      <w:r>
        <w:rPr>
          <w:rFonts w:ascii="Times New Roman"/>
          <w:b w:val="false"/>
          <w:i w:val="false"/>
          <w:color w:val="000000"/>
          <w:sz w:val="28"/>
        </w:rPr>
        <w:t>
      2) develop the sample, procedure of execution, issuance and change of certificate of return;</w:t>
      </w:r>
    </w:p>
    <w:bookmarkEnd w:id="134"/>
    <w:bookmarkStart w:name="z200" w:id="135"/>
    <w:p>
      <w:pPr>
        <w:spacing w:after="0"/>
        <w:ind w:left="0"/>
        <w:jc w:val="both"/>
      </w:pPr>
      <w:r>
        <w:rPr>
          <w:rFonts w:ascii="Times New Roman"/>
          <w:b w:val="false"/>
          <w:i w:val="false"/>
          <w:color w:val="000000"/>
          <w:sz w:val="28"/>
        </w:rPr>
        <w:t>
      3) carry out execution, issuance, change, suppression and destruction of documents of identification, specified in subparagraph 1) of this Article;</w:t>
      </w:r>
    </w:p>
    <w:bookmarkEnd w:id="135"/>
    <w:bookmarkStart w:name="z201" w:id="136"/>
    <w:p>
      <w:pPr>
        <w:spacing w:after="0"/>
        <w:ind w:left="0"/>
        <w:jc w:val="both"/>
      </w:pPr>
      <w:r>
        <w:rPr>
          <w:rFonts w:ascii="Times New Roman"/>
          <w:b w:val="false"/>
          <w:i w:val="false"/>
          <w:color w:val="000000"/>
          <w:sz w:val="28"/>
        </w:rPr>
        <w:t>
      4) suppress the identity of documentation from the citizens of the Republic of Kazakhstan, obtained the documents for the right of permanent residence abroad, and passport – in the case of acquisition of citizenship of other state in the manner established by the legislation of the Republic of Kazakhstan;</w:t>
      </w:r>
    </w:p>
    <w:bookmarkEnd w:id="136"/>
    <w:bookmarkStart w:name="z202" w:id="137"/>
    <w:p>
      <w:pPr>
        <w:spacing w:after="0"/>
        <w:ind w:left="0"/>
        <w:jc w:val="both"/>
      </w:pPr>
      <w:r>
        <w:rPr>
          <w:rFonts w:ascii="Times New Roman"/>
          <w:b w:val="false"/>
          <w:i w:val="false"/>
          <w:color w:val="000000"/>
          <w:sz w:val="28"/>
        </w:rPr>
        <w:t>
      5) exercise other powers provided by the Laws of the Republic of Kazakhstan, acts of the President of the Republic of Kazakhstan and the Government of the Republic of Kazakhstan.</w:t>
      </w:r>
    </w:p>
    <w:bookmarkEnd w:id="137"/>
    <w:bookmarkStart w:name="z287" w:id="138"/>
    <w:p>
      <w:pPr>
        <w:spacing w:after="0"/>
        <w:ind w:left="0"/>
        <w:jc w:val="left"/>
      </w:pPr>
      <w:r>
        <w:rPr>
          <w:rFonts w:ascii="Times New Roman"/>
          <w:b/>
          <w:i w:val="false"/>
          <w:color w:val="000000"/>
        </w:rPr>
        <w:t xml:space="preserve"> Article 28. Competence of other authorized state bodies</w:t>
      </w:r>
    </w:p>
    <w:bookmarkEnd w:id="138"/>
    <w:p>
      <w:pPr>
        <w:spacing w:after="0"/>
        <w:ind w:left="0"/>
        <w:jc w:val="both"/>
      </w:pPr>
      <w:r>
        <w:rPr>
          <w:rFonts w:ascii="Times New Roman"/>
          <w:b w:val="false"/>
          <w:i w:val="false"/>
          <w:color w:val="000000"/>
          <w:sz w:val="28"/>
        </w:rPr>
        <w:t>
      Other authorized state bodies shall:</w:t>
      </w:r>
    </w:p>
    <w:p>
      <w:pPr>
        <w:spacing w:after="0"/>
        <w:ind w:left="0"/>
        <w:jc w:val="both"/>
      </w:pPr>
      <w:r>
        <w:rPr>
          <w:rFonts w:ascii="Times New Roman"/>
          <w:b w:val="false"/>
          <w:i w:val="false"/>
          <w:color w:val="000000"/>
          <w:sz w:val="28"/>
        </w:rPr>
        <w:t>
      1) develop the samples, procedure of execution, issuance, change, surrender, suppression and destruction of documents of identification:</w:t>
      </w:r>
    </w:p>
    <w:p>
      <w:pPr>
        <w:spacing w:after="0"/>
        <w:ind w:left="0"/>
        <w:jc w:val="both"/>
      </w:pPr>
      <w:r>
        <w:rPr>
          <w:rFonts w:ascii="Times New Roman"/>
          <w:b w:val="false"/>
          <w:i w:val="false"/>
          <w:color w:val="000000"/>
          <w:sz w:val="28"/>
        </w:rPr>
        <w:t>
      justice authorities - birth certificates and requirements for their protection;</w:t>
      </w:r>
    </w:p>
    <w:p>
      <w:pPr>
        <w:spacing w:after="0"/>
        <w:ind w:left="0"/>
        <w:jc w:val="both"/>
      </w:pPr>
      <w:r>
        <w:rPr>
          <w:rFonts w:ascii="Times New Roman"/>
          <w:b w:val="false"/>
          <w:i w:val="false"/>
          <w:color w:val="000000"/>
          <w:sz w:val="28"/>
        </w:rPr>
        <w:t>
      authorized state body in the field of transport and communication – identity document of seafarer of the Republic of Kazakhstan;</w:t>
      </w:r>
    </w:p>
    <w:p>
      <w:pPr>
        <w:spacing w:after="0"/>
        <w:ind w:left="0"/>
        <w:jc w:val="both"/>
      </w:pPr>
      <w:r>
        <w:rPr>
          <w:rFonts w:ascii="Times New Roman"/>
          <w:b w:val="false"/>
          <w:i w:val="false"/>
          <w:color w:val="000000"/>
          <w:sz w:val="28"/>
        </w:rPr>
        <w:t>
      the authorized state body carrying out leadership in the field of regulating relations on the issues of refugees - a refugee certificate;</w:t>
      </w:r>
    </w:p>
    <w:p>
      <w:pPr>
        <w:spacing w:after="0"/>
        <w:ind w:left="0"/>
        <w:jc w:val="both"/>
      </w:pPr>
      <w:r>
        <w:rPr>
          <w:rFonts w:ascii="Times New Roman"/>
          <w:b w:val="false"/>
          <w:i w:val="false"/>
          <w:color w:val="000000"/>
          <w:sz w:val="28"/>
        </w:rPr>
        <w:t>
      2) carry out execution, issuance, change, suppression and destruction of documents of identification within the competence;</w:t>
      </w:r>
    </w:p>
    <w:p>
      <w:pPr>
        <w:spacing w:after="0"/>
        <w:ind w:left="0"/>
        <w:jc w:val="both"/>
      </w:pPr>
      <w:r>
        <w:rPr>
          <w:rFonts w:ascii="Times New Roman"/>
          <w:b w:val="false"/>
          <w:i w:val="false"/>
          <w:color w:val="000000"/>
          <w:sz w:val="28"/>
        </w:rPr>
        <w:t>
      3) exercise other powers, provided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30.12.2021 No. 95-VII (shall be enforced upon expiry of ten calendar days after the day of its first official publication); No. 223-VII of 19.04.2023 (shall become effective ten calendar days after the date of its first official publication).</w:t>
      </w:r>
      <w:r>
        <w:br/>
      </w:r>
      <w:r>
        <w:rPr>
          <w:rFonts w:ascii="Times New Roman"/>
          <w:b w:val="false"/>
          <w:i w:val="false"/>
          <w:color w:val="000000"/>
          <w:sz w:val="28"/>
        </w:rPr>
        <w:t>
</w:t>
      </w:r>
    </w:p>
    <w:bookmarkStart w:name="z210" w:id="139"/>
    <w:p>
      <w:pPr>
        <w:spacing w:after="0"/>
        <w:ind w:left="0"/>
        <w:jc w:val="left"/>
      </w:pPr>
      <w:r>
        <w:rPr>
          <w:rFonts w:ascii="Times New Roman"/>
          <w:b/>
          <w:i w:val="false"/>
          <w:color w:val="000000"/>
        </w:rPr>
        <w:t xml:space="preserve"> Chapter 4. FINAL PROVISIONS</w:t>
      </w:r>
    </w:p>
    <w:bookmarkEnd w:id="139"/>
    <w:bookmarkStart w:name="z211" w:id="140"/>
    <w:p>
      <w:pPr>
        <w:spacing w:after="0"/>
        <w:ind w:left="0"/>
        <w:jc w:val="left"/>
      </w:pPr>
      <w:r>
        <w:rPr>
          <w:rFonts w:ascii="Times New Roman"/>
          <w:b/>
          <w:i w:val="false"/>
          <w:color w:val="000000"/>
        </w:rPr>
        <w:t xml:space="preserve"> Article 29. State monopoly in the field of reproduction of documents of identification</w:t>
      </w:r>
    </w:p>
    <w:bookmarkEnd w:id="140"/>
    <w:bookmarkStart w:name="z212" w:id="141"/>
    <w:p>
      <w:pPr>
        <w:spacing w:after="0"/>
        <w:ind w:left="0"/>
        <w:jc w:val="both"/>
      </w:pPr>
      <w:r>
        <w:rPr>
          <w:rFonts w:ascii="Times New Roman"/>
          <w:b w:val="false"/>
          <w:i w:val="false"/>
          <w:color w:val="000000"/>
          <w:sz w:val="28"/>
        </w:rPr>
        <w:t>
      An activity on reproduction of documents of identification, specified in subparagraphs 1), 2), 3) and 4) of paragraph 1 of Article 6 of this Law, accumulation and maintenance of integrated data bank of the system of reproduction of documents, automatization of work on accounting of migration processes, development, introduction and maintenance of program and technical products for the internal affairs bodies shall be referred to the state monopoly and carried out by the republican state enterprise on the basis of economic control rights, created by the decision of the Government of the Republic of Kazakhstan.</w:t>
      </w:r>
    </w:p>
    <w:bookmarkEnd w:id="141"/>
    <w:bookmarkStart w:name="z213" w:id="142"/>
    <w:p>
      <w:pPr>
        <w:spacing w:after="0"/>
        <w:ind w:left="0"/>
        <w:jc w:val="both"/>
      </w:pPr>
      <w:r>
        <w:rPr>
          <w:rFonts w:ascii="Times New Roman"/>
          <w:b w:val="false"/>
          <w:i w:val="false"/>
          <w:color w:val="000000"/>
          <w:sz w:val="28"/>
        </w:rPr>
        <w:t>
      The price list of service for issuance on the expedited basis of identity documents provided by the republican state enterprise based on the right of economic management shall be approved by the Internal Affairs Agencies in agreement with the antimonopoly authority.</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the Law of the Republic of Kazakhstan dated 25.12.2017 № 122-VI (shall be enforced from 01.01.2018).</w:t>
      </w:r>
      <w:r>
        <w:br/>
      </w:r>
      <w:r>
        <w:rPr>
          <w:rFonts w:ascii="Times New Roman"/>
          <w:b w:val="false"/>
          <w:i w:val="false"/>
          <w:color w:val="000000"/>
          <w:sz w:val="28"/>
        </w:rPr>
        <w:t>
</w:t>
      </w:r>
    </w:p>
    <w:bookmarkStart w:name="z215" w:id="143"/>
    <w:p>
      <w:pPr>
        <w:spacing w:after="0"/>
        <w:ind w:left="0"/>
        <w:jc w:val="left"/>
      </w:pPr>
      <w:r>
        <w:rPr>
          <w:rFonts w:ascii="Times New Roman"/>
          <w:b/>
          <w:i w:val="false"/>
          <w:color w:val="000000"/>
        </w:rPr>
        <w:t xml:space="preserve"> Article 30. Responsibility for violation of the legislation of the Republic of Kazakhstan on documents of identification</w:t>
      </w:r>
    </w:p>
    <w:bookmarkEnd w:id="143"/>
    <w:bookmarkStart w:name="z216" w:id="144"/>
    <w:p>
      <w:pPr>
        <w:spacing w:after="0"/>
        <w:ind w:left="0"/>
        <w:jc w:val="both"/>
      </w:pPr>
      <w:r>
        <w:rPr>
          <w:rFonts w:ascii="Times New Roman"/>
          <w:b w:val="false"/>
          <w:i w:val="false"/>
          <w:color w:val="000000"/>
          <w:sz w:val="28"/>
        </w:rPr>
        <w:t>
      Violation of the legislation of the Republic of Kazakhstan on documents of identification shall bear responsibility in accordance with the Laws of the Republic of Kazakhstan.</w:t>
      </w:r>
    </w:p>
    <w:bookmarkEnd w:id="144"/>
    <w:bookmarkStart w:name="z286" w:id="145"/>
    <w:p>
      <w:pPr>
        <w:spacing w:after="0"/>
        <w:ind w:left="0"/>
        <w:jc w:val="left"/>
      </w:pPr>
      <w:r>
        <w:rPr>
          <w:rFonts w:ascii="Times New Roman"/>
          <w:b/>
          <w:i w:val="false"/>
          <w:color w:val="000000"/>
        </w:rPr>
        <w:t xml:space="preserve"> Article 31. The order of enforcement of this Law</w:t>
      </w:r>
    </w:p>
    <w:bookmarkEnd w:id="145"/>
    <w:p>
      <w:pPr>
        <w:spacing w:after="0"/>
        <w:ind w:left="0"/>
        <w:jc w:val="both"/>
      </w:pPr>
      <w:r>
        <w:rPr>
          <w:rFonts w:ascii="Times New Roman"/>
          <w:b w:val="false"/>
          <w:i w:val="false"/>
          <w:color w:val="000000"/>
          <w:sz w:val="28"/>
        </w:rPr>
        <w:t>
      This Law shall be enforced upon expiry of ten calendar days after its first official publication.</w:t>
      </w:r>
    </w:p>
    <w:p>
      <w:pPr>
        <w:spacing w:after="0"/>
        <w:ind w:left="0"/>
        <w:jc w:val="both"/>
      </w:pPr>
      <w:r>
        <w:rPr>
          <w:rFonts w:ascii="Times New Roman"/>
          <w:b w:val="false"/>
          <w:i w:val="false"/>
          <w:color w:val="000000"/>
          <w:sz w:val="28"/>
        </w:rPr>
        <w:t xml:space="preserve">
      Suspend until January 1, 2024 the operation of paragraph 2-1 of Article 7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31 as amended by the Law of the Republic of Kazakhstan dated 29.06.2021 No. 58-VII (shall be enforced from 01.01.2021); dated 30.12.2022 № 177-VII (shall be enforced from 01.01.2023).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