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1fd504" w14:textId="c1fd50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standardization</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Law of the Republic of Kazakhstan dated October 5, 2018 No. 183-VІ ZRK.</w:t>
      </w:r>
    </w:p>
    <w:p>
      <w:pPr>
        <w:spacing w:after="0"/>
        <w:ind w:left="0"/>
        <w:jc w:val="both"/>
      </w:pPr>
      <w:r>
        <w:rPr>
          <w:rFonts w:ascii="Times New Roman"/>
          <w:b w:val="false"/>
          <w:i w:val="false"/>
          <w:color w:val="ff0000"/>
          <w:sz w:val="28"/>
        </w:rPr>
        <w:t>
      Unofficial translation</w:t>
      </w:r>
    </w:p>
    <w:p>
      <w:pPr>
        <w:spacing w:after="0"/>
        <w:ind w:left="0"/>
        <w:jc w:val="both"/>
      </w:pPr>
      <w:r>
        <w:rPr>
          <w:rFonts w:ascii="Times New Roman"/>
          <w:b w:val="false"/>
          <w:i w:val="false"/>
          <w:color w:val="000000"/>
          <w:sz w:val="28"/>
        </w:rPr>
        <w:t>
      This Law shall define legal basis aimed at functioning of the national standardization system.</w:t>
      </w:r>
    </w:p>
    <w:p>
      <w:pPr>
        <w:spacing w:after="0"/>
        <w:ind w:left="0"/>
        <w:jc w:val="left"/>
      </w:pPr>
      <w:r>
        <w:rPr>
          <w:rFonts w:ascii="Times New Roman"/>
          <w:b/>
          <w:i w:val="false"/>
          <w:color w:val="000000"/>
        </w:rPr>
        <w:t xml:space="preserve"> Chapter 1. GENERAL PROVISIONS</w:t>
      </w:r>
    </w:p>
    <w:p>
      <w:pPr>
        <w:spacing w:after="0"/>
        <w:ind w:left="0"/>
        <w:jc w:val="both"/>
      </w:pPr>
      <w:r>
        <w:rPr>
          <w:rFonts w:ascii="Times New Roman"/>
          <w:b/>
          <w:i w:val="false"/>
          <w:color w:val="000000"/>
          <w:sz w:val="28"/>
        </w:rPr>
        <w:t>Article 1. Basic definitions used in this Law</w:t>
      </w:r>
    </w:p>
    <w:p>
      <w:pPr>
        <w:spacing w:after="0"/>
        <w:ind w:left="0"/>
        <w:jc w:val="both"/>
      </w:pPr>
      <w:r>
        <w:rPr>
          <w:rFonts w:ascii="Times New Roman"/>
          <w:b w:val="false"/>
          <w:i w:val="false"/>
          <w:color w:val="000000"/>
          <w:sz w:val="28"/>
        </w:rPr>
        <w:t>
       The following basic definitions shall be used in this Law:</w:t>
      </w:r>
    </w:p>
    <w:p>
      <w:pPr>
        <w:spacing w:after="0"/>
        <w:ind w:left="0"/>
        <w:jc w:val="both"/>
      </w:pPr>
      <w:r>
        <w:rPr>
          <w:rFonts w:ascii="Times New Roman"/>
          <w:b w:val="false"/>
          <w:i w:val="false"/>
          <w:color w:val="000000"/>
          <w:sz w:val="28"/>
        </w:rPr>
        <w:t>
       1) military national standard - a document on the standardization of products, processes and services, which, for the purposes of a certain and special use, establishes rules, general principles and characteristics for military and double-purpose (application) objects, including containing information relating to the State secrets and limited distribution;</w:t>
      </w:r>
    </w:p>
    <w:p>
      <w:pPr>
        <w:spacing w:after="0"/>
        <w:ind w:left="0"/>
        <w:jc w:val="both"/>
      </w:pPr>
      <w:r>
        <w:rPr>
          <w:rFonts w:ascii="Times New Roman"/>
          <w:b w:val="false"/>
          <w:i w:val="false"/>
          <w:color w:val="000000"/>
          <w:sz w:val="28"/>
        </w:rPr>
        <w:t>
       2) manufacturer – an individual or legal entity that produces products for sale;</w:t>
      </w:r>
    </w:p>
    <w:p>
      <w:pPr>
        <w:spacing w:after="0"/>
        <w:ind w:left="0"/>
        <w:jc w:val="both"/>
      </w:pPr>
      <w:r>
        <w:rPr>
          <w:rFonts w:ascii="Times New Roman"/>
          <w:b w:val="false"/>
          <w:i w:val="false"/>
          <w:color w:val="000000"/>
          <w:sz w:val="28"/>
        </w:rPr>
        <w:t>
       3) service - an activity aimed at meeting the needs of individuals and legal entities, the results of which have no material expression;</w:t>
      </w:r>
    </w:p>
    <w:p>
      <w:pPr>
        <w:spacing w:after="0"/>
        <w:ind w:left="0"/>
        <w:jc w:val="both"/>
      </w:pPr>
      <w:r>
        <w:rPr>
          <w:rFonts w:ascii="Times New Roman"/>
          <w:b w:val="false"/>
          <w:i w:val="false"/>
          <w:color w:val="000000"/>
          <w:sz w:val="28"/>
        </w:rPr>
        <w:t>
       4) Interstate standard - a regional standard adopted by a regional organization for standardization - the Interstate Council for Standardization, Metrology and Certification of the Commonwealth of Independent States;</w:t>
      </w:r>
    </w:p>
    <w:p>
      <w:pPr>
        <w:spacing w:after="0"/>
        <w:ind w:left="0"/>
        <w:jc w:val="both"/>
      </w:pPr>
      <w:r>
        <w:rPr>
          <w:rFonts w:ascii="Times New Roman"/>
          <w:b w:val="false"/>
          <w:i w:val="false"/>
          <w:color w:val="000000"/>
          <w:sz w:val="28"/>
        </w:rPr>
        <w:t>
       5) Fundamental national standard - a document on standardization, which establishes the general organizational and methodological provisions of the national standardization system and has a wide scope of application or contains general provisions for a specific field of standardization;</w:t>
      </w:r>
    </w:p>
    <w:p>
      <w:pPr>
        <w:spacing w:after="0"/>
        <w:ind w:left="0"/>
        <w:jc w:val="both"/>
      </w:pPr>
      <w:r>
        <w:rPr>
          <w:rFonts w:ascii="Times New Roman"/>
          <w:b w:val="false"/>
          <w:i w:val="false"/>
          <w:color w:val="000000"/>
          <w:sz w:val="28"/>
        </w:rPr>
        <w:t>
       6) Unified State Fund of normative technical documents - a publicly accessible state information resource containing regulatory technical documents, documents on standardization (except for military national standards and standards of organizations), as well as information about them, except for information constituting state secrets and other secrets protected by law, formed in the manner established by the legislation of the Republic of Kazakhstan in the field of standardization;</w:t>
      </w:r>
    </w:p>
    <w:p>
      <w:pPr>
        <w:spacing w:after="0"/>
        <w:ind w:left="0"/>
        <w:jc w:val="both"/>
      </w:pPr>
      <w:r>
        <w:rPr>
          <w:rFonts w:ascii="Times New Roman"/>
          <w:b w:val="false"/>
          <w:i w:val="false"/>
          <w:color w:val="000000"/>
          <w:sz w:val="28"/>
        </w:rPr>
        <w:t>
       7) interrelated standards - national standards and (or) interstate standards that ensure compliance with the requirements established by technical regulations;</w:t>
      </w:r>
    </w:p>
    <w:p>
      <w:pPr>
        <w:spacing w:after="0"/>
        <w:ind w:left="0"/>
        <w:jc w:val="both"/>
      </w:pPr>
      <w:r>
        <w:rPr>
          <w:rFonts w:ascii="Times New Roman"/>
          <w:b w:val="false"/>
          <w:i w:val="false"/>
          <w:color w:val="000000"/>
          <w:sz w:val="28"/>
        </w:rPr>
        <w:t>
       8) products - the result of activity, presented in a material and physical form and intended for further use in economic and other purposes;</w:t>
      </w:r>
    </w:p>
    <w:p>
      <w:pPr>
        <w:spacing w:after="0"/>
        <w:ind w:left="0"/>
        <w:jc w:val="both"/>
      </w:pPr>
      <w:r>
        <w:rPr>
          <w:rFonts w:ascii="Times New Roman"/>
          <w:b w:val="false"/>
          <w:i w:val="false"/>
          <w:color w:val="000000"/>
          <w:sz w:val="28"/>
        </w:rPr>
        <w:t>
       9) product life cycle - the processes of designing, producing, operating or consuming, storing, transporting, selling, destroying and disposing of products;</w:t>
      </w:r>
    </w:p>
    <w:p>
      <w:pPr>
        <w:spacing w:after="0"/>
        <w:ind w:left="0"/>
        <w:jc w:val="both"/>
      </w:pPr>
      <w:r>
        <w:rPr>
          <w:rFonts w:ascii="Times New Roman"/>
          <w:b w:val="false"/>
          <w:i w:val="false"/>
          <w:color w:val="000000"/>
          <w:sz w:val="28"/>
        </w:rPr>
        <w:t>
       10) regional standard - a standardization document adopted by a regional standardization organization;</w:t>
      </w:r>
    </w:p>
    <w:p>
      <w:pPr>
        <w:spacing w:after="0"/>
        <w:ind w:left="0"/>
        <w:jc w:val="both"/>
      </w:pPr>
      <w:r>
        <w:rPr>
          <w:rFonts w:ascii="Times New Roman"/>
          <w:b w:val="false"/>
          <w:i w:val="false"/>
          <w:color w:val="000000"/>
          <w:sz w:val="28"/>
        </w:rPr>
        <w:t>
       11) process - a set of interrelated and sequential actions (works) to achieve any given result, including the stages of the product life cycle;</w:t>
      </w:r>
    </w:p>
    <w:p>
      <w:pPr>
        <w:spacing w:after="0"/>
        <w:ind w:left="0"/>
        <w:jc w:val="both"/>
      </w:pPr>
      <w:r>
        <w:rPr>
          <w:rFonts w:ascii="Times New Roman"/>
          <w:b w:val="false"/>
          <w:i w:val="false"/>
          <w:color w:val="000000"/>
          <w:sz w:val="28"/>
        </w:rPr>
        <w:t>
       12) official publication - a printed or electronic text of a standardization document (except for military national standards and standards of organizations) with a national standardization mark applied, issued by Unified State Fund of regulatory technical documents;</w:t>
      </w:r>
    </w:p>
    <w:p>
      <w:pPr>
        <w:spacing w:after="0"/>
        <w:ind w:left="0"/>
        <w:jc w:val="both"/>
      </w:pPr>
      <w:r>
        <w:rPr>
          <w:rFonts w:ascii="Times New Roman"/>
          <w:b w:val="false"/>
          <w:i w:val="false"/>
          <w:color w:val="000000"/>
          <w:sz w:val="28"/>
        </w:rPr>
        <w:t>
       13) information index of standards - periodically issued index, which contains information about the adopted standardization documents, amendments to them, as well as dates of entry into force and additional information;</w:t>
      </w:r>
    </w:p>
    <w:p>
      <w:pPr>
        <w:spacing w:after="0"/>
        <w:ind w:left="0"/>
        <w:jc w:val="both"/>
      </w:pPr>
      <w:r>
        <w:rPr>
          <w:rFonts w:ascii="Times New Roman"/>
          <w:b w:val="false"/>
          <w:i w:val="false"/>
          <w:color w:val="000000"/>
          <w:sz w:val="28"/>
        </w:rPr>
        <w:t xml:space="preserve">
       14) standardization – an activity aimed at ensuring the safety and quality of standardization objects and the achievement of an optimal degree of requirements regulating for standardization objects through the establishment of provisions for universal, multiple use in relation to actual and potential tasks; </w:t>
      </w:r>
    </w:p>
    <w:p>
      <w:pPr>
        <w:spacing w:after="0"/>
        <w:ind w:left="0"/>
        <w:jc w:val="both"/>
      </w:pPr>
      <w:r>
        <w:rPr>
          <w:rFonts w:ascii="Times New Roman"/>
          <w:b w:val="false"/>
          <w:i w:val="false"/>
          <w:color w:val="000000"/>
          <w:sz w:val="28"/>
        </w:rPr>
        <w:t>
       15) standardization document - a document establishing the norms, rules, characteristics, principles relating to various types of activity in the field of standardization or its results;</w:t>
      </w:r>
    </w:p>
    <w:p>
      <w:pPr>
        <w:spacing w:after="0"/>
        <w:ind w:left="0"/>
        <w:jc w:val="both"/>
      </w:pPr>
      <w:r>
        <w:rPr>
          <w:rFonts w:ascii="Times New Roman"/>
          <w:b w:val="false"/>
          <w:i w:val="false"/>
          <w:color w:val="000000"/>
          <w:sz w:val="28"/>
        </w:rPr>
        <w:t>
       16) standardization documents update - the process of maintaining standardization documents update by introducing changes adopted in the established order, information on the terms of their operation, revision, restriction or cancellation;</w:t>
      </w:r>
    </w:p>
    <w:p>
      <w:pPr>
        <w:spacing w:after="0"/>
        <w:ind w:left="0"/>
        <w:jc w:val="both"/>
      </w:pPr>
      <w:r>
        <w:rPr>
          <w:rFonts w:ascii="Times New Roman"/>
          <w:b w:val="false"/>
          <w:i w:val="false"/>
          <w:color w:val="000000"/>
          <w:sz w:val="28"/>
        </w:rPr>
        <w:t>
       17) standardization documents catalog - an information resource containing information on national, interstate standards and national classifiers of technical and economic information;</w:t>
      </w:r>
    </w:p>
    <w:p>
      <w:pPr>
        <w:spacing w:after="0"/>
        <w:ind w:left="0"/>
        <w:jc w:val="both"/>
      </w:pPr>
      <w:r>
        <w:rPr>
          <w:rFonts w:ascii="Times New Roman"/>
          <w:b w:val="false"/>
          <w:i w:val="false"/>
          <w:color w:val="000000"/>
          <w:sz w:val="28"/>
        </w:rPr>
        <w:t>
       18) regional organization for standardization - an organization on standardization whose participation in activities is open to one region: geographical or economic;</w:t>
      </w:r>
    </w:p>
    <w:p>
      <w:pPr>
        <w:spacing w:after="0"/>
        <w:ind w:left="0"/>
        <w:jc w:val="both"/>
      </w:pPr>
      <w:r>
        <w:rPr>
          <w:rFonts w:ascii="Times New Roman"/>
          <w:b w:val="false"/>
          <w:i w:val="false"/>
          <w:color w:val="000000"/>
          <w:sz w:val="28"/>
        </w:rPr>
        <w:t>
       19) technical committee for standardization - a consultative and advisory authority established in sectors of the economy on a voluntary basis to carry out activities in the field of standardization and participate in the creation of a national standardization system on the fixed standardization objects or areas of activity;</w:t>
      </w:r>
    </w:p>
    <w:p>
      <w:pPr>
        <w:spacing w:after="0"/>
        <w:ind w:left="0"/>
        <w:jc w:val="both"/>
      </w:pPr>
      <w:r>
        <w:rPr>
          <w:rFonts w:ascii="Times New Roman"/>
          <w:b w:val="false"/>
          <w:i w:val="false"/>
          <w:color w:val="000000"/>
          <w:sz w:val="28"/>
        </w:rPr>
        <w:t>
       20) basic organization of technical committee for standardization - the organization on the basis of which the technical committee on standardization is established and functions;</w:t>
      </w:r>
    </w:p>
    <w:p>
      <w:pPr>
        <w:spacing w:after="0"/>
        <w:ind w:left="0"/>
        <w:jc w:val="both"/>
      </w:pPr>
      <w:r>
        <w:rPr>
          <w:rFonts w:ascii="Times New Roman"/>
          <w:b w:val="false"/>
          <w:i w:val="false"/>
          <w:color w:val="000000"/>
          <w:sz w:val="28"/>
        </w:rPr>
        <w:t>
       21) technical expert for standardization - an individual that participates in standardization activity, field, has special knowledge in relation to standardization object and complies with the characteristics established by this Law;</w:t>
      </w:r>
    </w:p>
    <w:p>
      <w:pPr>
        <w:spacing w:after="0"/>
        <w:ind w:left="0"/>
        <w:jc w:val="both"/>
      </w:pPr>
      <w:r>
        <w:rPr>
          <w:rFonts w:ascii="Times New Roman"/>
          <w:b w:val="false"/>
          <w:i w:val="false"/>
          <w:color w:val="000000"/>
          <w:sz w:val="28"/>
        </w:rPr>
        <w:t>
       22) recommendations for standardization - a standardization document containing information of an organizational and methodological nature concerning the conduct of work on standardization and (or) ensuring the uniformity of measurements and confirmation of conformity;</w:t>
      </w:r>
    </w:p>
    <w:p>
      <w:pPr>
        <w:spacing w:after="0"/>
        <w:ind w:left="0"/>
        <w:jc w:val="both"/>
      </w:pPr>
      <w:r>
        <w:rPr>
          <w:rFonts w:ascii="Times New Roman"/>
          <w:b w:val="false"/>
          <w:i w:val="false"/>
          <w:color w:val="000000"/>
          <w:sz w:val="28"/>
        </w:rPr>
        <w:t>
       23) International Organization for Standardization - an organization for standardization whose membership is open to any country;</w:t>
      </w:r>
    </w:p>
    <w:p>
      <w:pPr>
        <w:spacing w:after="0"/>
        <w:ind w:left="0"/>
        <w:jc w:val="both"/>
      </w:pPr>
      <w:r>
        <w:rPr>
          <w:rFonts w:ascii="Times New Roman"/>
          <w:b w:val="false"/>
          <w:i w:val="false"/>
          <w:color w:val="000000"/>
          <w:sz w:val="28"/>
        </w:rPr>
        <w:t>
       24) Foreign organization for standardization - an organization for standardization recognized at the national level of a foreign state as carrying out activity in the field of standardization;</w:t>
      </w:r>
    </w:p>
    <w:p>
      <w:pPr>
        <w:spacing w:after="0"/>
        <w:ind w:left="0"/>
        <w:jc w:val="both"/>
      </w:pPr>
      <w:r>
        <w:rPr>
          <w:rFonts w:ascii="Times New Roman"/>
          <w:b w:val="false"/>
          <w:i w:val="false"/>
          <w:color w:val="000000"/>
          <w:sz w:val="28"/>
        </w:rPr>
        <w:t>
       25) activity in the field of standardization - planning, development, approval, registration, accounting, publication, distribution, application, monitoring and standardization documents updating;</w:t>
      </w:r>
    </w:p>
    <w:p>
      <w:pPr>
        <w:spacing w:after="0"/>
        <w:ind w:left="0"/>
        <w:jc w:val="both"/>
      </w:pPr>
      <w:r>
        <w:rPr>
          <w:rFonts w:ascii="Times New Roman"/>
          <w:b w:val="false"/>
          <w:i w:val="false"/>
          <w:color w:val="000000"/>
          <w:sz w:val="28"/>
        </w:rPr>
        <w:t>
       26) Authorized Agency in the field of standardization (hereinafter - Authorized Agency) is the Central Executive Agency that exercising leadership in the field of standardization;</w:t>
      </w:r>
    </w:p>
    <w:p>
      <w:pPr>
        <w:spacing w:after="0"/>
        <w:ind w:left="0"/>
        <w:jc w:val="both"/>
      </w:pPr>
      <w:r>
        <w:rPr>
          <w:rFonts w:ascii="Times New Roman"/>
          <w:b w:val="false"/>
          <w:i w:val="false"/>
          <w:color w:val="000000"/>
          <w:sz w:val="28"/>
        </w:rPr>
        <w:t>
       27) distribution - provision or sale of official publications and (or) their copies on the basis of relevant requests from individuals and legal entities in the manner determined by this Law;</w:t>
      </w:r>
    </w:p>
    <w:p>
      <w:pPr>
        <w:spacing w:after="0"/>
        <w:ind w:left="0"/>
        <w:jc w:val="both"/>
      </w:pPr>
      <w:r>
        <w:rPr>
          <w:rFonts w:ascii="Times New Roman"/>
          <w:b w:val="false"/>
          <w:i w:val="false"/>
          <w:color w:val="000000"/>
          <w:sz w:val="28"/>
        </w:rPr>
        <w:t>
       28) technical and economic information classifiers - standardization documents, which are systematized collection of codes and names of classification groups of technical and economic information objects, which include national classifiers of technical and economic information, technical and economic information classifiers of international organizations for standardization, technical and economic information classifiers of regional organizations for standardization and technical and economic information classifiers of foreign States;</w:t>
      </w:r>
    </w:p>
    <w:p>
      <w:pPr>
        <w:spacing w:after="0"/>
        <w:ind w:left="0"/>
        <w:jc w:val="both"/>
      </w:pPr>
      <w:r>
        <w:rPr>
          <w:rFonts w:ascii="Times New Roman"/>
          <w:b w:val="false"/>
          <w:i w:val="false"/>
          <w:color w:val="000000"/>
          <w:sz w:val="28"/>
        </w:rPr>
        <w:t>
       29) depository of technical and economic information classifiers (hereinafter - depositary) - a specialized fund representing a set of technical and economic information classifiers that are interdepartmental in nature, ensuring their formation, accounting, storage, updating, informational and regulatory support in the interests of the depositary users;</w:t>
      </w:r>
    </w:p>
    <w:p>
      <w:pPr>
        <w:spacing w:after="0"/>
        <w:ind w:left="0"/>
        <w:jc w:val="both"/>
      </w:pPr>
      <w:r>
        <w:rPr>
          <w:rFonts w:ascii="Times New Roman"/>
          <w:b w:val="false"/>
          <w:i w:val="false"/>
          <w:color w:val="000000"/>
          <w:sz w:val="28"/>
        </w:rPr>
        <w:t>
       30) organization standard - a standardization document adopted by an organization independently for the realization of its goals;</w:t>
      </w:r>
    </w:p>
    <w:p>
      <w:pPr>
        <w:spacing w:after="0"/>
        <w:ind w:left="0"/>
        <w:jc w:val="both"/>
      </w:pPr>
      <w:r>
        <w:rPr>
          <w:rFonts w:ascii="Times New Roman"/>
          <w:b w:val="false"/>
          <w:i w:val="false"/>
          <w:color w:val="000000"/>
          <w:sz w:val="28"/>
        </w:rPr>
        <w:t xml:space="preserve">
       31) national standard - a standardization document approved by the Authorized Agency, accessible to a wide range of users; </w:t>
      </w:r>
    </w:p>
    <w:p>
      <w:pPr>
        <w:spacing w:after="0"/>
        <w:ind w:left="0"/>
        <w:jc w:val="both"/>
      </w:pPr>
      <w:r>
        <w:rPr>
          <w:rFonts w:ascii="Times New Roman"/>
          <w:b w:val="false"/>
          <w:i w:val="false"/>
          <w:color w:val="000000"/>
          <w:sz w:val="28"/>
        </w:rPr>
        <w:t>
       32) national standardization mark - a mark used for marking documents developed and applied in the national standardization system;</w:t>
      </w:r>
    </w:p>
    <w:p>
      <w:pPr>
        <w:spacing w:after="0"/>
        <w:ind w:left="0"/>
        <w:jc w:val="both"/>
      </w:pPr>
      <w:r>
        <w:rPr>
          <w:rFonts w:ascii="Times New Roman"/>
          <w:b w:val="false"/>
          <w:i w:val="false"/>
          <w:color w:val="000000"/>
          <w:sz w:val="28"/>
        </w:rPr>
        <w:t>
       33) national standardization system - a set of subjects and their relations in the process of carrying out activities in the field of standardization, as well as standardization documents and regulatory technical documents that are objects of a publicly available state information resource;</w:t>
      </w:r>
    </w:p>
    <w:p>
      <w:pPr>
        <w:spacing w:after="0"/>
        <w:ind w:left="0"/>
        <w:jc w:val="both"/>
      </w:pPr>
      <w:r>
        <w:rPr>
          <w:rFonts w:ascii="Times New Roman"/>
          <w:b w:val="false"/>
          <w:i w:val="false"/>
          <w:color w:val="000000"/>
          <w:sz w:val="28"/>
        </w:rPr>
        <w:t>
      34) National standardization system register - an electronic database where a systematic accounting of national standards, national classifiers of technical and economic information, recommendations for standardization, technical committees for standardization are carried out;</w:t>
      </w:r>
    </w:p>
    <w:p>
      <w:pPr>
        <w:spacing w:after="0"/>
        <w:ind w:left="0"/>
        <w:jc w:val="both"/>
      </w:pPr>
      <w:r>
        <w:rPr>
          <w:rFonts w:ascii="Times New Roman"/>
          <w:b w:val="false"/>
          <w:i w:val="false"/>
          <w:color w:val="000000"/>
          <w:sz w:val="28"/>
        </w:rPr>
        <w:t>
       35) harmonization – the activity for creation of conditions for the introduction and use in the national interests of international and regional standards, reflecting the latest achievements in science and engineering and defining modern requirements for the level of quality and competitiveness of objects of standardization;</w:t>
      </w:r>
    </w:p>
    <w:p>
      <w:pPr>
        <w:spacing w:after="0"/>
        <w:ind w:left="0"/>
        <w:jc w:val="both"/>
      </w:pPr>
      <w:r>
        <w:rPr>
          <w:rFonts w:ascii="Times New Roman"/>
          <w:b w:val="false"/>
          <w:i w:val="false"/>
          <w:color w:val="000000"/>
          <w:sz w:val="28"/>
        </w:rPr>
        <w:t>
       36) International standard - a standardization document adopted by an international organization for standardization, accessible to a wide range of users;</w:t>
      </w:r>
    </w:p>
    <w:p>
      <w:pPr>
        <w:spacing w:after="0"/>
        <w:ind w:left="0"/>
        <w:jc w:val="both"/>
      </w:pPr>
      <w:r>
        <w:rPr>
          <w:rFonts w:ascii="Times New Roman"/>
          <w:b w:val="false"/>
          <w:i w:val="false"/>
          <w:color w:val="000000"/>
          <w:sz w:val="28"/>
        </w:rPr>
        <w:t>
       37) Foreign state standard - a standardization document adopted by a National Standardization Agency of a foreign state or an organization of a foreign State;</w:t>
      </w:r>
    </w:p>
    <w:p>
      <w:pPr>
        <w:spacing w:after="0"/>
        <w:ind w:left="0"/>
        <w:jc w:val="both"/>
      </w:pPr>
      <w:r>
        <w:rPr>
          <w:rFonts w:ascii="Times New Roman"/>
          <w:b w:val="false"/>
          <w:i w:val="false"/>
          <w:color w:val="000000"/>
          <w:sz w:val="28"/>
        </w:rPr>
        <w:t>
       38) Standardization subjects of foreign states - State Agencies, individuals or legal entities authorized to represent the interests of their countries in the field of standardization.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 as amended by the Law of the Republic of Kazakhstan dated 30.12.2020 No. 397-VI (shall come into effect six months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2. Legislation of the Republic of Kazakhstan in the field of standardization </w:t>
      </w:r>
    </w:p>
    <w:p>
      <w:pPr>
        <w:spacing w:after="0"/>
        <w:ind w:left="0"/>
        <w:jc w:val="both"/>
      </w:pPr>
      <w:r>
        <w:rPr>
          <w:rFonts w:ascii="Times New Roman"/>
          <w:b w:val="false"/>
          <w:i w:val="false"/>
          <w:color w:val="000000"/>
          <w:sz w:val="28"/>
        </w:rPr>
        <w:t xml:space="preserve">
       1. The legislation of the Republic of Kazakhstan in the field of standardization shall be based on the </w:t>
      </w:r>
      <w:r>
        <w:rPr>
          <w:rFonts w:ascii="Times New Roman"/>
          <w:b w:val="false"/>
          <w:i w:val="false"/>
          <w:color w:val="000000"/>
          <w:sz w:val="28"/>
        </w:rPr>
        <w:t>Constitution</w:t>
      </w:r>
      <w:r>
        <w:rPr>
          <w:rFonts w:ascii="Times New Roman"/>
          <w:b w:val="false"/>
          <w:i w:val="false"/>
          <w:color w:val="000000"/>
          <w:sz w:val="28"/>
        </w:rPr>
        <w:t xml:space="preserve"> of the Republic of Kazakhstan and consists of this Law and other regulatory legal acts of the Republic of Kazakhstan.</w:t>
      </w:r>
    </w:p>
    <w:p>
      <w:pPr>
        <w:spacing w:after="0"/>
        <w:ind w:left="0"/>
        <w:jc w:val="both"/>
      </w:pPr>
      <w:r>
        <w:rPr>
          <w:rFonts w:ascii="Times New Roman"/>
          <w:b w:val="false"/>
          <w:i w:val="false"/>
          <w:color w:val="000000"/>
          <w:sz w:val="28"/>
        </w:rPr>
        <w:t>
       2. If an international treaty ratified by the Republic of Kazakhstan establishes other rules than those contained in this Law, the rules of the international treaty shall apply.</w:t>
      </w:r>
    </w:p>
    <w:p>
      <w:pPr>
        <w:spacing w:after="0"/>
        <w:ind w:left="0"/>
        <w:jc w:val="both"/>
      </w:pPr>
      <w:r>
        <w:rPr>
          <w:rFonts w:ascii="Times New Roman"/>
          <w:b/>
          <w:i w:val="false"/>
          <w:color w:val="000000"/>
          <w:sz w:val="28"/>
        </w:rPr>
        <w:t>Article 3. Scope of regulation of this Law</w:t>
      </w:r>
    </w:p>
    <w:p>
      <w:pPr>
        <w:spacing w:after="0"/>
        <w:ind w:left="0"/>
        <w:jc w:val="both"/>
      </w:pPr>
      <w:r>
        <w:rPr>
          <w:rFonts w:ascii="Times New Roman"/>
          <w:b w:val="false"/>
          <w:i w:val="false"/>
          <w:color w:val="000000"/>
          <w:sz w:val="28"/>
        </w:rPr>
        <w:t>
       1. This Law shall regulate relations related to activity in the field of standardization.</w:t>
      </w:r>
    </w:p>
    <w:p>
      <w:pPr>
        <w:spacing w:after="0"/>
        <w:ind w:left="0"/>
        <w:jc w:val="both"/>
      </w:pPr>
      <w:r>
        <w:rPr>
          <w:rFonts w:ascii="Times New Roman"/>
          <w:b w:val="false"/>
          <w:i w:val="false"/>
          <w:color w:val="000000"/>
          <w:sz w:val="28"/>
        </w:rPr>
        <w:t>
       2. The objects of standardization shall be products, processes and services subject to or subjected to standardization.</w:t>
      </w:r>
    </w:p>
    <w:p>
      <w:pPr>
        <w:spacing w:after="0"/>
        <w:ind w:left="0"/>
        <w:jc w:val="both"/>
      </w:pPr>
      <w:r>
        <w:rPr>
          <w:rFonts w:ascii="Times New Roman"/>
          <w:b w:val="false"/>
          <w:i w:val="false"/>
          <w:color w:val="000000"/>
          <w:sz w:val="28"/>
        </w:rPr>
        <w:t>
       3. The subjects of the national standardization system shall be State Agencies, as well as individuals and legal entities carrying out activity in the field of standardization.</w:t>
      </w:r>
    </w:p>
    <w:p>
      <w:pPr>
        <w:spacing w:after="0"/>
        <w:ind w:left="0"/>
        <w:jc w:val="both"/>
      </w:pPr>
      <w:r>
        <w:rPr>
          <w:rFonts w:ascii="Times New Roman"/>
          <w:b/>
          <w:i w:val="false"/>
          <w:color w:val="000000"/>
          <w:sz w:val="28"/>
        </w:rPr>
        <w:t>Article 4. Standardization objectives</w:t>
      </w:r>
    </w:p>
    <w:p>
      <w:pPr>
        <w:spacing w:after="0"/>
        <w:ind w:left="0"/>
        <w:jc w:val="both"/>
      </w:pPr>
      <w:r>
        <w:rPr>
          <w:rFonts w:ascii="Times New Roman"/>
          <w:b w:val="false"/>
          <w:i w:val="false"/>
          <w:color w:val="000000"/>
          <w:sz w:val="28"/>
        </w:rPr>
        <w:t xml:space="preserve">
       The standardization objectives shall be: </w:t>
      </w:r>
    </w:p>
    <w:p>
      <w:pPr>
        <w:spacing w:after="0"/>
        <w:ind w:left="0"/>
        <w:jc w:val="both"/>
      </w:pPr>
      <w:r>
        <w:rPr>
          <w:rFonts w:ascii="Times New Roman"/>
          <w:b w:val="false"/>
          <w:i w:val="false"/>
          <w:color w:val="000000"/>
          <w:sz w:val="28"/>
        </w:rPr>
        <w:t xml:space="preserve">
       1) improving the competitiveness of domestic products, processes and services; </w:t>
      </w:r>
    </w:p>
    <w:p>
      <w:pPr>
        <w:spacing w:after="0"/>
        <w:ind w:left="0"/>
        <w:jc w:val="both"/>
      </w:pPr>
      <w:r>
        <w:rPr>
          <w:rFonts w:ascii="Times New Roman"/>
          <w:b w:val="false"/>
          <w:i w:val="false"/>
          <w:color w:val="000000"/>
          <w:sz w:val="28"/>
        </w:rPr>
        <w:t>
       2) saving natural and energy resources;</w:t>
      </w:r>
    </w:p>
    <w:p>
      <w:pPr>
        <w:spacing w:after="0"/>
        <w:ind w:left="0"/>
        <w:jc w:val="both"/>
      </w:pPr>
      <w:r>
        <w:rPr>
          <w:rFonts w:ascii="Times New Roman"/>
          <w:b w:val="false"/>
          <w:i w:val="false"/>
          <w:color w:val="000000"/>
          <w:sz w:val="28"/>
        </w:rPr>
        <w:t>
       3) ensuring national security and socio-economic development of the state;</w:t>
      </w:r>
    </w:p>
    <w:p>
      <w:pPr>
        <w:spacing w:after="0"/>
        <w:ind w:left="0"/>
        <w:jc w:val="both"/>
      </w:pPr>
      <w:r>
        <w:rPr>
          <w:rFonts w:ascii="Times New Roman"/>
          <w:b w:val="false"/>
          <w:i w:val="false"/>
          <w:color w:val="000000"/>
          <w:sz w:val="28"/>
        </w:rPr>
        <w:t>
       4) improving the safety and quality of products, processes and services;</w:t>
      </w:r>
    </w:p>
    <w:p>
      <w:pPr>
        <w:spacing w:after="0"/>
        <w:ind w:left="0"/>
        <w:jc w:val="both"/>
      </w:pPr>
      <w:r>
        <w:rPr>
          <w:rFonts w:ascii="Times New Roman"/>
          <w:b w:val="false"/>
          <w:i w:val="false"/>
          <w:color w:val="000000"/>
          <w:sz w:val="28"/>
        </w:rPr>
        <w:t>
       5) elimination of technical barriers to trade to create conditions for integration into the international standardization system;</w:t>
      </w:r>
    </w:p>
    <w:p>
      <w:pPr>
        <w:spacing w:after="0"/>
        <w:ind w:left="0"/>
        <w:jc w:val="both"/>
      </w:pPr>
      <w:r>
        <w:rPr>
          <w:rFonts w:ascii="Times New Roman"/>
          <w:b w:val="false"/>
          <w:i w:val="false"/>
          <w:color w:val="000000"/>
          <w:sz w:val="28"/>
        </w:rPr>
        <w:t>
       6) prevention of actions misleading consumers regarding the safety and quality of products, processes and services;</w:t>
      </w:r>
    </w:p>
    <w:p>
      <w:pPr>
        <w:spacing w:after="0"/>
        <w:ind w:left="0"/>
        <w:jc w:val="both"/>
      </w:pPr>
      <w:r>
        <w:rPr>
          <w:rFonts w:ascii="Times New Roman"/>
          <w:b w:val="false"/>
          <w:i w:val="false"/>
          <w:color w:val="000000"/>
          <w:sz w:val="28"/>
        </w:rPr>
        <w:t>
       7) support for the effective implementation of innovations and the development of high-tech industries, as well as the promotion of technology transfer and best laboratory practices;</w:t>
      </w:r>
    </w:p>
    <w:p>
      <w:pPr>
        <w:spacing w:after="0"/>
        <w:ind w:left="0"/>
        <w:jc w:val="both"/>
      </w:pPr>
      <w:r>
        <w:rPr>
          <w:rFonts w:ascii="Times New Roman"/>
          <w:b w:val="false"/>
          <w:i w:val="false"/>
          <w:color w:val="000000"/>
          <w:sz w:val="28"/>
        </w:rPr>
        <w:t>
       8) creating conditions for improving the safety and quality of life of the population.</w:t>
      </w:r>
    </w:p>
    <w:p>
      <w:pPr>
        <w:spacing w:after="0"/>
        <w:ind w:left="0"/>
        <w:jc w:val="both"/>
      </w:pPr>
      <w:r>
        <w:rPr>
          <w:rFonts w:ascii="Times New Roman"/>
          <w:b/>
          <w:i w:val="false"/>
          <w:color w:val="000000"/>
          <w:sz w:val="28"/>
        </w:rPr>
        <w:t xml:space="preserve">Article 5. Standardization principles </w:t>
      </w:r>
    </w:p>
    <w:p>
      <w:pPr>
        <w:spacing w:after="0"/>
        <w:ind w:left="0"/>
        <w:jc w:val="both"/>
      </w:pPr>
      <w:r>
        <w:rPr>
          <w:rFonts w:ascii="Times New Roman"/>
          <w:b w:val="false"/>
          <w:i w:val="false"/>
          <w:color w:val="000000"/>
          <w:sz w:val="28"/>
        </w:rPr>
        <w:t>
       Standardization in the Republic of Kazakhstan shall be based on the principles of:</w:t>
      </w:r>
    </w:p>
    <w:p>
      <w:pPr>
        <w:spacing w:after="0"/>
        <w:ind w:left="0"/>
        <w:jc w:val="both"/>
      </w:pPr>
      <w:r>
        <w:rPr>
          <w:rFonts w:ascii="Times New Roman"/>
          <w:b w:val="false"/>
          <w:i w:val="false"/>
          <w:color w:val="000000"/>
          <w:sz w:val="28"/>
        </w:rPr>
        <w:t>
       1) voluntariness:</w:t>
      </w:r>
    </w:p>
    <w:p>
      <w:pPr>
        <w:spacing w:after="0"/>
        <w:ind w:left="0"/>
        <w:jc w:val="both"/>
      </w:pPr>
      <w:r>
        <w:rPr>
          <w:rFonts w:ascii="Times New Roman"/>
          <w:b w:val="false"/>
          <w:i w:val="false"/>
          <w:color w:val="000000"/>
          <w:sz w:val="28"/>
        </w:rPr>
        <w:t>
       choice to apply standardization documents, unless otherwise established by the legislation of the Republic of Kazakhstan;</w:t>
      </w:r>
    </w:p>
    <w:p>
      <w:pPr>
        <w:spacing w:after="0"/>
        <w:ind w:left="0"/>
        <w:jc w:val="both"/>
      </w:pPr>
      <w:r>
        <w:rPr>
          <w:rFonts w:ascii="Times New Roman"/>
          <w:b w:val="false"/>
          <w:i w:val="false"/>
          <w:color w:val="000000"/>
          <w:sz w:val="28"/>
        </w:rPr>
        <w:t>
       participation in the standardization activity, field of all interested parties;</w:t>
      </w:r>
    </w:p>
    <w:p>
      <w:pPr>
        <w:spacing w:after="0"/>
        <w:ind w:left="0"/>
        <w:jc w:val="both"/>
      </w:pPr>
      <w:r>
        <w:rPr>
          <w:rFonts w:ascii="Times New Roman"/>
          <w:b w:val="false"/>
          <w:i w:val="false"/>
          <w:color w:val="000000"/>
          <w:sz w:val="28"/>
        </w:rPr>
        <w:t xml:space="preserve">
       choice of interconnected standards; </w:t>
      </w:r>
    </w:p>
    <w:p>
      <w:pPr>
        <w:spacing w:after="0"/>
        <w:ind w:left="0"/>
        <w:jc w:val="both"/>
      </w:pPr>
      <w:r>
        <w:rPr>
          <w:rFonts w:ascii="Times New Roman"/>
          <w:b w:val="false"/>
          <w:i w:val="false"/>
          <w:color w:val="000000"/>
          <w:sz w:val="28"/>
        </w:rPr>
        <w:t>
       2) unity and integrity of the national standardization system;</w:t>
      </w:r>
    </w:p>
    <w:p>
      <w:pPr>
        <w:spacing w:after="0"/>
        <w:ind w:left="0"/>
        <w:jc w:val="both"/>
      </w:pPr>
      <w:r>
        <w:rPr>
          <w:rFonts w:ascii="Times New Roman"/>
          <w:b w:val="false"/>
          <w:i w:val="false"/>
          <w:color w:val="000000"/>
          <w:sz w:val="28"/>
        </w:rPr>
        <w:t>
       3) ensuring the consistency and comprehensiveness of standardization;</w:t>
      </w:r>
    </w:p>
    <w:p>
      <w:pPr>
        <w:spacing w:after="0"/>
        <w:ind w:left="0"/>
        <w:jc w:val="both"/>
      </w:pPr>
      <w:r>
        <w:rPr>
          <w:rFonts w:ascii="Times New Roman"/>
          <w:b w:val="false"/>
          <w:i w:val="false"/>
          <w:color w:val="000000"/>
          <w:sz w:val="28"/>
        </w:rPr>
        <w:t>
       4) application of uniform terminology to objects of standardization;</w:t>
      </w:r>
    </w:p>
    <w:p>
      <w:pPr>
        <w:spacing w:after="0"/>
        <w:ind w:left="0"/>
        <w:jc w:val="both"/>
      </w:pPr>
      <w:r>
        <w:rPr>
          <w:rFonts w:ascii="Times New Roman"/>
          <w:b w:val="false"/>
          <w:i w:val="false"/>
          <w:color w:val="000000"/>
          <w:sz w:val="28"/>
        </w:rPr>
        <w:t>
       5) openness of the process of developing national standards based on the participation of all interested parties;</w:t>
      </w:r>
    </w:p>
    <w:p>
      <w:pPr>
        <w:spacing w:after="0"/>
        <w:ind w:left="0"/>
        <w:jc w:val="both"/>
      </w:pPr>
      <w:r>
        <w:rPr>
          <w:rFonts w:ascii="Times New Roman"/>
          <w:b w:val="false"/>
          <w:i w:val="false"/>
          <w:color w:val="000000"/>
          <w:sz w:val="28"/>
        </w:rPr>
        <w:t>
       6) openness of information on standardization documents, the procedure for their development, approval and publication to users and other interested parties, with the exception of standardization documents that constitute state secrets or other secrets protected by law, and standardization documents that are object to copyright;</w:t>
      </w:r>
    </w:p>
    <w:p>
      <w:pPr>
        <w:spacing w:after="0"/>
        <w:ind w:left="0"/>
        <w:jc w:val="both"/>
      </w:pPr>
      <w:r>
        <w:rPr>
          <w:rFonts w:ascii="Times New Roman"/>
          <w:b w:val="false"/>
          <w:i w:val="false"/>
          <w:color w:val="000000"/>
          <w:sz w:val="28"/>
        </w:rPr>
        <w:t>
       7) use of achievement of science and engineering, as well as international, regional standards, standards of foreign States in the development of standardization documents;</w:t>
      </w:r>
    </w:p>
    <w:p>
      <w:pPr>
        <w:spacing w:after="0"/>
        <w:ind w:left="0"/>
        <w:jc w:val="both"/>
      </w:pPr>
      <w:r>
        <w:rPr>
          <w:rFonts w:ascii="Times New Roman"/>
          <w:b w:val="false"/>
          <w:i w:val="false"/>
          <w:color w:val="000000"/>
          <w:sz w:val="28"/>
        </w:rPr>
        <w:t>
       8) dynamic and advanced development of standardization.</w:t>
      </w:r>
    </w:p>
    <w:p>
      <w:pPr>
        <w:spacing w:after="0"/>
        <w:ind w:left="0"/>
        <w:jc w:val="both"/>
      </w:pPr>
      <w:r>
        <w:rPr>
          <w:rFonts w:ascii="Times New Roman"/>
          <w:b/>
          <w:i w:val="false"/>
          <w:color w:val="000000"/>
          <w:sz w:val="28"/>
        </w:rPr>
        <w:t xml:space="preserve">Article 6. Regulation in the field of standardization of military and double-purpose (application) of products, processes and services </w:t>
      </w:r>
    </w:p>
    <w:p>
      <w:pPr>
        <w:spacing w:after="0"/>
        <w:ind w:left="0"/>
        <w:jc w:val="both"/>
      </w:pPr>
      <w:r>
        <w:rPr>
          <w:rFonts w:ascii="Times New Roman"/>
          <w:b w:val="false"/>
          <w:i w:val="false"/>
          <w:color w:val="000000"/>
          <w:sz w:val="28"/>
        </w:rPr>
        <w:t>
      The procedure for developing, agreeing, approving, registering, recording, changing, revising, canceling and enacting military national standards used for the needs of the Armed Forces of the Republic of Kazakhstan, other troops and military formations is determined by the authorized body in the field of the defense industry and the state defense order.</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6 as amended by the Law of the Republic of Kazakhstan dated 18.03.2019 No. 237-VI (shall be enforced from 01.01.2020).</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2. NATIONAL STANDARDIZATION SYSTEM </w:t>
      </w:r>
    </w:p>
    <w:p>
      <w:pPr>
        <w:spacing w:after="0"/>
        <w:ind w:left="0"/>
        <w:jc w:val="both"/>
      </w:pPr>
      <w:r>
        <w:rPr>
          <w:rFonts w:ascii="Times New Roman"/>
          <w:b/>
          <w:i w:val="false"/>
          <w:color w:val="000000"/>
          <w:sz w:val="28"/>
        </w:rPr>
        <w:t>Article 7. The structure of the national standardization system</w:t>
      </w:r>
    </w:p>
    <w:p>
      <w:pPr>
        <w:spacing w:after="0"/>
        <w:ind w:left="0"/>
        <w:jc w:val="both"/>
      </w:pPr>
      <w:r>
        <w:rPr>
          <w:rFonts w:ascii="Times New Roman"/>
          <w:b w:val="false"/>
          <w:i w:val="false"/>
          <w:color w:val="000000"/>
          <w:sz w:val="28"/>
        </w:rPr>
        <w:t>
       The structure of the national standardization system consists of:</w:t>
      </w:r>
    </w:p>
    <w:p>
      <w:pPr>
        <w:spacing w:after="0"/>
        <w:ind w:left="0"/>
        <w:jc w:val="both"/>
      </w:pPr>
      <w:r>
        <w:rPr>
          <w:rFonts w:ascii="Times New Roman"/>
          <w:b w:val="false"/>
          <w:i w:val="false"/>
          <w:color w:val="000000"/>
          <w:sz w:val="28"/>
        </w:rPr>
        <w:t>
       1) Government of the Republic of Kazakhstan;</w:t>
      </w:r>
    </w:p>
    <w:p>
      <w:pPr>
        <w:spacing w:after="0"/>
        <w:ind w:left="0"/>
        <w:jc w:val="both"/>
      </w:pPr>
      <w:r>
        <w:rPr>
          <w:rFonts w:ascii="Times New Roman"/>
          <w:b w:val="false"/>
          <w:i w:val="false"/>
          <w:color w:val="000000"/>
          <w:sz w:val="28"/>
        </w:rPr>
        <w:t>
       2) Authorized Agency;</w:t>
      </w:r>
    </w:p>
    <w:p>
      <w:pPr>
        <w:spacing w:after="0"/>
        <w:ind w:left="0"/>
        <w:jc w:val="both"/>
      </w:pPr>
      <w:r>
        <w:rPr>
          <w:rFonts w:ascii="Times New Roman"/>
          <w:b w:val="false"/>
          <w:i w:val="false"/>
          <w:color w:val="000000"/>
          <w:sz w:val="28"/>
        </w:rPr>
        <w:t>
       3) State Agencies within their competence;</w:t>
      </w:r>
    </w:p>
    <w:p>
      <w:pPr>
        <w:spacing w:after="0"/>
        <w:ind w:left="0"/>
        <w:jc w:val="both"/>
      </w:pPr>
      <w:r>
        <w:rPr>
          <w:rFonts w:ascii="Times New Roman"/>
          <w:b w:val="false"/>
          <w:i w:val="false"/>
          <w:color w:val="000000"/>
          <w:sz w:val="28"/>
        </w:rPr>
        <w:t>
       4) National Standardization Agency;</w:t>
      </w:r>
    </w:p>
    <w:p>
      <w:pPr>
        <w:spacing w:after="0"/>
        <w:ind w:left="0"/>
        <w:jc w:val="both"/>
      </w:pPr>
      <w:r>
        <w:rPr>
          <w:rFonts w:ascii="Times New Roman"/>
          <w:b w:val="false"/>
          <w:i w:val="false"/>
          <w:color w:val="000000"/>
          <w:sz w:val="28"/>
        </w:rPr>
        <w:t>
       5) Technical Committees for Standardization;</w:t>
      </w:r>
    </w:p>
    <w:p>
      <w:pPr>
        <w:spacing w:after="0"/>
        <w:ind w:left="0"/>
        <w:jc w:val="both"/>
      </w:pPr>
      <w:r>
        <w:rPr>
          <w:rFonts w:ascii="Times New Roman"/>
          <w:b w:val="false"/>
          <w:i w:val="false"/>
          <w:color w:val="000000"/>
          <w:sz w:val="28"/>
        </w:rPr>
        <w:t>
       6) Technical experts on standardization;</w:t>
      </w:r>
    </w:p>
    <w:p>
      <w:pPr>
        <w:spacing w:after="0"/>
        <w:ind w:left="0"/>
        <w:jc w:val="both"/>
      </w:pPr>
      <w:r>
        <w:rPr>
          <w:rFonts w:ascii="Times New Roman"/>
          <w:b w:val="false"/>
          <w:i w:val="false"/>
          <w:color w:val="000000"/>
          <w:sz w:val="28"/>
        </w:rPr>
        <w:t>
       7) Individuals and legal entities.</w:t>
      </w:r>
    </w:p>
    <w:p>
      <w:pPr>
        <w:spacing w:after="0"/>
        <w:ind w:left="0"/>
        <w:jc w:val="both"/>
      </w:pPr>
      <w:r>
        <w:rPr>
          <w:rFonts w:ascii="Times New Roman"/>
          <w:b/>
          <w:i w:val="false"/>
          <w:color w:val="000000"/>
          <w:sz w:val="28"/>
        </w:rPr>
        <w:t>Article 8. Competence of the Government of the Republic of Kazakhstan in the field of standardization</w:t>
      </w:r>
    </w:p>
    <w:p>
      <w:pPr>
        <w:spacing w:after="0"/>
        <w:ind w:left="0"/>
        <w:jc w:val="both"/>
      </w:pPr>
      <w:r>
        <w:rPr>
          <w:rFonts w:ascii="Times New Roman"/>
          <w:b w:val="false"/>
          <w:i w:val="false"/>
          <w:color w:val="000000"/>
          <w:sz w:val="28"/>
        </w:rPr>
        <w:t>
      Government of the Republic of Kazakhstan shall:</w:t>
      </w:r>
    </w:p>
    <w:p>
      <w:pPr>
        <w:spacing w:after="0"/>
        <w:ind w:left="0"/>
        <w:jc w:val="both"/>
      </w:pPr>
      <w:r>
        <w:rPr>
          <w:rFonts w:ascii="Times New Roman"/>
          <w:b w:val="false"/>
          <w:i w:val="false"/>
          <w:color w:val="000000"/>
          <w:sz w:val="28"/>
        </w:rPr>
        <w:t>
      1) develop the main directions of the state policy in the field of standardization and organize their implementation;</w:t>
      </w:r>
    </w:p>
    <w:p>
      <w:pPr>
        <w:spacing w:after="0"/>
        <w:ind w:left="0"/>
        <w:jc w:val="both"/>
      </w:pPr>
      <w:r>
        <w:rPr>
          <w:rFonts w:ascii="Times New Roman"/>
          <w:b w:val="false"/>
          <w:i w:val="false"/>
          <w:color w:val="000000"/>
          <w:sz w:val="28"/>
        </w:rPr>
        <w:t>
      2) determine the National Standardization Agency;</w:t>
      </w:r>
    </w:p>
    <w:p>
      <w:pPr>
        <w:spacing w:after="0"/>
        <w:ind w:left="0"/>
        <w:jc w:val="left"/>
      </w:pPr>
      <w:r>
        <w:rPr>
          <w:rFonts w:ascii="Times New Roman"/>
          <w:b w:val="false"/>
          <w:i w:val="false"/>
          <w:color w:val="000000"/>
          <w:sz w:val="28"/>
        </w:rPr>
        <w:t>
</w:t>
      </w:r>
      <w:r>
        <w:rPr>
          <w:rFonts w:ascii="Times New Roman"/>
          <w:b w:val="false"/>
          <w:i w:val="false"/>
          <w:color w:val="ff0000"/>
          <w:sz w:val="28"/>
        </w:rPr>
        <w:t>      3) excluded by the Law of the Republic of Kazakhstan dated 19.04.2023 No. 223-VII (shall be enforced ten calendar days after the date of its first official publication).</w:t>
      </w:r>
      <w:r>
        <w:br/>
      </w:r>
      <w:r>
        <w:rPr>
          <w:rFonts w:ascii="Times New Roman"/>
          <w:b w:val="false"/>
          <w:i w:val="false"/>
          <w:color w:val="000000"/>
          <w:sz w:val="28"/>
        </w:rPr>
        <w:t>
</w:t>
      </w:r>
      <w:r>
        <w:rPr>
          <w:rFonts w:ascii="Times New Roman"/>
          <w:b w:val="false"/>
          <w:i w:val="false"/>
          <w:color w:val="ff0000"/>
          <w:sz w:val="28"/>
        </w:rPr>
        <w:t>      Footnote. Article 8 as amended by the Law of the Republic of Kazakhstan dated 19.04.2023 No. 223-VII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9. Competence of the Authorized Agency</w:t>
      </w:r>
    </w:p>
    <w:p>
      <w:pPr>
        <w:spacing w:after="0"/>
        <w:ind w:left="0"/>
        <w:jc w:val="both"/>
      </w:pPr>
      <w:r>
        <w:rPr>
          <w:rFonts w:ascii="Times New Roman"/>
          <w:b w:val="false"/>
          <w:i w:val="false"/>
          <w:color w:val="000000"/>
          <w:sz w:val="28"/>
        </w:rPr>
        <w:t xml:space="preserve">
      The competence of the Authorized Agency includes: </w:t>
      </w:r>
    </w:p>
    <w:p>
      <w:pPr>
        <w:spacing w:after="0"/>
        <w:ind w:left="0"/>
        <w:jc w:val="both"/>
      </w:pPr>
      <w:r>
        <w:rPr>
          <w:rFonts w:ascii="Times New Roman"/>
          <w:b w:val="false"/>
          <w:i w:val="false"/>
          <w:color w:val="000000"/>
          <w:sz w:val="28"/>
        </w:rPr>
        <w:t>
      1) formation and implementation of the state policy in the field of standardization and organization of its implementation;</w:t>
      </w:r>
    </w:p>
    <w:p>
      <w:pPr>
        <w:spacing w:after="0"/>
        <w:ind w:left="0"/>
        <w:jc w:val="both"/>
      </w:pPr>
      <w:r>
        <w:rPr>
          <w:rFonts w:ascii="Times New Roman"/>
          <w:b w:val="false"/>
          <w:i w:val="false"/>
          <w:color w:val="000000"/>
          <w:sz w:val="28"/>
        </w:rPr>
        <w:t>
      2) carrying out of inter-sectoral coordination of the activity of state agencies, individuals and legal entities in the field of standardization;</w:t>
      </w:r>
    </w:p>
    <w:p>
      <w:pPr>
        <w:spacing w:after="0"/>
        <w:ind w:left="0"/>
        <w:jc w:val="both"/>
      </w:pPr>
      <w:r>
        <w:rPr>
          <w:rFonts w:ascii="Times New Roman"/>
          <w:b w:val="false"/>
          <w:i w:val="false"/>
          <w:color w:val="000000"/>
          <w:sz w:val="28"/>
        </w:rPr>
        <w:t>
      3) submission of a representation to the Government of the Republic of Kazakhstan to determine the national standardization agency;</w:t>
      </w:r>
    </w:p>
    <w:p>
      <w:pPr>
        <w:spacing w:after="0"/>
        <w:ind w:left="0"/>
        <w:jc w:val="both"/>
      </w:pPr>
      <w:r>
        <w:rPr>
          <w:rFonts w:ascii="Times New Roman"/>
          <w:b w:val="false"/>
          <w:i w:val="false"/>
          <w:color w:val="000000"/>
          <w:sz w:val="28"/>
        </w:rPr>
        <w:t>
      4) representation of the interests of the Republic of Kazakhstan in the International and regional standardization organizations;</w:t>
      </w:r>
    </w:p>
    <w:p>
      <w:pPr>
        <w:spacing w:after="0"/>
        <w:ind w:left="0"/>
        <w:jc w:val="both"/>
      </w:pPr>
      <w:r>
        <w:rPr>
          <w:rFonts w:ascii="Times New Roman"/>
          <w:b w:val="false"/>
          <w:i w:val="false"/>
          <w:color w:val="000000"/>
          <w:sz w:val="28"/>
        </w:rPr>
        <w:t>
      5) determination the procedure for developing a national standardization plan;</w:t>
      </w:r>
    </w:p>
    <w:p>
      <w:pPr>
        <w:spacing w:after="0"/>
        <w:ind w:left="0"/>
        <w:jc w:val="both"/>
      </w:pPr>
      <w:r>
        <w:rPr>
          <w:rFonts w:ascii="Times New Roman"/>
          <w:b w:val="false"/>
          <w:i w:val="false"/>
          <w:color w:val="000000"/>
          <w:sz w:val="28"/>
        </w:rPr>
        <w:t>
      6) approval of the national standardization plan;</w:t>
      </w:r>
    </w:p>
    <w:p>
      <w:pPr>
        <w:spacing w:after="0"/>
        <w:ind w:left="0"/>
        <w:jc w:val="both"/>
      </w:pPr>
      <w:r>
        <w:rPr>
          <w:rFonts w:ascii="Times New Roman"/>
          <w:b w:val="false"/>
          <w:i w:val="false"/>
          <w:color w:val="000000"/>
          <w:sz w:val="28"/>
        </w:rPr>
        <w:t>
      7) approval of national standards (except for military national standards), national classifiers of technical and economic information, recommendations for standardization, as well as changes to them;</w:t>
      </w:r>
    </w:p>
    <w:p>
      <w:pPr>
        <w:spacing w:after="0"/>
        <w:ind w:left="0"/>
        <w:jc w:val="both"/>
      </w:pPr>
      <w:r>
        <w:rPr>
          <w:rFonts w:ascii="Times New Roman"/>
          <w:b w:val="false"/>
          <w:i w:val="false"/>
          <w:color w:val="000000"/>
          <w:sz w:val="28"/>
        </w:rPr>
        <w:t xml:space="preserve">
      8) determination the procedure for the development, coordination, examination, approval, registration, accounting, change, revision, cancellation and inaction of national standards (except for military national standards), national technical and economic information classifiers and recommendations for standardization; </w:t>
      </w:r>
    </w:p>
    <w:p>
      <w:pPr>
        <w:spacing w:after="0"/>
        <w:ind w:left="0"/>
        <w:jc w:val="both"/>
      </w:pPr>
      <w:r>
        <w:rPr>
          <w:rFonts w:ascii="Times New Roman"/>
          <w:b w:val="false"/>
          <w:i w:val="false"/>
          <w:color w:val="000000"/>
          <w:sz w:val="28"/>
        </w:rPr>
        <w:t>
      9) determination the procedure for the formation, maintenance and support for the Unified State Fund of regulatory technical documents, as well as distribution of copies of regulatory technical documents, official publications;</w:t>
      </w:r>
    </w:p>
    <w:p>
      <w:pPr>
        <w:spacing w:after="0"/>
        <w:ind w:left="0"/>
        <w:jc w:val="both"/>
      </w:pPr>
      <w:r>
        <w:rPr>
          <w:rFonts w:ascii="Times New Roman"/>
          <w:b w:val="false"/>
          <w:i w:val="false"/>
          <w:color w:val="000000"/>
          <w:sz w:val="28"/>
        </w:rPr>
        <w:t>
      9-1) organization and coordination of the work of the unified state fund of regulatory technical documents;</w:t>
      </w:r>
    </w:p>
    <w:p>
      <w:pPr>
        <w:spacing w:after="0"/>
        <w:ind w:left="0"/>
        <w:jc w:val="both"/>
      </w:pPr>
      <w:r>
        <w:rPr>
          <w:rFonts w:ascii="Times New Roman"/>
          <w:b w:val="false"/>
          <w:i w:val="false"/>
          <w:color w:val="000000"/>
          <w:sz w:val="28"/>
        </w:rPr>
        <w:t>
      10) determination the procedure for creating and maintaining a depository of technical and economic information classifiers;</w:t>
      </w:r>
    </w:p>
    <w:p>
      <w:pPr>
        <w:spacing w:after="0"/>
        <w:ind w:left="0"/>
        <w:jc w:val="both"/>
      </w:pPr>
      <w:r>
        <w:rPr>
          <w:rFonts w:ascii="Times New Roman"/>
          <w:b w:val="false"/>
          <w:i w:val="false"/>
          <w:color w:val="000000"/>
          <w:sz w:val="28"/>
        </w:rPr>
        <w:t>
      11) determination the procedure for the application of national, interstate standards and national classifiers of technical and economic information in regulatory legal acts;</w:t>
      </w:r>
    </w:p>
    <w:p>
      <w:pPr>
        <w:spacing w:after="0"/>
        <w:ind w:left="0"/>
        <w:jc w:val="both"/>
      </w:pPr>
      <w:r>
        <w:rPr>
          <w:rFonts w:ascii="Times New Roman"/>
          <w:b w:val="false"/>
          <w:i w:val="false"/>
          <w:color w:val="000000"/>
          <w:sz w:val="28"/>
        </w:rPr>
        <w:t>
      12) determination of the procedure for the application of international, regional standards (including approval, enactment and cancellation of interstate standards on the territory of the Republic of Kazakhstan) and standards of foreign states, classifiers of the technical and economic information of international organizations for standardization, classifiers of technical and economic information, rules and recommendations for standardization of regional organizations for standardization, classifiers of technical and economic information, rules, norms and recommendations for standardization of foreign states;</w:t>
      </w:r>
    </w:p>
    <w:p>
      <w:pPr>
        <w:spacing w:after="0"/>
        <w:ind w:left="0"/>
        <w:jc w:val="both"/>
      </w:pPr>
      <w:r>
        <w:rPr>
          <w:rFonts w:ascii="Times New Roman"/>
          <w:b w:val="false"/>
          <w:i w:val="false"/>
          <w:color w:val="000000"/>
          <w:sz w:val="28"/>
        </w:rPr>
        <w:t>
      13) determination the procedure for creating, operating and liquidating technical committees for standardization;</w:t>
      </w:r>
    </w:p>
    <w:p>
      <w:pPr>
        <w:spacing w:after="0"/>
        <w:ind w:left="0"/>
        <w:jc w:val="left"/>
      </w:pPr>
      <w:r>
        <w:rPr>
          <w:rFonts w:ascii="Times New Roman"/>
          <w:b w:val="false"/>
          <w:i w:val="false"/>
          <w:color w:val="000000"/>
          <w:sz w:val="28"/>
        </w:rPr>
        <w:t>
</w:t>
      </w:r>
      <w:r>
        <w:rPr>
          <w:rFonts w:ascii="Times New Roman"/>
          <w:b w:val="false"/>
          <w:i w:val="false"/>
          <w:color w:val="ff0000"/>
          <w:sz w:val="28"/>
        </w:rPr>
        <w:t>      14) excluded by the Law of the Republic of Kazakhstan dated 30.12.2020 No. 397-VI (shall come into effect six months after the day of its first official publication);</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 organization of analysis and development of national standards (except for military national standards) and interstate standards;</w:t>
      </w:r>
    </w:p>
    <w:p>
      <w:pPr>
        <w:spacing w:after="0"/>
        <w:ind w:left="0"/>
        <w:jc w:val="both"/>
      </w:pPr>
      <w:r>
        <w:rPr>
          <w:rFonts w:ascii="Times New Roman"/>
          <w:b w:val="false"/>
          <w:i w:val="false"/>
          <w:color w:val="000000"/>
          <w:sz w:val="28"/>
        </w:rPr>
        <w:t>
      16) work on the inclusion of national standards in the lists of standards to the relevant technical regulations of the Eurasian Economic Union;</w:t>
      </w:r>
    </w:p>
    <w:p>
      <w:pPr>
        <w:spacing w:after="0"/>
        <w:ind w:left="0"/>
        <w:jc w:val="both"/>
      </w:pPr>
      <w:r>
        <w:rPr>
          <w:rFonts w:ascii="Times New Roman"/>
          <w:b w:val="false"/>
          <w:i w:val="false"/>
          <w:color w:val="000000"/>
          <w:sz w:val="28"/>
        </w:rPr>
        <w:t>
      17) exercising other powers provided by this Law, other Laws of the Republic of Kazakhstan, acts of the President of the Republic of Kazakhstan and the Government of the Republic of Kazakhstan.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9 as amended by the Law of the Republic of Kazakhstan dated 30.12.2020 No. 397-VI (shall come into effect six months after the day of its first official publication); dated 19.04.2023 No. 223-VII (shall be enforced ten calendar days after the date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10. Competence of State Agencies in the field of standardization</w:t>
      </w:r>
    </w:p>
    <w:p>
      <w:pPr>
        <w:spacing w:after="0"/>
        <w:ind w:left="0"/>
        <w:jc w:val="both"/>
      </w:pPr>
      <w:r>
        <w:rPr>
          <w:rFonts w:ascii="Times New Roman"/>
          <w:b w:val="false"/>
          <w:i w:val="false"/>
          <w:color w:val="000000"/>
          <w:sz w:val="28"/>
        </w:rPr>
        <w:t>
       The State Agencies in the field of standardization, within their competence shall carry out:</w:t>
      </w:r>
    </w:p>
    <w:p>
      <w:pPr>
        <w:spacing w:after="0"/>
        <w:ind w:left="0"/>
        <w:jc w:val="both"/>
      </w:pPr>
      <w:r>
        <w:rPr>
          <w:rFonts w:ascii="Times New Roman"/>
          <w:b w:val="false"/>
          <w:i w:val="false"/>
          <w:color w:val="000000"/>
          <w:sz w:val="28"/>
        </w:rPr>
        <w:t>
       1) preparation and submission of proposals on the development, amendment, revision and cancellation of national, interstate standards, national classifiers of technical and economic information, recommendations for standardization to the Authorized Agency in the manner established by the legislation of the Republic of Kazakhstan;</w:t>
      </w:r>
    </w:p>
    <w:p>
      <w:pPr>
        <w:spacing w:after="0"/>
        <w:ind w:left="0"/>
        <w:jc w:val="both"/>
      </w:pPr>
      <w:r>
        <w:rPr>
          <w:rFonts w:ascii="Times New Roman"/>
          <w:b w:val="false"/>
          <w:i w:val="false"/>
          <w:color w:val="000000"/>
          <w:sz w:val="28"/>
        </w:rPr>
        <w:t>
       2) development of national standards and national classifiers of technical and economic information in coordination with the Authorized Agency;</w:t>
      </w:r>
    </w:p>
    <w:p>
      <w:pPr>
        <w:spacing w:after="0"/>
        <w:ind w:left="0"/>
        <w:jc w:val="both"/>
      </w:pPr>
      <w:r>
        <w:rPr>
          <w:rFonts w:ascii="Times New Roman"/>
          <w:b w:val="false"/>
          <w:i w:val="false"/>
          <w:color w:val="000000"/>
          <w:sz w:val="28"/>
        </w:rPr>
        <w:t>
       3) consideration of draft standardization documents and national standardization plan;</w:t>
      </w:r>
    </w:p>
    <w:p>
      <w:pPr>
        <w:spacing w:after="0"/>
        <w:ind w:left="0"/>
        <w:jc w:val="both"/>
      </w:pPr>
      <w:r>
        <w:rPr>
          <w:rFonts w:ascii="Times New Roman"/>
          <w:b w:val="false"/>
          <w:i w:val="false"/>
          <w:color w:val="000000"/>
          <w:sz w:val="28"/>
        </w:rPr>
        <w:t>
       4) preparation of proposals for the establishment of technical committees for standardization;</w:t>
      </w:r>
    </w:p>
    <w:p>
      <w:pPr>
        <w:spacing w:after="0"/>
        <w:ind w:left="0"/>
        <w:jc w:val="both"/>
      </w:pPr>
      <w:r>
        <w:rPr>
          <w:rFonts w:ascii="Times New Roman"/>
          <w:b w:val="false"/>
          <w:i w:val="false"/>
          <w:color w:val="000000"/>
          <w:sz w:val="28"/>
        </w:rPr>
        <w:t>
       5) participation in the operation of Technical Committees for Standardization and the National Agency for Standardization, International organizations for standardization;</w:t>
      </w:r>
    </w:p>
    <w:p>
      <w:pPr>
        <w:spacing w:after="0"/>
        <w:ind w:left="0"/>
        <w:jc w:val="both"/>
      </w:pPr>
      <w:r>
        <w:rPr>
          <w:rFonts w:ascii="Times New Roman"/>
          <w:b w:val="false"/>
          <w:i w:val="false"/>
          <w:color w:val="000000"/>
          <w:sz w:val="28"/>
        </w:rPr>
        <w:t>
       6) other powers provided by this Law, other Laws of the Republic of Kazakhstan, acts of the President of the Republic of Kazakhstan and the Government of the Republic of Kazakhstan.</w:t>
      </w:r>
    </w:p>
    <w:p>
      <w:pPr>
        <w:spacing w:after="0"/>
        <w:ind w:left="0"/>
        <w:jc w:val="both"/>
      </w:pPr>
      <w:r>
        <w:rPr>
          <w:rFonts w:ascii="Times New Roman"/>
          <w:b/>
          <w:i w:val="false"/>
          <w:color w:val="000000"/>
          <w:sz w:val="28"/>
        </w:rPr>
        <w:t>Article 11. National Standardization Agency</w:t>
      </w:r>
    </w:p>
    <w:p>
      <w:pPr>
        <w:spacing w:after="0"/>
        <w:ind w:left="0"/>
        <w:jc w:val="both"/>
      </w:pPr>
      <w:r>
        <w:rPr>
          <w:rFonts w:ascii="Times New Roman"/>
          <w:b w:val="false"/>
          <w:i w:val="false"/>
          <w:color w:val="000000"/>
          <w:sz w:val="28"/>
        </w:rPr>
        <w:t>
      1. The national standardization body shall be a state legal entity.</w:t>
      </w:r>
    </w:p>
    <w:p>
      <w:pPr>
        <w:spacing w:after="0"/>
        <w:ind w:left="0"/>
        <w:jc w:val="both"/>
      </w:pPr>
      <w:r>
        <w:rPr>
          <w:rFonts w:ascii="Times New Roman"/>
          <w:b w:val="false"/>
          <w:i w:val="false"/>
          <w:color w:val="000000"/>
          <w:sz w:val="28"/>
        </w:rPr>
        <w:t>
      2. To carry out its activity, the National Standardization Agency must have:</w:t>
      </w:r>
    </w:p>
    <w:p>
      <w:pPr>
        <w:spacing w:after="0"/>
        <w:ind w:left="0"/>
        <w:jc w:val="both"/>
      </w:pPr>
      <w:r>
        <w:rPr>
          <w:rFonts w:ascii="Times New Roman"/>
          <w:b w:val="false"/>
          <w:i w:val="false"/>
          <w:color w:val="000000"/>
          <w:sz w:val="28"/>
        </w:rPr>
        <w:t>
      1) agreements with international, regional and foreign organizations on for standardization for the distribution and application of standardization documents;</w:t>
      </w:r>
    </w:p>
    <w:p>
      <w:pPr>
        <w:spacing w:after="0"/>
        <w:ind w:left="0"/>
        <w:jc w:val="both"/>
      </w:pPr>
      <w:r>
        <w:rPr>
          <w:rFonts w:ascii="Times New Roman"/>
          <w:b w:val="false"/>
          <w:i w:val="false"/>
          <w:color w:val="000000"/>
          <w:sz w:val="28"/>
        </w:rPr>
        <w:t>
      2) experience in the development of national and interstate standards, examination of draft standardization documents;</w:t>
      </w:r>
    </w:p>
    <w:p>
      <w:pPr>
        <w:spacing w:after="0"/>
        <w:ind w:left="0"/>
        <w:jc w:val="both"/>
      </w:pPr>
      <w:r>
        <w:rPr>
          <w:rFonts w:ascii="Times New Roman"/>
          <w:b w:val="false"/>
          <w:i w:val="false"/>
          <w:color w:val="000000"/>
          <w:sz w:val="28"/>
        </w:rPr>
        <w:t>
      3) experience in analyzing and systematizing standardization documents by industry.</w:t>
      </w:r>
    </w:p>
    <w:p>
      <w:pPr>
        <w:spacing w:after="0"/>
        <w:ind w:left="0"/>
        <w:jc w:val="both"/>
      </w:pPr>
      <w:r>
        <w:rPr>
          <w:rFonts w:ascii="Times New Roman"/>
          <w:b w:val="false"/>
          <w:i w:val="false"/>
          <w:color w:val="000000"/>
          <w:sz w:val="28"/>
        </w:rPr>
        <w:t>
      3. The activity of the National Standardization Agency shall be aimed at implementing a mechanism for coordinated interaction of the subjects of the national standardization system in order to create conditions for the development of competitiveness of domestic products, processes and services and their free access to the internal and external markets, national security and socio-economic development of the State.</w:t>
      </w:r>
    </w:p>
    <w:p>
      <w:pPr>
        <w:spacing w:after="0"/>
        <w:ind w:left="0"/>
        <w:jc w:val="both"/>
      </w:pPr>
      <w:r>
        <w:rPr>
          <w:rFonts w:ascii="Times New Roman"/>
          <w:b w:val="false"/>
          <w:i w:val="false"/>
          <w:color w:val="000000"/>
          <w:sz w:val="28"/>
        </w:rPr>
        <w:t>
      4. The National Standardization Agency within its competence shall carry out:</w:t>
      </w:r>
    </w:p>
    <w:p>
      <w:pPr>
        <w:spacing w:after="0"/>
        <w:ind w:left="0"/>
        <w:jc w:val="both"/>
      </w:pPr>
      <w:r>
        <w:rPr>
          <w:rFonts w:ascii="Times New Roman"/>
          <w:b w:val="false"/>
          <w:i w:val="false"/>
          <w:color w:val="000000"/>
          <w:sz w:val="28"/>
        </w:rPr>
        <w:t>
      1) development of fundamental national standards, national and interstate standards included in the lists of standards for technical regulations as interrelated, and recommendations for standardization;</w:t>
      </w:r>
    </w:p>
    <w:p>
      <w:pPr>
        <w:spacing w:after="0"/>
        <w:ind w:left="0"/>
        <w:jc w:val="both"/>
      </w:pPr>
      <w:r>
        <w:rPr>
          <w:rFonts w:ascii="Times New Roman"/>
          <w:b w:val="false"/>
          <w:i w:val="false"/>
          <w:color w:val="000000"/>
          <w:sz w:val="28"/>
        </w:rPr>
        <w:t>
      1-1) registration of national standards (except for military national standards), national classifiers of technical and economic information and recommendations for standardization;</w:t>
      </w:r>
    </w:p>
    <w:p>
      <w:pPr>
        <w:spacing w:after="0"/>
        <w:ind w:left="0"/>
        <w:jc w:val="both"/>
      </w:pPr>
      <w:r>
        <w:rPr>
          <w:rFonts w:ascii="Times New Roman"/>
          <w:b w:val="false"/>
          <w:i w:val="false"/>
          <w:color w:val="000000"/>
          <w:sz w:val="28"/>
        </w:rPr>
        <w:t>
      2) conducting and (or) participating in research in the field of standardization;</w:t>
      </w:r>
    </w:p>
    <w:p>
      <w:pPr>
        <w:spacing w:after="0"/>
        <w:ind w:left="0"/>
        <w:jc w:val="both"/>
      </w:pPr>
      <w:r>
        <w:rPr>
          <w:rFonts w:ascii="Times New Roman"/>
          <w:b w:val="false"/>
          <w:i w:val="false"/>
          <w:color w:val="000000"/>
          <w:sz w:val="28"/>
        </w:rPr>
        <w:t>
      3) analysis and systematization of draft technical regulations, technical regulations, standardization documents;</w:t>
      </w:r>
    </w:p>
    <w:p>
      <w:pPr>
        <w:spacing w:after="0"/>
        <w:ind w:left="0"/>
        <w:jc w:val="both"/>
      </w:pPr>
      <w:r>
        <w:rPr>
          <w:rFonts w:ascii="Times New Roman"/>
          <w:b w:val="false"/>
          <w:i w:val="false"/>
          <w:color w:val="000000"/>
          <w:sz w:val="28"/>
        </w:rPr>
        <w:t>
      4) provision of innovative and investment projects aimed at the production of products with enhanced safety indicators, corresponding national standards through their development;</w:t>
      </w:r>
    </w:p>
    <w:p>
      <w:pPr>
        <w:spacing w:after="0"/>
        <w:ind w:left="0"/>
        <w:jc w:val="both"/>
      </w:pPr>
      <w:r>
        <w:rPr>
          <w:rFonts w:ascii="Times New Roman"/>
          <w:b w:val="false"/>
          <w:i w:val="false"/>
          <w:color w:val="000000"/>
          <w:sz w:val="28"/>
        </w:rPr>
        <w:t>
      5) formation of the national standardization plan, as well as the introduction of changes and (or) additions to it;</w:t>
      </w:r>
    </w:p>
    <w:p>
      <w:pPr>
        <w:spacing w:after="0"/>
        <w:ind w:left="0"/>
        <w:jc w:val="both"/>
      </w:pPr>
      <w:r>
        <w:rPr>
          <w:rFonts w:ascii="Times New Roman"/>
          <w:b w:val="false"/>
          <w:i w:val="false"/>
          <w:color w:val="000000"/>
          <w:sz w:val="28"/>
        </w:rPr>
        <w:t>
      6) examination of draft standardization documents;</w:t>
      </w:r>
    </w:p>
    <w:p>
      <w:pPr>
        <w:spacing w:after="0"/>
        <w:ind w:left="0"/>
        <w:jc w:val="both"/>
      </w:pPr>
      <w:r>
        <w:rPr>
          <w:rFonts w:ascii="Times New Roman"/>
          <w:b w:val="false"/>
          <w:i w:val="false"/>
          <w:color w:val="000000"/>
          <w:sz w:val="28"/>
        </w:rPr>
        <w:t>
      7) formation, maintenance and support of the Unified State Fund of normative technical documents, the system of cataloging standardization documents;</w:t>
      </w:r>
    </w:p>
    <w:p>
      <w:pPr>
        <w:spacing w:after="0"/>
        <w:ind w:left="0"/>
        <w:jc w:val="both"/>
      </w:pPr>
      <w:r>
        <w:rPr>
          <w:rFonts w:ascii="Times New Roman"/>
          <w:b w:val="false"/>
          <w:i w:val="false"/>
          <w:color w:val="000000"/>
          <w:sz w:val="28"/>
        </w:rPr>
        <w:t>
      8) maintaining the register of the national standardization system;</w:t>
      </w:r>
    </w:p>
    <w:p>
      <w:pPr>
        <w:spacing w:after="0"/>
        <w:ind w:left="0"/>
        <w:jc w:val="both"/>
      </w:pPr>
      <w:r>
        <w:rPr>
          <w:rFonts w:ascii="Times New Roman"/>
          <w:b w:val="false"/>
          <w:i w:val="false"/>
          <w:color w:val="000000"/>
          <w:sz w:val="28"/>
        </w:rPr>
        <w:t>
      9) cooperation with international, regional, foreign organizations for standardization, including the exchange of information, distribution and application of international, regional standards and standards of foreign states in the territory of the Republic of Kazakhstan;</w:t>
      </w:r>
    </w:p>
    <w:p>
      <w:pPr>
        <w:spacing w:after="0"/>
        <w:ind w:left="0"/>
        <w:jc w:val="both"/>
      </w:pPr>
      <w:r>
        <w:rPr>
          <w:rFonts w:ascii="Times New Roman"/>
          <w:b w:val="false"/>
          <w:i w:val="false"/>
          <w:color w:val="000000"/>
          <w:sz w:val="28"/>
        </w:rPr>
        <w:t>
      10) participation in the official issue, distribution and publication of regulatory technical documents and standardization documents (except for military national standards and standards of organizations), as well as information indexes of standards and catalogs;</w:t>
      </w:r>
    </w:p>
    <w:p>
      <w:pPr>
        <w:spacing w:after="0"/>
        <w:ind w:left="0"/>
        <w:jc w:val="both"/>
      </w:pPr>
      <w:r>
        <w:rPr>
          <w:rFonts w:ascii="Times New Roman"/>
          <w:b w:val="false"/>
          <w:i w:val="false"/>
          <w:color w:val="000000"/>
          <w:sz w:val="28"/>
        </w:rPr>
        <w:t>
      11) creation, coordination of activity and liquidation of Technical Committees for Standardization, updating the composition of Technical Committees for Standardization and objects of standardization assigned to Technical Committees for Standardization;</w:t>
      </w:r>
    </w:p>
    <w:p>
      <w:pPr>
        <w:spacing w:after="0"/>
        <w:ind w:left="0"/>
        <w:jc w:val="both"/>
      </w:pPr>
      <w:r>
        <w:rPr>
          <w:rFonts w:ascii="Times New Roman"/>
          <w:b w:val="false"/>
          <w:i w:val="false"/>
          <w:color w:val="000000"/>
          <w:sz w:val="28"/>
        </w:rPr>
        <w:t>
      11-1) coordination of monitoring in the field of standardization;</w:t>
      </w:r>
    </w:p>
    <w:p>
      <w:pPr>
        <w:spacing w:after="0"/>
        <w:ind w:left="0"/>
        <w:jc w:val="both"/>
      </w:pPr>
      <w:r>
        <w:rPr>
          <w:rFonts w:ascii="Times New Roman"/>
          <w:b w:val="false"/>
          <w:i w:val="false"/>
          <w:color w:val="000000"/>
          <w:sz w:val="28"/>
        </w:rPr>
        <w:t>
      12) participation in the organization of training and advanced training in the field of Standardization.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11 as amended by the Law of the Republic of Kazakhstan dated 30.12.2020 No. 397-VI (shall come into effect six months after the day of its first official publication); dated 27.12. 2021 No. 87-VII (shall be enforced upon expiry of ten calendar days after the day of its first official publication).</w:t>
      </w:r>
      <w:r>
        <w:br/>
      </w:r>
      <w:r>
        <w:rPr>
          <w:rFonts w:ascii="Times New Roman"/>
          <w:b w:val="false"/>
          <w:i w:val="false"/>
          <w:color w:val="000000"/>
          <w:sz w:val="28"/>
        </w:rPr>
        <w:t>
</w:t>
      </w:r>
    </w:p>
    <w:p>
      <w:pPr>
        <w:spacing w:after="0"/>
        <w:ind w:left="0"/>
        <w:jc w:val="left"/>
      </w:pPr>
      <w:r>
        <w:rPr>
          <w:rFonts w:ascii="Times New Roman"/>
          <w:b/>
          <w:i w:val="false"/>
          <w:color w:val="000000"/>
        </w:rPr>
        <w:t xml:space="preserve"> Article 12. Technical Committees for Standardization </w:t>
      </w:r>
    </w:p>
    <w:p>
      <w:pPr>
        <w:spacing w:after="0"/>
        <w:ind w:left="0"/>
        <w:jc w:val="both"/>
      </w:pPr>
      <w:r>
        <w:rPr>
          <w:rFonts w:ascii="Times New Roman"/>
          <w:b w:val="false"/>
          <w:i w:val="false"/>
          <w:color w:val="000000"/>
          <w:sz w:val="28"/>
        </w:rPr>
        <w:t>
       1. Technical Committees for Standardization shall be created in sectors of economy based on the principle of voluntary participation of the subjects of the national standardization system.</w:t>
      </w:r>
    </w:p>
    <w:p>
      <w:pPr>
        <w:spacing w:after="0"/>
        <w:ind w:left="0"/>
        <w:jc w:val="both"/>
      </w:pPr>
      <w:r>
        <w:rPr>
          <w:rFonts w:ascii="Times New Roman"/>
          <w:b w:val="false"/>
          <w:i w:val="false"/>
          <w:color w:val="000000"/>
          <w:sz w:val="28"/>
        </w:rPr>
        <w:t>
       2. Technical Committees for Standardization:</w:t>
      </w:r>
    </w:p>
    <w:p>
      <w:pPr>
        <w:spacing w:after="0"/>
        <w:ind w:left="0"/>
        <w:jc w:val="both"/>
      </w:pPr>
      <w:r>
        <w:rPr>
          <w:rFonts w:ascii="Times New Roman"/>
          <w:b w:val="false"/>
          <w:i w:val="false"/>
          <w:color w:val="000000"/>
          <w:sz w:val="28"/>
        </w:rPr>
        <w:t>
       1) participate in the development of standardization documents and develop them;</w:t>
      </w:r>
    </w:p>
    <w:p>
      <w:pPr>
        <w:spacing w:after="0"/>
        <w:ind w:left="0"/>
        <w:jc w:val="both"/>
      </w:pPr>
      <w:r>
        <w:rPr>
          <w:rFonts w:ascii="Times New Roman"/>
          <w:b w:val="false"/>
          <w:i w:val="false"/>
          <w:color w:val="000000"/>
          <w:sz w:val="28"/>
        </w:rPr>
        <w:t>
       2) organize a technical discussion of the content of draft national standards in accordance with a fixed area of activity with members of Technical Committee for Standardization;</w:t>
      </w:r>
    </w:p>
    <w:p>
      <w:pPr>
        <w:spacing w:after="0"/>
        <w:ind w:left="0"/>
        <w:jc w:val="both"/>
      </w:pPr>
      <w:r>
        <w:rPr>
          <w:rFonts w:ascii="Times New Roman"/>
          <w:b w:val="false"/>
          <w:i w:val="false"/>
          <w:color w:val="000000"/>
          <w:sz w:val="28"/>
        </w:rPr>
        <w:t>
       3) make proposals for the formation of a national standardization plan;</w:t>
      </w:r>
    </w:p>
    <w:p>
      <w:pPr>
        <w:spacing w:after="0"/>
        <w:ind w:left="0"/>
        <w:jc w:val="both"/>
      </w:pPr>
      <w:r>
        <w:rPr>
          <w:rFonts w:ascii="Times New Roman"/>
          <w:b w:val="false"/>
          <w:i w:val="false"/>
          <w:color w:val="000000"/>
          <w:sz w:val="28"/>
        </w:rPr>
        <w:t>
       4) send requests to the State Agencies, legal entities or individuals on matters within their competence, on behalf of the basic organization;</w:t>
      </w:r>
    </w:p>
    <w:p>
      <w:pPr>
        <w:spacing w:after="0"/>
        <w:ind w:left="0"/>
        <w:jc w:val="both"/>
      </w:pPr>
      <w:r>
        <w:rPr>
          <w:rFonts w:ascii="Times New Roman"/>
          <w:b w:val="false"/>
          <w:i w:val="false"/>
          <w:color w:val="000000"/>
          <w:sz w:val="28"/>
        </w:rPr>
        <w:t>
       5) participate in standardization research;</w:t>
      </w:r>
    </w:p>
    <w:p>
      <w:pPr>
        <w:spacing w:after="0"/>
        <w:ind w:left="0"/>
        <w:jc w:val="both"/>
      </w:pPr>
      <w:r>
        <w:rPr>
          <w:rFonts w:ascii="Times New Roman"/>
          <w:b w:val="false"/>
          <w:i w:val="false"/>
          <w:color w:val="000000"/>
          <w:sz w:val="28"/>
        </w:rPr>
        <w:t>
       6) participate in the work of Technical Committees on Standardization, international and regional organizations for standardization;</w:t>
      </w:r>
    </w:p>
    <w:p>
      <w:pPr>
        <w:spacing w:after="0"/>
        <w:ind w:left="0"/>
        <w:jc w:val="both"/>
      </w:pPr>
      <w:r>
        <w:rPr>
          <w:rFonts w:ascii="Times New Roman"/>
          <w:b w:val="false"/>
          <w:i w:val="false"/>
          <w:color w:val="000000"/>
          <w:sz w:val="28"/>
        </w:rPr>
        <w:t>
       7) carry out other powers provided by the legislation of the Republic of Kazakhstan in the field of standardization.</w:t>
      </w:r>
    </w:p>
    <w:p>
      <w:pPr>
        <w:spacing w:after="0"/>
        <w:ind w:left="0"/>
        <w:jc w:val="both"/>
      </w:pPr>
      <w:r>
        <w:rPr>
          <w:rFonts w:ascii="Times New Roman"/>
          <w:b w:val="false"/>
          <w:i w:val="false"/>
          <w:color w:val="000000"/>
          <w:sz w:val="28"/>
        </w:rPr>
        <w:t>
       3. The Technical Committee for Standardization includes representatives of interested subjects of the national standardization system of the relevant sector (sphere).</w:t>
      </w:r>
    </w:p>
    <w:p>
      <w:pPr>
        <w:spacing w:after="0"/>
        <w:ind w:left="0"/>
        <w:jc w:val="both"/>
      </w:pPr>
      <w:r>
        <w:rPr>
          <w:rFonts w:ascii="Times New Roman"/>
          <w:b w:val="false"/>
          <w:i w:val="false"/>
          <w:color w:val="000000"/>
          <w:sz w:val="28"/>
        </w:rPr>
        <w:t>
       4. Applicants for the establishment of a Technical Committee for Standardization may be interested subjects of the national standardization system of the relevant sector (sphere).</w:t>
      </w:r>
    </w:p>
    <w:p>
      <w:pPr>
        <w:spacing w:after="0"/>
        <w:ind w:left="0"/>
        <w:jc w:val="both"/>
      </w:pPr>
      <w:r>
        <w:rPr>
          <w:rFonts w:ascii="Times New Roman"/>
          <w:b w:val="false"/>
          <w:i w:val="false"/>
          <w:color w:val="000000"/>
          <w:sz w:val="28"/>
        </w:rPr>
        <w:t>
       5. Information and analytical and organizational support for the activity of Technical Committee for Standardization shall be provided by its basic organization.</w:t>
      </w:r>
    </w:p>
    <w:p>
      <w:pPr>
        <w:spacing w:after="0"/>
        <w:ind w:left="0"/>
        <w:jc w:val="both"/>
      </w:pPr>
      <w:r>
        <w:rPr>
          <w:rFonts w:ascii="Times New Roman"/>
          <w:b/>
          <w:i w:val="false"/>
          <w:color w:val="000000"/>
          <w:sz w:val="28"/>
        </w:rPr>
        <w:t>Article 13. Technical experts for standardization</w:t>
      </w:r>
    </w:p>
    <w:p>
      <w:pPr>
        <w:spacing w:after="0"/>
        <w:ind w:left="0"/>
        <w:jc w:val="both"/>
      </w:pPr>
      <w:r>
        <w:rPr>
          <w:rFonts w:ascii="Times New Roman"/>
          <w:b w:val="false"/>
          <w:i w:val="false"/>
          <w:color w:val="000000"/>
          <w:sz w:val="28"/>
        </w:rPr>
        <w:t>
       1. Technical experts for standardization shall be involved in standardization activity and may represent the interests of the organization.</w:t>
      </w:r>
    </w:p>
    <w:p>
      <w:pPr>
        <w:spacing w:after="0"/>
        <w:ind w:left="0"/>
        <w:jc w:val="both"/>
      </w:pPr>
      <w:r>
        <w:rPr>
          <w:rFonts w:ascii="Times New Roman"/>
          <w:b w:val="false"/>
          <w:i w:val="false"/>
          <w:color w:val="000000"/>
          <w:sz w:val="28"/>
        </w:rPr>
        <w:t>
       2. The competence of technical experts for standardization shall include:</w:t>
      </w:r>
    </w:p>
    <w:p>
      <w:pPr>
        <w:spacing w:after="0"/>
        <w:ind w:left="0"/>
        <w:jc w:val="both"/>
      </w:pPr>
      <w:r>
        <w:rPr>
          <w:rFonts w:ascii="Times New Roman"/>
          <w:b w:val="false"/>
          <w:i w:val="false"/>
          <w:color w:val="000000"/>
          <w:sz w:val="28"/>
        </w:rPr>
        <w:t>
       1) participation in the implementation of State policy in the field of standardization;</w:t>
      </w:r>
    </w:p>
    <w:p>
      <w:pPr>
        <w:spacing w:after="0"/>
        <w:ind w:left="0"/>
        <w:jc w:val="both"/>
      </w:pPr>
      <w:r>
        <w:rPr>
          <w:rFonts w:ascii="Times New Roman"/>
          <w:b w:val="false"/>
          <w:i w:val="false"/>
          <w:color w:val="000000"/>
          <w:sz w:val="28"/>
        </w:rPr>
        <w:t>
       2) participation in the development and examination of regulatory legal acts in the field of technical regulation and standardization, standardization documents;</w:t>
      </w:r>
    </w:p>
    <w:p>
      <w:pPr>
        <w:spacing w:after="0"/>
        <w:ind w:left="0"/>
        <w:jc w:val="both"/>
      </w:pPr>
      <w:r>
        <w:rPr>
          <w:rFonts w:ascii="Times New Roman"/>
          <w:b w:val="false"/>
          <w:i w:val="false"/>
          <w:color w:val="000000"/>
          <w:sz w:val="28"/>
        </w:rPr>
        <w:t>
       3) participation in the work of Technical Committees for Standardization;</w:t>
      </w:r>
    </w:p>
    <w:p>
      <w:pPr>
        <w:spacing w:after="0"/>
        <w:ind w:left="0"/>
        <w:jc w:val="both"/>
      </w:pPr>
      <w:r>
        <w:rPr>
          <w:rFonts w:ascii="Times New Roman"/>
          <w:b w:val="false"/>
          <w:i w:val="false"/>
          <w:color w:val="000000"/>
          <w:sz w:val="28"/>
        </w:rPr>
        <w:t>
       4) participation in standardization research;</w:t>
      </w:r>
    </w:p>
    <w:p>
      <w:pPr>
        <w:spacing w:after="0"/>
        <w:ind w:left="0"/>
        <w:jc w:val="both"/>
      </w:pPr>
      <w:r>
        <w:rPr>
          <w:rFonts w:ascii="Times New Roman"/>
          <w:b w:val="false"/>
          <w:i w:val="false"/>
          <w:color w:val="000000"/>
          <w:sz w:val="28"/>
        </w:rPr>
        <w:t>
       5) participation in the formation of national standardization plan;</w:t>
      </w:r>
    </w:p>
    <w:p>
      <w:pPr>
        <w:spacing w:after="0"/>
        <w:ind w:left="0"/>
        <w:jc w:val="both"/>
      </w:pPr>
      <w:r>
        <w:rPr>
          <w:rFonts w:ascii="Times New Roman"/>
          <w:b w:val="false"/>
          <w:i w:val="false"/>
          <w:color w:val="000000"/>
          <w:sz w:val="28"/>
        </w:rPr>
        <w:t>
       6) performance of other functions established by the legislation of the Republic of Kazakhstan in the field of standardization.</w:t>
      </w:r>
    </w:p>
    <w:p>
      <w:pPr>
        <w:spacing w:after="0"/>
        <w:ind w:left="0"/>
        <w:jc w:val="both"/>
      </w:pPr>
      <w:r>
        <w:rPr>
          <w:rFonts w:ascii="Times New Roman"/>
          <w:b w:val="false"/>
          <w:i w:val="false"/>
          <w:color w:val="000000"/>
          <w:sz w:val="28"/>
        </w:rPr>
        <w:t>
       3. Organizations identify technical experts for standardization based on one of the following characteristics:</w:t>
      </w:r>
    </w:p>
    <w:p>
      <w:pPr>
        <w:spacing w:after="0"/>
        <w:ind w:left="0"/>
        <w:jc w:val="both"/>
      </w:pPr>
      <w:r>
        <w:rPr>
          <w:rFonts w:ascii="Times New Roman"/>
          <w:b w:val="false"/>
          <w:i w:val="false"/>
          <w:color w:val="000000"/>
          <w:sz w:val="28"/>
        </w:rPr>
        <w:t>
       1) availability of professional technical education and knowledge of the object of standardization;</w:t>
      </w:r>
    </w:p>
    <w:p>
      <w:pPr>
        <w:spacing w:after="0"/>
        <w:ind w:left="0"/>
        <w:jc w:val="both"/>
      </w:pPr>
      <w:r>
        <w:rPr>
          <w:rFonts w:ascii="Times New Roman"/>
          <w:b w:val="false"/>
          <w:i w:val="false"/>
          <w:color w:val="000000"/>
          <w:sz w:val="28"/>
        </w:rPr>
        <w:t xml:space="preserve">
       2) experience in the field of standardization. </w:t>
      </w:r>
    </w:p>
    <w:p>
      <w:pPr>
        <w:spacing w:after="0"/>
        <w:ind w:left="0"/>
        <w:jc w:val="both"/>
      </w:pPr>
      <w:r>
        <w:rPr>
          <w:rFonts w:ascii="Times New Roman"/>
          <w:b/>
          <w:i w:val="false"/>
          <w:color w:val="000000"/>
          <w:sz w:val="28"/>
        </w:rPr>
        <w:t>Article 14. Unified State Fund of regulatory technical documents</w:t>
      </w:r>
    </w:p>
    <w:p>
      <w:pPr>
        <w:spacing w:after="0"/>
        <w:ind w:left="0"/>
        <w:jc w:val="both"/>
      </w:pPr>
      <w:r>
        <w:rPr>
          <w:rFonts w:ascii="Times New Roman"/>
          <w:b w:val="false"/>
          <w:i w:val="false"/>
          <w:color w:val="000000"/>
          <w:sz w:val="28"/>
        </w:rPr>
        <w:t>
       1. The Unified State Fund of regulatory technical documents operates in accordance with the legislation of the Republic of Kazakhstan in the field of standardization.</w:t>
      </w:r>
    </w:p>
    <w:p>
      <w:pPr>
        <w:spacing w:after="0"/>
        <w:ind w:left="0"/>
        <w:jc w:val="both"/>
      </w:pPr>
      <w:r>
        <w:rPr>
          <w:rFonts w:ascii="Times New Roman"/>
          <w:b w:val="false"/>
          <w:i w:val="false"/>
          <w:color w:val="000000"/>
          <w:sz w:val="28"/>
        </w:rPr>
        <w:t xml:space="preserve">
       2. State Agencies, their subordinate organizations shall submit one copy of a regulatory technical document approved by them, as well as information on acceptance, amendment, and cancellation of each regulatory technical document to the National Standardization Agency to form a unified information system. </w:t>
      </w:r>
    </w:p>
    <w:p>
      <w:pPr>
        <w:spacing w:after="0"/>
        <w:ind w:left="0"/>
        <w:jc w:val="both"/>
      </w:pPr>
      <w:r>
        <w:rPr>
          <w:rFonts w:ascii="Times New Roman"/>
          <w:b w:val="false"/>
          <w:i w:val="false"/>
          <w:color w:val="000000"/>
          <w:sz w:val="28"/>
        </w:rPr>
        <w:t>
       3. Formation, maintenance and support of the Unified State Fund of regulatory technical documents shall include:</w:t>
      </w:r>
    </w:p>
    <w:p>
      <w:pPr>
        <w:spacing w:after="0"/>
        <w:ind w:left="0"/>
        <w:jc w:val="both"/>
      </w:pPr>
      <w:r>
        <w:rPr>
          <w:rFonts w:ascii="Times New Roman"/>
          <w:b w:val="false"/>
          <w:i w:val="false"/>
          <w:color w:val="000000"/>
          <w:sz w:val="28"/>
        </w:rPr>
        <w:t>
       1) acquisition and storage of regulatory technical documents;</w:t>
      </w:r>
    </w:p>
    <w:p>
      <w:pPr>
        <w:spacing w:after="0"/>
        <w:ind w:left="0"/>
        <w:jc w:val="both"/>
      </w:pPr>
      <w:r>
        <w:rPr>
          <w:rFonts w:ascii="Times New Roman"/>
          <w:b w:val="false"/>
          <w:i w:val="false"/>
          <w:color w:val="000000"/>
          <w:sz w:val="28"/>
        </w:rPr>
        <w:t xml:space="preserve">
       2) acquisition, storage and updating of standardization documents (except for military national standards and standards of organizations); </w:t>
      </w:r>
    </w:p>
    <w:p>
      <w:pPr>
        <w:spacing w:after="0"/>
        <w:ind w:left="0"/>
        <w:jc w:val="both"/>
      </w:pPr>
      <w:r>
        <w:rPr>
          <w:rFonts w:ascii="Times New Roman"/>
          <w:b w:val="false"/>
          <w:i w:val="false"/>
          <w:color w:val="000000"/>
          <w:sz w:val="28"/>
        </w:rPr>
        <w:t>
       3) submission of copies of regulatory technical documents, as well as information about them, contained in the Unified State Fund of regulatory technical documents;</w:t>
      </w:r>
    </w:p>
    <w:p>
      <w:pPr>
        <w:spacing w:after="0"/>
        <w:ind w:left="0"/>
        <w:jc w:val="both"/>
      </w:pPr>
      <w:r>
        <w:rPr>
          <w:rFonts w:ascii="Times New Roman"/>
          <w:b w:val="false"/>
          <w:i w:val="false"/>
          <w:color w:val="000000"/>
          <w:sz w:val="28"/>
        </w:rPr>
        <w:t>
       4) support and expansion of information systems of the Unified State Fund of regulatory technical documents, the system of cataloging standardization documents.</w:t>
      </w:r>
    </w:p>
    <w:p>
      <w:pPr>
        <w:spacing w:after="0"/>
        <w:ind w:left="0"/>
        <w:jc w:val="both"/>
      </w:pPr>
      <w:r>
        <w:rPr>
          <w:rFonts w:ascii="Times New Roman"/>
          <w:b w:val="false"/>
          <w:i w:val="false"/>
          <w:color w:val="000000"/>
          <w:sz w:val="28"/>
        </w:rPr>
        <w:t>
       4. Distribution of official publications of standardization documents (except for military national standards and standards of organizations) shall be carried out through the Unified State Fund of regulatory technical documents.</w:t>
      </w:r>
    </w:p>
    <w:p>
      <w:pPr>
        <w:spacing w:after="0"/>
        <w:ind w:left="0"/>
        <w:jc w:val="both"/>
      </w:pPr>
      <w:r>
        <w:rPr>
          <w:rFonts w:ascii="Times New Roman"/>
          <w:b w:val="false"/>
          <w:i w:val="false"/>
          <w:color w:val="000000"/>
          <w:sz w:val="28"/>
        </w:rPr>
        <w:t>
       Official publications of national standards shall be distributed free of charge, except for military national standards, interstate standards adopted in the territory of the Republic of Kazakhstan as national standards, and national standards adopted on the basis of international, regional standards and standards of foreign states.</w:t>
      </w:r>
    </w:p>
    <w:p>
      <w:pPr>
        <w:spacing w:after="0"/>
        <w:ind w:left="0"/>
        <w:jc w:val="both"/>
      </w:pPr>
      <w:r>
        <w:rPr>
          <w:rFonts w:ascii="Times New Roman"/>
          <w:b w:val="false"/>
          <w:i w:val="false"/>
          <w:color w:val="000000"/>
          <w:sz w:val="28"/>
        </w:rPr>
        <w:t>
       5. Distribution of standardization documents and their copies shall be subject to copyright.</w:t>
      </w:r>
    </w:p>
    <w:p>
      <w:pPr>
        <w:spacing w:after="0"/>
        <w:ind w:left="0"/>
        <w:jc w:val="both"/>
      </w:pPr>
      <w:r>
        <w:rPr>
          <w:rFonts w:ascii="Times New Roman"/>
          <w:b/>
          <w:i w:val="false"/>
          <w:color w:val="000000"/>
          <w:sz w:val="28"/>
        </w:rPr>
        <w:t>Article 15. The rights of individuals and legal entities in the field of standardization</w:t>
      </w:r>
    </w:p>
    <w:p>
      <w:pPr>
        <w:spacing w:after="0"/>
        <w:ind w:left="0"/>
        <w:jc w:val="both"/>
      </w:pPr>
      <w:r>
        <w:rPr>
          <w:rFonts w:ascii="Times New Roman"/>
          <w:b w:val="false"/>
          <w:i w:val="false"/>
          <w:color w:val="000000"/>
          <w:sz w:val="28"/>
        </w:rPr>
        <w:t>
       Individuals and legal entities shall have the right, taking into account their economic and professional needs, to organize and carry out activity in the field of standardization in their respective fields (spheres), in particular:</w:t>
      </w:r>
    </w:p>
    <w:p>
      <w:pPr>
        <w:spacing w:after="0"/>
        <w:ind w:left="0"/>
        <w:jc w:val="both"/>
      </w:pPr>
      <w:r>
        <w:rPr>
          <w:rFonts w:ascii="Times New Roman"/>
          <w:b w:val="false"/>
          <w:i w:val="false"/>
          <w:color w:val="000000"/>
          <w:sz w:val="28"/>
        </w:rPr>
        <w:t>
       1) to participate in the development of regulatory legal acts of the Republic of Kazakhstan in the field of standardization;</w:t>
      </w:r>
    </w:p>
    <w:p>
      <w:pPr>
        <w:spacing w:after="0"/>
        <w:ind w:left="0"/>
        <w:jc w:val="both"/>
      </w:pPr>
      <w:r>
        <w:rPr>
          <w:rFonts w:ascii="Times New Roman"/>
          <w:b w:val="false"/>
          <w:i w:val="false"/>
          <w:color w:val="000000"/>
          <w:sz w:val="28"/>
        </w:rPr>
        <w:t>
       2) to participate in the development, monitoring, revision, cancellation and updating of standardization documents;</w:t>
      </w:r>
    </w:p>
    <w:p>
      <w:pPr>
        <w:spacing w:after="0"/>
        <w:ind w:left="0"/>
        <w:jc w:val="both"/>
      </w:pPr>
      <w:r>
        <w:rPr>
          <w:rFonts w:ascii="Times New Roman"/>
          <w:b w:val="false"/>
          <w:i w:val="false"/>
          <w:color w:val="000000"/>
          <w:sz w:val="28"/>
        </w:rPr>
        <w:t>
       3) to send requests to the Authorized Agency, National Agency for Standardization, Technical Committees for Standardization on matters relating to the field of standardization;</w:t>
      </w:r>
    </w:p>
    <w:p>
      <w:pPr>
        <w:spacing w:after="0"/>
        <w:ind w:left="0"/>
        <w:jc w:val="both"/>
      </w:pPr>
      <w:r>
        <w:rPr>
          <w:rFonts w:ascii="Times New Roman"/>
          <w:b w:val="false"/>
          <w:i w:val="false"/>
          <w:color w:val="000000"/>
          <w:sz w:val="28"/>
        </w:rPr>
        <w:t>
       4) to participate in the activity of Technical Committees for Standardization;</w:t>
      </w:r>
    </w:p>
    <w:p>
      <w:pPr>
        <w:spacing w:after="0"/>
        <w:ind w:left="0"/>
        <w:jc w:val="both"/>
      </w:pPr>
      <w:r>
        <w:rPr>
          <w:rFonts w:ascii="Times New Roman"/>
          <w:b w:val="false"/>
          <w:i w:val="false"/>
          <w:color w:val="000000"/>
          <w:sz w:val="28"/>
        </w:rPr>
        <w:t>
      5) to develop and introduce documents on standardization, unless otherwise established by the legislation of the Republic of Kazakhstan;</w:t>
      </w:r>
    </w:p>
    <w:p>
      <w:pPr>
        <w:spacing w:after="0"/>
        <w:ind w:left="0"/>
        <w:jc w:val="both"/>
      </w:pPr>
      <w:r>
        <w:rPr>
          <w:rFonts w:ascii="Times New Roman"/>
          <w:b w:val="false"/>
          <w:i w:val="false"/>
          <w:color w:val="000000"/>
          <w:sz w:val="28"/>
        </w:rPr>
        <w:t>
       6) to create relevant units and services for standardization;</w:t>
      </w:r>
    </w:p>
    <w:p>
      <w:pPr>
        <w:spacing w:after="0"/>
        <w:ind w:left="0"/>
        <w:jc w:val="both"/>
      </w:pPr>
      <w:r>
        <w:rPr>
          <w:rFonts w:ascii="Times New Roman"/>
          <w:b w:val="false"/>
          <w:i w:val="false"/>
          <w:color w:val="000000"/>
          <w:sz w:val="28"/>
        </w:rPr>
        <w:t>
       7) to participate in standardization research;</w:t>
      </w:r>
    </w:p>
    <w:p>
      <w:pPr>
        <w:spacing w:after="0"/>
        <w:ind w:left="0"/>
        <w:jc w:val="both"/>
      </w:pPr>
      <w:r>
        <w:rPr>
          <w:rFonts w:ascii="Times New Roman"/>
          <w:b w:val="false"/>
          <w:i w:val="false"/>
          <w:color w:val="000000"/>
          <w:sz w:val="28"/>
        </w:rPr>
        <w:t>
       8) to exercise other powers provided by the legislation of the Republic of Kazakhstan in the field of standardization.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15 as amended by the Law of the Republic of Kazakhstan dated 18.03.2019 No. 237-VI (shall be enforced from 01.01.2020).</w:t>
      </w:r>
      <w:r>
        <w:br/>
      </w:r>
      <w:r>
        <w:rPr>
          <w:rFonts w:ascii="Times New Roman"/>
          <w:b w:val="false"/>
          <w:i w:val="false"/>
          <w:color w:val="000000"/>
          <w:sz w:val="28"/>
        </w:rPr>
        <w:t>
</w:t>
      </w:r>
    </w:p>
    <w:p>
      <w:pPr>
        <w:spacing w:after="0"/>
        <w:ind w:left="0"/>
        <w:jc w:val="left"/>
      </w:pPr>
      <w:r>
        <w:rPr>
          <w:rFonts w:ascii="Times New Roman"/>
          <w:b/>
          <w:i w:val="false"/>
          <w:color w:val="000000"/>
        </w:rPr>
        <w:t xml:space="preserve"> Chapter 3. STANDARDIZATION DOCUMENTS </w:t>
      </w:r>
    </w:p>
    <w:p>
      <w:pPr>
        <w:spacing w:after="0"/>
        <w:ind w:left="0"/>
        <w:jc w:val="both"/>
      </w:pPr>
      <w:r>
        <w:rPr>
          <w:rFonts w:ascii="Times New Roman"/>
          <w:b/>
          <w:i w:val="false"/>
          <w:color w:val="000000"/>
          <w:sz w:val="28"/>
        </w:rPr>
        <w:t>Article 16. Types of standardization documents</w:t>
      </w:r>
    </w:p>
    <w:p>
      <w:pPr>
        <w:spacing w:after="0"/>
        <w:ind w:left="0"/>
        <w:jc w:val="both"/>
      </w:pPr>
      <w:r>
        <w:rPr>
          <w:rFonts w:ascii="Times New Roman"/>
          <w:b w:val="false"/>
          <w:i w:val="false"/>
          <w:color w:val="000000"/>
          <w:sz w:val="28"/>
        </w:rPr>
        <w:t>
       1. The standardization documents include:</w:t>
      </w:r>
    </w:p>
    <w:p>
      <w:pPr>
        <w:spacing w:after="0"/>
        <w:ind w:left="0"/>
        <w:jc w:val="both"/>
      </w:pPr>
      <w:r>
        <w:rPr>
          <w:rFonts w:ascii="Times New Roman"/>
          <w:b w:val="false"/>
          <w:i w:val="false"/>
          <w:color w:val="000000"/>
          <w:sz w:val="28"/>
        </w:rPr>
        <w:t>
       1) international standards, technical and economic information classifiers of international organizations for standardization;</w:t>
      </w:r>
    </w:p>
    <w:p>
      <w:pPr>
        <w:spacing w:after="0"/>
        <w:ind w:left="0"/>
        <w:jc w:val="both"/>
      </w:pPr>
      <w:r>
        <w:rPr>
          <w:rFonts w:ascii="Times New Roman"/>
          <w:b w:val="false"/>
          <w:i w:val="false"/>
          <w:color w:val="000000"/>
          <w:sz w:val="28"/>
        </w:rPr>
        <w:t xml:space="preserve">
       2) regional standards, technical and economic information classifiers, rules and recommendations for standardization of regional organizations for standardization; </w:t>
      </w:r>
    </w:p>
    <w:p>
      <w:pPr>
        <w:spacing w:after="0"/>
        <w:ind w:left="0"/>
        <w:jc w:val="both"/>
      </w:pPr>
      <w:r>
        <w:rPr>
          <w:rFonts w:ascii="Times New Roman"/>
          <w:b w:val="false"/>
          <w:i w:val="false"/>
          <w:color w:val="000000"/>
          <w:sz w:val="28"/>
        </w:rPr>
        <w:t>
       3) national standards and national classifiers of technical and economic information;</w:t>
      </w:r>
    </w:p>
    <w:p>
      <w:pPr>
        <w:spacing w:after="0"/>
        <w:ind w:left="0"/>
        <w:jc w:val="both"/>
      </w:pPr>
      <w:r>
        <w:rPr>
          <w:rFonts w:ascii="Times New Roman"/>
          <w:b w:val="false"/>
          <w:i w:val="false"/>
          <w:color w:val="000000"/>
          <w:sz w:val="28"/>
        </w:rPr>
        <w:t>
       4) recommendations for standardization;</w:t>
      </w:r>
    </w:p>
    <w:p>
      <w:pPr>
        <w:spacing w:after="0"/>
        <w:ind w:left="0"/>
        <w:jc w:val="both"/>
      </w:pPr>
      <w:r>
        <w:rPr>
          <w:rFonts w:ascii="Times New Roman"/>
          <w:b w:val="false"/>
          <w:i w:val="false"/>
          <w:color w:val="000000"/>
          <w:sz w:val="28"/>
        </w:rPr>
        <w:t>
       5) standards, technical and economic information classifiers, rules, regulations and recommendations for standardization of foreign states;</w:t>
      </w:r>
    </w:p>
    <w:p>
      <w:pPr>
        <w:spacing w:after="0"/>
        <w:ind w:left="0"/>
        <w:jc w:val="both"/>
      </w:pPr>
      <w:r>
        <w:rPr>
          <w:rFonts w:ascii="Times New Roman"/>
          <w:b w:val="false"/>
          <w:i w:val="false"/>
          <w:color w:val="000000"/>
          <w:sz w:val="28"/>
        </w:rPr>
        <w:t>
       6) standards of organizations.</w:t>
      </w:r>
    </w:p>
    <w:p>
      <w:pPr>
        <w:spacing w:after="0"/>
        <w:ind w:left="0"/>
        <w:jc w:val="both"/>
      </w:pPr>
      <w:r>
        <w:rPr>
          <w:rFonts w:ascii="Times New Roman"/>
          <w:b w:val="false"/>
          <w:i w:val="false"/>
          <w:color w:val="000000"/>
          <w:sz w:val="28"/>
        </w:rPr>
        <w:t>
      2. Standardization documents, according to which standardization objects shall be issued in circulation in the territory of the Republic of Kazakhstan, shall not contradict the legislation of the Republic of Kazakhstan in the field of standardization.</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16 as amended by the Law of the Republic of Kazakhstan dated 30.12.2020 No. 397-VI (shall come into effect six months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17. National standards</w:t>
      </w:r>
    </w:p>
    <w:p>
      <w:pPr>
        <w:spacing w:after="0"/>
        <w:ind w:left="0"/>
        <w:jc w:val="both"/>
      </w:pPr>
      <w:r>
        <w:rPr>
          <w:rFonts w:ascii="Times New Roman"/>
          <w:b w:val="false"/>
          <w:i w:val="false"/>
          <w:color w:val="000000"/>
          <w:sz w:val="28"/>
        </w:rPr>
        <w:t>
       1. National standards shall be developed for the standardization purposes provided by this Law.</w:t>
      </w:r>
    </w:p>
    <w:p>
      <w:pPr>
        <w:spacing w:after="0"/>
        <w:ind w:left="0"/>
        <w:jc w:val="both"/>
      </w:pPr>
      <w:r>
        <w:rPr>
          <w:rFonts w:ascii="Times New Roman"/>
          <w:b w:val="false"/>
          <w:i w:val="false"/>
          <w:color w:val="000000"/>
          <w:sz w:val="28"/>
        </w:rPr>
        <w:t>
       2. National standards shall be divided into:</w:t>
      </w:r>
    </w:p>
    <w:p>
      <w:pPr>
        <w:spacing w:after="0"/>
        <w:ind w:left="0"/>
        <w:jc w:val="both"/>
      </w:pPr>
      <w:r>
        <w:rPr>
          <w:rFonts w:ascii="Times New Roman"/>
          <w:b w:val="false"/>
          <w:i w:val="false"/>
          <w:color w:val="000000"/>
          <w:sz w:val="28"/>
        </w:rPr>
        <w:t xml:space="preserve">
       1) fundamental national standards; </w:t>
      </w:r>
    </w:p>
    <w:p>
      <w:pPr>
        <w:spacing w:after="0"/>
        <w:ind w:left="0"/>
        <w:jc w:val="both"/>
      </w:pPr>
      <w:r>
        <w:rPr>
          <w:rFonts w:ascii="Times New Roman"/>
          <w:b w:val="false"/>
          <w:i w:val="false"/>
          <w:color w:val="000000"/>
          <w:sz w:val="28"/>
        </w:rPr>
        <w:t>
       2) national standards for products, processes and services, methods for monitoring products, processes and services;</w:t>
      </w:r>
    </w:p>
    <w:p>
      <w:pPr>
        <w:spacing w:after="0"/>
        <w:ind w:left="0"/>
        <w:jc w:val="both"/>
      </w:pPr>
      <w:r>
        <w:rPr>
          <w:rFonts w:ascii="Times New Roman"/>
          <w:b w:val="false"/>
          <w:i w:val="false"/>
          <w:color w:val="000000"/>
          <w:sz w:val="28"/>
        </w:rPr>
        <w:t>
       3) military national standards.</w:t>
      </w:r>
    </w:p>
    <w:p>
      <w:pPr>
        <w:spacing w:after="0"/>
        <w:ind w:left="0"/>
        <w:jc w:val="both"/>
      </w:pPr>
      <w:r>
        <w:rPr>
          <w:rFonts w:ascii="Times New Roman"/>
          <w:b w:val="false"/>
          <w:i w:val="false"/>
          <w:color w:val="000000"/>
          <w:sz w:val="28"/>
        </w:rPr>
        <w:t>
       3. National standards may establish:</w:t>
      </w:r>
    </w:p>
    <w:p>
      <w:pPr>
        <w:spacing w:after="0"/>
        <w:ind w:left="0"/>
        <w:jc w:val="both"/>
      </w:pPr>
      <w:r>
        <w:rPr>
          <w:rFonts w:ascii="Times New Roman"/>
          <w:b w:val="false"/>
          <w:i w:val="false"/>
          <w:color w:val="000000"/>
          <w:sz w:val="28"/>
        </w:rPr>
        <w:t>
       1) classification of products, services;</w:t>
      </w:r>
    </w:p>
    <w:p>
      <w:pPr>
        <w:spacing w:after="0"/>
        <w:ind w:left="0"/>
        <w:jc w:val="both"/>
      </w:pPr>
      <w:r>
        <w:rPr>
          <w:rFonts w:ascii="Times New Roman"/>
          <w:b w:val="false"/>
          <w:i w:val="false"/>
          <w:color w:val="000000"/>
          <w:sz w:val="28"/>
        </w:rPr>
        <w:t>
       2) indicators of unification, compatibility and interchangeability of products;</w:t>
      </w:r>
    </w:p>
    <w:p>
      <w:pPr>
        <w:spacing w:after="0"/>
        <w:ind w:left="0"/>
        <w:jc w:val="both"/>
      </w:pPr>
      <w:r>
        <w:rPr>
          <w:rFonts w:ascii="Times New Roman"/>
          <w:b w:val="false"/>
          <w:i w:val="false"/>
          <w:color w:val="000000"/>
          <w:sz w:val="28"/>
        </w:rPr>
        <w:t>
       3) terms and definitions;</w:t>
      </w:r>
    </w:p>
    <w:p>
      <w:pPr>
        <w:spacing w:after="0"/>
        <w:ind w:left="0"/>
        <w:jc w:val="both"/>
      </w:pPr>
      <w:r>
        <w:rPr>
          <w:rFonts w:ascii="Times New Roman"/>
          <w:b w:val="false"/>
          <w:i w:val="false"/>
          <w:color w:val="000000"/>
          <w:sz w:val="28"/>
        </w:rPr>
        <w:t>
       4) consumer properties and characteristics of products and services that determine their level of quality, including functional use indicators;</w:t>
      </w:r>
    </w:p>
    <w:p>
      <w:pPr>
        <w:spacing w:after="0"/>
        <w:ind w:left="0"/>
        <w:jc w:val="both"/>
      </w:pPr>
      <w:r>
        <w:rPr>
          <w:rFonts w:ascii="Times New Roman"/>
          <w:b w:val="false"/>
          <w:i w:val="false"/>
          <w:color w:val="000000"/>
          <w:sz w:val="28"/>
        </w:rPr>
        <w:t>
       5) rules for the production, processing, acceptance, packaging, labeling, transportation, storage, sale, disposal and destruction of products;</w:t>
      </w:r>
    </w:p>
    <w:p>
      <w:pPr>
        <w:spacing w:after="0"/>
        <w:ind w:left="0"/>
        <w:jc w:val="both"/>
      </w:pPr>
      <w:r>
        <w:rPr>
          <w:rFonts w:ascii="Times New Roman"/>
          <w:b w:val="false"/>
          <w:i w:val="false"/>
          <w:color w:val="000000"/>
          <w:sz w:val="28"/>
        </w:rPr>
        <w:t>
       6) methods for testing the quality and safety of products and services;</w:t>
      </w:r>
    </w:p>
    <w:p>
      <w:pPr>
        <w:spacing w:after="0"/>
        <w:ind w:left="0"/>
        <w:jc w:val="both"/>
      </w:pPr>
      <w:r>
        <w:rPr>
          <w:rFonts w:ascii="Times New Roman"/>
          <w:b w:val="false"/>
          <w:i w:val="false"/>
          <w:color w:val="000000"/>
          <w:sz w:val="28"/>
        </w:rPr>
        <w:t>
       7) requirements for conservation and rational use of all types of resources;</w:t>
      </w:r>
    </w:p>
    <w:p>
      <w:pPr>
        <w:spacing w:after="0"/>
        <w:ind w:left="0"/>
        <w:jc w:val="both"/>
      </w:pPr>
      <w:r>
        <w:rPr>
          <w:rFonts w:ascii="Times New Roman"/>
          <w:b w:val="false"/>
          <w:i w:val="false"/>
          <w:color w:val="000000"/>
          <w:sz w:val="28"/>
        </w:rPr>
        <w:t>
       8) requirements for organization of production, ensuring the implementation of management systems;</w:t>
      </w:r>
    </w:p>
    <w:p>
      <w:pPr>
        <w:spacing w:after="0"/>
        <w:ind w:left="0"/>
        <w:jc w:val="both"/>
      </w:pPr>
      <w:r>
        <w:rPr>
          <w:rFonts w:ascii="Times New Roman"/>
          <w:b w:val="false"/>
          <w:i w:val="false"/>
          <w:color w:val="000000"/>
          <w:sz w:val="28"/>
        </w:rPr>
        <w:t>
       9) provisions of organizational and methodological nature for a specific field of activity, as well as general technical norms and rules.</w:t>
      </w:r>
    </w:p>
    <w:p>
      <w:pPr>
        <w:spacing w:after="0"/>
        <w:ind w:left="0"/>
        <w:jc w:val="both"/>
      </w:pPr>
      <w:r>
        <w:rPr>
          <w:rFonts w:ascii="Times New Roman"/>
          <w:b/>
          <w:i w:val="false"/>
          <w:color w:val="000000"/>
          <w:sz w:val="28"/>
        </w:rPr>
        <w:t>Article 18. National classifiers of technical and economic information</w:t>
      </w:r>
    </w:p>
    <w:p>
      <w:pPr>
        <w:spacing w:after="0"/>
        <w:ind w:left="0"/>
        <w:jc w:val="both"/>
      </w:pPr>
      <w:r>
        <w:rPr>
          <w:rFonts w:ascii="Times New Roman"/>
          <w:b w:val="false"/>
          <w:i w:val="false"/>
          <w:color w:val="000000"/>
          <w:sz w:val="28"/>
        </w:rPr>
        <w:t>
       1. Technical and economic information used in economic sectors and requiring accounting shall be subject to classification and coding through the approval of technical and economic information classifiers.</w:t>
      </w:r>
    </w:p>
    <w:p>
      <w:pPr>
        <w:spacing w:after="0"/>
        <w:ind w:left="0"/>
        <w:jc w:val="both"/>
      </w:pPr>
      <w:r>
        <w:rPr>
          <w:rFonts w:ascii="Times New Roman"/>
          <w:b w:val="false"/>
          <w:i w:val="false"/>
          <w:color w:val="000000"/>
          <w:sz w:val="28"/>
        </w:rPr>
        <w:t>
       2. Development of national classifiers of technical and economic information shall be carried out on its own initiative or in accordance with the national standardization plan.</w:t>
      </w:r>
    </w:p>
    <w:p>
      <w:pPr>
        <w:spacing w:after="0"/>
        <w:ind w:left="0"/>
        <w:jc w:val="both"/>
      </w:pPr>
      <w:r>
        <w:rPr>
          <w:rFonts w:ascii="Times New Roman"/>
          <w:b/>
          <w:i w:val="false"/>
          <w:color w:val="000000"/>
          <w:sz w:val="28"/>
        </w:rPr>
        <w:t>Article 19. Standards of organizations</w:t>
      </w:r>
    </w:p>
    <w:p>
      <w:pPr>
        <w:spacing w:after="0"/>
        <w:ind w:left="0"/>
        <w:jc w:val="both"/>
      </w:pPr>
      <w:r>
        <w:rPr>
          <w:rFonts w:ascii="Times New Roman"/>
          <w:b w:val="false"/>
          <w:i w:val="false"/>
          <w:color w:val="000000"/>
          <w:sz w:val="28"/>
        </w:rPr>
        <w:t>
       1. Standards of organizations shall be developed for products, processes or services and shall not be subject to accounting and registration in the registry of the national standardization system.</w:t>
      </w:r>
    </w:p>
    <w:p>
      <w:pPr>
        <w:spacing w:after="0"/>
        <w:ind w:left="0"/>
        <w:jc w:val="both"/>
      </w:pPr>
      <w:r>
        <w:rPr>
          <w:rFonts w:ascii="Times New Roman"/>
          <w:b w:val="false"/>
          <w:i w:val="false"/>
          <w:color w:val="000000"/>
          <w:sz w:val="28"/>
        </w:rPr>
        <w:t>
       Standards of organizations can be adopted in the form of technical conditions, including those containing technical requirements for products.</w:t>
      </w:r>
    </w:p>
    <w:p>
      <w:pPr>
        <w:spacing w:after="0"/>
        <w:ind w:left="0"/>
        <w:jc w:val="both"/>
      </w:pPr>
      <w:r>
        <w:rPr>
          <w:rFonts w:ascii="Times New Roman"/>
          <w:b w:val="false"/>
          <w:i w:val="false"/>
          <w:color w:val="000000"/>
          <w:sz w:val="28"/>
        </w:rPr>
        <w:t>
       2. Standards of organizations shall be accepted by:</w:t>
      </w:r>
    </w:p>
    <w:p>
      <w:pPr>
        <w:spacing w:after="0"/>
        <w:ind w:left="0"/>
        <w:jc w:val="both"/>
      </w:pPr>
      <w:r>
        <w:rPr>
          <w:rFonts w:ascii="Times New Roman"/>
          <w:b w:val="false"/>
          <w:i w:val="false"/>
          <w:color w:val="000000"/>
          <w:sz w:val="28"/>
        </w:rPr>
        <w:t>
       1) one organization;</w:t>
      </w:r>
    </w:p>
    <w:p>
      <w:pPr>
        <w:spacing w:after="0"/>
        <w:ind w:left="0"/>
        <w:jc w:val="both"/>
      </w:pPr>
      <w:r>
        <w:rPr>
          <w:rFonts w:ascii="Times New Roman"/>
          <w:b w:val="false"/>
          <w:i w:val="false"/>
          <w:color w:val="000000"/>
          <w:sz w:val="28"/>
        </w:rPr>
        <w:t>
       2) industry association (non-governmental);</w:t>
      </w:r>
    </w:p>
    <w:p>
      <w:pPr>
        <w:spacing w:after="0"/>
        <w:ind w:left="0"/>
        <w:jc w:val="both"/>
      </w:pPr>
      <w:r>
        <w:rPr>
          <w:rFonts w:ascii="Times New Roman"/>
          <w:b w:val="false"/>
          <w:i w:val="false"/>
          <w:color w:val="000000"/>
          <w:sz w:val="28"/>
        </w:rPr>
        <w:t>
       3) consortium;</w:t>
      </w:r>
    </w:p>
    <w:p>
      <w:pPr>
        <w:spacing w:after="0"/>
        <w:ind w:left="0"/>
        <w:jc w:val="both"/>
      </w:pPr>
      <w:r>
        <w:rPr>
          <w:rFonts w:ascii="Times New Roman"/>
          <w:b w:val="false"/>
          <w:i w:val="false"/>
          <w:color w:val="000000"/>
          <w:sz w:val="28"/>
        </w:rPr>
        <w:t>
       4) self-regulatory organization.</w:t>
      </w:r>
    </w:p>
    <w:p>
      <w:pPr>
        <w:spacing w:after="0"/>
        <w:ind w:left="0"/>
        <w:jc w:val="both"/>
      </w:pPr>
      <w:r>
        <w:rPr>
          <w:rFonts w:ascii="Times New Roman"/>
          <w:b w:val="false"/>
          <w:i w:val="false"/>
          <w:color w:val="000000"/>
          <w:sz w:val="28"/>
        </w:rPr>
        <w:t>
       3. Standards of organizations shall be transferred for use only with the permission of the organization - holder of the original of the relevant standard.</w:t>
      </w:r>
    </w:p>
    <w:p>
      <w:pPr>
        <w:spacing w:after="0"/>
        <w:ind w:left="0"/>
        <w:jc w:val="both"/>
      </w:pPr>
      <w:r>
        <w:rPr>
          <w:rFonts w:ascii="Times New Roman"/>
          <w:b w:val="false"/>
          <w:i w:val="false"/>
          <w:color w:val="000000"/>
          <w:sz w:val="28"/>
        </w:rPr>
        <w:t>
       4. The procedure for developing, adopting, registering, accounting, changing, revising, canceling, publishing, distributing, applying the standards of organizations shall be determined by the organization.</w:t>
      </w:r>
    </w:p>
    <w:p>
      <w:pPr>
        <w:spacing w:after="0"/>
        <w:ind w:left="0"/>
        <w:jc w:val="both"/>
      </w:pPr>
      <w:r>
        <w:rPr>
          <w:rFonts w:ascii="Times New Roman"/>
          <w:b w:val="false"/>
          <w:i w:val="false"/>
          <w:color w:val="000000"/>
          <w:sz w:val="28"/>
        </w:rPr>
        <w:t>
       5. It shall not be allowed to finance the development of standards of organizations at the expense of the republican or local budgets.</w:t>
      </w:r>
    </w:p>
    <w:p>
      <w:pPr>
        <w:spacing w:after="0"/>
        <w:ind w:left="0"/>
        <w:jc w:val="both"/>
      </w:pPr>
      <w:r>
        <w:rPr>
          <w:rFonts w:ascii="Times New Roman"/>
          <w:b/>
          <w:i w:val="false"/>
          <w:color w:val="000000"/>
          <w:sz w:val="28"/>
        </w:rPr>
        <w:t>Article 20. Recommendations for standardization</w:t>
      </w:r>
    </w:p>
    <w:p>
      <w:pPr>
        <w:spacing w:after="0"/>
        <w:ind w:left="0"/>
        <w:jc w:val="both"/>
      </w:pPr>
      <w:r>
        <w:rPr>
          <w:rFonts w:ascii="Times New Roman"/>
          <w:b w:val="false"/>
          <w:i w:val="false"/>
          <w:color w:val="000000"/>
          <w:sz w:val="28"/>
        </w:rPr>
        <w:t>
       Recommendations on standardization contain voluntary for application organizational and methodological provisions relating to the work for standardization, as well as ensuring the uniformity of measurements and confirmation of conformity, promoting the application of the relevant national standard, or provisions that advisable to pre-test in practice before they shall be established in the national standard.</w:t>
      </w:r>
    </w:p>
    <w:p>
      <w:pPr>
        <w:spacing w:after="0"/>
        <w:ind w:left="0"/>
        <w:jc w:val="both"/>
      </w:pPr>
      <w:r>
        <w:rPr>
          <w:rFonts w:ascii="Times New Roman"/>
          <w:b/>
          <w:i w:val="false"/>
          <w:color w:val="000000"/>
          <w:sz w:val="28"/>
        </w:rPr>
        <w:t xml:space="preserve">Chapter 4. THE ORDER OF DEVELOPMENT STANDARDIZATION DOCUMENTS </w:t>
      </w:r>
    </w:p>
    <w:p>
      <w:pPr>
        <w:spacing w:after="0"/>
        <w:ind w:left="0"/>
        <w:jc w:val="both"/>
      </w:pPr>
      <w:r>
        <w:rPr>
          <w:rFonts w:ascii="Times New Roman"/>
          <w:b/>
          <w:i w:val="false"/>
          <w:color w:val="000000"/>
          <w:sz w:val="28"/>
        </w:rPr>
        <w:t>Article 21. The planning of works for standardization</w:t>
      </w:r>
    </w:p>
    <w:p>
      <w:pPr>
        <w:spacing w:after="0"/>
        <w:ind w:left="0"/>
        <w:jc w:val="both"/>
      </w:pPr>
      <w:r>
        <w:rPr>
          <w:rFonts w:ascii="Times New Roman"/>
          <w:b w:val="false"/>
          <w:i w:val="false"/>
          <w:color w:val="000000"/>
          <w:sz w:val="28"/>
        </w:rPr>
        <w:t xml:space="preserve">
      1. Planning of standardization work shall be carried out annually taking into account the strategic goals and directions of development of the national standardization system. </w:t>
      </w:r>
    </w:p>
    <w:p>
      <w:pPr>
        <w:spacing w:after="0"/>
        <w:ind w:left="0"/>
        <w:jc w:val="both"/>
      </w:pPr>
      <w:r>
        <w:rPr>
          <w:rFonts w:ascii="Times New Roman"/>
          <w:b w:val="false"/>
          <w:i w:val="false"/>
          <w:color w:val="000000"/>
          <w:sz w:val="28"/>
        </w:rPr>
        <w:t>
       The planning of works for standardization shall meet the main directions of the socio-economic development of the Republic of Kazakhstan, take into account the results of researches and the requirements established by the regulatory legal acts of the Republic of Kazakhstan.</w:t>
      </w:r>
    </w:p>
    <w:p>
      <w:pPr>
        <w:spacing w:after="0"/>
        <w:ind w:left="0"/>
        <w:jc w:val="both"/>
      </w:pPr>
      <w:r>
        <w:rPr>
          <w:rFonts w:ascii="Times New Roman"/>
          <w:b w:val="false"/>
          <w:i w:val="false"/>
          <w:color w:val="000000"/>
          <w:sz w:val="28"/>
        </w:rPr>
        <w:t xml:space="preserve">
       The planning of works for standardization shall be carried out in the form of the national standardization plan. </w:t>
      </w:r>
    </w:p>
    <w:p>
      <w:pPr>
        <w:spacing w:after="0"/>
        <w:ind w:left="0"/>
        <w:jc w:val="both"/>
      </w:pPr>
      <w:r>
        <w:rPr>
          <w:rFonts w:ascii="Times New Roman"/>
          <w:b w:val="false"/>
          <w:i w:val="false"/>
          <w:color w:val="000000"/>
          <w:sz w:val="28"/>
        </w:rPr>
        <w:t>
       During the validity period of the national standardization plan, amendments and (or) additions may be made to it according to the proposals of the subjects of the national standardization system.</w:t>
      </w:r>
    </w:p>
    <w:p>
      <w:pPr>
        <w:spacing w:after="0"/>
        <w:ind w:left="0"/>
        <w:jc w:val="both"/>
      </w:pPr>
      <w:r>
        <w:rPr>
          <w:rFonts w:ascii="Times New Roman"/>
          <w:b w:val="false"/>
          <w:i w:val="false"/>
          <w:color w:val="000000"/>
          <w:sz w:val="28"/>
        </w:rPr>
        <w:t>
       2. The national standardization plan shall be formed on the basis of:</w:t>
      </w:r>
    </w:p>
    <w:p>
      <w:pPr>
        <w:spacing w:after="0"/>
        <w:ind w:left="0"/>
        <w:jc w:val="both"/>
      </w:pPr>
      <w:r>
        <w:rPr>
          <w:rFonts w:ascii="Times New Roman"/>
          <w:b w:val="false"/>
          <w:i w:val="false"/>
          <w:color w:val="000000"/>
          <w:sz w:val="28"/>
        </w:rPr>
        <w:t>
       1) proposals of State Agencies, the National Chamber of Entrepreneurs of the Republic of Kazakhstan, accredited associations of private entrepreneurship subjects and other interested parties;</w:t>
      </w:r>
    </w:p>
    <w:p>
      <w:pPr>
        <w:spacing w:after="0"/>
        <w:ind w:left="0"/>
        <w:jc w:val="both"/>
      </w:pPr>
      <w:r>
        <w:rPr>
          <w:rFonts w:ascii="Times New Roman"/>
          <w:b w:val="false"/>
          <w:i w:val="false"/>
          <w:color w:val="000000"/>
          <w:sz w:val="28"/>
        </w:rPr>
        <w:t>
       2) work plans of Technical Committees for Standardization;</w:t>
      </w:r>
    </w:p>
    <w:p>
      <w:pPr>
        <w:spacing w:after="0"/>
        <w:ind w:left="0"/>
        <w:jc w:val="both"/>
      </w:pPr>
      <w:r>
        <w:rPr>
          <w:rFonts w:ascii="Times New Roman"/>
          <w:b w:val="false"/>
          <w:i w:val="false"/>
          <w:color w:val="000000"/>
          <w:sz w:val="28"/>
        </w:rPr>
        <w:t>
       3) expanding the list of interrelated standards for technical regulations, taking into account the preliminary analysis of existing standardization documents and the need to develop national standards;</w:t>
      </w:r>
    </w:p>
    <w:p>
      <w:pPr>
        <w:spacing w:after="0"/>
        <w:ind w:left="0"/>
        <w:jc w:val="both"/>
      </w:pPr>
      <w:r>
        <w:rPr>
          <w:rFonts w:ascii="Times New Roman"/>
          <w:b w:val="false"/>
          <w:i w:val="false"/>
          <w:color w:val="000000"/>
          <w:sz w:val="28"/>
        </w:rPr>
        <w:t>
       4) results of monitoring in the field of standardization;</w:t>
      </w:r>
    </w:p>
    <w:p>
      <w:pPr>
        <w:spacing w:after="0"/>
        <w:ind w:left="0"/>
        <w:jc w:val="both"/>
      </w:pPr>
      <w:r>
        <w:rPr>
          <w:rFonts w:ascii="Times New Roman"/>
          <w:b w:val="false"/>
          <w:i w:val="false"/>
          <w:color w:val="000000"/>
          <w:sz w:val="28"/>
        </w:rPr>
        <w:t>
       5) other sources that meet the main directions of the socio-economic development of the Republic of Kazakhstan.</w:t>
      </w:r>
    </w:p>
    <w:p>
      <w:pPr>
        <w:spacing w:after="0"/>
        <w:ind w:left="0"/>
        <w:jc w:val="both"/>
      </w:pPr>
      <w:r>
        <w:rPr>
          <w:rFonts w:ascii="Times New Roman"/>
          <w:b w:val="false"/>
          <w:i w:val="false"/>
          <w:color w:val="000000"/>
          <w:sz w:val="28"/>
        </w:rPr>
        <w:t>
       3. Action of this article shall not apply to the planning of international, regional standards (except for interstate standards), military national standards, standards of organizations, and also standards of foreign states.</w:t>
      </w:r>
    </w:p>
    <w:p>
      <w:pPr>
        <w:spacing w:after="0"/>
        <w:ind w:left="0"/>
        <w:jc w:val="left"/>
      </w:pPr>
      <w:r>
        <w:rPr>
          <w:rFonts w:ascii="Times New Roman"/>
          <w:b w:val="false"/>
          <w:i w:val="false"/>
          <w:color w:val="000000"/>
          <w:sz w:val="28"/>
        </w:rPr>
        <w:t>
</w:t>
      </w:r>
      <w:r>
        <w:rPr>
          <w:rFonts w:ascii="Times New Roman"/>
          <w:b w:val="false"/>
          <w:i w:val="false"/>
          <w:color w:val="ff0000"/>
          <w:sz w:val="28"/>
        </w:rPr>
        <w:t>      4. excluded by the Law of the Republic of Kazakhstan dated 30.12.2020 No. 397-VI (shall come into effect six months after the day of its first official publication).</w:t>
      </w:r>
      <w:r>
        <w:br/>
      </w:r>
      <w:r>
        <w:rPr>
          <w:rFonts w:ascii="Times New Roman"/>
          <w:b w:val="false"/>
          <w:i w:val="false"/>
          <w:color w:val="000000"/>
          <w:sz w:val="28"/>
        </w:rPr>
        <w:t>
</w:t>
      </w:r>
      <w:r>
        <w:rPr>
          <w:rFonts w:ascii="Times New Roman"/>
          <w:b w:val="false"/>
          <w:i w:val="false"/>
          <w:color w:val="ff0000"/>
          <w:sz w:val="28"/>
        </w:rPr>
        <w:t>      Footnote. Article 21 as amended by the Law of the Republic of Kazakhstan dated 30.12.2020 No. 397-VI (shall come into effect six months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Article 22. Development and approval of national standards</w:t>
      </w:r>
    </w:p>
    <w:p>
      <w:pPr>
        <w:spacing w:after="0"/>
        <w:ind w:left="0"/>
        <w:jc w:val="both"/>
      </w:pPr>
      <w:r>
        <w:rPr>
          <w:rFonts w:ascii="Times New Roman"/>
          <w:b w:val="false"/>
          <w:i w:val="false"/>
          <w:color w:val="000000"/>
          <w:sz w:val="28"/>
        </w:rPr>
        <w:t>
       1. The development of national standards shall be carried out in accordance with the national standardization plan and (or) in an initiative order.</w:t>
      </w:r>
    </w:p>
    <w:p>
      <w:pPr>
        <w:spacing w:after="0"/>
        <w:ind w:left="0"/>
        <w:jc w:val="both"/>
      </w:pPr>
      <w:r>
        <w:rPr>
          <w:rFonts w:ascii="Times New Roman"/>
          <w:b w:val="false"/>
          <w:i w:val="false"/>
          <w:color w:val="000000"/>
          <w:sz w:val="28"/>
        </w:rPr>
        <w:t>
       2. National standards shall be developed taking into account:</w:t>
      </w:r>
    </w:p>
    <w:p>
      <w:pPr>
        <w:spacing w:after="0"/>
        <w:ind w:left="0"/>
        <w:jc w:val="both"/>
      </w:pPr>
      <w:r>
        <w:rPr>
          <w:rFonts w:ascii="Times New Roman"/>
          <w:b w:val="false"/>
          <w:i w:val="false"/>
          <w:color w:val="000000"/>
          <w:sz w:val="28"/>
        </w:rPr>
        <w:t xml:space="preserve">
       1) the results of research (testing) and measurements; </w:t>
      </w:r>
    </w:p>
    <w:p>
      <w:pPr>
        <w:spacing w:after="0"/>
        <w:ind w:left="0"/>
        <w:jc w:val="both"/>
      </w:pPr>
      <w:r>
        <w:rPr>
          <w:rFonts w:ascii="Times New Roman"/>
          <w:b w:val="false"/>
          <w:i w:val="false"/>
          <w:color w:val="000000"/>
          <w:sz w:val="28"/>
        </w:rPr>
        <w:t>
       2) international, regional standards, standards of organizations, standards of foreign states and other documents establishing requirements for the object of standardization;</w:t>
      </w:r>
    </w:p>
    <w:p>
      <w:pPr>
        <w:spacing w:after="0"/>
        <w:ind w:left="0"/>
        <w:jc w:val="both"/>
      </w:pPr>
      <w:r>
        <w:rPr>
          <w:rFonts w:ascii="Times New Roman"/>
          <w:b w:val="false"/>
          <w:i w:val="false"/>
          <w:color w:val="000000"/>
          <w:sz w:val="28"/>
        </w:rPr>
        <w:t>
       3) acquired practical experience in applying new types of products, processes and services.</w:t>
      </w:r>
    </w:p>
    <w:p>
      <w:pPr>
        <w:spacing w:after="0"/>
        <w:ind w:left="0"/>
        <w:jc w:val="both"/>
      </w:pPr>
      <w:r>
        <w:rPr>
          <w:rFonts w:ascii="Times New Roman"/>
          <w:b w:val="false"/>
          <w:i w:val="false"/>
          <w:color w:val="000000"/>
          <w:sz w:val="28"/>
        </w:rPr>
        <w:t>
       The period of the development of national standards developed on the basis of research and measurement shall not exceed three years.</w:t>
      </w:r>
    </w:p>
    <w:p>
      <w:pPr>
        <w:spacing w:after="0"/>
        <w:ind w:left="0"/>
        <w:jc w:val="both"/>
      </w:pPr>
      <w:r>
        <w:rPr>
          <w:rFonts w:ascii="Times New Roman"/>
          <w:b w:val="false"/>
          <w:i w:val="false"/>
          <w:color w:val="000000"/>
          <w:sz w:val="28"/>
        </w:rPr>
        <w:t>
       3. The development of national standards shall be carried out by interested subjects of the national standardization system.</w:t>
      </w:r>
    </w:p>
    <w:p>
      <w:pPr>
        <w:spacing w:after="0"/>
        <w:ind w:left="0"/>
        <w:jc w:val="both"/>
      </w:pPr>
      <w:r>
        <w:rPr>
          <w:rFonts w:ascii="Times New Roman"/>
          <w:b w:val="false"/>
          <w:i w:val="false"/>
          <w:color w:val="000000"/>
          <w:sz w:val="28"/>
        </w:rPr>
        <w:t>
       The development of fundamental national standards, national and interstate standards included in the lists of standards for technical regulations as interconnected, funded by budgetary funds shall be carried out by the national standardization agency.</w:t>
      </w:r>
    </w:p>
    <w:p>
      <w:pPr>
        <w:spacing w:after="0"/>
        <w:ind w:left="0"/>
        <w:jc w:val="both"/>
      </w:pPr>
      <w:r>
        <w:rPr>
          <w:rFonts w:ascii="Times New Roman"/>
          <w:b w:val="false"/>
          <w:i w:val="false"/>
          <w:color w:val="000000"/>
          <w:sz w:val="28"/>
        </w:rPr>
        <w:t>
       4. Notifications on the beginning and completion of the development of national standards, as well as drafts of national standards shall be posted on the Internet resource of the national standardization agency.</w:t>
      </w:r>
    </w:p>
    <w:p>
      <w:pPr>
        <w:spacing w:after="0"/>
        <w:ind w:left="0"/>
        <w:jc w:val="both"/>
      </w:pPr>
      <w:r>
        <w:rPr>
          <w:rFonts w:ascii="Times New Roman"/>
          <w:b w:val="false"/>
          <w:i w:val="false"/>
          <w:color w:val="000000"/>
          <w:sz w:val="28"/>
        </w:rPr>
        <w:t>
       Public discussion of the draft national standards on the Internet resource of the national standardization agency shall be carried out within sixty calendar days.</w:t>
      </w:r>
    </w:p>
    <w:p>
      <w:pPr>
        <w:spacing w:after="0"/>
        <w:ind w:left="0"/>
        <w:jc w:val="both"/>
      </w:pPr>
      <w:r>
        <w:rPr>
          <w:rFonts w:ascii="Times New Roman"/>
          <w:b w:val="false"/>
          <w:i w:val="false"/>
          <w:color w:val="000000"/>
          <w:sz w:val="28"/>
        </w:rPr>
        <w:t>
       5. Before approving the national standard, the developer submits his project to the national standardization agency for examination.</w:t>
      </w:r>
    </w:p>
    <w:p>
      <w:pPr>
        <w:spacing w:after="0"/>
        <w:ind w:left="0"/>
        <w:jc w:val="both"/>
      </w:pPr>
      <w:r>
        <w:rPr>
          <w:rFonts w:ascii="Times New Roman"/>
          <w:b w:val="false"/>
          <w:i w:val="false"/>
          <w:color w:val="000000"/>
          <w:sz w:val="28"/>
        </w:rPr>
        <w:t>
       A prerequisite for the approval of national standards in the manner determined by the Authorized Agency shall be to achieve consensus, except for the national standards affecting the safety of objects of standardization.</w:t>
      </w:r>
    </w:p>
    <w:p>
      <w:pPr>
        <w:spacing w:after="0"/>
        <w:ind w:left="0"/>
        <w:jc w:val="both"/>
      </w:pPr>
      <w:r>
        <w:rPr>
          <w:rFonts w:ascii="Times New Roman"/>
          <w:b w:val="false"/>
          <w:i w:val="false"/>
          <w:color w:val="000000"/>
          <w:sz w:val="28"/>
        </w:rPr>
        <w:t>
       The decision on the approval of national standards affecting the safety of objects of standardization shall be taken by the Authorized Agency in consultation with the interested State Agency.</w:t>
      </w:r>
    </w:p>
    <w:p>
      <w:pPr>
        <w:spacing w:after="0"/>
        <w:ind w:left="0"/>
        <w:jc w:val="both"/>
      </w:pPr>
      <w:r>
        <w:rPr>
          <w:rFonts w:ascii="Times New Roman"/>
          <w:b w:val="false"/>
          <w:i w:val="false"/>
          <w:color w:val="000000"/>
          <w:sz w:val="28"/>
        </w:rPr>
        <w:t>
       6. During the public discussion period, draft national standards shall be subject to compulsory technical discussion in the relevant Technical Committee for Standardization, and in case of its absence - in the national standardization agency.</w:t>
      </w:r>
    </w:p>
    <w:p>
      <w:pPr>
        <w:spacing w:after="0"/>
        <w:ind w:left="0"/>
        <w:jc w:val="both"/>
      </w:pPr>
      <w:r>
        <w:rPr>
          <w:rFonts w:ascii="Times New Roman"/>
          <w:b w:val="false"/>
          <w:i w:val="false"/>
          <w:color w:val="000000"/>
          <w:sz w:val="28"/>
        </w:rPr>
        <w:t>
       7. The provisions of paragraphs 1, 3, 4, 5 and 6 of this Article shall not apply to the development of national military standards.</w:t>
      </w:r>
    </w:p>
    <w:p>
      <w:pPr>
        <w:spacing w:after="0"/>
        <w:ind w:left="0"/>
        <w:jc w:val="both"/>
      </w:pPr>
      <w:r>
        <w:rPr>
          <w:rFonts w:ascii="Times New Roman"/>
          <w:b/>
          <w:i w:val="false"/>
          <w:color w:val="000000"/>
          <w:sz w:val="28"/>
        </w:rPr>
        <w:t>Article 23. Amendment and cancellation of national standards</w:t>
      </w:r>
    </w:p>
    <w:p>
      <w:pPr>
        <w:spacing w:after="0"/>
        <w:ind w:left="0"/>
        <w:jc w:val="both"/>
      </w:pPr>
      <w:r>
        <w:rPr>
          <w:rFonts w:ascii="Times New Roman"/>
          <w:b w:val="false"/>
          <w:i w:val="false"/>
          <w:color w:val="000000"/>
          <w:sz w:val="28"/>
        </w:rPr>
        <w:t>
       1. The amendments to national standards shall be made when replacing, supplementing or excluding individual requirements, extending, limiting or restoring their actions, introducing new requirements and harmonizing with international standards that shall not entail violation of the requirements of interchangeability and compatibility of new products with products manufactured according to current national standard.</w:t>
      </w:r>
    </w:p>
    <w:p>
      <w:pPr>
        <w:spacing w:after="0"/>
        <w:ind w:left="0"/>
        <w:jc w:val="both"/>
      </w:pPr>
      <w:r>
        <w:rPr>
          <w:rFonts w:ascii="Times New Roman"/>
          <w:b w:val="false"/>
          <w:i w:val="false"/>
          <w:color w:val="000000"/>
          <w:sz w:val="28"/>
        </w:rPr>
        <w:t>
       2. The procedures for amending national standards shall be established by the Authorized Agency.</w:t>
      </w:r>
    </w:p>
    <w:p>
      <w:pPr>
        <w:spacing w:after="0"/>
        <w:ind w:left="0"/>
        <w:jc w:val="both"/>
      </w:pPr>
      <w:r>
        <w:rPr>
          <w:rFonts w:ascii="Times New Roman"/>
          <w:b w:val="false"/>
          <w:i w:val="false"/>
          <w:color w:val="000000"/>
          <w:sz w:val="28"/>
        </w:rPr>
        <w:t>
       3. The grounds for the cancellation of national standards shall be:</w:t>
      </w:r>
    </w:p>
    <w:p>
      <w:pPr>
        <w:spacing w:after="0"/>
        <w:ind w:left="0"/>
        <w:jc w:val="both"/>
      </w:pPr>
      <w:r>
        <w:rPr>
          <w:rFonts w:ascii="Times New Roman"/>
          <w:b w:val="false"/>
          <w:i w:val="false"/>
          <w:color w:val="000000"/>
          <w:sz w:val="28"/>
        </w:rPr>
        <w:t>
       1) contradiction to the requirements of the legislation of the Republic of Kazakhstan;</w:t>
      </w:r>
    </w:p>
    <w:p>
      <w:pPr>
        <w:spacing w:after="0"/>
        <w:ind w:left="0"/>
        <w:jc w:val="both"/>
      </w:pPr>
      <w:r>
        <w:rPr>
          <w:rFonts w:ascii="Times New Roman"/>
          <w:b w:val="false"/>
          <w:i w:val="false"/>
          <w:color w:val="000000"/>
          <w:sz w:val="28"/>
        </w:rPr>
        <w:t>
       2) introduction of a new national standard instead of the current one;</w:t>
      </w:r>
    </w:p>
    <w:p>
      <w:pPr>
        <w:spacing w:after="0"/>
        <w:ind w:left="0"/>
        <w:jc w:val="both"/>
      </w:pPr>
      <w:r>
        <w:rPr>
          <w:rFonts w:ascii="Times New Roman"/>
          <w:b w:val="false"/>
          <w:i w:val="false"/>
          <w:color w:val="000000"/>
          <w:sz w:val="28"/>
        </w:rPr>
        <w:t>
       3) adoption of interstate standards in the territory of the Republic of Kazakhstan;</w:t>
      </w:r>
    </w:p>
    <w:p>
      <w:pPr>
        <w:spacing w:after="0"/>
        <w:ind w:left="0"/>
        <w:jc w:val="both"/>
      </w:pPr>
      <w:r>
        <w:rPr>
          <w:rFonts w:ascii="Times New Roman"/>
          <w:b w:val="false"/>
          <w:i w:val="false"/>
          <w:color w:val="000000"/>
          <w:sz w:val="28"/>
        </w:rPr>
        <w:t>
       4) loss of relevance of the application of the national standard.</w:t>
      </w:r>
    </w:p>
    <w:p>
      <w:pPr>
        <w:spacing w:after="0"/>
        <w:ind w:left="0"/>
        <w:jc w:val="both"/>
      </w:pPr>
      <w:r>
        <w:rPr>
          <w:rFonts w:ascii="Times New Roman"/>
          <w:b w:val="false"/>
          <w:i w:val="false"/>
          <w:color w:val="000000"/>
          <w:sz w:val="28"/>
        </w:rPr>
        <w:t>
       4. When the national standard shall be cancelled, persons initiating the cancellation of the national standard shall submit a proposal to the Authorized Agency.</w:t>
      </w:r>
    </w:p>
    <w:p>
      <w:pPr>
        <w:spacing w:after="0"/>
        <w:ind w:left="0"/>
        <w:jc w:val="both"/>
      </w:pPr>
      <w:r>
        <w:rPr>
          <w:rFonts w:ascii="Times New Roman"/>
          <w:b w:val="false"/>
          <w:i w:val="false"/>
          <w:color w:val="000000"/>
          <w:sz w:val="28"/>
        </w:rPr>
        <w:t>
       5. The provisions of paragraphs 1, 2, 3 and 4 of this Article shall not apply to the amendments and cancellation of military national standards.</w:t>
      </w:r>
    </w:p>
    <w:p>
      <w:pPr>
        <w:spacing w:after="0"/>
        <w:ind w:left="0"/>
        <w:jc w:val="both"/>
      </w:pPr>
      <w:r>
        <w:rPr>
          <w:rFonts w:ascii="Times New Roman"/>
          <w:b/>
          <w:i w:val="false"/>
          <w:color w:val="000000"/>
          <w:sz w:val="28"/>
        </w:rPr>
        <w:t xml:space="preserve">Article 24. Development and approval of national classifiers of technical and economic information </w:t>
      </w:r>
    </w:p>
    <w:p>
      <w:pPr>
        <w:spacing w:after="0"/>
        <w:ind w:left="0"/>
        <w:jc w:val="both"/>
      </w:pPr>
      <w:r>
        <w:rPr>
          <w:rFonts w:ascii="Times New Roman"/>
          <w:b w:val="false"/>
          <w:i w:val="false"/>
          <w:color w:val="000000"/>
          <w:sz w:val="28"/>
        </w:rPr>
        <w:t>
       1. Notifications on the beginning and completion of the development of national classifiers of technical and economic information, as well as draft of national classifiers of technical and economic information shall be posted on the Internet resource of the National Standardization Agency.</w:t>
      </w:r>
    </w:p>
    <w:p>
      <w:pPr>
        <w:spacing w:after="0"/>
        <w:ind w:left="0"/>
        <w:jc w:val="both"/>
      </w:pPr>
      <w:r>
        <w:rPr>
          <w:rFonts w:ascii="Times New Roman"/>
          <w:b w:val="false"/>
          <w:i w:val="false"/>
          <w:color w:val="000000"/>
          <w:sz w:val="28"/>
        </w:rPr>
        <w:t>
       A public discussion of the draft national classifiers of technical and economic information on the Internet resource of the National Standardization Agency shall be carried out within sixty calendar days.</w:t>
      </w:r>
    </w:p>
    <w:p>
      <w:pPr>
        <w:spacing w:after="0"/>
        <w:ind w:left="0"/>
        <w:jc w:val="both"/>
      </w:pPr>
      <w:r>
        <w:rPr>
          <w:rFonts w:ascii="Times New Roman"/>
          <w:b w:val="false"/>
          <w:i w:val="false"/>
          <w:color w:val="000000"/>
          <w:sz w:val="28"/>
        </w:rPr>
        <w:t>
       2. Before approving the national classifier of technical and economic information, the developer submits his project for examination to the National Standardization Agency.</w:t>
      </w:r>
    </w:p>
    <w:p>
      <w:pPr>
        <w:spacing w:after="0"/>
        <w:ind w:left="0"/>
        <w:jc w:val="both"/>
      </w:pPr>
      <w:r>
        <w:rPr>
          <w:rFonts w:ascii="Times New Roman"/>
          <w:b w:val="false"/>
          <w:i w:val="false"/>
          <w:color w:val="000000"/>
          <w:sz w:val="28"/>
        </w:rPr>
        <w:t>
       3. After the approval and registration in the registry of the national standardization system, national classifiers of technical and economic information shall be transferred by the Authorized Agency to the depository for storage.</w:t>
      </w:r>
    </w:p>
    <w:p>
      <w:pPr>
        <w:spacing w:after="0"/>
        <w:ind w:left="0"/>
        <w:jc w:val="both"/>
      </w:pPr>
      <w:r>
        <w:rPr>
          <w:rFonts w:ascii="Times New Roman"/>
          <w:b/>
          <w:i w:val="false"/>
          <w:color w:val="000000"/>
          <w:sz w:val="28"/>
        </w:rPr>
        <w:t>Article 25. Registration of national standards, national classifications of technical and economic information, recommendations for standardization</w:t>
      </w:r>
    </w:p>
    <w:p>
      <w:pPr>
        <w:spacing w:after="0"/>
        <w:ind w:left="0"/>
        <w:jc w:val="both"/>
      </w:pPr>
      <w:r>
        <w:rPr>
          <w:rFonts w:ascii="Times New Roman"/>
          <w:b w:val="false"/>
          <w:i w:val="false"/>
          <w:color w:val="000000"/>
          <w:sz w:val="28"/>
        </w:rPr>
        <w:t>
       National standards, national classifiers of technical and economic information, recommendations on standardization shall be subject to compulsory registration.</w:t>
      </w:r>
    </w:p>
    <w:p>
      <w:pPr>
        <w:spacing w:after="0"/>
        <w:ind w:left="0"/>
        <w:jc w:val="left"/>
      </w:pPr>
      <w:r>
        <w:rPr>
          <w:rFonts w:ascii="Times New Roman"/>
          <w:b/>
          <w:i w:val="false"/>
          <w:color w:val="000000"/>
        </w:rPr>
        <w:t xml:space="preserve"> Chapter 5. APPLICATION OF STANDARDIZATION DOCUMENTS </w:t>
      </w:r>
    </w:p>
    <w:p>
      <w:pPr>
        <w:spacing w:after="0"/>
        <w:ind w:left="0"/>
        <w:jc w:val="both"/>
      </w:pPr>
      <w:r>
        <w:rPr>
          <w:rFonts w:ascii="Times New Roman"/>
          <w:b/>
          <w:i w:val="false"/>
          <w:color w:val="000000"/>
          <w:sz w:val="28"/>
        </w:rPr>
        <w:t>Article 26. Application of standardization documents</w:t>
      </w:r>
    </w:p>
    <w:p>
      <w:pPr>
        <w:spacing w:after="0"/>
        <w:ind w:left="0"/>
        <w:jc w:val="both"/>
      </w:pPr>
      <w:r>
        <w:rPr>
          <w:rFonts w:ascii="Times New Roman"/>
          <w:b w:val="false"/>
          <w:i w:val="false"/>
          <w:color w:val="000000"/>
          <w:sz w:val="28"/>
        </w:rPr>
        <w:t>
       1. National, interstate standards and national classifiers of technical and economic information shall be compulsory for application, if there be indications about this in the legislation of the Republic of Kazakhstan.</w:t>
      </w:r>
    </w:p>
    <w:p>
      <w:pPr>
        <w:spacing w:after="0"/>
        <w:ind w:left="0"/>
        <w:jc w:val="both"/>
      </w:pPr>
      <w:r>
        <w:rPr>
          <w:rFonts w:ascii="Times New Roman"/>
          <w:b w:val="false"/>
          <w:i w:val="false"/>
          <w:color w:val="000000"/>
          <w:sz w:val="28"/>
        </w:rPr>
        <w:t>
       In order to fulfill the requirements of technical regulations and assessment compliance with the requirements of technical regulations on a voluntary basis, the interrelated standards shall be applied in terms of choice.</w:t>
      </w:r>
    </w:p>
    <w:p>
      <w:pPr>
        <w:spacing w:after="0"/>
        <w:ind w:left="0"/>
        <w:jc w:val="both"/>
      </w:pPr>
      <w:r>
        <w:rPr>
          <w:rFonts w:ascii="Times New Roman"/>
          <w:b w:val="false"/>
          <w:i w:val="false"/>
          <w:color w:val="000000"/>
          <w:sz w:val="28"/>
        </w:rPr>
        <w:t>
       Non-application of interrelated standards cannot be considered as non-compliance with the requirements of technical regulations.</w:t>
      </w:r>
    </w:p>
    <w:p>
      <w:pPr>
        <w:spacing w:after="0"/>
        <w:ind w:left="0"/>
        <w:jc w:val="both"/>
      </w:pPr>
      <w:r>
        <w:rPr>
          <w:rFonts w:ascii="Times New Roman"/>
          <w:b w:val="false"/>
          <w:i w:val="false"/>
          <w:color w:val="000000"/>
          <w:sz w:val="28"/>
        </w:rPr>
        <w:t>
       In case of non- application of interrelated standards included in the lists of standards for technical regulations, conformity assessment shall be carried out on the basis of risk analysis.</w:t>
      </w:r>
    </w:p>
    <w:p>
      <w:pPr>
        <w:spacing w:after="0"/>
        <w:ind w:left="0"/>
        <w:jc w:val="both"/>
      </w:pPr>
      <w:r>
        <w:rPr>
          <w:rFonts w:ascii="Times New Roman"/>
          <w:b w:val="false"/>
          <w:i w:val="false"/>
          <w:color w:val="000000"/>
          <w:sz w:val="28"/>
        </w:rPr>
        <w:t>
       References to the standards of organizations cannot be applied in regulatory legal acts.</w:t>
      </w:r>
    </w:p>
    <w:p>
      <w:pPr>
        <w:spacing w:after="0"/>
        <w:ind w:left="0"/>
        <w:jc w:val="both"/>
      </w:pPr>
      <w:r>
        <w:rPr>
          <w:rFonts w:ascii="Times New Roman"/>
          <w:b w:val="false"/>
          <w:i w:val="false"/>
          <w:color w:val="000000"/>
          <w:sz w:val="28"/>
        </w:rPr>
        <w:t xml:space="preserve">
       2. Standardization documents shall be applied on a voluntary basis regardless of the country and place of origin of objects of standardization, unless otherwise established by the legislation of the Republic of Kazakhstan in the field of standardization. </w:t>
      </w:r>
    </w:p>
    <w:p>
      <w:pPr>
        <w:spacing w:after="0"/>
        <w:ind w:left="0"/>
        <w:jc w:val="both"/>
      </w:pPr>
      <w:r>
        <w:rPr>
          <w:rFonts w:ascii="Times New Roman"/>
          <w:b w:val="false"/>
          <w:i w:val="false"/>
          <w:color w:val="000000"/>
          <w:sz w:val="28"/>
        </w:rPr>
        <w:t>
       3. If the subject of the national standardization system has voluntarily declared that the standardization object corresponds to the standardization document, including if the standardization document shall be used in labeling, in operational or other documentation, and if the standardization object shall be voluntarily certified for compliance standardization document, the requirements of document standardization for it shall become compulsory.</w:t>
      </w:r>
    </w:p>
    <w:p>
      <w:pPr>
        <w:spacing w:after="0"/>
        <w:ind w:left="0"/>
        <w:jc w:val="both"/>
      </w:pPr>
      <w:r>
        <w:rPr>
          <w:rFonts w:ascii="Times New Roman"/>
          <w:b w:val="false"/>
          <w:i w:val="false"/>
          <w:color w:val="000000"/>
          <w:sz w:val="28"/>
        </w:rPr>
        <w:t>
       4. The application of standardization documents by individuals and legal entities shall be subject to copyright.</w:t>
      </w:r>
    </w:p>
    <w:p>
      <w:pPr>
        <w:spacing w:after="0"/>
        <w:ind w:left="0"/>
        <w:jc w:val="both"/>
      </w:pPr>
      <w:r>
        <w:rPr>
          <w:rFonts w:ascii="Times New Roman"/>
          <w:b/>
          <w:i w:val="false"/>
          <w:color w:val="000000"/>
          <w:sz w:val="28"/>
        </w:rPr>
        <w:t xml:space="preserve">Article 27. Application of international, regional standards and standards of foreign States </w:t>
      </w:r>
    </w:p>
    <w:p>
      <w:pPr>
        <w:spacing w:after="0"/>
        <w:ind w:left="0"/>
        <w:jc w:val="both"/>
      </w:pPr>
      <w:r>
        <w:rPr>
          <w:rFonts w:ascii="Times New Roman"/>
          <w:b w:val="false"/>
          <w:i w:val="false"/>
          <w:color w:val="000000"/>
          <w:sz w:val="28"/>
        </w:rPr>
        <w:t>
      1. International, regional standards and standards of foreign states shall be applied to the territory of the Republic of Kazakhstan by adopting them as national and interstate standards.</w:t>
      </w:r>
    </w:p>
    <w:p>
      <w:pPr>
        <w:spacing w:after="0"/>
        <w:ind w:left="0"/>
        <w:jc w:val="both"/>
      </w:pPr>
      <w:r>
        <w:rPr>
          <w:rFonts w:ascii="Times New Roman"/>
          <w:b w:val="false"/>
          <w:i w:val="false"/>
          <w:color w:val="000000"/>
          <w:sz w:val="28"/>
        </w:rPr>
        <w:t>
      Subjects of the national standardization system may directly apply international, regional standards and standards of foreign states to achieve the goals of organizations, taking into account the requirements of paragraph 2 of Article 16 of this Law and paragraph 2 of this Article, by sending a notification to the national standardization body.</w:t>
      </w:r>
    </w:p>
    <w:p>
      <w:pPr>
        <w:spacing w:after="0"/>
        <w:ind w:left="0"/>
        <w:jc w:val="both"/>
      </w:pPr>
      <w:r>
        <w:rPr>
          <w:rFonts w:ascii="Times New Roman"/>
          <w:b w:val="false"/>
          <w:i w:val="false"/>
          <w:color w:val="000000"/>
          <w:sz w:val="28"/>
        </w:rPr>
        <w:t>
      2. One of the necessary conditions for the application of international, regional standards and standards of foreign states shall be:</w:t>
      </w:r>
    </w:p>
    <w:p>
      <w:pPr>
        <w:spacing w:after="0"/>
        <w:ind w:left="0"/>
        <w:jc w:val="both"/>
      </w:pPr>
      <w:r>
        <w:rPr>
          <w:rFonts w:ascii="Times New Roman"/>
          <w:b w:val="false"/>
          <w:i w:val="false"/>
          <w:color w:val="000000"/>
          <w:sz w:val="28"/>
        </w:rPr>
        <w:t>
       1) membership of the Republic of Kazakhstan in international and regional organizations for standardization, metrology and accreditation;</w:t>
      </w:r>
    </w:p>
    <w:p>
      <w:pPr>
        <w:spacing w:after="0"/>
        <w:ind w:left="0"/>
        <w:jc w:val="both"/>
      </w:pPr>
      <w:r>
        <w:rPr>
          <w:rFonts w:ascii="Times New Roman"/>
          <w:b w:val="false"/>
          <w:i w:val="false"/>
          <w:color w:val="000000"/>
          <w:sz w:val="28"/>
        </w:rPr>
        <w:t>
       2) availability of international treaties of the Republic of Kazakhstan on cooperation in the field of standardization;</w:t>
      </w:r>
    </w:p>
    <w:p>
      <w:pPr>
        <w:spacing w:after="0"/>
        <w:ind w:left="0"/>
        <w:jc w:val="both"/>
      </w:pPr>
      <w:r>
        <w:rPr>
          <w:rFonts w:ascii="Times New Roman"/>
          <w:b w:val="false"/>
          <w:i w:val="false"/>
          <w:color w:val="000000"/>
          <w:sz w:val="28"/>
        </w:rPr>
        <w:t>
       3) availability of the contract between the National Standardization Agency and international, regional, foreign organization on cooperation in the field of standardization;</w:t>
      </w:r>
    </w:p>
    <w:p>
      <w:pPr>
        <w:spacing w:after="0"/>
        <w:ind w:left="0"/>
        <w:jc w:val="both"/>
      </w:pPr>
      <w:r>
        <w:rPr>
          <w:rFonts w:ascii="Times New Roman"/>
          <w:b w:val="false"/>
          <w:i w:val="false"/>
          <w:color w:val="000000"/>
          <w:sz w:val="28"/>
        </w:rPr>
        <w:t>
       4) compliance with the requirements of original holders for the application of international, regional standards and standards of foreign States.</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27 as amended by the Law of the Republic of Kazakhstan dated 30.12.2020 No. 397-VI (shall come into effect six months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28. Monitoring in the field of standardization </w:t>
      </w:r>
    </w:p>
    <w:p>
      <w:pPr>
        <w:spacing w:after="0"/>
        <w:ind w:left="0"/>
        <w:jc w:val="both"/>
      </w:pPr>
      <w:r>
        <w:rPr>
          <w:rFonts w:ascii="Times New Roman"/>
          <w:b w:val="false"/>
          <w:i w:val="false"/>
          <w:color w:val="000000"/>
          <w:sz w:val="28"/>
        </w:rPr>
        <w:t>
       1. Monitoring in the field of standardization shall be carried out annually:</w:t>
      </w:r>
    </w:p>
    <w:p>
      <w:pPr>
        <w:spacing w:after="0"/>
        <w:ind w:left="0"/>
        <w:jc w:val="both"/>
      </w:pPr>
      <w:r>
        <w:rPr>
          <w:rFonts w:ascii="Times New Roman"/>
          <w:b w:val="false"/>
          <w:i w:val="false"/>
          <w:color w:val="000000"/>
          <w:sz w:val="28"/>
        </w:rPr>
        <w:t>
       1) Technical Committees for Standardization on fixed objects of standardization;</w:t>
      </w:r>
    </w:p>
    <w:p>
      <w:pPr>
        <w:spacing w:after="0"/>
        <w:ind w:left="0"/>
        <w:jc w:val="both"/>
      </w:pPr>
      <w:r>
        <w:rPr>
          <w:rFonts w:ascii="Times New Roman"/>
          <w:b w:val="false"/>
          <w:i w:val="false"/>
          <w:color w:val="000000"/>
          <w:sz w:val="28"/>
        </w:rPr>
        <w:t>
       2) National Standardization Agency;</w:t>
      </w:r>
    </w:p>
    <w:p>
      <w:pPr>
        <w:spacing w:after="0"/>
        <w:ind w:left="0"/>
        <w:jc w:val="both"/>
      </w:pPr>
      <w:r>
        <w:rPr>
          <w:rFonts w:ascii="Times New Roman"/>
          <w:b w:val="false"/>
          <w:i w:val="false"/>
          <w:color w:val="000000"/>
          <w:sz w:val="28"/>
        </w:rPr>
        <w:t>
       3) State Agencies within the competence.</w:t>
      </w:r>
    </w:p>
    <w:p>
      <w:pPr>
        <w:spacing w:after="0"/>
        <w:ind w:left="0"/>
        <w:jc w:val="both"/>
      </w:pPr>
      <w:r>
        <w:rPr>
          <w:rFonts w:ascii="Times New Roman"/>
          <w:b w:val="false"/>
          <w:i w:val="false"/>
          <w:color w:val="000000"/>
          <w:sz w:val="28"/>
        </w:rPr>
        <w:t>
       2. Monitoring in the field of standardization includes:</w:t>
      </w:r>
    </w:p>
    <w:p>
      <w:pPr>
        <w:spacing w:after="0"/>
        <w:ind w:left="0"/>
        <w:jc w:val="both"/>
      </w:pPr>
      <w:r>
        <w:rPr>
          <w:rFonts w:ascii="Times New Roman"/>
          <w:b w:val="false"/>
          <w:i w:val="false"/>
          <w:color w:val="000000"/>
          <w:sz w:val="28"/>
        </w:rPr>
        <w:t>
       1) analysis of the scientific and technical level of national standards (except for military national standards);</w:t>
      </w:r>
    </w:p>
    <w:p>
      <w:pPr>
        <w:spacing w:after="0"/>
        <w:ind w:left="0"/>
        <w:jc w:val="both"/>
      </w:pPr>
      <w:r>
        <w:rPr>
          <w:rFonts w:ascii="Times New Roman"/>
          <w:b w:val="false"/>
          <w:i w:val="false"/>
          <w:color w:val="000000"/>
          <w:sz w:val="28"/>
        </w:rPr>
        <w:t>
       2) analysis of the compliance of national standards (except for military national standards) to the existing technical regulations;</w:t>
      </w:r>
    </w:p>
    <w:p>
      <w:pPr>
        <w:spacing w:after="0"/>
        <w:ind w:left="0"/>
        <w:jc w:val="both"/>
      </w:pPr>
      <w:r>
        <w:rPr>
          <w:rFonts w:ascii="Times New Roman"/>
          <w:b w:val="false"/>
          <w:i w:val="false"/>
          <w:color w:val="000000"/>
          <w:sz w:val="28"/>
        </w:rPr>
        <w:t>
       3) analysis of the provision of national standards (except for military national standards) in various sectors of the economy.</w:t>
      </w:r>
    </w:p>
    <w:p>
      <w:pPr>
        <w:spacing w:after="0"/>
        <w:ind w:left="0"/>
        <w:jc w:val="both"/>
      </w:pPr>
      <w:r>
        <w:rPr>
          <w:rFonts w:ascii="Times New Roman"/>
          <w:b w:val="false"/>
          <w:i w:val="false"/>
          <w:color w:val="000000"/>
          <w:sz w:val="28"/>
        </w:rPr>
        <w:t>
       3. The results of monitoring, drawn up in the form of proposals, shall be sent to the National Standardization Agency following the results of the half year.</w:t>
      </w:r>
    </w:p>
    <w:p>
      <w:pPr>
        <w:spacing w:after="0"/>
        <w:ind w:left="0"/>
        <w:jc w:val="both"/>
      </w:pPr>
      <w:r>
        <w:rPr>
          <w:rFonts w:ascii="Times New Roman"/>
          <w:b w:val="false"/>
          <w:i w:val="false"/>
          <w:color w:val="000000"/>
          <w:sz w:val="28"/>
        </w:rPr>
        <w:t>
       Based on the results of the analysis of proposals received, the National Standardization Agency initiates the development of national standards (except for military national standards), revision of existing national standards (except for military national standards), cancellation of national standards (except for military national standards), or amendments to them.</w:t>
      </w:r>
    </w:p>
    <w:p>
      <w:pPr>
        <w:spacing w:after="0"/>
        <w:ind w:left="0"/>
        <w:jc w:val="left"/>
      </w:pPr>
      <w:r>
        <w:rPr>
          <w:rFonts w:ascii="Times New Roman"/>
          <w:b/>
          <w:i w:val="false"/>
          <w:color w:val="000000"/>
        </w:rPr>
        <w:t xml:space="preserve"> Chapter 6. CATALOGING SYSTEM OF STANDARDIZATION DOCUMENTS AND</w:t>
      </w:r>
      <w:r>
        <w:br/>
      </w:r>
      <w:r>
        <w:rPr>
          <w:rFonts w:ascii="Times New Roman"/>
          <w:b/>
          <w:i w:val="false"/>
          <w:color w:val="000000"/>
        </w:rPr>
        <w:t xml:space="preserve">INFORMATION SUPPORT </w:t>
      </w:r>
    </w:p>
    <w:p>
      <w:pPr>
        <w:spacing w:after="0"/>
        <w:ind w:left="0"/>
        <w:jc w:val="both"/>
      </w:pPr>
      <w:r>
        <w:rPr>
          <w:rFonts w:ascii="Times New Roman"/>
          <w:b/>
          <w:i w:val="false"/>
          <w:color w:val="000000"/>
          <w:sz w:val="28"/>
        </w:rPr>
        <w:t xml:space="preserve">Article 29. Cataloging system of standardization documents </w:t>
      </w:r>
    </w:p>
    <w:p>
      <w:pPr>
        <w:spacing w:after="0"/>
        <w:ind w:left="0"/>
        <w:jc w:val="both"/>
      </w:pPr>
      <w:r>
        <w:rPr>
          <w:rFonts w:ascii="Times New Roman"/>
          <w:b w:val="false"/>
          <w:i w:val="false"/>
          <w:color w:val="000000"/>
          <w:sz w:val="28"/>
        </w:rPr>
        <w:t>
       1. The cataloging system of standardization documents shall function in order to provide interested subjects of the national standardization system with information on national, interstate standards, national classifiers of technical and economic information by sectors of the economy.</w:t>
      </w:r>
    </w:p>
    <w:p>
      <w:pPr>
        <w:spacing w:after="0"/>
        <w:ind w:left="0"/>
        <w:jc w:val="both"/>
      </w:pPr>
      <w:r>
        <w:rPr>
          <w:rFonts w:ascii="Times New Roman"/>
          <w:b w:val="false"/>
          <w:i w:val="false"/>
          <w:color w:val="000000"/>
          <w:sz w:val="28"/>
        </w:rPr>
        <w:t>
       2. The cataloging system of standardization documents shall include:</w:t>
      </w:r>
    </w:p>
    <w:p>
      <w:pPr>
        <w:spacing w:after="0"/>
        <w:ind w:left="0"/>
        <w:jc w:val="both"/>
      </w:pPr>
      <w:r>
        <w:rPr>
          <w:rFonts w:ascii="Times New Roman"/>
          <w:b w:val="false"/>
          <w:i w:val="false"/>
          <w:color w:val="000000"/>
          <w:sz w:val="28"/>
        </w:rPr>
        <w:t>
       1) formation and maintenance of information catalogs of national standards and national classifiers of technical and economic information;</w:t>
      </w:r>
    </w:p>
    <w:p>
      <w:pPr>
        <w:spacing w:after="0"/>
        <w:ind w:left="0"/>
        <w:jc w:val="both"/>
      </w:pPr>
      <w:r>
        <w:rPr>
          <w:rFonts w:ascii="Times New Roman"/>
          <w:b w:val="false"/>
          <w:i w:val="false"/>
          <w:color w:val="000000"/>
          <w:sz w:val="28"/>
        </w:rPr>
        <w:t>
       2) formation and maintenance of information catalogs of interstate standards;</w:t>
      </w:r>
    </w:p>
    <w:p>
      <w:pPr>
        <w:spacing w:after="0"/>
        <w:ind w:left="0"/>
        <w:jc w:val="both"/>
      </w:pPr>
      <w:r>
        <w:rPr>
          <w:rFonts w:ascii="Times New Roman"/>
          <w:b w:val="false"/>
          <w:i w:val="false"/>
          <w:color w:val="000000"/>
          <w:sz w:val="28"/>
        </w:rPr>
        <w:t>
       3) formation of a catalog of canceled, replaced and not entered into force interstate standards;</w:t>
      </w:r>
    </w:p>
    <w:p>
      <w:pPr>
        <w:spacing w:after="0"/>
        <w:ind w:left="0"/>
        <w:jc w:val="both"/>
      </w:pPr>
      <w:r>
        <w:rPr>
          <w:rFonts w:ascii="Times New Roman"/>
          <w:b w:val="false"/>
          <w:i w:val="false"/>
          <w:color w:val="000000"/>
          <w:sz w:val="28"/>
        </w:rPr>
        <w:t xml:space="preserve">
       4) formation and maintenance of periodic information indexes. </w:t>
      </w:r>
    </w:p>
    <w:p>
      <w:pPr>
        <w:spacing w:after="0"/>
        <w:ind w:left="0"/>
        <w:jc w:val="both"/>
      </w:pPr>
      <w:r>
        <w:rPr>
          <w:rFonts w:ascii="Times New Roman"/>
          <w:b/>
          <w:i w:val="false"/>
          <w:color w:val="000000"/>
          <w:sz w:val="28"/>
        </w:rPr>
        <w:t xml:space="preserve">Article 30. Information support in the field of standardization </w:t>
      </w:r>
    </w:p>
    <w:p>
      <w:pPr>
        <w:spacing w:after="0"/>
        <w:ind w:left="0"/>
        <w:jc w:val="both"/>
      </w:pPr>
      <w:r>
        <w:rPr>
          <w:rFonts w:ascii="Times New Roman"/>
          <w:b w:val="false"/>
          <w:i w:val="false"/>
          <w:color w:val="000000"/>
          <w:sz w:val="28"/>
        </w:rPr>
        <w:t>
       Information support in the field of standardization shall be carried out by:</w:t>
      </w:r>
    </w:p>
    <w:p>
      <w:pPr>
        <w:spacing w:after="0"/>
        <w:ind w:left="0"/>
        <w:jc w:val="both"/>
      </w:pPr>
      <w:r>
        <w:rPr>
          <w:rFonts w:ascii="Times New Roman"/>
          <w:b w:val="false"/>
          <w:i w:val="false"/>
          <w:color w:val="000000"/>
          <w:sz w:val="28"/>
        </w:rPr>
        <w:t>
       1) placement of information on standardization documents;</w:t>
      </w:r>
    </w:p>
    <w:p>
      <w:pPr>
        <w:spacing w:after="0"/>
        <w:ind w:left="0"/>
        <w:jc w:val="both"/>
      </w:pPr>
      <w:r>
        <w:rPr>
          <w:rFonts w:ascii="Times New Roman"/>
          <w:b w:val="false"/>
          <w:i w:val="false"/>
          <w:color w:val="000000"/>
          <w:sz w:val="28"/>
        </w:rPr>
        <w:t>
       2) distribution of regulatory technical documents, official publications and their copies;</w:t>
      </w:r>
    </w:p>
    <w:p>
      <w:pPr>
        <w:spacing w:after="0"/>
        <w:ind w:left="0"/>
        <w:jc w:val="both"/>
      </w:pPr>
      <w:r>
        <w:rPr>
          <w:rFonts w:ascii="Times New Roman"/>
          <w:b w:val="false"/>
          <w:i w:val="false"/>
          <w:color w:val="000000"/>
          <w:sz w:val="28"/>
        </w:rPr>
        <w:t>
       3) publication of national standards (except for military national standards), national classifiers of technical and economic information, and recommendations for standardization.</w:t>
      </w:r>
    </w:p>
    <w:p>
      <w:pPr>
        <w:spacing w:after="0"/>
        <w:ind w:left="0"/>
        <w:jc w:val="both"/>
      </w:pPr>
      <w:r>
        <w:rPr>
          <w:rFonts w:ascii="Times New Roman"/>
          <w:b/>
          <w:i w:val="false"/>
          <w:color w:val="000000"/>
          <w:sz w:val="28"/>
        </w:rPr>
        <w:t>Article 30-1. Explanation of national standards</w:t>
      </w:r>
    </w:p>
    <w:p>
      <w:pPr>
        <w:spacing w:after="0"/>
        <w:ind w:left="0"/>
        <w:jc w:val="both"/>
      </w:pPr>
      <w:r>
        <w:rPr>
          <w:rFonts w:ascii="Times New Roman"/>
          <w:b w:val="false"/>
          <w:i w:val="false"/>
          <w:color w:val="000000"/>
          <w:sz w:val="28"/>
        </w:rPr>
        <w:t>
      Explanation of national standards shall be carried out by the subjects of the national standardization system developing them.</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Chapter 6 supplemented by Article 30-1 in accordance with the Law of the Republic of Kazakhstan dated 30.12.2020 No. 397-VI (shall come into effect six months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31. Placement of information on standardization documents </w:t>
      </w:r>
    </w:p>
    <w:p>
      <w:pPr>
        <w:spacing w:after="0"/>
        <w:ind w:left="0"/>
        <w:jc w:val="both"/>
      </w:pPr>
      <w:r>
        <w:rPr>
          <w:rFonts w:ascii="Times New Roman"/>
          <w:b w:val="false"/>
          <w:i w:val="false"/>
          <w:color w:val="000000"/>
          <w:sz w:val="28"/>
        </w:rPr>
        <w:t>
       1. Placement of information on standardization documents (except for military national standards, standards of organizations) shall be carried out through their compulsory publication on the Internet resource of the National Standardization Agency and in monthly and annual information indexes of standards.</w:t>
      </w:r>
    </w:p>
    <w:p>
      <w:pPr>
        <w:spacing w:after="0"/>
        <w:ind w:left="0"/>
        <w:jc w:val="both"/>
      </w:pPr>
      <w:r>
        <w:rPr>
          <w:rFonts w:ascii="Times New Roman"/>
          <w:b w:val="false"/>
          <w:i w:val="false"/>
          <w:color w:val="000000"/>
          <w:sz w:val="28"/>
        </w:rPr>
        <w:t>
       2. Information on the standardization document shall include:</w:t>
      </w:r>
    </w:p>
    <w:p>
      <w:pPr>
        <w:spacing w:after="0"/>
        <w:ind w:left="0"/>
        <w:jc w:val="both"/>
      </w:pPr>
      <w:r>
        <w:rPr>
          <w:rFonts w:ascii="Times New Roman"/>
          <w:b w:val="false"/>
          <w:i w:val="false"/>
          <w:color w:val="000000"/>
          <w:sz w:val="28"/>
        </w:rPr>
        <w:t>
       1) name;</w:t>
      </w:r>
    </w:p>
    <w:p>
      <w:pPr>
        <w:spacing w:after="0"/>
        <w:ind w:left="0"/>
        <w:jc w:val="both"/>
      </w:pPr>
      <w:r>
        <w:rPr>
          <w:rFonts w:ascii="Times New Roman"/>
          <w:b w:val="false"/>
          <w:i w:val="false"/>
          <w:color w:val="000000"/>
          <w:sz w:val="28"/>
        </w:rPr>
        <w:t>
       2) scope;</w:t>
      </w:r>
    </w:p>
    <w:p>
      <w:pPr>
        <w:spacing w:after="0"/>
        <w:ind w:left="0"/>
        <w:jc w:val="both"/>
      </w:pPr>
      <w:r>
        <w:rPr>
          <w:rFonts w:ascii="Times New Roman"/>
          <w:b w:val="false"/>
          <w:i w:val="false"/>
          <w:color w:val="000000"/>
          <w:sz w:val="28"/>
        </w:rPr>
        <w:t>
       3) date and number of the decision on approval, amendment and cancellation;</w:t>
      </w:r>
    </w:p>
    <w:p>
      <w:pPr>
        <w:spacing w:after="0"/>
        <w:ind w:left="0"/>
        <w:jc w:val="both"/>
      </w:pPr>
      <w:r>
        <w:rPr>
          <w:rFonts w:ascii="Times New Roman"/>
          <w:b w:val="false"/>
          <w:i w:val="false"/>
          <w:color w:val="000000"/>
          <w:sz w:val="28"/>
        </w:rPr>
        <w:t>
       4) information about the developer.</w:t>
      </w:r>
    </w:p>
    <w:p>
      <w:pPr>
        <w:spacing w:after="0"/>
        <w:ind w:left="0"/>
        <w:jc w:val="both"/>
      </w:pPr>
      <w:r>
        <w:rPr>
          <w:rFonts w:ascii="Times New Roman"/>
          <w:b/>
          <w:i w:val="false"/>
          <w:color w:val="000000"/>
          <w:sz w:val="28"/>
        </w:rPr>
        <w:t xml:space="preserve">Article 32. Publication </w:t>
      </w:r>
    </w:p>
    <w:p>
      <w:pPr>
        <w:spacing w:after="0"/>
        <w:ind w:left="0"/>
        <w:jc w:val="both"/>
      </w:pPr>
      <w:r>
        <w:rPr>
          <w:rFonts w:ascii="Times New Roman"/>
          <w:b w:val="false"/>
          <w:i w:val="false"/>
          <w:color w:val="000000"/>
          <w:sz w:val="28"/>
        </w:rPr>
        <w:t>
       The national standards, national classifiers of technical and economic information and recommendations for standardization shall be subject to publication.</w:t>
      </w:r>
    </w:p>
    <w:p>
      <w:pPr>
        <w:spacing w:after="0"/>
        <w:ind w:left="0"/>
        <w:jc w:val="both"/>
      </w:pPr>
      <w:r>
        <w:rPr>
          <w:rFonts w:ascii="Times New Roman"/>
          <w:b w:val="false"/>
          <w:i w:val="false"/>
          <w:color w:val="000000"/>
          <w:sz w:val="28"/>
        </w:rPr>
        <w:t>
       The publication shall be carried out by placing the texts of standardization documents on the Internet resource of the National Agency for Standardization.</w:t>
      </w:r>
    </w:p>
    <w:p>
      <w:pPr>
        <w:spacing w:after="0"/>
        <w:ind w:left="0"/>
        <w:jc w:val="both"/>
      </w:pPr>
      <w:r>
        <w:rPr>
          <w:rFonts w:ascii="Times New Roman"/>
          <w:b/>
          <w:i w:val="false"/>
          <w:color w:val="000000"/>
          <w:sz w:val="28"/>
        </w:rPr>
        <w:t>Article 33. National standardization mark</w:t>
      </w:r>
    </w:p>
    <w:p>
      <w:pPr>
        <w:spacing w:after="0"/>
        <w:ind w:left="0"/>
        <w:jc w:val="both"/>
      </w:pPr>
      <w:r>
        <w:rPr>
          <w:rFonts w:ascii="Times New Roman"/>
          <w:b w:val="false"/>
          <w:i w:val="false"/>
          <w:color w:val="000000"/>
          <w:sz w:val="28"/>
        </w:rPr>
        <w:t>
       1. The national standardization mark shall be printed and electronic publications of national (except for military national standards), interstate standards and recommendations for standardization, as well as informational indexes of standards and catalogs of standardization documents.</w:t>
      </w:r>
    </w:p>
    <w:p>
      <w:pPr>
        <w:spacing w:after="0"/>
        <w:ind w:left="0"/>
        <w:jc w:val="both"/>
      </w:pPr>
      <w:r>
        <w:rPr>
          <w:rFonts w:ascii="Times New Roman"/>
          <w:b w:val="false"/>
          <w:i w:val="false"/>
          <w:color w:val="000000"/>
          <w:sz w:val="28"/>
        </w:rPr>
        <w:t>
       2. The image of the national standardization mark, its technical requirements and the labeling procedure shall be established by the national standard.</w:t>
      </w:r>
    </w:p>
    <w:p>
      <w:pPr>
        <w:spacing w:after="0"/>
        <w:ind w:left="0"/>
        <w:jc w:val="left"/>
      </w:pPr>
      <w:r>
        <w:rPr>
          <w:rFonts w:ascii="Times New Roman"/>
          <w:b/>
          <w:i w:val="false"/>
          <w:color w:val="000000"/>
        </w:rPr>
        <w:t xml:space="preserve"> Chapter 7. INTERNATIONAL AND REGIONAL COOPERATION IN THE FIELD OF STANDARDIZATION </w:t>
      </w:r>
    </w:p>
    <w:p>
      <w:pPr>
        <w:spacing w:after="0"/>
        <w:ind w:left="0"/>
        <w:jc w:val="both"/>
      </w:pPr>
      <w:r>
        <w:rPr>
          <w:rFonts w:ascii="Times New Roman"/>
          <w:b/>
          <w:i w:val="false"/>
          <w:color w:val="000000"/>
          <w:sz w:val="28"/>
        </w:rPr>
        <w:t xml:space="preserve">Article 34. International and regional cooperation in the field of standardization </w:t>
      </w:r>
    </w:p>
    <w:p>
      <w:pPr>
        <w:spacing w:after="0"/>
        <w:ind w:left="0"/>
        <w:jc w:val="both"/>
      </w:pPr>
      <w:r>
        <w:rPr>
          <w:rFonts w:ascii="Times New Roman"/>
          <w:b w:val="false"/>
          <w:i w:val="false"/>
          <w:color w:val="000000"/>
          <w:sz w:val="28"/>
        </w:rPr>
        <w:t>
       1. International and regional cooperation in the field of standardization shall be carried out in accordance with this Law and international treaties of the Republic of Kazakhstan.</w:t>
      </w:r>
    </w:p>
    <w:p>
      <w:pPr>
        <w:spacing w:after="0"/>
        <w:ind w:left="0"/>
        <w:jc w:val="both"/>
      </w:pPr>
      <w:r>
        <w:rPr>
          <w:rFonts w:ascii="Times New Roman"/>
          <w:b w:val="false"/>
          <w:i w:val="false"/>
          <w:color w:val="000000"/>
          <w:sz w:val="28"/>
        </w:rPr>
        <w:t>
       2. International cooperation shall include the cooperation of the subjects of the national standardization system with international standardization organizations and standardization subjects of foreign States.</w:t>
      </w:r>
    </w:p>
    <w:p>
      <w:pPr>
        <w:spacing w:after="0"/>
        <w:ind w:left="0"/>
        <w:jc w:val="both"/>
      </w:pPr>
      <w:r>
        <w:rPr>
          <w:rFonts w:ascii="Times New Roman"/>
          <w:b w:val="false"/>
          <w:i w:val="false"/>
          <w:color w:val="000000"/>
          <w:sz w:val="28"/>
        </w:rPr>
        <w:t>
       3. Regional cooperation shall include the cooperation of the subjects of the national standardization system with regional standardization organizations.</w:t>
      </w:r>
    </w:p>
    <w:p>
      <w:pPr>
        <w:spacing w:after="0"/>
        <w:ind w:left="0"/>
        <w:jc w:val="both"/>
      </w:pPr>
      <w:r>
        <w:rPr>
          <w:rFonts w:ascii="Times New Roman"/>
          <w:b w:val="false"/>
          <w:i w:val="false"/>
          <w:color w:val="000000"/>
          <w:sz w:val="28"/>
        </w:rPr>
        <w:t xml:space="preserve">
       4. The National Standardization Agency shall coordinate the participation of the subjects of the national standardization system in the development of international and regional standards. </w:t>
      </w:r>
    </w:p>
    <w:p>
      <w:pPr>
        <w:spacing w:after="0"/>
        <w:ind w:left="0"/>
        <w:jc w:val="left"/>
      </w:pPr>
      <w:r>
        <w:rPr>
          <w:rFonts w:ascii="Times New Roman"/>
          <w:b/>
          <w:i w:val="false"/>
          <w:color w:val="000000"/>
        </w:rPr>
        <w:t xml:space="preserve"> Chapter 8. FINAL AND TRANSITIONAL PROVISIONS </w:t>
      </w:r>
    </w:p>
    <w:p>
      <w:pPr>
        <w:spacing w:after="0"/>
        <w:ind w:left="0"/>
        <w:jc w:val="both"/>
      </w:pPr>
      <w:r>
        <w:rPr>
          <w:rFonts w:ascii="Times New Roman"/>
          <w:b/>
          <w:i w:val="false"/>
          <w:color w:val="000000"/>
          <w:sz w:val="28"/>
        </w:rPr>
        <w:t>Article 35. Sources for financing of standardization activity</w:t>
      </w:r>
    </w:p>
    <w:p>
      <w:pPr>
        <w:spacing w:after="0"/>
        <w:ind w:left="0"/>
        <w:jc w:val="both"/>
      </w:pPr>
      <w:r>
        <w:rPr>
          <w:rFonts w:ascii="Times New Roman"/>
          <w:b w:val="false"/>
          <w:i w:val="false"/>
          <w:color w:val="000000"/>
          <w:sz w:val="28"/>
        </w:rPr>
        <w:t>
       1. Financing of standardization activity shall be carried out in the manner established by the legislation of the Republic of Kazakhstan.</w:t>
      </w:r>
    </w:p>
    <w:p>
      <w:pPr>
        <w:spacing w:after="0"/>
        <w:ind w:left="0"/>
        <w:jc w:val="both"/>
      </w:pPr>
      <w:r>
        <w:rPr>
          <w:rFonts w:ascii="Times New Roman"/>
          <w:b w:val="false"/>
          <w:i w:val="false"/>
          <w:color w:val="000000"/>
          <w:sz w:val="28"/>
        </w:rPr>
        <w:t>
       2. Financing of standardization activity shall be carried out by:</w:t>
      </w:r>
    </w:p>
    <w:p>
      <w:pPr>
        <w:spacing w:after="0"/>
        <w:ind w:left="0"/>
        <w:jc w:val="both"/>
      </w:pPr>
      <w:r>
        <w:rPr>
          <w:rFonts w:ascii="Times New Roman"/>
          <w:b w:val="false"/>
          <w:i w:val="false"/>
          <w:color w:val="000000"/>
          <w:sz w:val="28"/>
        </w:rPr>
        <w:t>
       1) budget funds;</w:t>
      </w:r>
    </w:p>
    <w:p>
      <w:pPr>
        <w:spacing w:after="0"/>
        <w:ind w:left="0"/>
        <w:jc w:val="both"/>
      </w:pPr>
      <w:r>
        <w:rPr>
          <w:rFonts w:ascii="Times New Roman"/>
          <w:b w:val="false"/>
          <w:i w:val="false"/>
          <w:color w:val="000000"/>
          <w:sz w:val="28"/>
        </w:rPr>
        <w:t>
       2) funds of organizations;</w:t>
      </w:r>
    </w:p>
    <w:p>
      <w:pPr>
        <w:spacing w:after="0"/>
        <w:ind w:left="0"/>
        <w:jc w:val="both"/>
      </w:pPr>
      <w:r>
        <w:rPr>
          <w:rFonts w:ascii="Times New Roman"/>
          <w:b w:val="false"/>
          <w:i w:val="false"/>
          <w:color w:val="000000"/>
          <w:sz w:val="28"/>
        </w:rPr>
        <w:t>
       3) voluntary contributions of individuals and legal entities;</w:t>
      </w:r>
    </w:p>
    <w:p>
      <w:pPr>
        <w:spacing w:after="0"/>
        <w:ind w:left="0"/>
        <w:jc w:val="both"/>
      </w:pPr>
      <w:r>
        <w:rPr>
          <w:rFonts w:ascii="Times New Roman"/>
          <w:b w:val="false"/>
          <w:i w:val="false"/>
          <w:color w:val="000000"/>
          <w:sz w:val="28"/>
        </w:rPr>
        <w:t>
       4) other sources that shall not contradict the legislation of the Republic of Kazakhstan.</w:t>
      </w:r>
    </w:p>
    <w:p>
      <w:pPr>
        <w:spacing w:after="0"/>
        <w:ind w:left="0"/>
        <w:jc w:val="both"/>
      </w:pPr>
      <w:r>
        <w:rPr>
          <w:rFonts w:ascii="Times New Roman"/>
          <w:b w:val="false"/>
          <w:i w:val="false"/>
          <w:color w:val="000000"/>
          <w:sz w:val="28"/>
        </w:rPr>
        <w:t>
      At the expense of budgetary funds, it shall be allowed to develop fundamental national standards, national and interstate standards included in the lists of standards for technical regulations as interrelated, national standards developed in the implementation of state programs, acts of the President of the Republic of Kazakhstan and the Government of the Republic of Kazakhstan, national standards and national classifiers of technical-economic information, for application in normative legal acts. Other types of standardization documents shall be developed at the expense of other sources of funding.</w:t>
      </w:r>
    </w:p>
    <w:p>
      <w:pPr>
        <w:spacing w:after="0"/>
        <w:ind w:left="0"/>
        <w:jc w:val="left"/>
      </w:pPr>
      <w:r>
        <w:rPr>
          <w:rFonts w:ascii="Times New Roman"/>
          <w:b w:val="false"/>
          <w:i w:val="false"/>
          <w:color w:val="000000"/>
          <w:sz w:val="28"/>
        </w:rPr>
        <w:t>
</w:t>
      </w:r>
      <w:r>
        <w:rPr>
          <w:rFonts w:ascii="Times New Roman"/>
          <w:b w:val="false"/>
          <w:i w:val="false"/>
          <w:color w:val="ff0000"/>
          <w:sz w:val="28"/>
        </w:rPr>
        <w:t>      Footnote. Article 35 as amended by the Law of the Republic of Kazakhstan dated 30.12.2020 No. 397-VI (shall come into effect six months after the day of its first official publication).</w:t>
      </w:r>
      <w:r>
        <w:br/>
      </w:r>
      <w:r>
        <w:rPr>
          <w:rFonts w:ascii="Times New Roman"/>
          <w:b w:val="false"/>
          <w:i w:val="false"/>
          <w:color w:val="000000"/>
          <w:sz w:val="28"/>
        </w:rPr>
        <w:t>
</w:t>
      </w:r>
    </w:p>
    <w:p>
      <w:pPr>
        <w:spacing w:after="0"/>
        <w:ind w:left="0"/>
        <w:jc w:val="both"/>
      </w:pPr>
      <w:r>
        <w:rPr>
          <w:rFonts w:ascii="Times New Roman"/>
          <w:b/>
          <w:i w:val="false"/>
          <w:color w:val="000000"/>
          <w:sz w:val="28"/>
        </w:rPr>
        <w:t xml:space="preserve">Article 36. Responsibility for violation of the legislation of the Republic of Kazakhstan in the field of standardization </w:t>
      </w:r>
    </w:p>
    <w:p>
      <w:pPr>
        <w:spacing w:after="0"/>
        <w:ind w:left="0"/>
        <w:jc w:val="both"/>
      </w:pPr>
      <w:r>
        <w:rPr>
          <w:rFonts w:ascii="Times New Roman"/>
          <w:b w:val="false"/>
          <w:i w:val="false"/>
          <w:color w:val="000000"/>
          <w:sz w:val="28"/>
        </w:rPr>
        <w:t>
       Violation of the legislation of the Republic of Kazakhstan in the field of standardization shall be punishable that established by the Laws of the Republic of Kazakhstan.</w:t>
      </w:r>
    </w:p>
    <w:p>
      <w:pPr>
        <w:spacing w:after="0"/>
        <w:ind w:left="0"/>
        <w:jc w:val="both"/>
      </w:pPr>
      <w:r>
        <w:rPr>
          <w:rFonts w:ascii="Times New Roman"/>
          <w:b/>
          <w:i w:val="false"/>
          <w:color w:val="000000"/>
          <w:sz w:val="28"/>
        </w:rPr>
        <w:t>Article 37. Transitional provisions</w:t>
      </w:r>
    </w:p>
    <w:p>
      <w:pPr>
        <w:spacing w:after="0"/>
        <w:ind w:left="0"/>
        <w:jc w:val="both"/>
      </w:pPr>
      <w:r>
        <w:rPr>
          <w:rFonts w:ascii="Times New Roman"/>
          <w:b w:val="false"/>
          <w:i w:val="false"/>
          <w:color w:val="000000"/>
          <w:sz w:val="28"/>
        </w:rPr>
        <w:t>
       Preliminary national standards and non-governmental standards may be adopted as national standards within twelve months after the enforcement of this Law.</w:t>
      </w:r>
    </w:p>
    <w:p>
      <w:pPr>
        <w:spacing w:after="0"/>
        <w:ind w:left="0"/>
        <w:jc w:val="both"/>
      </w:pPr>
      <w:r>
        <w:rPr>
          <w:rFonts w:ascii="Times New Roman"/>
          <w:b/>
          <w:i w:val="false"/>
          <w:color w:val="000000"/>
          <w:sz w:val="28"/>
        </w:rPr>
        <w:t xml:space="preserve">Article 38. The procedure for the enforcement of this Law </w:t>
      </w:r>
    </w:p>
    <w:p>
      <w:pPr>
        <w:spacing w:after="0"/>
        <w:ind w:left="0"/>
        <w:jc w:val="both"/>
      </w:pPr>
      <w:r>
        <w:rPr>
          <w:rFonts w:ascii="Times New Roman"/>
          <w:b w:val="false"/>
          <w:i w:val="false"/>
          <w:color w:val="000000"/>
          <w:sz w:val="28"/>
        </w:rPr>
        <w:t>
       This Law shall be enforced upon expiry of six months after its first official publication.</w:t>
      </w:r>
    </w:p>
    <w:tbl>
      <w:tblPr>
        <w:tblW w:w="0" w:type="auto"/>
        <w:tblCellSpacing w:w="0" w:type="auto"/>
        <w:tblBorders>
          <w:top w:val="none"/>
          <w:left w:val="none"/>
          <w:bottom w:val="none"/>
          <w:right w:val="none"/>
          <w:insideH w:val="none"/>
          <w:insideV w:val="none"/>
        </w:tblBorders>
        <w:tblLayout w:type="fixed"/>
      </w:tblPr>
      <w:tblGrid>
        <w:gridCol w:w="8040"/>
        <w:gridCol w:w="396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The President</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of the Republic of Kazakhstan</w:t>
            </w:r>
            <w:r>
              <w:rPr>
                <w:rFonts w:ascii="Times New Roman"/>
                <w:b w:val="false"/>
                <w:i w:val="false"/>
                <w:color w:val="000000"/>
                <w:sz w:val="20"/>
              </w:rPr>
              <w:t>
</w:t>
            </w:r>
          </w:p>
        </w:tc>
        <w:tc>
          <w:tcPr>
            <w:tcW w:w="396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N. NAZARBAYEV</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