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8ddf" w14:textId="37a8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USE OF NUCLEAR ENERGY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14 April 1997 No. 93</w:t>
      </w:r>
    </w:p>
    <w:p>
      <w:pPr>
        <w:spacing w:after="0"/>
        <w:ind w:left="0"/>
        <w:jc w:val="both"/>
      </w:pPr>
      <w:r>
        <w:rPr>
          <w:rFonts w:ascii="Times New Roman"/>
          <w:b w:val="false"/>
          <w:i w:val="false"/>
          <w:color w:val="ff0000"/>
          <w:sz w:val="28"/>
        </w:rPr>
        <w:t>      Footnote. In the text the words “competent state bodies”, “competent state body”, “state competent bodies”, “state competent bodies on use of nuclear energy” are substituted respectively by the words “authorized body” – by the Law of the Republic of Kazakhstan dated 20 December 2004 No. 13 (shall be enforced from 1 January 2005).</w:t>
      </w:r>
    </w:p>
    <w:p>
      <w:pPr>
        <w:spacing w:after="0"/>
        <w:ind w:left="0"/>
        <w:jc w:val="both"/>
      </w:pPr>
      <w:r>
        <w:rPr>
          <w:rFonts w:ascii="Times New Roman"/>
          <w:b w:val="false"/>
          <w:i w:val="false"/>
          <w:color w:val="000000"/>
          <w:sz w:val="28"/>
        </w:rPr>
        <w:t>      The Law determines legal ground and principles of regulating public relations in the field of use of nuclear energy and is oriented to protection of health and life of people, environmental protection, ensuring of the regime of non-proliferation of nuclear arms, nuclear and radiation safety upon use of nuclear energy.</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definitions</w:t>
      </w:r>
    </w:p>
    <w:bookmarkEnd w:id="1"/>
    <w:p>
      <w:pPr>
        <w:spacing w:after="0"/>
        <w:ind w:left="0"/>
        <w:jc w:val="both"/>
      </w:pPr>
      <w:r>
        <w:rPr>
          <w:rFonts w:ascii="Times New Roman"/>
          <w:b w:val="false"/>
          <w:i w:val="false"/>
          <w:color w:val="000000"/>
          <w:sz w:val="28"/>
        </w:rPr>
        <w:t>      The following basic definitions shall be used in the Law:</w:t>
      </w:r>
      <w:r>
        <w:br/>
      </w:r>
      <w:r>
        <w:rPr>
          <w:rFonts w:ascii="Times New Roman"/>
          <w:b w:val="false"/>
          <w:i w:val="false"/>
          <w:color w:val="000000"/>
          <w:sz w:val="28"/>
        </w:rPr>
        <w:t>
      state regulation – the activity of authorized body on development, approval and introduction of regulations and rules into effect on nuclear and radiation safety, licensing of types of activity in the scope of use of nuclear energy and permitting control;</w:t>
      </w:r>
      <w:r>
        <w:br/>
      </w:r>
      <w:r>
        <w:rPr>
          <w:rFonts w:ascii="Times New Roman"/>
          <w:b w:val="false"/>
          <w:i w:val="false"/>
          <w:color w:val="000000"/>
          <w:sz w:val="28"/>
        </w:rPr>
        <w:t>
      disposal – placement of radioactive wastes without intention of their exemption upon conditions ensuring nuclear and radiation safety;</w:t>
      </w:r>
      <w:r>
        <w:br/>
      </w:r>
      <w:r>
        <w:rPr>
          <w:rFonts w:ascii="Times New Roman"/>
          <w:b w:val="false"/>
          <w:i w:val="false"/>
          <w:color w:val="000000"/>
          <w:sz w:val="28"/>
        </w:rPr>
        <w:t>
      supervision – actions of authorized body on inspection of fulfillment of regulatory legal acts of the Republic of Kazakhstan, conditions of licenses and international treaties within the competence for the purpose of regulation of the process of using nuclear energy;</w:t>
      </w:r>
      <w:r>
        <w:br/>
      </w:r>
      <w:r>
        <w:rPr>
          <w:rFonts w:ascii="Times New Roman"/>
          <w:b w:val="false"/>
          <w:i w:val="false"/>
          <w:color w:val="000000"/>
          <w:sz w:val="28"/>
        </w:rPr>
        <w:t>
      disposal points – special stationary objects and structures intended for storage of radioactive substances or disposal of radioactive wastes;</w:t>
      </w:r>
      <w:r>
        <w:br/>
      </w:r>
      <w:r>
        <w:rPr>
          <w:rFonts w:ascii="Times New Roman"/>
          <w:b w:val="false"/>
          <w:i w:val="false"/>
          <w:color w:val="000000"/>
          <w:sz w:val="28"/>
        </w:rPr>
        <w:t>
      radiation safety – state of radiation situation ensured by a set of measures restricting radiation action on staff, population and environment in accordance with established standards;</w:t>
      </w:r>
      <w:r>
        <w:br/>
      </w:r>
      <w:r>
        <w:rPr>
          <w:rFonts w:ascii="Times New Roman"/>
          <w:b w:val="false"/>
          <w:i w:val="false"/>
          <w:color w:val="000000"/>
          <w:sz w:val="28"/>
        </w:rPr>
        <w:t>
      radioactive substances – materials containing chemical elements, the cores of which are able to spontaneous decay;</w:t>
      </w:r>
      <w:r>
        <w:br/>
      </w:r>
      <w:r>
        <w:rPr>
          <w:rFonts w:ascii="Times New Roman"/>
          <w:b w:val="false"/>
          <w:i w:val="false"/>
          <w:color w:val="000000"/>
          <w:sz w:val="28"/>
        </w:rPr>
        <w:t>
      radioactive wastes – materials and substances in any aggregate state containing radioactive substances in quantities and concentrations exceeding the designations regulated by regulatory legal acts, formed in the result of economic activity and not subjected to further use;</w:t>
      </w:r>
      <w:r>
        <w:br/>
      </w:r>
      <w:r>
        <w:rPr>
          <w:rFonts w:ascii="Times New Roman"/>
          <w:b w:val="false"/>
          <w:i w:val="false"/>
          <w:color w:val="000000"/>
          <w:sz w:val="28"/>
        </w:rPr>
        <w:t>
      special non-nuclear materials – materials determined by sublegislative acts as due to international legal regime of regulating nuclear export;</w:t>
      </w:r>
      <w:r>
        <w:br/>
      </w:r>
      <w:r>
        <w:rPr>
          <w:rFonts w:ascii="Times New Roman"/>
          <w:b w:val="false"/>
          <w:i w:val="false"/>
          <w:color w:val="000000"/>
          <w:sz w:val="28"/>
        </w:rPr>
        <w:t>
      goods and services in the field of use of nuclear energy – nuclear facilities, equipment, technology, radioactive substances, special non-nuclear materials used for production of nuclear materials, sources of ionizing radiation, as well as services linked with them;</w:t>
      </w:r>
      <w:r>
        <w:br/>
      </w:r>
      <w:r>
        <w:rPr>
          <w:rFonts w:ascii="Times New Roman"/>
          <w:b w:val="false"/>
          <w:i w:val="false"/>
          <w:color w:val="000000"/>
          <w:sz w:val="28"/>
        </w:rPr>
        <w:t>
      authorized body in the field of use of nuclear energy – (hereinafter – authorized body) central executive body carrying out realization of state policy in the field of nuclear energy, non-proliferation of nuclear arms and regulation of safety use of nuclear energy in the Republic of Kazakhstan.</w:t>
      </w:r>
      <w:r>
        <w:br/>
      </w:r>
      <w:r>
        <w:rPr>
          <w:rFonts w:ascii="Times New Roman"/>
          <w:b w:val="false"/>
          <w:i w:val="false"/>
          <w:color w:val="000000"/>
          <w:sz w:val="28"/>
        </w:rPr>
        <w:t>
      exemption level – set of quantities expressed in activity units upon which or below which the sources of ionizing radiations may be left out of control in accordance with current regulations;</w:t>
      </w:r>
      <w:r>
        <w:br/>
      </w:r>
      <w:r>
        <w:rPr>
          <w:rFonts w:ascii="Times New Roman"/>
          <w:b w:val="false"/>
          <w:i w:val="false"/>
          <w:color w:val="000000"/>
          <w:sz w:val="28"/>
        </w:rPr>
        <w:t>
      Physical protection of nuclear materials and nuclear facilities – unified system of organizational and technical measures oriented to prevention of unauthorized access of persons to nuclear materials and facilities;</w:t>
      </w:r>
      <w:r>
        <w:br/>
      </w:r>
      <w:r>
        <w:rPr>
          <w:rFonts w:ascii="Times New Roman"/>
          <w:b w:val="false"/>
          <w:i w:val="false"/>
          <w:color w:val="000000"/>
          <w:sz w:val="28"/>
        </w:rPr>
        <w:t>
      storage – temporary placement of radioactive substances and radioactive wastes in special prepared places (as well as in special containers) intending possibility of their exemption for use, processing or disposal;</w:t>
      </w:r>
      <w:r>
        <w:br/>
      </w:r>
      <w:r>
        <w:rPr>
          <w:rFonts w:ascii="Times New Roman"/>
          <w:b w:val="false"/>
          <w:i w:val="false"/>
          <w:color w:val="000000"/>
          <w:sz w:val="28"/>
        </w:rPr>
        <w:t>
      operating organization – organization having a license of the authorized body for carrying out the activity on use of nuclear energy;</w:t>
      </w:r>
      <w:r>
        <w:br/>
      </w:r>
      <w:r>
        <w:rPr>
          <w:rFonts w:ascii="Times New Roman"/>
          <w:b w:val="false"/>
          <w:i w:val="false"/>
          <w:color w:val="000000"/>
          <w:sz w:val="28"/>
        </w:rPr>
        <w:t>
      nuclear safety – property of nuclear object ensuring impossibility of nuclear accident with particular probability;</w:t>
      </w:r>
      <w:r>
        <w:br/>
      </w:r>
      <w:r>
        <w:rPr>
          <w:rFonts w:ascii="Times New Roman"/>
          <w:b w:val="false"/>
          <w:i w:val="false"/>
          <w:color w:val="000000"/>
          <w:sz w:val="28"/>
        </w:rPr>
        <w:t>
      nuclear materials – materials containing or enabling reproduction of fissionable (fissile) nuclear substances;</w:t>
      </w:r>
      <w:r>
        <w:br/>
      </w:r>
      <w:r>
        <w:rPr>
          <w:rFonts w:ascii="Times New Roman"/>
          <w:b w:val="false"/>
          <w:i w:val="false"/>
          <w:color w:val="000000"/>
          <w:sz w:val="28"/>
        </w:rPr>
        <w:t>
      nuclear facilities – nuclear reactors as well as reactors of nuclear power stations, space and flight facilities, transport vehicles; industrial, experimental research reactors, nuclear stands; any other structures, complexes, installations, equipment and technical means for production, use, processing, transportation and placement of nuclear materials.</w:t>
      </w:r>
      <w:r>
        <w:br/>
      </w: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20.12.2004 No. 13 (shall be enforced from 01.01.2005); dated 17.07.2009 No. 188-IV (the order of enforcement see Article 2); dated 06.01.2011 No. 378-IV (shall be enforced upon expiry of ten calendar days after its first official publication); dated 16.05.2014 No. 203-V (shall be enforced upon expiry of six months after the date of its first official publication).</w:t>
      </w:r>
    </w:p>
    <w:bookmarkStart w:name="z3" w:id="2"/>
    <w:p>
      <w:pPr>
        <w:spacing w:after="0"/>
        <w:ind w:left="0"/>
        <w:jc w:val="left"/>
      </w:pPr>
      <w:r>
        <w:rPr>
          <w:rFonts w:ascii="Times New Roman"/>
          <w:b/>
          <w:i w:val="false"/>
          <w:color w:val="000000"/>
        </w:rPr>
        <w:t xml:space="preserve"> 
Article 2. Legislation of the Republic of Kazakhstan in the</w:t>
      </w:r>
      <w:r>
        <w:br/>
      </w:r>
      <w:r>
        <w:rPr>
          <w:rFonts w:ascii="Times New Roman"/>
          <w:b/>
          <w:i w:val="false"/>
          <w:color w:val="000000"/>
        </w:rPr>
        <w:t>
field of use of nuclear energy</w:t>
      </w:r>
    </w:p>
    <w:bookmarkEnd w:id="2"/>
    <w:p>
      <w:pPr>
        <w:spacing w:after="0"/>
        <w:ind w:left="0"/>
        <w:jc w:val="both"/>
      </w:pPr>
      <w:r>
        <w:rPr>
          <w:rFonts w:ascii="Times New Roman"/>
          <w:b w:val="false"/>
          <w:i w:val="false"/>
          <w:color w:val="000000"/>
          <w:sz w:val="28"/>
        </w:rPr>
        <w:t>      Legislation of the Republic of Kazakhstan in the field of use of nuclear energy is based on the Constitution of the Republic of Kazakhstan, consists of this Law, other legislative and regulatory legal acts of the Republic of Kazakhstan regulating the issues of use of nuclear energy.</w:t>
      </w:r>
    </w:p>
    <w:bookmarkStart w:name="z4" w:id="3"/>
    <w:p>
      <w:pPr>
        <w:spacing w:after="0"/>
        <w:ind w:left="0"/>
        <w:jc w:val="left"/>
      </w:pPr>
      <w:r>
        <w:rPr>
          <w:rFonts w:ascii="Times New Roman"/>
          <w:b/>
          <w:i w:val="false"/>
          <w:color w:val="000000"/>
        </w:rPr>
        <w:t xml:space="preserve"> 
Article 3. Basic principles of state policy in the field of</w:t>
      </w:r>
      <w:r>
        <w:br/>
      </w:r>
      <w:r>
        <w:rPr>
          <w:rFonts w:ascii="Times New Roman"/>
          <w:b/>
          <w:i w:val="false"/>
          <w:color w:val="000000"/>
        </w:rPr>
        <w:t>
use of nuclear energy</w:t>
      </w:r>
    </w:p>
    <w:bookmarkEnd w:id="3"/>
    <w:bookmarkStart w:name="z5" w:id="4"/>
    <w:p>
      <w:pPr>
        <w:spacing w:after="0"/>
        <w:ind w:left="0"/>
        <w:jc w:val="both"/>
      </w:pPr>
      <w:r>
        <w:rPr>
          <w:rFonts w:ascii="Times New Roman"/>
          <w:b w:val="false"/>
          <w:i w:val="false"/>
          <w:color w:val="000000"/>
          <w:sz w:val="28"/>
        </w:rPr>
        <w:t>
      1. Basic principles of state policy in the field of use of nuclear energy are:</w:t>
      </w:r>
      <w:r>
        <w:br/>
      </w:r>
      <w:r>
        <w:rPr>
          <w:rFonts w:ascii="Times New Roman"/>
          <w:b w:val="false"/>
          <w:i w:val="false"/>
          <w:color w:val="000000"/>
          <w:sz w:val="28"/>
        </w:rPr>
        <w:t>
      ensuring of nuclear and radiation safety upon use of nuclear energy;</w:t>
      </w:r>
      <w:r>
        <w:br/>
      </w:r>
      <w:r>
        <w:rPr>
          <w:rFonts w:ascii="Times New Roman"/>
          <w:b w:val="false"/>
          <w:i w:val="false"/>
          <w:color w:val="000000"/>
          <w:sz w:val="28"/>
        </w:rPr>
        <w:t>
      availability, objectivity and timeliness of information on effect of objects of nuclear energy on population and environment;</w:t>
      </w:r>
      <w:r>
        <w:br/>
      </w:r>
      <w:r>
        <w:rPr>
          <w:rFonts w:ascii="Times New Roman"/>
          <w:b w:val="false"/>
          <w:i w:val="false"/>
          <w:color w:val="000000"/>
          <w:sz w:val="28"/>
        </w:rPr>
        <w:t>
      prohibition of disposal of radioactive wastes of other states in the territory of the Republic of Kazakhstan;</w:t>
      </w:r>
      <w:r>
        <w:br/>
      </w:r>
      <w:r>
        <w:rPr>
          <w:rFonts w:ascii="Times New Roman"/>
          <w:b w:val="false"/>
          <w:i w:val="false"/>
          <w:color w:val="000000"/>
          <w:sz w:val="28"/>
        </w:rPr>
        <w:t>
      ensuring of state control of nuclear and radiation safety upon use of nuclear energy;</w:t>
      </w:r>
      <w:r>
        <w:br/>
      </w:r>
      <w:r>
        <w:rPr>
          <w:rFonts w:ascii="Times New Roman"/>
          <w:b w:val="false"/>
          <w:i w:val="false"/>
          <w:color w:val="000000"/>
          <w:sz w:val="28"/>
        </w:rPr>
        <w:t>
      ensuring of social security of staff of objects of using nuclear energy, as well as population residing and carrying out labour activity in the districts of their location;</w:t>
      </w:r>
      <w:r>
        <w:br/>
      </w:r>
      <w:r>
        <w:rPr>
          <w:rFonts w:ascii="Times New Roman"/>
          <w:b w:val="false"/>
          <w:i w:val="false"/>
          <w:color w:val="000000"/>
          <w:sz w:val="28"/>
        </w:rPr>
        <w:t>
      compensation for damage inflicted by radiation effect;</w:t>
      </w:r>
      <w:r>
        <w:br/>
      </w:r>
      <w:r>
        <w:rPr>
          <w:rFonts w:ascii="Times New Roman"/>
          <w:b w:val="false"/>
          <w:i w:val="false"/>
          <w:color w:val="000000"/>
          <w:sz w:val="28"/>
        </w:rPr>
        <w:t>
      participation of citizens, public associations and other legal entities in discussion of state policy, draft laws and other regulatory legal acts of the Republic of Kazakhstan in the field of using nuclear energy.</w:t>
      </w:r>
      <w:r>
        <w:br/>
      </w:r>
      <w:r>
        <w:rPr>
          <w:rFonts w:ascii="Times New Roman"/>
          <w:b w:val="false"/>
          <w:i w:val="false"/>
          <w:color w:val="000000"/>
          <w:sz w:val="28"/>
        </w:rPr>
        <w:t>
</w:t>
      </w:r>
      <w:r>
        <w:rPr>
          <w:rFonts w:ascii="Times New Roman"/>
          <w:b w:val="false"/>
          <w:i w:val="false"/>
          <w:color w:val="000000"/>
          <w:sz w:val="28"/>
        </w:rPr>
        <w:t>
      2. Any activity of legal entities and individuals in the territory of the Republic of Kazakhstan on use of nuclear energy for the purpose of development, creation, production, test, storage and proliferation of nuclear arms shall be expressly prohibited.</w:t>
      </w:r>
      <w:r>
        <w:br/>
      </w: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10.07.2012 No. 36-V (shall be enforced upon expiry of ten calendar days after its first official publication).</w:t>
      </w:r>
    </w:p>
    <w:bookmarkEnd w:id="4"/>
    <w:bookmarkStart w:name="z7" w:id="5"/>
    <w:p>
      <w:pPr>
        <w:spacing w:after="0"/>
        <w:ind w:left="0"/>
        <w:jc w:val="left"/>
      </w:pPr>
      <w:r>
        <w:rPr>
          <w:rFonts w:ascii="Times New Roman"/>
          <w:b/>
          <w:i w:val="false"/>
          <w:color w:val="000000"/>
        </w:rPr>
        <w:t xml:space="preserve"> 
Article 4. Objects and subjects in the field of use of</w:t>
      </w:r>
      <w:r>
        <w:br/>
      </w:r>
      <w:r>
        <w:rPr>
          <w:rFonts w:ascii="Times New Roman"/>
          <w:b/>
          <w:i w:val="false"/>
          <w:color w:val="000000"/>
        </w:rPr>
        <w:t>
nuclear energy</w:t>
      </w:r>
    </w:p>
    <w:bookmarkEnd w:id="5"/>
    <w:p>
      <w:pPr>
        <w:spacing w:after="0"/>
        <w:ind w:left="0"/>
        <w:jc w:val="both"/>
      </w:pPr>
      <w:r>
        <w:rPr>
          <w:rFonts w:ascii="Times New Roman"/>
          <w:b w:val="false"/>
          <w:i w:val="false"/>
          <w:color w:val="000000"/>
          <w:sz w:val="28"/>
        </w:rPr>
        <w:t>      Objects of using nuclear energy are:</w:t>
      </w:r>
      <w:r>
        <w:br/>
      </w:r>
      <w:r>
        <w:rPr>
          <w:rFonts w:ascii="Times New Roman"/>
          <w:b w:val="false"/>
          <w:i w:val="false"/>
          <w:color w:val="000000"/>
          <w:sz w:val="28"/>
        </w:rPr>
        <w:t>
      nuclear facilities;</w:t>
      </w:r>
      <w:r>
        <w:br/>
      </w:r>
      <w:r>
        <w:rPr>
          <w:rFonts w:ascii="Times New Roman"/>
          <w:b w:val="false"/>
          <w:i w:val="false"/>
          <w:color w:val="000000"/>
          <w:sz w:val="28"/>
        </w:rPr>
        <w:t>
      disposal points;</w:t>
      </w:r>
      <w:r>
        <w:br/>
      </w:r>
      <w:r>
        <w:rPr>
          <w:rFonts w:ascii="Times New Roman"/>
          <w:b w:val="false"/>
          <w:i w:val="false"/>
          <w:color w:val="000000"/>
          <w:sz w:val="28"/>
        </w:rPr>
        <w:t>
      sources of ionizing radiation higher than exemption level;</w:t>
      </w:r>
      <w:r>
        <w:br/>
      </w:r>
      <w:r>
        <w:rPr>
          <w:rFonts w:ascii="Times New Roman"/>
          <w:b w:val="false"/>
          <w:i w:val="false"/>
          <w:color w:val="000000"/>
          <w:sz w:val="28"/>
        </w:rPr>
        <w:t>
      organizations using the sources of ionizing radiation including medical, educational, research, commercial, agricultural and industrial as well as mining, processing and other organizations.</w:t>
      </w:r>
      <w:r>
        <w:br/>
      </w:r>
      <w:r>
        <w:rPr>
          <w:rFonts w:ascii="Times New Roman"/>
          <w:b w:val="false"/>
          <w:i w:val="false"/>
          <w:color w:val="000000"/>
          <w:sz w:val="28"/>
        </w:rPr>
        <w:t>
      Subjects in the field of using nuclear energy are:</w:t>
      </w:r>
      <w:r>
        <w:br/>
      </w:r>
      <w:r>
        <w:rPr>
          <w:rFonts w:ascii="Times New Roman"/>
          <w:b w:val="false"/>
          <w:i w:val="false"/>
          <w:color w:val="000000"/>
          <w:sz w:val="28"/>
        </w:rPr>
        <w:t>
      individuals;</w:t>
      </w:r>
      <w:r>
        <w:br/>
      </w:r>
      <w:r>
        <w:rPr>
          <w:rFonts w:ascii="Times New Roman"/>
          <w:b w:val="false"/>
          <w:i w:val="false"/>
          <w:color w:val="000000"/>
          <w:sz w:val="28"/>
        </w:rPr>
        <w:t>
      authorized body of regulation, control and management;</w:t>
      </w:r>
      <w:r>
        <w:br/>
      </w:r>
      <w:r>
        <w:rPr>
          <w:rFonts w:ascii="Times New Roman"/>
          <w:b w:val="false"/>
          <w:i w:val="false"/>
          <w:color w:val="000000"/>
          <w:sz w:val="28"/>
        </w:rPr>
        <w:t>
      organizations engaged in activity on using nuclear energy.</w:t>
      </w:r>
      <w:r>
        <w:br/>
      </w: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06.01.2011 No. 378-IV (shall be enforced upon expiry of ten calendar days after its first official publication).</w:t>
      </w:r>
    </w:p>
    <w:bookmarkStart w:name="z8" w:id="6"/>
    <w:p>
      <w:pPr>
        <w:spacing w:after="0"/>
        <w:ind w:left="0"/>
        <w:jc w:val="left"/>
      </w:pPr>
      <w:r>
        <w:rPr>
          <w:rFonts w:ascii="Times New Roman"/>
          <w:b/>
          <w:i w:val="false"/>
          <w:color w:val="000000"/>
        </w:rPr>
        <w:t xml:space="preserve"> 
Article 5. Main types of activity in the field of using</w:t>
      </w:r>
      <w:r>
        <w:br/>
      </w:r>
      <w:r>
        <w:rPr>
          <w:rFonts w:ascii="Times New Roman"/>
          <w:b/>
          <w:i w:val="false"/>
          <w:color w:val="000000"/>
        </w:rPr>
        <w:t>
nuclear energy</w:t>
      </w:r>
    </w:p>
    <w:bookmarkEnd w:id="6"/>
    <w:bookmarkStart w:name="z9" w:id="7"/>
    <w:p>
      <w:pPr>
        <w:spacing w:after="0"/>
        <w:ind w:left="0"/>
        <w:jc w:val="both"/>
      </w:pPr>
      <w:r>
        <w:rPr>
          <w:rFonts w:ascii="Times New Roman"/>
          <w:b w:val="false"/>
          <w:i w:val="false"/>
          <w:color w:val="000000"/>
          <w:sz w:val="28"/>
        </w:rPr>
        <w:t>
      1. To activity linked with use of nuclear energy it shall be referred:</w:t>
      </w:r>
      <w:r>
        <w:br/>
      </w:r>
      <w:r>
        <w:rPr>
          <w:rFonts w:ascii="Times New Roman"/>
          <w:b w:val="false"/>
          <w:i w:val="false"/>
          <w:color w:val="000000"/>
          <w:sz w:val="28"/>
        </w:rPr>
        <w:t>
      placement, designing, structure, putting into operation, operation, conservation and removal from operation of objects of using nuclear energy;</w:t>
      </w:r>
      <w:r>
        <w:br/>
      </w:r>
      <w:r>
        <w:rPr>
          <w:rFonts w:ascii="Times New Roman"/>
          <w:b w:val="false"/>
          <w:i w:val="false"/>
          <w:color w:val="000000"/>
          <w:sz w:val="28"/>
        </w:rPr>
        <w:t>
      performance of works and provision of services linked with use of nuclear energy, with the exception of activity accredited in a system of technical regulation of research laboratories using the sources of ionizing radiation lower than exemption level;</w:t>
      </w:r>
      <w:r>
        <w:br/>
      </w:r>
      <w:r>
        <w:rPr>
          <w:rFonts w:ascii="Times New Roman"/>
          <w:b w:val="false"/>
          <w:i w:val="false"/>
          <w:color w:val="000000"/>
          <w:sz w:val="28"/>
        </w:rPr>
        <w:t>
      handling with nuclear materials, sources of ionizing radiation and radioactive substances, prospecting and extraction of mineral products containing these materials and substances, as well as production, use, processing, transportation and placement of nuclear materials, radioactive substances and radioactive wastes;</w:t>
      </w:r>
      <w:r>
        <w:br/>
      </w:r>
      <w:r>
        <w:rPr>
          <w:rFonts w:ascii="Times New Roman"/>
          <w:b w:val="false"/>
          <w:i w:val="false"/>
          <w:color w:val="000000"/>
          <w:sz w:val="28"/>
        </w:rPr>
        <w:t>
      carrying out of scientific researches with use of nuclear facilities, sources of ionizing radiation, nuclear materials and radioactive substances;</w:t>
      </w:r>
      <w:r>
        <w:br/>
      </w:r>
      <w:r>
        <w:rPr>
          <w:rFonts w:ascii="Times New Roman"/>
          <w:b w:val="false"/>
          <w:i w:val="false"/>
          <w:color w:val="000000"/>
          <w:sz w:val="28"/>
        </w:rPr>
        <w:t>
      management of using nuclear energy;</w:t>
      </w:r>
      <w:r>
        <w:br/>
      </w:r>
      <w:r>
        <w:rPr>
          <w:rFonts w:ascii="Times New Roman"/>
          <w:b w:val="false"/>
          <w:i w:val="false"/>
          <w:color w:val="000000"/>
          <w:sz w:val="28"/>
        </w:rPr>
        <w:t>
      all the types of activity at the places of nuclear explosions;</w:t>
      </w:r>
      <w:r>
        <w:br/>
      </w:r>
      <w:r>
        <w:rPr>
          <w:rFonts w:ascii="Times New Roman"/>
          <w:b w:val="false"/>
          <w:i w:val="false"/>
          <w:color w:val="000000"/>
          <w:sz w:val="28"/>
        </w:rPr>
        <w:t>
      safety ensuring upon use of nuclear energy;</w:t>
      </w:r>
      <w:r>
        <w:br/>
      </w:r>
      <w:r>
        <w:rPr>
          <w:rFonts w:ascii="Times New Roman"/>
          <w:b w:val="false"/>
          <w:i w:val="false"/>
          <w:color w:val="000000"/>
          <w:sz w:val="28"/>
        </w:rPr>
        <w:t>
      physical protection of nuclear facilities and nuclear materials;</w:t>
      </w:r>
      <w:r>
        <w:br/>
      </w:r>
      <w:r>
        <w:rPr>
          <w:rFonts w:ascii="Times New Roman"/>
          <w:b w:val="false"/>
          <w:i w:val="false"/>
          <w:color w:val="000000"/>
          <w:sz w:val="28"/>
        </w:rPr>
        <w:t>
      record and control of nuclear materials, sources of ionizing radiation, radioactive substances and radioactive wastes;</w:t>
      </w:r>
      <w:r>
        <w:br/>
      </w:r>
      <w:r>
        <w:rPr>
          <w:rFonts w:ascii="Times New Roman"/>
          <w:b w:val="false"/>
          <w:i w:val="false"/>
          <w:color w:val="000000"/>
          <w:sz w:val="28"/>
        </w:rPr>
        <w:t>
      export and import of nuclear materials, technology and equipment, special non-nuclear materials; materials, technology and equipment of double purpose, sources of ionizing radiation, radioactive substances;</w:t>
      </w:r>
      <w:r>
        <w:br/>
      </w:r>
      <w:r>
        <w:rPr>
          <w:rFonts w:ascii="Times New Roman"/>
          <w:b w:val="false"/>
          <w:i w:val="false"/>
          <w:color w:val="000000"/>
          <w:sz w:val="28"/>
        </w:rPr>
        <w:t>
      control of radiation situation in the territory of the Republic of Kazakhstan;</w:t>
      </w:r>
      <w:r>
        <w:br/>
      </w:r>
      <w:r>
        <w:rPr>
          <w:rFonts w:ascii="Times New Roman"/>
          <w:b w:val="false"/>
          <w:i w:val="false"/>
          <w:color w:val="000000"/>
          <w:sz w:val="28"/>
        </w:rPr>
        <w:t>
      transit carriage of nuclear materials and radioactive substances through the territory of the Republic of Kazakhstan;</w:t>
      </w:r>
      <w:r>
        <w:br/>
      </w:r>
      <w:r>
        <w:rPr>
          <w:rFonts w:ascii="Times New Roman"/>
          <w:b w:val="false"/>
          <w:i w:val="false"/>
          <w:color w:val="000000"/>
          <w:sz w:val="28"/>
        </w:rPr>
        <w:t>
      preparation and attestation of specialists and staff.</w:t>
      </w:r>
      <w:r>
        <w:br/>
      </w:r>
      <w:r>
        <w:rPr>
          <w:rFonts w:ascii="Times New Roman"/>
          <w:b w:val="false"/>
          <w:i w:val="false"/>
          <w:color w:val="000000"/>
          <w:sz w:val="28"/>
        </w:rPr>
        <w:t>
</w:t>
      </w:r>
      <w:r>
        <w:rPr>
          <w:rFonts w:ascii="Times New Roman"/>
          <w:b w:val="false"/>
          <w:i w:val="false"/>
          <w:color w:val="000000"/>
          <w:sz w:val="28"/>
        </w:rPr>
        <w:t>
      2. All the types of activity linked with use of nuclear energy shall be carried out under permanent control from the side of the state.</w:t>
      </w:r>
      <w:r>
        <w:br/>
      </w:r>
      <w:r>
        <w:rPr>
          <w:rFonts w:ascii="Times New Roman"/>
          <w:b w:val="false"/>
          <w:i w:val="false"/>
          <w:color w:val="000000"/>
          <w:sz w:val="28"/>
        </w:rPr>
        <w:t>
</w:t>
      </w:r>
      <w:r>
        <w:rPr>
          <w:rFonts w:ascii="Times New Roman"/>
          <w:b w:val="false"/>
          <w:i w:val="false"/>
          <w:color w:val="000000"/>
          <w:sz w:val="28"/>
        </w:rPr>
        <w:t>
      3. State control in the field of use of nuclear energy shall be carried out in the form of inspection and other forms.</w:t>
      </w:r>
      <w:r>
        <w:br/>
      </w:r>
      <w:r>
        <w:rPr>
          <w:rFonts w:ascii="Times New Roman"/>
          <w:b w:val="false"/>
          <w:i w:val="false"/>
          <w:color w:val="000000"/>
          <w:sz w:val="28"/>
        </w:rPr>
        <w:t>
      Inspection shall be carried out in accordance with the Law of the Republic of Kazakhstan “On state control and supervision in the Republic of Kazakhstan”. Other forms of state control shall be carried out in accordance with the Law.</w:t>
      </w:r>
      <w:r>
        <w:br/>
      </w: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12.01.2007 No. 222 (shall be enforced upon expiry of 6 months from the date of its official publication); dated 17.07.2009 No. 188-IV (the order of enforcement see Article 2); dated 06.01.2011 No. 378-IV (shall be enforced upon expiry of ten calendar days after its first official publication).</w:t>
      </w:r>
    </w:p>
    <w:bookmarkEnd w:id="7"/>
    <w:bookmarkStart w:name="z12" w:id="8"/>
    <w:p>
      <w:pPr>
        <w:spacing w:after="0"/>
        <w:ind w:left="0"/>
        <w:jc w:val="left"/>
      </w:pPr>
      <w:r>
        <w:rPr>
          <w:rFonts w:ascii="Times New Roman"/>
          <w:b/>
          <w:i w:val="false"/>
          <w:color w:val="000000"/>
        </w:rPr>
        <w:t xml:space="preserve"> 
Article 6. Ownership of objects of using nuclear energy</w:t>
      </w:r>
    </w:p>
    <w:bookmarkEnd w:id="8"/>
    <w:p>
      <w:pPr>
        <w:spacing w:after="0"/>
        <w:ind w:left="0"/>
        <w:jc w:val="both"/>
      </w:pPr>
      <w:r>
        <w:rPr>
          <w:rFonts w:ascii="Times New Roman"/>
          <w:b w:val="false"/>
          <w:i w:val="false"/>
          <w:color w:val="000000"/>
          <w:sz w:val="28"/>
        </w:rPr>
        <w:t>      Owners of objects of using nuclear energy may be only legal entities with any form of ownership.</w:t>
      </w:r>
    </w:p>
    <w:bookmarkStart w:name="z13" w:id="9"/>
    <w:p>
      <w:pPr>
        <w:spacing w:after="0"/>
        <w:ind w:left="0"/>
        <w:jc w:val="left"/>
      </w:pPr>
      <w:r>
        <w:rPr>
          <w:rFonts w:ascii="Times New Roman"/>
          <w:b/>
          <w:i w:val="false"/>
          <w:color w:val="000000"/>
        </w:rPr>
        <w:t xml:space="preserve"> 
Chapter 2. STATE BODIES OF THE REPUBLIC OF KAZAKHSTAN IN</w:t>
      </w:r>
      <w:r>
        <w:br/>
      </w:r>
      <w:r>
        <w:rPr>
          <w:rFonts w:ascii="Times New Roman"/>
          <w:b/>
          <w:i w:val="false"/>
          <w:color w:val="000000"/>
        </w:rPr>
        <w:t>
THE FIELD OF USING NUCLEAR ENERGY</w:t>
      </w:r>
    </w:p>
    <w:bookmarkEnd w:id="9"/>
    <w:bookmarkStart w:name="z14" w:id="10"/>
    <w:p>
      <w:pPr>
        <w:spacing w:after="0"/>
        <w:ind w:left="0"/>
        <w:jc w:val="left"/>
      </w:pPr>
      <w:r>
        <w:rPr>
          <w:rFonts w:ascii="Times New Roman"/>
          <w:b/>
          <w:i w:val="false"/>
          <w:color w:val="000000"/>
        </w:rPr>
        <w:t xml:space="preserve"> 
Article 7. Competence of the Government of the Republic of</w:t>
      </w:r>
      <w:r>
        <w:br/>
      </w:r>
      <w:r>
        <w:rPr>
          <w:rFonts w:ascii="Times New Roman"/>
          <w:b/>
          <w:i w:val="false"/>
          <w:color w:val="000000"/>
        </w:rPr>
        <w:t>
Kazakhstan in the field of using nuclear energy</w:t>
      </w:r>
    </w:p>
    <w:bookmarkEnd w:id="10"/>
    <w:bookmarkStart w:name="z15" w:id="11"/>
    <w:p>
      <w:pPr>
        <w:spacing w:after="0"/>
        <w:ind w:left="0"/>
        <w:jc w:val="both"/>
      </w:pPr>
      <w:r>
        <w:rPr>
          <w:rFonts w:ascii="Times New Roman"/>
          <w:b w:val="false"/>
          <w:i w:val="false"/>
          <w:color w:val="000000"/>
          <w:sz w:val="28"/>
        </w:rPr>
        <w:t>      The Government of the Republic of Kazakhstan shall determine:</w:t>
      </w:r>
      <w:r>
        <w:br/>
      </w:r>
      <w:r>
        <w:rPr>
          <w:rFonts w:ascii="Times New Roman"/>
          <w:b w:val="false"/>
          <w:i w:val="false"/>
          <w:color w:val="000000"/>
          <w:sz w:val="28"/>
        </w:rPr>
        <w:t>
      1) state regulation of safety use of nuclear energy, control and licensing of types of activity in the scope of using nuclear energy and permitting control;</w:t>
      </w:r>
      <w:r>
        <w:br/>
      </w:r>
      <w:r>
        <w:rPr>
          <w:rFonts w:ascii="Times New Roman"/>
          <w:b w:val="false"/>
          <w:i w:val="false"/>
          <w:color w:val="000000"/>
          <w:sz w:val="28"/>
        </w:rPr>
        <w:t>
</w:t>
      </w:r>
      <w:r>
        <w:rPr>
          <w:rFonts w:ascii="Times New Roman"/>
          <w:b w:val="false"/>
          <w:i w:val="false"/>
          <w:color w:val="000000"/>
          <w:sz w:val="28"/>
        </w:rPr>
        <w:t>
      2) is excluded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000000"/>
          <w:sz w:val="28"/>
        </w:rPr>
        <w:t>
      3) management and development of nuclear power engineering and industry.</w:t>
      </w:r>
      <w:r>
        <w:br/>
      </w: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20 December 2004 No. 13 (shall be enforced from 1 January 2005); as amended by the Laws of the Republic of Kazakhstan dated 10.07.2012 No. 36-V (shall be enforced upon expiry of ten calendar days after its first official publication); dated 16.05.2014 No. 203-V (shall be enforced upon expiry of six months after the date of its first official publication); dated 29.09.2014 No. 239-V (shall be enforced upon expiry of ten calendar days after the date of its first official publication).</w:t>
      </w:r>
    </w:p>
    <w:bookmarkEnd w:id="11"/>
    <w:bookmarkStart w:name="z18" w:id="12"/>
    <w:p>
      <w:pPr>
        <w:spacing w:after="0"/>
        <w:ind w:left="0"/>
        <w:jc w:val="left"/>
      </w:pPr>
      <w:r>
        <w:rPr>
          <w:rFonts w:ascii="Times New Roman"/>
          <w:b/>
          <w:i w:val="false"/>
          <w:color w:val="000000"/>
        </w:rPr>
        <w:t xml:space="preserve"> 
Article 8. Competence of the authorized body</w:t>
      </w:r>
    </w:p>
    <w:bookmarkEnd w:id="12"/>
    <w:bookmarkStart w:name="z19" w:id="13"/>
    <w:p>
      <w:pPr>
        <w:spacing w:after="0"/>
        <w:ind w:left="0"/>
        <w:jc w:val="both"/>
      </w:pPr>
      <w:r>
        <w:rPr>
          <w:rFonts w:ascii="Times New Roman"/>
          <w:b w:val="false"/>
          <w:i w:val="false"/>
          <w:color w:val="000000"/>
          <w:sz w:val="28"/>
        </w:rPr>
        <w:t>      Competence of the authorized body is:</w:t>
      </w:r>
      <w:r>
        <w:br/>
      </w:r>
      <w:r>
        <w:rPr>
          <w:rFonts w:ascii="Times New Roman"/>
          <w:b w:val="false"/>
          <w:i w:val="false"/>
          <w:color w:val="000000"/>
          <w:sz w:val="28"/>
        </w:rPr>
        <w:t xml:space="preserve">
      1) </w:t>
      </w:r>
      <w:r>
        <w:rPr>
          <w:rFonts w:ascii="Times New Roman"/>
          <w:b w:val="false"/>
          <w:i w:val="false"/>
          <w:color w:val="ff0000"/>
          <w:sz w:val="28"/>
        </w:rPr>
        <w:t>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000000"/>
          <w:sz w:val="28"/>
        </w:rPr>
        <w:t>
      2) development, establishment and adoption of regulations and rules regulating the activity linked with use of nuclear energy on the basis and in pursuance of the legislation of the Republic of Kazakhstan;</w:t>
      </w:r>
      <w:r>
        <w:br/>
      </w:r>
      <w:r>
        <w:rPr>
          <w:rFonts w:ascii="Times New Roman"/>
          <w:b w:val="false"/>
          <w:i w:val="false"/>
          <w:color w:val="000000"/>
          <w:sz w:val="28"/>
        </w:rPr>
        <w:t>
</w:t>
      </w:r>
      <w:r>
        <w:rPr>
          <w:rFonts w:ascii="Times New Roman"/>
          <w:b w:val="false"/>
          <w:i w:val="false"/>
          <w:color w:val="000000"/>
          <w:sz w:val="28"/>
        </w:rPr>
        <w:t>
      3) carrying out of licensing in the scope of use of nuclear energy and permitting control in accordance with the legislation of the Republic of Kazakhstan in permits and notifications;</w:t>
      </w:r>
      <w:r>
        <w:br/>
      </w:r>
      <w:r>
        <w:rPr>
          <w:rFonts w:ascii="Times New Roman"/>
          <w:b w:val="false"/>
          <w:i w:val="false"/>
          <w:color w:val="000000"/>
          <w:sz w:val="28"/>
        </w:rPr>
        <w:t>
</w:t>
      </w:r>
      <w:r>
        <w:rPr>
          <w:rFonts w:ascii="Times New Roman"/>
          <w:b w:val="false"/>
          <w:i w:val="false"/>
          <w:color w:val="000000"/>
          <w:sz w:val="28"/>
        </w:rPr>
        <w:t>
      4) carrying out of control of compliance with rules and regulations in the field of using nuclear energy;</w:t>
      </w:r>
      <w:r>
        <w:br/>
      </w:r>
      <w:r>
        <w:rPr>
          <w:rFonts w:ascii="Times New Roman"/>
          <w:b w:val="false"/>
          <w:i w:val="false"/>
          <w:color w:val="000000"/>
          <w:sz w:val="28"/>
        </w:rPr>
        <w:t>
</w:t>
      </w:r>
      <w:r>
        <w:rPr>
          <w:rFonts w:ascii="Times New Roman"/>
          <w:b w:val="false"/>
          <w:i w:val="false"/>
          <w:color w:val="000000"/>
          <w:sz w:val="28"/>
        </w:rPr>
        <w:t>
      5) conduct of inspections linked with fulfillment of own powers;</w:t>
      </w:r>
      <w:r>
        <w:br/>
      </w:r>
      <w:r>
        <w:rPr>
          <w:rFonts w:ascii="Times New Roman"/>
          <w:b w:val="false"/>
          <w:i w:val="false"/>
          <w:color w:val="000000"/>
          <w:sz w:val="28"/>
        </w:rPr>
        <w:t>
</w:t>
      </w:r>
      <w:r>
        <w:rPr>
          <w:rFonts w:ascii="Times New Roman"/>
          <w:b w:val="false"/>
          <w:i w:val="false"/>
          <w:color w:val="000000"/>
          <w:sz w:val="28"/>
        </w:rPr>
        <w:t>
      6) carrying out of state control of radiation situation in the territory of the Republic of Kazakhstan;</w:t>
      </w:r>
      <w:r>
        <w:br/>
      </w:r>
      <w:r>
        <w:rPr>
          <w:rFonts w:ascii="Times New Roman"/>
          <w:b w:val="false"/>
          <w:i w:val="false"/>
          <w:color w:val="000000"/>
          <w:sz w:val="28"/>
        </w:rPr>
        <w:t>
</w:t>
      </w:r>
      <w:r>
        <w:rPr>
          <w:rFonts w:ascii="Times New Roman"/>
          <w:b w:val="false"/>
          <w:i w:val="false"/>
          <w:color w:val="000000"/>
          <w:sz w:val="28"/>
        </w:rPr>
        <w:t>
      7) carrying out of state record and control of nuclear materials and sources of ionizing radiation;</w:t>
      </w:r>
      <w:r>
        <w:br/>
      </w:r>
      <w:r>
        <w:rPr>
          <w:rFonts w:ascii="Times New Roman"/>
          <w:b w:val="false"/>
          <w:i w:val="false"/>
          <w:color w:val="000000"/>
          <w:sz w:val="28"/>
        </w:rPr>
        <w:t>
</w:t>
      </w:r>
      <w:r>
        <w:rPr>
          <w:rFonts w:ascii="Times New Roman"/>
          <w:b w:val="false"/>
          <w:i w:val="false"/>
          <w:color w:val="000000"/>
          <w:sz w:val="28"/>
        </w:rPr>
        <w:t>
      8) carrying out of request and receipt of details and documents from individuals and legal entities required for solution of the tasks imposed on it;</w:t>
      </w:r>
      <w:r>
        <w:br/>
      </w:r>
      <w:r>
        <w:rPr>
          <w:rFonts w:ascii="Times New Roman"/>
          <w:b w:val="false"/>
          <w:i w:val="false"/>
          <w:color w:val="000000"/>
          <w:sz w:val="28"/>
        </w:rPr>
        <w:t>
</w:t>
      </w:r>
      <w:r>
        <w:rPr>
          <w:rFonts w:ascii="Times New Roman"/>
          <w:b w:val="false"/>
          <w:i w:val="false"/>
          <w:color w:val="000000"/>
          <w:sz w:val="28"/>
        </w:rPr>
        <w:t>
      9) transfer of materials to law enforcement bodies for solution of questions on bringing to responsibility on facts of the beach of the Law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10) carrying out of cooperation with competent bodies of other states and international organizations on the issues of safety upon use of nuclear energy and on the problems of non-proliferation of nuclear arms and control of nuclear materials;</w:t>
      </w:r>
      <w:r>
        <w:br/>
      </w:r>
      <w:r>
        <w:rPr>
          <w:rFonts w:ascii="Times New Roman"/>
          <w:b w:val="false"/>
          <w:i w:val="false"/>
          <w:color w:val="000000"/>
          <w:sz w:val="28"/>
        </w:rPr>
        <w:t>
</w:t>
      </w:r>
      <w:r>
        <w:rPr>
          <w:rFonts w:ascii="Times New Roman"/>
          <w:b w:val="false"/>
          <w:i w:val="false"/>
          <w:color w:val="000000"/>
          <w:sz w:val="28"/>
        </w:rPr>
        <w:t>
      11) development and approval of the forms of compulsory departmental reporting, prompt sheets, risk assessment criteria, semi-annual plans of conducting the inspections in accordance with the Law of the Republic of Kazakhstan “On state control and supervision in the Republic of Kazakhstan”.</w:t>
      </w:r>
      <w:r>
        <w:br/>
      </w:r>
      <w:r>
        <w:rPr>
          <w:rFonts w:ascii="Times New Roman"/>
          <w:b w:val="false"/>
          <w:i w:val="false"/>
          <w:color w:val="000000"/>
          <w:sz w:val="28"/>
        </w:rPr>
        <w:t>
</w:t>
      </w:r>
      <w:r>
        <w:rPr>
          <w:rFonts w:ascii="Times New Roman"/>
          <w:b w:val="false"/>
          <w:i w:val="false"/>
          <w:color w:val="ff0000"/>
          <w:sz w:val="28"/>
        </w:rPr>
        <w:t>      Footnote. Article 8 is in the wording of the Law dated 17.07.2009 No. 188-IV (the order of enforcement see Article 2); as amended by the Laws of the Republic of Kazakhstan dated 19.03.2010 No. 258-IV; dated 06.01.2011 No. 378-IV (shall be enforced upon expiry of ten calendar days after its first official publication); dated 10.07.2012 No. 36-V (shall be enforced upon expiry of ten calendar days after its first official publication); dated 13.01.2014 No. 159-V (shall be enforced upon expiry of ten calendar days after the date of its first official publication).</w:t>
      </w:r>
    </w:p>
    <w:bookmarkEnd w:id="13"/>
    <w:bookmarkStart w:name="z30" w:id="14"/>
    <w:p>
      <w:pPr>
        <w:spacing w:after="0"/>
        <w:ind w:left="0"/>
        <w:jc w:val="left"/>
      </w:pPr>
      <w:r>
        <w:rPr>
          <w:rFonts w:ascii="Times New Roman"/>
          <w:b/>
          <w:i w:val="false"/>
          <w:color w:val="000000"/>
        </w:rPr>
        <w:t xml:space="preserve"> 
Article 9. Rights of civil servants of the authorized body</w:t>
      </w:r>
    </w:p>
    <w:bookmarkEnd w:id="14"/>
    <w:p>
      <w:pPr>
        <w:spacing w:after="0"/>
        <w:ind w:left="0"/>
        <w:jc w:val="both"/>
      </w:pPr>
      <w:r>
        <w:rPr>
          <w:rFonts w:ascii="Times New Roman"/>
          <w:b w:val="false"/>
          <w:i w:val="false"/>
          <w:color w:val="000000"/>
          <w:sz w:val="28"/>
        </w:rPr>
        <w:t>      Civil servants of authorized body during fulfillment of their direct duties shall have the right to:</w:t>
      </w:r>
      <w:r>
        <w:br/>
      </w:r>
      <w:r>
        <w:rPr>
          <w:rFonts w:ascii="Times New Roman"/>
          <w:b w:val="false"/>
          <w:i w:val="false"/>
          <w:color w:val="000000"/>
          <w:sz w:val="28"/>
        </w:rPr>
        <w:t>
      unimpeded access to objects of using nuclear energy in established manner and to documents characterizing their activity;</w:t>
      </w:r>
      <w:r>
        <w:br/>
      </w:r>
      <w:r>
        <w:rPr>
          <w:rFonts w:ascii="Times New Roman"/>
          <w:b w:val="false"/>
          <w:i w:val="false"/>
          <w:color w:val="000000"/>
          <w:sz w:val="28"/>
        </w:rPr>
        <w:t>
      suspend or raise a question on termination of activity of legal entities linked with use of nuclear energy in case of security threat of population or environment.</w:t>
      </w:r>
      <w:r>
        <w:br/>
      </w: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20 December 2004 No. 13 (shall be enforced from 1 January 2005).</w:t>
      </w:r>
    </w:p>
    <w:bookmarkStart w:name="z31" w:id="15"/>
    <w:p>
      <w:pPr>
        <w:spacing w:after="0"/>
        <w:ind w:left="0"/>
        <w:jc w:val="left"/>
      </w:pPr>
      <w:r>
        <w:rPr>
          <w:rFonts w:ascii="Times New Roman"/>
          <w:b/>
          <w:i w:val="false"/>
          <w:color w:val="000000"/>
        </w:rPr>
        <w:t xml:space="preserve"> 
Article 10. Independence of authorized body</w:t>
      </w:r>
    </w:p>
    <w:bookmarkEnd w:id="15"/>
    <w:p>
      <w:pPr>
        <w:spacing w:after="0"/>
        <w:ind w:left="0"/>
        <w:jc w:val="both"/>
      </w:pPr>
      <w:r>
        <w:rPr>
          <w:rFonts w:ascii="Times New Roman"/>
          <w:b w:val="false"/>
          <w:i w:val="false"/>
          <w:color w:val="000000"/>
          <w:sz w:val="28"/>
        </w:rPr>
        <w:t>      Authorized body shall be administratively and financially independent from other executive bodies, organizations, the activity of which is linked with development and use of nuclear energy.</w:t>
      </w:r>
      <w:r>
        <w:br/>
      </w:r>
      <w:r>
        <w:rPr>
          <w:rFonts w:ascii="Times New Roman"/>
          <w:b w:val="false"/>
          <w:i w:val="false"/>
          <w:color w:val="000000"/>
          <w:sz w:val="28"/>
        </w:rPr>
        <w:t>
      Impeding of activity of civil servants of authorized body during fulfillment of their official duties shall not be allowed.</w:t>
      </w:r>
    </w:p>
    <w:bookmarkStart w:name="z32" w:id="16"/>
    <w:p>
      <w:pPr>
        <w:spacing w:after="0"/>
        <w:ind w:left="0"/>
        <w:jc w:val="left"/>
      </w:pPr>
      <w:r>
        <w:rPr>
          <w:rFonts w:ascii="Times New Roman"/>
          <w:b/>
          <w:i w:val="false"/>
          <w:color w:val="000000"/>
        </w:rPr>
        <w:t xml:space="preserve"> 
Chapter 3. COMPULSORY CONDITIONS OF ACTIVITY LINKED</w:t>
      </w:r>
      <w:r>
        <w:br/>
      </w:r>
      <w:r>
        <w:rPr>
          <w:rFonts w:ascii="Times New Roman"/>
          <w:b/>
          <w:i w:val="false"/>
          <w:color w:val="000000"/>
        </w:rPr>
        <w:t>
WITH USE OF NUCLEAR ENERGY</w:t>
      </w:r>
    </w:p>
    <w:bookmarkEnd w:id="16"/>
    <w:bookmarkStart w:name="z33" w:id="17"/>
    <w:p>
      <w:pPr>
        <w:spacing w:after="0"/>
        <w:ind w:left="0"/>
        <w:jc w:val="left"/>
      </w:pPr>
      <w:r>
        <w:rPr>
          <w:rFonts w:ascii="Times New Roman"/>
          <w:b/>
          <w:i w:val="false"/>
          <w:color w:val="000000"/>
        </w:rPr>
        <w:t xml:space="preserve"> 
Article 11. Licensing of activity linked with use of</w:t>
      </w:r>
      <w:r>
        <w:br/>
      </w:r>
      <w:r>
        <w:rPr>
          <w:rFonts w:ascii="Times New Roman"/>
          <w:b/>
          <w:i w:val="false"/>
          <w:color w:val="000000"/>
        </w:rPr>
        <w:t>
nuclear energy</w:t>
      </w:r>
    </w:p>
    <w:bookmarkEnd w:id="17"/>
    <w:bookmarkStart w:name="z34" w:id="18"/>
    <w:p>
      <w:pPr>
        <w:spacing w:after="0"/>
        <w:ind w:left="0"/>
        <w:jc w:val="both"/>
      </w:pPr>
      <w:r>
        <w:rPr>
          <w:rFonts w:ascii="Times New Roman"/>
          <w:b w:val="false"/>
          <w:i w:val="false"/>
          <w:color w:val="000000"/>
          <w:sz w:val="28"/>
        </w:rPr>
        <w:t>      The activity linked with use of nuclear energy shall be subject to compulsory licensing in the manner established by the legislation of the Republic of Kazakhstan on permits and notifications.</w:t>
      </w:r>
      <w:r>
        <w:br/>
      </w:r>
      <w:r>
        <w:rPr>
          <w:rFonts w:ascii="Times New Roman"/>
          <w:b w:val="false"/>
          <w:i w:val="false"/>
          <w:color w:val="000000"/>
          <w:sz w:val="28"/>
        </w:rPr>
        <w:t>
      Authorized body shall have the right to suspend the validation of licenses for the types of activity in the scope of use of nuclear energy for the term no more than six months in the following cases upon:</w:t>
      </w:r>
      <w:r>
        <w:br/>
      </w:r>
      <w:r>
        <w:rPr>
          <w:rFonts w:ascii="Times New Roman"/>
          <w:b w:val="false"/>
          <w:i w:val="false"/>
          <w:color w:val="000000"/>
          <w:sz w:val="28"/>
        </w:rPr>
        <w:t>
      1) radiation accidents and (or) emergency situations;</w:t>
      </w:r>
      <w:r>
        <w:br/>
      </w:r>
      <w:r>
        <w:rPr>
          <w:rFonts w:ascii="Times New Roman"/>
          <w:b w:val="false"/>
          <w:i w:val="false"/>
          <w:color w:val="000000"/>
          <w:sz w:val="28"/>
        </w:rPr>
        <w:t>
</w:t>
      </w:r>
      <w:r>
        <w:rPr>
          <w:rFonts w:ascii="Times New Roman"/>
          <w:b w:val="false"/>
          <w:i w:val="false"/>
          <w:color w:val="000000"/>
          <w:sz w:val="28"/>
        </w:rPr>
        <w:t>
      2) violation of requirements of nuclear and (or) radiation safety upon handling, storage, carriage, record and control of nuclear materials, radioactive wastes, sources of ionizing radiation detected in the result of inspections;</w:t>
      </w:r>
      <w:r>
        <w:br/>
      </w:r>
      <w:r>
        <w:rPr>
          <w:rFonts w:ascii="Times New Roman"/>
          <w:b w:val="false"/>
          <w:i w:val="false"/>
          <w:color w:val="000000"/>
          <w:sz w:val="28"/>
        </w:rPr>
        <w:t>
</w:t>
      </w:r>
      <w:r>
        <w:rPr>
          <w:rFonts w:ascii="Times New Roman"/>
          <w:b w:val="false"/>
          <w:i w:val="false"/>
          <w:color w:val="000000"/>
          <w:sz w:val="28"/>
        </w:rPr>
        <w:t>
      3) detection of inaccurate information;</w:t>
      </w:r>
      <w:r>
        <w:br/>
      </w:r>
      <w:r>
        <w:rPr>
          <w:rFonts w:ascii="Times New Roman"/>
          <w:b w:val="false"/>
          <w:i w:val="false"/>
          <w:color w:val="000000"/>
          <w:sz w:val="28"/>
        </w:rPr>
        <w:t>
</w:t>
      </w:r>
      <w:r>
        <w:rPr>
          <w:rFonts w:ascii="Times New Roman"/>
          <w:b w:val="false"/>
          <w:i w:val="false"/>
          <w:color w:val="000000"/>
          <w:sz w:val="28"/>
        </w:rPr>
        <w:t>
      4) non-performance of prescriptions of authorized body within established terms.</w:t>
      </w:r>
      <w:r>
        <w:br/>
      </w:r>
      <w:r>
        <w:rPr>
          <w:rFonts w:ascii="Times New Roman"/>
          <w:b w:val="false"/>
          <w:i w:val="false"/>
          <w:color w:val="000000"/>
          <w:sz w:val="28"/>
        </w:rPr>
        <w:t>
      Upon suspension of validation of a license, the authorized body shall direct decision to a licensee on suspension of validity of the license with specification of the reasons of suspension and terms for elimination of violations.</w:t>
      </w:r>
      <w:r>
        <w:br/>
      </w: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16.05.2014 No. 203-V (shall be enforced upon expiry of six months after the date of its first official publication).</w:t>
      </w:r>
    </w:p>
    <w:bookmarkEnd w:id="18"/>
    <w:bookmarkStart w:name="z38" w:id="19"/>
    <w:p>
      <w:pPr>
        <w:spacing w:after="0"/>
        <w:ind w:left="0"/>
        <w:jc w:val="left"/>
      </w:pPr>
      <w:r>
        <w:rPr>
          <w:rFonts w:ascii="Times New Roman"/>
          <w:b/>
          <w:i w:val="false"/>
          <w:color w:val="000000"/>
        </w:rPr>
        <w:t xml:space="preserve"> 
Article 12. Nuclear and radiation safety</w:t>
      </w:r>
    </w:p>
    <w:bookmarkEnd w:id="19"/>
    <w:bookmarkStart w:name="z39" w:id="20"/>
    <w:p>
      <w:pPr>
        <w:spacing w:after="0"/>
        <w:ind w:left="0"/>
        <w:jc w:val="both"/>
      </w:pPr>
      <w:r>
        <w:rPr>
          <w:rFonts w:ascii="Times New Roman"/>
          <w:b w:val="false"/>
          <w:i w:val="false"/>
          <w:color w:val="000000"/>
          <w:sz w:val="28"/>
        </w:rPr>
        <w:t>
      1. Activity linked with use of nuclear energy shall be carried out upon condition of ensuring of protection of health of population and environment, protection of property of individuals and legal entities from adverse effect of ionizing radiation.</w:t>
      </w:r>
      <w:r>
        <w:br/>
      </w:r>
      <w:r>
        <w:rPr>
          <w:rFonts w:ascii="Times New Roman"/>
          <w:b w:val="false"/>
          <w:i w:val="false"/>
          <w:color w:val="000000"/>
          <w:sz w:val="28"/>
        </w:rPr>
        <w:t>
</w:t>
      </w:r>
      <w:r>
        <w:rPr>
          <w:rFonts w:ascii="Times New Roman"/>
          <w:b w:val="false"/>
          <w:i w:val="false"/>
          <w:color w:val="000000"/>
          <w:sz w:val="28"/>
        </w:rPr>
        <w:t>
      2. Operating organization shall be obliged to notify the authorized body on any accident and (or) emergency situation linked with the activity in the scope of using nuclear energy within the terms established by the legislation of the Republic of Kazakhstan on civil protection.</w:t>
      </w:r>
      <w:r>
        <w:br/>
      </w:r>
      <w:r>
        <w:rPr>
          <w:rFonts w:ascii="Times New Roman"/>
          <w:b w:val="false"/>
          <w:i w:val="false"/>
          <w:color w:val="000000"/>
          <w:sz w:val="28"/>
        </w:rPr>
        <w:t>
</w:t>
      </w:r>
      <w:r>
        <w:rPr>
          <w:rFonts w:ascii="Times New Roman"/>
          <w:b w:val="false"/>
          <w:i w:val="false"/>
          <w:color w:val="000000"/>
          <w:sz w:val="28"/>
        </w:rPr>
        <w:t>
      3. Nuclear and radiation safety shall be ensured by operating organization in accordance with established regulations and rules in the field of safety of the activity linked with use of nuclear energy including handling or performance of any actions, operations with nuclear facilities, nuclear materials, radioactive wastes, storages of radioactive wastes and (or) spent fuel, radioactive substances higher than exemption level, devices and installations containing radioactive substances higher than exemption level or generating (able to generate) ionizing radiation, as follows:</w:t>
      </w:r>
      <w:r>
        <w:br/>
      </w:r>
      <w:r>
        <w:rPr>
          <w:rFonts w:ascii="Times New Roman"/>
          <w:b w:val="false"/>
          <w:i w:val="false"/>
          <w:color w:val="000000"/>
          <w:sz w:val="28"/>
        </w:rPr>
        <w:t>
      nuclear facilities;</w:t>
      </w:r>
      <w:r>
        <w:br/>
      </w:r>
      <w:r>
        <w:rPr>
          <w:rFonts w:ascii="Times New Roman"/>
          <w:b w:val="false"/>
          <w:i w:val="false"/>
          <w:color w:val="000000"/>
          <w:sz w:val="28"/>
        </w:rPr>
        <w:t>
      nuclear facilities of general purpose;</w:t>
      </w:r>
      <w:r>
        <w:br/>
      </w:r>
      <w:r>
        <w:rPr>
          <w:rFonts w:ascii="Times New Roman"/>
          <w:b w:val="false"/>
          <w:i w:val="false"/>
          <w:color w:val="000000"/>
          <w:sz w:val="28"/>
        </w:rPr>
        <w:t>
      installations on manufacturing and production of nuclear fuel;</w:t>
      </w:r>
      <w:r>
        <w:br/>
      </w:r>
      <w:r>
        <w:rPr>
          <w:rFonts w:ascii="Times New Roman"/>
          <w:b w:val="false"/>
          <w:i w:val="false"/>
          <w:color w:val="000000"/>
          <w:sz w:val="28"/>
        </w:rPr>
        <w:t>
      nuclear electric power installations with specification of the type of reactor.</w:t>
      </w:r>
      <w:r>
        <w:br/>
      </w:r>
      <w:r>
        <w:rPr>
          <w:rFonts w:ascii="Times New Roman"/>
          <w:b w:val="false"/>
          <w:i w:val="false"/>
          <w:color w:val="000000"/>
          <w:sz w:val="28"/>
        </w:rPr>
        <w:t>
      Disposal points:</w:t>
      </w:r>
      <w:r>
        <w:br/>
      </w:r>
      <w:r>
        <w:rPr>
          <w:rFonts w:ascii="Times New Roman"/>
          <w:b w:val="false"/>
          <w:i w:val="false"/>
          <w:color w:val="000000"/>
          <w:sz w:val="28"/>
        </w:rPr>
        <w:t>
      disposal points (storages) of radioactive wastes of general purpose;</w:t>
      </w:r>
      <w:r>
        <w:br/>
      </w:r>
      <w:r>
        <w:rPr>
          <w:rFonts w:ascii="Times New Roman"/>
          <w:b w:val="false"/>
          <w:i w:val="false"/>
          <w:color w:val="000000"/>
          <w:sz w:val="28"/>
        </w:rPr>
        <w:t>
      storages of high-level radioactive wastes;</w:t>
      </w:r>
      <w:r>
        <w:br/>
      </w:r>
      <w:r>
        <w:rPr>
          <w:rFonts w:ascii="Times New Roman"/>
          <w:b w:val="false"/>
          <w:i w:val="false"/>
          <w:color w:val="000000"/>
          <w:sz w:val="28"/>
        </w:rPr>
        <w:t>
      storages of medium-level radioactive wastes;</w:t>
      </w:r>
      <w:r>
        <w:br/>
      </w:r>
      <w:r>
        <w:rPr>
          <w:rFonts w:ascii="Times New Roman"/>
          <w:b w:val="false"/>
          <w:i w:val="false"/>
          <w:color w:val="000000"/>
          <w:sz w:val="28"/>
        </w:rPr>
        <w:t>
      storages of low-level active radioactive wastes;</w:t>
      </w:r>
      <w:r>
        <w:br/>
      </w:r>
      <w:r>
        <w:rPr>
          <w:rFonts w:ascii="Times New Roman"/>
          <w:b w:val="false"/>
          <w:i w:val="false"/>
          <w:color w:val="000000"/>
          <w:sz w:val="28"/>
        </w:rPr>
        <w:t>
      storages of spent fuel.</w:t>
      </w:r>
      <w:r>
        <w:br/>
      </w:r>
      <w:r>
        <w:rPr>
          <w:rFonts w:ascii="Times New Roman"/>
          <w:b w:val="false"/>
          <w:i w:val="false"/>
          <w:color w:val="000000"/>
          <w:sz w:val="28"/>
        </w:rPr>
        <w:t>
      Substances and materials:</w:t>
      </w:r>
      <w:r>
        <w:br/>
      </w:r>
      <w:r>
        <w:rPr>
          <w:rFonts w:ascii="Times New Roman"/>
          <w:b w:val="false"/>
          <w:i w:val="false"/>
          <w:color w:val="000000"/>
          <w:sz w:val="28"/>
        </w:rPr>
        <w:t>
      nuclear materials with specification of isotopic composition;</w:t>
      </w:r>
      <w:r>
        <w:br/>
      </w:r>
      <w:r>
        <w:rPr>
          <w:rFonts w:ascii="Times New Roman"/>
          <w:b w:val="false"/>
          <w:i w:val="false"/>
          <w:color w:val="000000"/>
          <w:sz w:val="28"/>
        </w:rPr>
        <w:t>
      radioactive substances higher exemption levels with specification of composition of radioactive elements, limiting rate of activity and aggregative state of radioactive substances.</w:t>
      </w:r>
      <w:r>
        <w:br/>
      </w:r>
      <w:r>
        <w:rPr>
          <w:rFonts w:ascii="Times New Roman"/>
          <w:b w:val="false"/>
          <w:i w:val="false"/>
          <w:color w:val="000000"/>
          <w:sz w:val="28"/>
        </w:rPr>
        <w:t>
      Radioactive wastes:</w:t>
      </w:r>
      <w:r>
        <w:br/>
      </w:r>
      <w:r>
        <w:rPr>
          <w:rFonts w:ascii="Times New Roman"/>
          <w:b w:val="false"/>
          <w:i w:val="false"/>
          <w:color w:val="000000"/>
          <w:sz w:val="28"/>
        </w:rPr>
        <w:t>
      high-level radioactive wastes with specification of limiting rate of activity, type and aggregative state of wastes;</w:t>
      </w:r>
      <w:r>
        <w:br/>
      </w:r>
      <w:r>
        <w:rPr>
          <w:rFonts w:ascii="Times New Roman"/>
          <w:b w:val="false"/>
          <w:i w:val="false"/>
          <w:color w:val="000000"/>
          <w:sz w:val="28"/>
        </w:rPr>
        <w:t>
      medium-level radioactive wastes with specification of limiting rate of activity, type and aggregative state of wastes;</w:t>
      </w:r>
      <w:r>
        <w:br/>
      </w:r>
      <w:r>
        <w:rPr>
          <w:rFonts w:ascii="Times New Roman"/>
          <w:b w:val="false"/>
          <w:i w:val="false"/>
          <w:color w:val="000000"/>
          <w:sz w:val="28"/>
        </w:rPr>
        <w:t>
      low-level radioactive wastes with specification of limiting rate of activity, type and aggregative wastes.</w:t>
      </w:r>
      <w:r>
        <w:br/>
      </w:r>
      <w:r>
        <w:rPr>
          <w:rFonts w:ascii="Times New Roman"/>
          <w:b w:val="false"/>
          <w:i w:val="false"/>
          <w:color w:val="000000"/>
          <w:sz w:val="28"/>
        </w:rPr>
        <w:t>
      Industrial equipment:</w:t>
      </w:r>
      <w:r>
        <w:br/>
      </w:r>
      <w:r>
        <w:rPr>
          <w:rFonts w:ascii="Times New Roman"/>
          <w:b w:val="false"/>
          <w:i w:val="false"/>
          <w:color w:val="000000"/>
          <w:sz w:val="28"/>
        </w:rPr>
        <w:t>
      industrial x-ray equipment of general purpose;</w:t>
      </w:r>
      <w:r>
        <w:br/>
      </w:r>
      <w:r>
        <w:rPr>
          <w:rFonts w:ascii="Times New Roman"/>
          <w:b w:val="false"/>
          <w:i w:val="false"/>
          <w:color w:val="000000"/>
          <w:sz w:val="28"/>
        </w:rPr>
        <w:t>
      industrial radioisotopic equipment of general purpose;</w:t>
      </w:r>
      <w:r>
        <w:br/>
      </w:r>
      <w:r>
        <w:rPr>
          <w:rFonts w:ascii="Times New Roman"/>
          <w:b w:val="false"/>
          <w:i w:val="false"/>
          <w:color w:val="000000"/>
          <w:sz w:val="28"/>
        </w:rPr>
        <w:t>
      radioisotopic sensors and measuring instruments;</w:t>
      </w:r>
      <w:r>
        <w:br/>
      </w:r>
      <w:r>
        <w:rPr>
          <w:rFonts w:ascii="Times New Roman"/>
          <w:b w:val="false"/>
          <w:i w:val="false"/>
          <w:color w:val="000000"/>
          <w:sz w:val="28"/>
        </w:rPr>
        <w:t>
      x-ray inspectoscopes;</w:t>
      </w:r>
      <w:r>
        <w:br/>
      </w:r>
      <w:r>
        <w:rPr>
          <w:rFonts w:ascii="Times New Roman"/>
          <w:b w:val="false"/>
          <w:i w:val="false"/>
          <w:color w:val="000000"/>
          <w:sz w:val="28"/>
        </w:rPr>
        <w:t>
      radioisotopic inspectoscopes;</w:t>
      </w:r>
      <w:r>
        <w:br/>
      </w:r>
      <w:r>
        <w:rPr>
          <w:rFonts w:ascii="Times New Roman"/>
          <w:b w:val="false"/>
          <w:i w:val="false"/>
          <w:color w:val="000000"/>
          <w:sz w:val="28"/>
        </w:rPr>
        <w:t>
      x-ray analyzers;</w:t>
      </w:r>
      <w:r>
        <w:br/>
      </w:r>
      <w:r>
        <w:rPr>
          <w:rFonts w:ascii="Times New Roman"/>
          <w:b w:val="false"/>
          <w:i w:val="false"/>
          <w:color w:val="000000"/>
          <w:sz w:val="28"/>
        </w:rPr>
        <w:t>
      x-ray inspection equipment;</w:t>
      </w:r>
      <w:r>
        <w:br/>
      </w:r>
      <w:r>
        <w:rPr>
          <w:rFonts w:ascii="Times New Roman"/>
          <w:b w:val="false"/>
          <w:i w:val="false"/>
          <w:color w:val="000000"/>
          <w:sz w:val="28"/>
        </w:rPr>
        <w:t>
      radioisotopic inspection equipment;</w:t>
      </w:r>
      <w:r>
        <w:br/>
      </w:r>
      <w:r>
        <w:rPr>
          <w:rFonts w:ascii="Times New Roman"/>
          <w:b w:val="false"/>
          <w:i w:val="false"/>
          <w:color w:val="000000"/>
          <w:sz w:val="28"/>
        </w:rPr>
        <w:t>
      inspection equipment on the basis of charge particle accelerators;</w:t>
      </w:r>
      <w:r>
        <w:br/>
      </w:r>
      <w:r>
        <w:rPr>
          <w:rFonts w:ascii="Times New Roman"/>
          <w:b w:val="false"/>
          <w:i w:val="false"/>
          <w:color w:val="000000"/>
          <w:sz w:val="28"/>
        </w:rPr>
        <w:t>
      industrial charge particle accelerators.</w:t>
      </w:r>
      <w:r>
        <w:br/>
      </w:r>
      <w:r>
        <w:rPr>
          <w:rFonts w:ascii="Times New Roman"/>
          <w:b w:val="false"/>
          <w:i w:val="false"/>
          <w:color w:val="000000"/>
          <w:sz w:val="28"/>
        </w:rPr>
        <w:t>
      Medical diagnostic equipment:</w:t>
      </w:r>
      <w:r>
        <w:br/>
      </w:r>
      <w:r>
        <w:rPr>
          <w:rFonts w:ascii="Times New Roman"/>
          <w:b w:val="false"/>
          <w:i w:val="false"/>
          <w:color w:val="000000"/>
          <w:sz w:val="28"/>
        </w:rPr>
        <w:t>
      medical x-ray equipment of general purpose;</w:t>
      </w:r>
      <w:r>
        <w:br/>
      </w:r>
      <w:r>
        <w:rPr>
          <w:rFonts w:ascii="Times New Roman"/>
          <w:b w:val="false"/>
          <w:i w:val="false"/>
          <w:color w:val="000000"/>
          <w:sz w:val="28"/>
        </w:rPr>
        <w:t>
      medical x-ray dental equipment;</w:t>
      </w:r>
      <w:r>
        <w:br/>
      </w:r>
      <w:r>
        <w:rPr>
          <w:rFonts w:ascii="Times New Roman"/>
          <w:b w:val="false"/>
          <w:i w:val="false"/>
          <w:color w:val="000000"/>
          <w:sz w:val="28"/>
        </w:rPr>
        <w:t>
      medical x-ray mammographic equipment;</w:t>
      </w:r>
      <w:r>
        <w:br/>
      </w:r>
      <w:r>
        <w:rPr>
          <w:rFonts w:ascii="Times New Roman"/>
          <w:b w:val="false"/>
          <w:i w:val="false"/>
          <w:color w:val="000000"/>
          <w:sz w:val="28"/>
        </w:rPr>
        <w:t>
      medical x-ray angiographic equipment;</w:t>
      </w:r>
      <w:r>
        <w:br/>
      </w:r>
      <w:r>
        <w:rPr>
          <w:rFonts w:ascii="Times New Roman"/>
          <w:b w:val="false"/>
          <w:i w:val="false"/>
          <w:color w:val="000000"/>
          <w:sz w:val="28"/>
        </w:rPr>
        <w:t>
      medical computer x-ray tomographs;</w:t>
      </w:r>
      <w:r>
        <w:br/>
      </w:r>
      <w:r>
        <w:rPr>
          <w:rFonts w:ascii="Times New Roman"/>
          <w:b w:val="false"/>
          <w:i w:val="false"/>
          <w:color w:val="000000"/>
          <w:sz w:val="28"/>
        </w:rPr>
        <w:t>
      medical radioisotopic diagnostic equipment;</w:t>
      </w:r>
      <w:r>
        <w:br/>
      </w:r>
      <w:r>
        <w:rPr>
          <w:rFonts w:ascii="Times New Roman"/>
          <w:b w:val="false"/>
          <w:i w:val="false"/>
          <w:color w:val="000000"/>
          <w:sz w:val="28"/>
        </w:rPr>
        <w:t>
      medical charge particle accelerators.</w:t>
      </w:r>
      <w:r>
        <w:br/>
      </w:r>
      <w:r>
        <w:rPr>
          <w:rFonts w:ascii="Times New Roman"/>
          <w:b w:val="false"/>
          <w:i w:val="false"/>
          <w:color w:val="000000"/>
          <w:sz w:val="28"/>
        </w:rPr>
        <w:t>
      Medical therapeutic equipment:</w:t>
      </w:r>
      <w:r>
        <w:br/>
      </w:r>
      <w:r>
        <w:rPr>
          <w:rFonts w:ascii="Times New Roman"/>
          <w:b w:val="false"/>
          <w:i w:val="false"/>
          <w:color w:val="000000"/>
          <w:sz w:val="28"/>
        </w:rPr>
        <w:t>
      medical x-ray therapeutic equipment;</w:t>
      </w:r>
      <w:r>
        <w:br/>
      </w:r>
      <w:r>
        <w:rPr>
          <w:rFonts w:ascii="Times New Roman"/>
          <w:b w:val="false"/>
          <w:i w:val="false"/>
          <w:color w:val="000000"/>
          <w:sz w:val="28"/>
        </w:rPr>
        <w:t>
      medical x-ray simulators;</w:t>
      </w:r>
      <w:r>
        <w:br/>
      </w:r>
      <w:r>
        <w:rPr>
          <w:rFonts w:ascii="Times New Roman"/>
          <w:b w:val="false"/>
          <w:i w:val="false"/>
          <w:color w:val="000000"/>
          <w:sz w:val="28"/>
        </w:rPr>
        <w:t>
      medical charge particle accelerators;</w:t>
      </w:r>
      <w:r>
        <w:br/>
      </w:r>
      <w:r>
        <w:rPr>
          <w:rFonts w:ascii="Times New Roman"/>
          <w:b w:val="false"/>
          <w:i w:val="false"/>
          <w:color w:val="000000"/>
          <w:sz w:val="28"/>
        </w:rPr>
        <w:t>
      medical gamma-ray teletherapy units.</w:t>
      </w:r>
      <w:r>
        <w:br/>
      </w: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10.07.2012 No. 36-V (shall be enforced upon expiry of ten calendar days after its first official publication); as amended by the Law of the Republic of Kazakhstan dated 16.05.2014 No. 203-V (shall be enforced upon expiry of six months after the date of its first official publication).</w:t>
      </w:r>
    </w:p>
    <w:bookmarkEnd w:id="20"/>
    <w:bookmarkStart w:name="z42" w:id="21"/>
    <w:p>
      <w:pPr>
        <w:spacing w:after="0"/>
        <w:ind w:left="0"/>
        <w:jc w:val="left"/>
      </w:pPr>
      <w:r>
        <w:rPr>
          <w:rFonts w:ascii="Times New Roman"/>
          <w:b/>
          <w:i w:val="false"/>
          <w:color w:val="000000"/>
        </w:rPr>
        <w:t xml:space="preserve"> 
Article 13. Handling with radioactive wastes</w:t>
      </w:r>
    </w:p>
    <w:bookmarkEnd w:id="21"/>
    <w:bookmarkStart w:name="z43" w:id="22"/>
    <w:p>
      <w:pPr>
        <w:spacing w:after="0"/>
        <w:ind w:left="0"/>
        <w:jc w:val="both"/>
      </w:pPr>
      <w:r>
        <w:rPr>
          <w:rFonts w:ascii="Times New Roman"/>
          <w:b w:val="false"/>
          <w:i w:val="false"/>
          <w:color w:val="000000"/>
          <w:sz w:val="28"/>
        </w:rPr>
        <w:t>
      1. All the radioactive wastes created in the territory of the Republic of Kazakhstan shall be disposed in such a manner to ensure radiation protection of population and environment for the whole period within which they may represent potential danger.</w:t>
      </w:r>
      <w:r>
        <w:br/>
      </w:r>
      <w:r>
        <w:rPr>
          <w:rFonts w:ascii="Times New Roman"/>
          <w:b w:val="false"/>
          <w:i w:val="false"/>
          <w:color w:val="000000"/>
          <w:sz w:val="28"/>
        </w:rPr>
        <w:t>
</w:t>
      </w:r>
      <w:r>
        <w:rPr>
          <w:rFonts w:ascii="Times New Roman"/>
          <w:b w:val="false"/>
          <w:i w:val="false"/>
          <w:color w:val="000000"/>
          <w:sz w:val="28"/>
        </w:rPr>
        <w:t>
      2. Disposal of radioactive wastes shall be provided by draft and technical documentation as compulsory stage of any type of activity leading to creation of radioactive wastes. Procedure for organization of collection and disposal of radioactive wastes, as well as bodies and organizations carrying out this activity shall be determined by the authorized body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3. Upon use of radioactive materials and wastes, environmental requirements established by the Environmental Code of the Republic of Kazakhstan shall be observed.</w:t>
      </w:r>
      <w:r>
        <w:br/>
      </w: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9 January 2007 No. 213 (the order of enforcement see Article 2); dated 29.09.2014 No. 239-V (shall be enforced upon expiry of ten calendar days after the date of its first official publication).</w:t>
      </w:r>
    </w:p>
    <w:bookmarkEnd w:id="22"/>
    <w:bookmarkStart w:name="z46" w:id="23"/>
    <w:p>
      <w:pPr>
        <w:spacing w:after="0"/>
        <w:ind w:left="0"/>
        <w:jc w:val="left"/>
      </w:pPr>
      <w:r>
        <w:rPr>
          <w:rFonts w:ascii="Times New Roman"/>
          <w:b/>
          <w:i w:val="false"/>
          <w:color w:val="000000"/>
        </w:rPr>
        <w:t xml:space="preserve"> 
Article 14. Physical protection of nuclear materials</w:t>
      </w:r>
      <w:r>
        <w:br/>
      </w:r>
      <w:r>
        <w:rPr>
          <w:rFonts w:ascii="Times New Roman"/>
          <w:b/>
          <w:i w:val="false"/>
          <w:color w:val="000000"/>
        </w:rPr>
        <w:t>
and nuclear facilities</w:t>
      </w:r>
    </w:p>
    <w:bookmarkEnd w:id="23"/>
    <w:bookmarkStart w:name="z47" w:id="24"/>
    <w:p>
      <w:pPr>
        <w:spacing w:after="0"/>
        <w:ind w:left="0"/>
        <w:jc w:val="both"/>
      </w:pPr>
      <w:r>
        <w:rPr>
          <w:rFonts w:ascii="Times New Roman"/>
          <w:b w:val="false"/>
          <w:i w:val="false"/>
          <w:color w:val="000000"/>
          <w:sz w:val="28"/>
        </w:rPr>
        <w:t>
      1. Ensuring of physical protection of nuclear materials and nuclear facilities shall be carried out at all the stages of building, operation and removal from operation of objects where the operations with nuclear materials are conducted, as well as upon transportation of these materials.</w:t>
      </w:r>
      <w:r>
        <w:br/>
      </w:r>
      <w:r>
        <w:rPr>
          <w:rFonts w:ascii="Times New Roman"/>
          <w:b w:val="false"/>
          <w:i w:val="false"/>
          <w:color w:val="000000"/>
          <w:sz w:val="28"/>
        </w:rPr>
        <w:t>
</w:t>
      </w:r>
      <w:r>
        <w:rPr>
          <w:rFonts w:ascii="Times New Roman"/>
          <w:b w:val="false"/>
          <w:i w:val="false"/>
          <w:color w:val="000000"/>
          <w:sz w:val="28"/>
        </w:rPr>
        <w:t>
      2. Operation of nuclear facilities and performance of any works linked with nuclear materials being at any stage of production, use, processing or storage shall be prohibited if the measures ensuring performance of requirements of physical protection are not taken.</w:t>
      </w:r>
      <w:r>
        <w:br/>
      </w:r>
      <w:r>
        <w:rPr>
          <w:rFonts w:ascii="Times New Roman"/>
          <w:b w:val="false"/>
          <w:i w:val="false"/>
          <w:color w:val="000000"/>
          <w:sz w:val="28"/>
        </w:rPr>
        <w:t>
</w:t>
      </w:r>
      <w:r>
        <w:rPr>
          <w:rFonts w:ascii="Times New Roman"/>
          <w:b w:val="false"/>
          <w:i w:val="false"/>
          <w:color w:val="000000"/>
          <w:sz w:val="28"/>
        </w:rPr>
        <w:t>
      3. Physical protection of nuclear materials and nuclear facilities shall be ensured by operating organizations. Control of ensuring physical protection of nuclear facilities and nuclear materials shall be carried out by the authorized body.</w:t>
      </w:r>
      <w:r>
        <w:br/>
      </w: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10.07.2012 No. 36-V (shall be enforced upon expiry of ten calendar days after its first official publication).</w:t>
      </w:r>
    </w:p>
    <w:bookmarkEnd w:id="24"/>
    <w:bookmarkStart w:name="z50" w:id="25"/>
    <w:p>
      <w:pPr>
        <w:spacing w:after="0"/>
        <w:ind w:left="0"/>
        <w:jc w:val="left"/>
      </w:pPr>
      <w:r>
        <w:rPr>
          <w:rFonts w:ascii="Times New Roman"/>
          <w:b/>
          <w:i w:val="false"/>
          <w:color w:val="000000"/>
        </w:rPr>
        <w:t xml:space="preserve"> 
Article 15. Record and control of nuclear materials and sources</w:t>
      </w:r>
      <w:r>
        <w:br/>
      </w:r>
      <w:r>
        <w:rPr>
          <w:rFonts w:ascii="Times New Roman"/>
          <w:b/>
          <w:i w:val="false"/>
          <w:color w:val="000000"/>
        </w:rPr>
        <w:t>
of ionizing radiation</w:t>
      </w:r>
    </w:p>
    <w:bookmarkEnd w:id="25"/>
    <w:bookmarkStart w:name="z51" w:id="26"/>
    <w:p>
      <w:pPr>
        <w:spacing w:after="0"/>
        <w:ind w:left="0"/>
        <w:jc w:val="both"/>
      </w:pPr>
      <w:r>
        <w:rPr>
          <w:rFonts w:ascii="Times New Roman"/>
          <w:b w:val="false"/>
          <w:i w:val="false"/>
          <w:color w:val="000000"/>
          <w:sz w:val="28"/>
        </w:rPr>
        <w:t>
      1. Nuclear materials and sources of ionizing radiation shall be subject to state record and control. For these purposes, the authorized body shall create state systems of record and control of nuclear materials and sources of ionizing radiation.</w:t>
      </w:r>
      <w:r>
        <w:br/>
      </w:r>
      <w:r>
        <w:rPr>
          <w:rFonts w:ascii="Times New Roman"/>
          <w:b w:val="false"/>
          <w:i w:val="false"/>
          <w:color w:val="000000"/>
          <w:sz w:val="28"/>
        </w:rPr>
        <w:t>
</w:t>
      </w:r>
      <w:r>
        <w:rPr>
          <w:rFonts w:ascii="Times New Roman"/>
          <w:b w:val="false"/>
          <w:i w:val="false"/>
          <w:color w:val="000000"/>
          <w:sz w:val="28"/>
        </w:rPr>
        <w:t>
      2. State systems of record and control of nuclear materials and sources of ionizing radiation shall ensure determination of available quantity of nuclear materials and sources of ionizing radiation, their location areas, prevention of losses, unsanctioned use and stealing, provision of operative information on existence and movement of nuclear materials and sources of ionizing radiation, as well as details on discarding and disposal of sources, on export and import of sources and nuclear materials to the authorized body of the Republic of Kazakhstan, and in cases provided by international treaties – to international organizations and other states.</w:t>
      </w:r>
      <w:r>
        <w:br/>
      </w:r>
      <w:r>
        <w:rPr>
          <w:rFonts w:ascii="Times New Roman"/>
          <w:b w:val="false"/>
          <w:i w:val="false"/>
          <w:color w:val="000000"/>
          <w:sz w:val="28"/>
        </w:rPr>
        <w:t>
</w:t>
      </w:r>
      <w:r>
        <w:rPr>
          <w:rFonts w:ascii="Times New Roman"/>
          <w:b w:val="false"/>
          <w:i w:val="false"/>
          <w:color w:val="000000"/>
          <w:sz w:val="28"/>
        </w:rPr>
        <w:t>
      3. Operating organization carrying out the activity with use of nuclear materials and sources of ionizing radiation, ensure their record and provision of reliable data to the authorized body.</w:t>
      </w:r>
      <w:r>
        <w:br/>
      </w:r>
      <w:r>
        <w:rPr>
          <w:rFonts w:ascii="Times New Roman"/>
          <w:b w:val="false"/>
          <w:i w:val="false"/>
          <w:color w:val="000000"/>
          <w:sz w:val="28"/>
        </w:rPr>
        <w:t>
</w:t>
      </w:r>
      <w:r>
        <w:rPr>
          <w:rFonts w:ascii="Times New Roman"/>
          <w:b w:val="false"/>
          <w:i w:val="false"/>
          <w:color w:val="000000"/>
          <w:sz w:val="28"/>
        </w:rPr>
        <w:t>
      4. Procedure for organization of state systems of record and control of nuclear materials and sources of ionizing radiation shall be established by the authorized body.</w:t>
      </w:r>
      <w:r>
        <w:br/>
      </w: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29.09.2014 No. 239-V (shall be enforced upon expiry of ten calendar days after the date of its first official publication).</w:t>
      </w:r>
    </w:p>
    <w:bookmarkEnd w:id="26"/>
    <w:bookmarkStart w:name="z55" w:id="27"/>
    <w:p>
      <w:pPr>
        <w:spacing w:after="0"/>
        <w:ind w:left="0"/>
        <w:jc w:val="left"/>
      </w:pPr>
      <w:r>
        <w:rPr>
          <w:rFonts w:ascii="Times New Roman"/>
          <w:b/>
          <w:i w:val="false"/>
          <w:color w:val="000000"/>
        </w:rPr>
        <w:t xml:space="preserve"> 
Article 16. Main safety requirements upon choice of sites and</w:t>
      </w:r>
      <w:r>
        <w:br/>
      </w:r>
      <w:r>
        <w:rPr>
          <w:rFonts w:ascii="Times New Roman"/>
          <w:b/>
          <w:i w:val="false"/>
          <w:color w:val="000000"/>
        </w:rPr>
        <w:t>
structure of nuclear facilities and disposal points</w:t>
      </w:r>
    </w:p>
    <w:bookmarkEnd w:id="27"/>
    <w:p>
      <w:pPr>
        <w:spacing w:after="0"/>
        <w:ind w:left="0"/>
        <w:jc w:val="both"/>
      </w:pPr>
      <w:r>
        <w:rPr>
          <w:rFonts w:ascii="Times New Roman"/>
          <w:b w:val="false"/>
          <w:i w:val="false"/>
          <w:color w:val="000000"/>
          <w:sz w:val="28"/>
        </w:rPr>
        <w:t>      Choice of a site and structure of nuclear facilities and disposal points shall be carried out in the basis of regulations and rules in the field of using nuclear energy and in the field of environmental protection.</w:t>
      </w:r>
      <w:r>
        <w:br/>
      </w:r>
      <w:r>
        <w:rPr>
          <w:rFonts w:ascii="Times New Roman"/>
          <w:b w:val="false"/>
          <w:i w:val="false"/>
          <w:color w:val="000000"/>
          <w:sz w:val="28"/>
        </w:rPr>
        <w:t>
      Decision on structure of nuclear facility and disposal point shall be adopted by the Government of the Republic of Kazakhstan under agreement of local representative bodies of the relevant administrative-territorial entity in recognition of:</w:t>
      </w:r>
      <w:r>
        <w:br/>
      </w:r>
      <w:r>
        <w:rPr>
          <w:rFonts w:ascii="Times New Roman"/>
          <w:b w:val="false"/>
          <w:i w:val="false"/>
          <w:color w:val="000000"/>
          <w:sz w:val="28"/>
        </w:rPr>
        <w:t>
      their necessity for solution of economic tasks of the country and its separate regions;</w:t>
      </w:r>
      <w:r>
        <w:br/>
      </w:r>
      <w:r>
        <w:rPr>
          <w:rFonts w:ascii="Times New Roman"/>
          <w:b w:val="false"/>
          <w:i w:val="false"/>
          <w:color w:val="000000"/>
          <w:sz w:val="28"/>
        </w:rPr>
        <w:t>
      existence of necessary conditions answering for regulations and rules in the field of use of nuclear energy for placing the mentioned objects;</w:t>
      </w:r>
      <w:r>
        <w:br/>
      </w:r>
      <w:r>
        <w:rPr>
          <w:rFonts w:ascii="Times New Roman"/>
          <w:b w:val="false"/>
          <w:i w:val="false"/>
          <w:color w:val="000000"/>
          <w:sz w:val="28"/>
        </w:rPr>
        <w:t>
      absence of security threat to the mentioned objects from the side of civilian and military objects located nearby;</w:t>
      </w:r>
      <w:r>
        <w:br/>
      </w:r>
      <w:r>
        <w:rPr>
          <w:rFonts w:ascii="Times New Roman"/>
          <w:b w:val="false"/>
          <w:i w:val="false"/>
          <w:color w:val="000000"/>
          <w:sz w:val="28"/>
        </w:rPr>
        <w:t>
      environmental requirements established by environmental legislation of the Republic of Kazakhstan;</w:t>
      </w:r>
      <w:r>
        <w:br/>
      </w:r>
      <w:r>
        <w:rPr>
          <w:rFonts w:ascii="Times New Roman"/>
          <w:b w:val="false"/>
          <w:i w:val="false"/>
          <w:color w:val="000000"/>
          <w:sz w:val="28"/>
        </w:rPr>
        <w:t>
      possible social and economic consequences of placing the mentioned objects for industrial, agricultural, social and cultural and general development of a region.</w:t>
      </w:r>
      <w:r>
        <w:br/>
      </w:r>
      <w:r>
        <w:rPr>
          <w:rFonts w:ascii="Times New Roman"/>
          <w:b w:val="false"/>
          <w:i w:val="false"/>
          <w:color w:val="000000"/>
          <w:sz w:val="28"/>
        </w:rPr>
        <w:t>
      Draft documents of the mentioned objects shall compulsorily pass state environment, sanitary and technical expert examination.</w:t>
      </w:r>
      <w:r>
        <w:br/>
      </w: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9 January 2007 No. 213 (the order of enforcement see Article 2).</w:t>
      </w:r>
    </w:p>
    <w:bookmarkStart w:name="z56" w:id="28"/>
    <w:p>
      <w:pPr>
        <w:spacing w:after="0"/>
        <w:ind w:left="0"/>
        <w:jc w:val="left"/>
      </w:pPr>
      <w:r>
        <w:rPr>
          <w:rFonts w:ascii="Times New Roman"/>
          <w:b/>
          <w:i w:val="false"/>
          <w:color w:val="000000"/>
        </w:rPr>
        <w:t xml:space="preserve"> 
Article 17. Requirements on carriage of nuclear materials and</w:t>
      </w:r>
      <w:r>
        <w:br/>
      </w:r>
      <w:r>
        <w:rPr>
          <w:rFonts w:ascii="Times New Roman"/>
          <w:b/>
          <w:i w:val="false"/>
          <w:color w:val="000000"/>
        </w:rPr>
        <w:t>
sources of ionizing radiation</w:t>
      </w:r>
    </w:p>
    <w:bookmarkEnd w:id="28"/>
    <w:bookmarkStart w:name="z57" w:id="29"/>
    <w:p>
      <w:pPr>
        <w:spacing w:after="0"/>
        <w:ind w:left="0"/>
        <w:jc w:val="both"/>
      </w:pPr>
      <w:r>
        <w:rPr>
          <w:rFonts w:ascii="Times New Roman"/>
          <w:b w:val="false"/>
          <w:i w:val="false"/>
          <w:color w:val="000000"/>
          <w:sz w:val="28"/>
        </w:rPr>
        <w:t>
      1. Carriage of nuclear materials and sources of ionizing radiation shall be carried out in accordance with the legislation of the Republic of Kazakhstan and international treaties ratified by the Republic of Kazakhstan.</w:t>
      </w:r>
      <w:r>
        <w:br/>
      </w:r>
      <w:r>
        <w:rPr>
          <w:rFonts w:ascii="Times New Roman"/>
          <w:b w:val="false"/>
          <w:i w:val="false"/>
          <w:color w:val="000000"/>
          <w:sz w:val="28"/>
        </w:rPr>
        <w:t>
</w:t>
      </w:r>
      <w:r>
        <w:rPr>
          <w:rFonts w:ascii="Times New Roman"/>
          <w:b w:val="false"/>
          <w:i w:val="false"/>
          <w:color w:val="000000"/>
          <w:sz w:val="28"/>
        </w:rPr>
        <w:t>
      2. Rules of carriage of nuclear materials and sources of ionizing radiation shall provide the rights, obligations and responsibility of a sender of freight, carrier and receiver of freight, measures of safety, physical protection, system of coordinated measures on non-admission of traffic incidents and accidents, requirements to package, marking and transport vehicles, measures on localizing and rectification of the consequences of possible accidents.</w:t>
      </w:r>
    </w:p>
    <w:bookmarkEnd w:id="29"/>
    <w:bookmarkStart w:name="z59" w:id="30"/>
    <w:p>
      <w:pPr>
        <w:spacing w:after="0"/>
        <w:ind w:left="0"/>
        <w:jc w:val="left"/>
      </w:pPr>
      <w:r>
        <w:rPr>
          <w:rFonts w:ascii="Times New Roman"/>
          <w:b/>
          <w:i w:val="false"/>
          <w:color w:val="000000"/>
        </w:rPr>
        <w:t xml:space="preserve"> 
Article 18. Main requirements to operating organization</w:t>
      </w:r>
    </w:p>
    <w:bookmarkEnd w:id="30"/>
    <w:bookmarkStart w:name="z60" w:id="31"/>
    <w:p>
      <w:pPr>
        <w:spacing w:after="0"/>
        <w:ind w:left="0"/>
        <w:jc w:val="both"/>
      </w:pPr>
      <w:r>
        <w:rPr>
          <w:rFonts w:ascii="Times New Roman"/>
          <w:b w:val="false"/>
          <w:i w:val="false"/>
          <w:color w:val="000000"/>
          <w:sz w:val="28"/>
        </w:rPr>
        <w:t>
      1. Operating organization shall bear full responsibility for safety of nuclear facility, source of ionizing radiation, disposal point, as well as for proper handling with nuclear materials and radioactive substances. Responsibility for safety of nuclear facility, source of ionizing radiation, disposal point shall be preserved even in case of termination of validation of a license until transfer of the mentioned objects to other operating organization or receipt of new license.</w:t>
      </w:r>
      <w:r>
        <w:br/>
      </w:r>
      <w:r>
        <w:rPr>
          <w:rFonts w:ascii="Times New Roman"/>
          <w:b w:val="false"/>
          <w:i w:val="false"/>
          <w:color w:val="000000"/>
          <w:sz w:val="28"/>
        </w:rPr>
        <w:t>
</w:t>
      </w:r>
      <w:r>
        <w:rPr>
          <w:rFonts w:ascii="Times New Roman"/>
          <w:b w:val="false"/>
          <w:i w:val="false"/>
          <w:color w:val="000000"/>
          <w:sz w:val="28"/>
        </w:rPr>
        <w:t>
      2. Operating organization shall be obliged to:</w:t>
      </w:r>
      <w:r>
        <w:br/>
      </w:r>
      <w:r>
        <w:rPr>
          <w:rFonts w:ascii="Times New Roman"/>
          <w:b w:val="false"/>
          <w:i w:val="false"/>
          <w:color w:val="000000"/>
          <w:sz w:val="28"/>
        </w:rPr>
        <w:t>
      have necessary financial, material technical and human resources being sufficient for safety ensuring of the activity at all the stages upon use of objects of nuclear energy;</w:t>
      </w:r>
      <w:r>
        <w:br/>
      </w:r>
      <w:r>
        <w:rPr>
          <w:rFonts w:ascii="Times New Roman"/>
          <w:b w:val="false"/>
          <w:i w:val="false"/>
          <w:color w:val="000000"/>
          <w:sz w:val="28"/>
        </w:rPr>
        <w:t>
      provide measures and ensure means for performance of works linked with removal of objects of using nuclear energy from operation, recultivation of territory, disposal of radioactive wastes, liquidation of consequences of emergency situations, compensation for harm to health and life of people and environment, as well as property of citizens and organizations.</w:t>
      </w:r>
      <w:r>
        <w:br/>
      </w:r>
      <w:r>
        <w:rPr>
          <w:rFonts w:ascii="Times New Roman"/>
          <w:b w:val="false"/>
          <w:i w:val="false"/>
          <w:color w:val="000000"/>
          <w:sz w:val="28"/>
        </w:rPr>
        <w:t>
</w:t>
      </w:r>
      <w:r>
        <w:rPr>
          <w:rFonts w:ascii="Times New Roman"/>
          <w:b w:val="false"/>
          <w:i w:val="false"/>
          <w:color w:val="000000"/>
          <w:sz w:val="28"/>
        </w:rPr>
        <w:t>
      3. Operating organization shall ensure:</w:t>
      </w:r>
      <w:r>
        <w:br/>
      </w:r>
      <w:r>
        <w:rPr>
          <w:rFonts w:ascii="Times New Roman"/>
          <w:b w:val="false"/>
          <w:i w:val="false"/>
          <w:color w:val="000000"/>
          <w:sz w:val="28"/>
        </w:rPr>
        <w:t>
      use of nuclear facility, source of ionizing radiation and disposal point only for the purposes for which they are intended;</w:t>
      </w:r>
      <w:r>
        <w:br/>
      </w:r>
      <w:r>
        <w:rPr>
          <w:rFonts w:ascii="Times New Roman"/>
          <w:b w:val="false"/>
          <w:i w:val="false"/>
          <w:color w:val="000000"/>
          <w:sz w:val="28"/>
        </w:rPr>
        <w:t>
      organization and coordination of development and performance of quality assurance programs at all the stages of putting into operation, operation and removal from operation of nuclear facility, source of ionizing radiation and disposal point;</w:t>
      </w:r>
      <w:r>
        <w:br/>
      </w:r>
      <w:r>
        <w:rPr>
          <w:rFonts w:ascii="Times New Roman"/>
          <w:b w:val="false"/>
          <w:i w:val="false"/>
          <w:color w:val="000000"/>
          <w:sz w:val="28"/>
        </w:rPr>
        <w:t>
      development and realization of measures of emergency preparedness and emergency prevention activities on a nuclear facility, source of ionizing radiation and disposal point, as well as measures on reduction of negative consequences of accidents for workers of mentioned objects, population and environment;</w:t>
      </w:r>
      <w:r>
        <w:br/>
      </w:r>
      <w:r>
        <w:rPr>
          <w:rFonts w:ascii="Times New Roman"/>
          <w:b w:val="false"/>
          <w:i w:val="false"/>
          <w:color w:val="000000"/>
          <w:sz w:val="28"/>
        </w:rPr>
        <w:t>
      record of individual doses of workers of objects of using nuclear energy and implementation of their rights for compensations.</w:t>
      </w:r>
      <w:r>
        <w:br/>
      </w:r>
      <w:r>
        <w:rPr>
          <w:rFonts w:ascii="Times New Roman"/>
          <w:b w:val="false"/>
          <w:i w:val="false"/>
          <w:color w:val="000000"/>
          <w:sz w:val="28"/>
        </w:rPr>
        <w:t>
</w:t>
      </w:r>
      <w:r>
        <w:rPr>
          <w:rFonts w:ascii="Times New Roman"/>
          <w:b w:val="false"/>
          <w:i w:val="false"/>
          <w:color w:val="000000"/>
          <w:sz w:val="28"/>
        </w:rPr>
        <w:t>
      4. Staff of operating organization shall conduct attestation in the manner established by the authorized body.</w:t>
      </w:r>
      <w:r>
        <w:br/>
      </w: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20 December 2004 No. 13 (shall be enforced from 1 January 2005); dated 7 May 2007 No. 244; dated 29.09.2014 No. 239-V (shall be enforced upon expiry of ten calendar days after the date of its first official publication).</w:t>
      </w:r>
    </w:p>
    <w:bookmarkEnd w:id="31"/>
    <w:bookmarkStart w:name="z64" w:id="32"/>
    <w:p>
      <w:pPr>
        <w:spacing w:after="0"/>
        <w:ind w:left="0"/>
        <w:jc w:val="left"/>
      </w:pPr>
      <w:r>
        <w:rPr>
          <w:rFonts w:ascii="Times New Roman"/>
          <w:b/>
          <w:i w:val="false"/>
          <w:color w:val="000000"/>
        </w:rPr>
        <w:t xml:space="preserve"> 
Chapter 4. EXPORT AND IMPORT OF GOODS AND SERVICES IN THE</w:t>
      </w:r>
      <w:r>
        <w:br/>
      </w:r>
      <w:r>
        <w:rPr>
          <w:rFonts w:ascii="Times New Roman"/>
          <w:b/>
          <w:i w:val="false"/>
          <w:color w:val="000000"/>
        </w:rPr>
        <w:t>
FIELD OF USING NUCLEAR ENERGY</w:t>
      </w:r>
    </w:p>
    <w:bookmarkEnd w:id="32"/>
    <w:bookmarkStart w:name="z65" w:id="33"/>
    <w:p>
      <w:pPr>
        <w:spacing w:after="0"/>
        <w:ind w:left="0"/>
        <w:jc w:val="left"/>
      </w:pPr>
      <w:r>
        <w:rPr>
          <w:rFonts w:ascii="Times New Roman"/>
          <w:b/>
          <w:i w:val="false"/>
          <w:color w:val="000000"/>
        </w:rPr>
        <w:t xml:space="preserve"> 
Article 19. Carrying out of export and import of goods and</w:t>
      </w:r>
      <w:r>
        <w:br/>
      </w:r>
      <w:r>
        <w:rPr>
          <w:rFonts w:ascii="Times New Roman"/>
          <w:b/>
          <w:i w:val="false"/>
          <w:color w:val="000000"/>
        </w:rPr>
        <w:t>
services in the field of using nuclear energy</w:t>
      </w:r>
    </w:p>
    <w:bookmarkEnd w:id="33"/>
    <w:p>
      <w:pPr>
        <w:spacing w:after="0"/>
        <w:ind w:left="0"/>
        <w:jc w:val="both"/>
      </w:pPr>
      <w:r>
        <w:rPr>
          <w:rFonts w:ascii="Times New Roman"/>
          <w:b w:val="false"/>
          <w:i w:val="false"/>
          <w:color w:val="000000"/>
          <w:sz w:val="28"/>
        </w:rPr>
        <w:t>      Export and import of goods and services in the field of using nuclear energy including transfer, sale or purchase in commercial purposes or transfer of non-commercial nature shall be controlled by the authorized body and carried out in accordance with the legislation of the Republic of Kazakhstan, as well as international treaties ratified by the Republic of Kazakhstan.</w:t>
      </w:r>
    </w:p>
    <w:bookmarkStart w:name="z66" w:id="34"/>
    <w:p>
      <w:pPr>
        <w:spacing w:after="0"/>
        <w:ind w:left="0"/>
        <w:jc w:val="left"/>
      </w:pPr>
      <w:r>
        <w:rPr>
          <w:rFonts w:ascii="Times New Roman"/>
          <w:b/>
          <w:i w:val="false"/>
          <w:color w:val="000000"/>
        </w:rPr>
        <w:t xml:space="preserve"> 
Article 20. Procedure for carrying out export and import of</w:t>
      </w:r>
      <w:r>
        <w:br/>
      </w:r>
      <w:r>
        <w:rPr>
          <w:rFonts w:ascii="Times New Roman"/>
          <w:b/>
          <w:i w:val="false"/>
          <w:color w:val="000000"/>
        </w:rPr>
        <w:t>
goods and services in the field of using nuclear energy</w:t>
      </w:r>
    </w:p>
    <w:bookmarkEnd w:id="34"/>
    <w:p>
      <w:pPr>
        <w:spacing w:after="0"/>
        <w:ind w:left="0"/>
        <w:jc w:val="both"/>
      </w:pPr>
      <w:r>
        <w:rPr>
          <w:rFonts w:ascii="Times New Roman"/>
          <w:b w:val="false"/>
          <w:i w:val="false"/>
          <w:color w:val="000000"/>
          <w:sz w:val="28"/>
        </w:rPr>
        <w:t>      Procedure for carrying out export and import of nuclear materials, technology, equipment and nuclear facilities, special non-nuclear materials, sources of ionizing radiation, radioactive substances and radioactive wastes shall be established by the legislation of the Republic of Kazakhstan.</w:t>
      </w:r>
    </w:p>
    <w:bookmarkStart w:name="z67" w:id="35"/>
    <w:p>
      <w:pPr>
        <w:spacing w:after="0"/>
        <w:ind w:left="0"/>
        <w:jc w:val="left"/>
      </w:pPr>
      <w:r>
        <w:rPr>
          <w:rFonts w:ascii="Times New Roman"/>
          <w:b/>
          <w:i w:val="false"/>
          <w:color w:val="000000"/>
        </w:rPr>
        <w:t xml:space="preserve"> 
Chapter 5. RIGHTS AND OBLIGATIONS OF CITIZENS,</w:t>
      </w:r>
      <w:r>
        <w:br/>
      </w:r>
      <w:r>
        <w:rPr>
          <w:rFonts w:ascii="Times New Roman"/>
          <w:b/>
          <w:i w:val="false"/>
          <w:color w:val="000000"/>
        </w:rPr>
        <w:t>
PUBLIC ASSOCIATIONS AND ORGANIZATIONS</w:t>
      </w:r>
    </w:p>
    <w:bookmarkEnd w:id="35"/>
    <w:bookmarkStart w:name="z68" w:id="36"/>
    <w:p>
      <w:pPr>
        <w:spacing w:after="0"/>
        <w:ind w:left="0"/>
        <w:jc w:val="left"/>
      </w:pPr>
      <w:r>
        <w:rPr>
          <w:rFonts w:ascii="Times New Roman"/>
          <w:b/>
          <w:i w:val="false"/>
          <w:color w:val="000000"/>
        </w:rPr>
        <w:t xml:space="preserve"> 
Article 21. Rights of citizens, public associations and</w:t>
      </w:r>
      <w:r>
        <w:br/>
      </w:r>
      <w:r>
        <w:rPr>
          <w:rFonts w:ascii="Times New Roman"/>
          <w:b/>
          <w:i w:val="false"/>
          <w:color w:val="000000"/>
        </w:rPr>
        <w:t>
organizations in the field of using nuclear energy</w:t>
      </w:r>
    </w:p>
    <w:bookmarkEnd w:id="36"/>
    <w:p>
      <w:pPr>
        <w:spacing w:after="0"/>
        <w:ind w:left="0"/>
        <w:jc w:val="both"/>
      </w:pPr>
      <w:r>
        <w:rPr>
          <w:rFonts w:ascii="Times New Roman"/>
          <w:b w:val="false"/>
          <w:i w:val="false"/>
          <w:color w:val="000000"/>
          <w:sz w:val="28"/>
        </w:rPr>
        <w:t>      Citizens of the Republic of Kazakhstan, public associations and organizations shall have the right to:</w:t>
      </w:r>
      <w:r>
        <w:br/>
      </w:r>
      <w:r>
        <w:rPr>
          <w:rFonts w:ascii="Times New Roman"/>
          <w:b w:val="false"/>
          <w:i w:val="false"/>
          <w:color w:val="000000"/>
          <w:sz w:val="28"/>
        </w:rPr>
        <w:t xml:space="preserve">
      receive information though the authorized body and mass media on safety of objects of using nuclear energy being planned for construction, subject to designing, building, operating and removing from operation, on carried control of radiation situation at their residence places or on carrying out of labour activity, as well as on doses of received radiation; </w:t>
      </w:r>
      <w:r>
        <w:br/>
      </w:r>
      <w:r>
        <w:rPr>
          <w:rFonts w:ascii="Times New Roman"/>
          <w:b w:val="false"/>
          <w:i w:val="false"/>
          <w:color w:val="000000"/>
          <w:sz w:val="28"/>
        </w:rPr>
        <w:t>
      participate in discussion of policy, draft legislative acts and programs in the field of using nuclear energy;</w:t>
      </w:r>
      <w:r>
        <w:br/>
      </w:r>
      <w:r>
        <w:rPr>
          <w:rFonts w:ascii="Times New Roman"/>
          <w:b w:val="false"/>
          <w:i w:val="false"/>
          <w:color w:val="000000"/>
          <w:sz w:val="28"/>
        </w:rPr>
        <w:t>
      carry public environmental expert examination of draft documents and control of radiation situation of environment in accordance with the legislation of the Republic of Kazakhstan;</w:t>
      </w:r>
      <w:r>
        <w:br/>
      </w:r>
      <w:r>
        <w:rPr>
          <w:rFonts w:ascii="Times New Roman"/>
          <w:b w:val="false"/>
          <w:i w:val="false"/>
          <w:color w:val="000000"/>
          <w:sz w:val="28"/>
        </w:rPr>
        <w:t>
      visit nuclear facilities, disposal points and disposals in established manner for informational purpose;</w:t>
      </w:r>
      <w:r>
        <w:br/>
      </w:r>
      <w:r>
        <w:rPr>
          <w:rFonts w:ascii="Times New Roman"/>
          <w:b w:val="false"/>
          <w:i w:val="false"/>
          <w:color w:val="000000"/>
          <w:sz w:val="28"/>
        </w:rPr>
        <w:t>
      compensation for losses and harm in a result of nuclear or radiation accident at the expense of operating organization that admitted the accident;</w:t>
      </w:r>
      <w:r>
        <w:br/>
      </w:r>
      <w:r>
        <w:rPr>
          <w:rFonts w:ascii="Times New Roman"/>
          <w:b w:val="false"/>
          <w:i w:val="false"/>
          <w:color w:val="000000"/>
          <w:sz w:val="28"/>
        </w:rPr>
        <w:t>
      compensations for negative effect of ionizing radiation for health of a man upon excess of specified limit of the radiation doses and for additional factors of risk at the expense of operating organization in the manner established by the legislation.</w:t>
      </w:r>
    </w:p>
    <w:bookmarkStart w:name="z69" w:id="37"/>
    <w:p>
      <w:pPr>
        <w:spacing w:after="0"/>
        <w:ind w:left="0"/>
        <w:jc w:val="left"/>
      </w:pPr>
      <w:r>
        <w:rPr>
          <w:rFonts w:ascii="Times New Roman"/>
          <w:b/>
          <w:i w:val="false"/>
          <w:color w:val="000000"/>
        </w:rPr>
        <w:t xml:space="preserve"> 
Article 22. Obligations of citizens, public associations and</w:t>
      </w:r>
      <w:r>
        <w:br/>
      </w:r>
      <w:r>
        <w:rPr>
          <w:rFonts w:ascii="Times New Roman"/>
          <w:b/>
          <w:i w:val="false"/>
          <w:color w:val="000000"/>
        </w:rPr>
        <w:t>
organizations in the field of using nuclear energy</w:t>
      </w:r>
    </w:p>
    <w:bookmarkEnd w:id="37"/>
    <w:p>
      <w:pPr>
        <w:spacing w:after="0"/>
        <w:ind w:left="0"/>
        <w:jc w:val="both"/>
      </w:pPr>
      <w:r>
        <w:rPr>
          <w:rFonts w:ascii="Times New Roman"/>
          <w:b w:val="false"/>
          <w:i w:val="false"/>
          <w:color w:val="000000"/>
          <w:sz w:val="28"/>
        </w:rPr>
        <w:t>      Citizens, public associations and organizations shall be obliged to comply with the legislation regulating use of nuclear energy, to perform the requirements of regulations and rules of safety in the field of using nuclear energy, as well as to perform requirements of civil servants of organizations on use of nuclear energy.</w:t>
      </w:r>
    </w:p>
    <w:bookmarkStart w:name="z70" w:id="38"/>
    <w:p>
      <w:pPr>
        <w:spacing w:after="0"/>
        <w:ind w:left="0"/>
        <w:jc w:val="left"/>
      </w:pPr>
      <w:r>
        <w:rPr>
          <w:rFonts w:ascii="Times New Roman"/>
          <w:b/>
          <w:i w:val="false"/>
          <w:color w:val="000000"/>
        </w:rPr>
        <w:t xml:space="preserve"> 
Chapter 6. RESPONSIBILITY FOR BREACH OF THE LEGISLATION</w:t>
      </w:r>
      <w:r>
        <w:br/>
      </w:r>
      <w:r>
        <w:rPr>
          <w:rFonts w:ascii="Times New Roman"/>
          <w:b/>
          <w:i w:val="false"/>
          <w:color w:val="000000"/>
        </w:rPr>
        <w:t>
IN THE FIELD OF USE OF NUCLEAR ENERGY</w:t>
      </w:r>
    </w:p>
    <w:bookmarkEnd w:id="38"/>
    <w:bookmarkStart w:name="z71" w:id="39"/>
    <w:p>
      <w:pPr>
        <w:spacing w:after="0"/>
        <w:ind w:left="0"/>
        <w:jc w:val="left"/>
      </w:pPr>
      <w:r>
        <w:rPr>
          <w:rFonts w:ascii="Times New Roman"/>
          <w:b/>
          <w:i w:val="false"/>
          <w:color w:val="000000"/>
        </w:rPr>
        <w:t xml:space="preserve"> 
Article 23. Responsibility for violation of regulatory legal</w:t>
      </w:r>
      <w:r>
        <w:br/>
      </w:r>
      <w:r>
        <w:rPr>
          <w:rFonts w:ascii="Times New Roman"/>
          <w:b/>
          <w:i w:val="false"/>
          <w:color w:val="000000"/>
        </w:rPr>
        <w:t>
acts and solution of disputes in the field of use of</w:t>
      </w:r>
      <w:r>
        <w:br/>
      </w:r>
      <w:r>
        <w:rPr>
          <w:rFonts w:ascii="Times New Roman"/>
          <w:b/>
          <w:i w:val="false"/>
          <w:color w:val="000000"/>
        </w:rPr>
        <w:t>
nuclear energy</w:t>
      </w:r>
    </w:p>
    <w:bookmarkEnd w:id="39"/>
    <w:bookmarkStart w:name="z72" w:id="40"/>
    <w:p>
      <w:pPr>
        <w:spacing w:after="0"/>
        <w:ind w:left="0"/>
        <w:jc w:val="both"/>
      </w:pPr>
      <w:r>
        <w:rPr>
          <w:rFonts w:ascii="Times New Roman"/>
          <w:b w:val="false"/>
          <w:i w:val="false"/>
          <w:color w:val="000000"/>
          <w:sz w:val="28"/>
        </w:rPr>
        <w:t>
      1. Citizens, civil servants being guilty in violation of established regulations, standards and rules in the field of using nuclear energy, creation of conditions and prerequisites to occurrence of accidents shall bear responsibility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2. For unsubstantiated refusal from provision of information, for intentional misrepresentation or for hiding of information, as well as for distribution of untrustworthy information on the issues of use of nuclear energy, heads of organizations, as well as of public organizations (associations) and mass media shall bear responsibility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3. Disputes on the issues of applying the legislation on use of nuclear energy shall be considered in a judicial proceeding.</w:t>
      </w:r>
      <w:r>
        <w:br/>
      </w:r>
      <w:r>
        <w:rPr>
          <w:rFonts w:ascii="Times New Roman"/>
          <w:b w:val="false"/>
          <w:i w:val="false"/>
          <w:color w:val="000000"/>
          <w:sz w:val="28"/>
        </w:rPr>
        <w:t>
</w:t>
      </w:r>
      <w:r>
        <w:rPr>
          <w:rFonts w:ascii="Times New Roman"/>
          <w:b w:val="false"/>
          <w:i w:val="false"/>
          <w:color w:val="000000"/>
          <w:sz w:val="28"/>
        </w:rPr>
        <w:t>
      4. Decision of the authorized body may be appealed in the manner established by the legislation of the Republic of Kazakhstan. Filing of a complaint shall not suspend the force of decision adopted by the authorized body.</w:t>
      </w:r>
    </w:p>
    <w:bookmarkEnd w:id="40"/>
    <w:bookmarkStart w:name="z76" w:id="41"/>
    <w:p>
      <w:pPr>
        <w:spacing w:after="0"/>
        <w:ind w:left="0"/>
        <w:jc w:val="left"/>
      </w:pPr>
      <w:r>
        <w:rPr>
          <w:rFonts w:ascii="Times New Roman"/>
          <w:b/>
          <w:i w:val="false"/>
          <w:color w:val="000000"/>
        </w:rPr>
        <w:t xml:space="preserve"> 
Article 24. Compensation for harm inflicted due to improper</w:t>
      </w:r>
      <w:r>
        <w:br/>
      </w:r>
      <w:r>
        <w:rPr>
          <w:rFonts w:ascii="Times New Roman"/>
          <w:b/>
          <w:i w:val="false"/>
          <w:color w:val="000000"/>
        </w:rPr>
        <w:t>
use of objects of nuclear energy</w:t>
      </w:r>
    </w:p>
    <w:bookmarkEnd w:id="41"/>
    <w:bookmarkStart w:name="z77" w:id="42"/>
    <w:p>
      <w:pPr>
        <w:spacing w:after="0"/>
        <w:ind w:left="0"/>
        <w:jc w:val="both"/>
      </w:pPr>
      <w:r>
        <w:rPr>
          <w:rFonts w:ascii="Times New Roman"/>
          <w:b w:val="false"/>
          <w:i w:val="false"/>
          <w:color w:val="000000"/>
          <w:sz w:val="28"/>
        </w:rPr>
        <w:t>
      1. Harm inflicted to health of citizens, as well as their death due to improper use of objects of nuclear energy shall be subject to compensation at the expense of a person that inflicted the harm in full measure, in recognition of a degree of loss of labour capacity of an injured person, expenses for his (her) medical treatment, health resumption, medical attendance, assigned benefits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2. In the manner established by the legislation, legal entities and individuals shall have the right to require full compensation of material damages due to improper use of objects of nuclear energy by organizations and citizens from persons that inflicted the harm and expenses for organizations independently from the forms of ownership, for private persons participated in accident rescue operations and liquidation of consequences of improper use of objects of nuclear energy.</w:t>
      </w:r>
      <w:r>
        <w:br/>
      </w:r>
      <w:r>
        <w:rPr>
          <w:rFonts w:ascii="Times New Roman"/>
          <w:b w:val="false"/>
          <w:i w:val="false"/>
          <w:color w:val="000000"/>
          <w:sz w:val="28"/>
        </w:rPr>
        <w:t>
</w:t>
      </w:r>
      <w:r>
        <w:rPr>
          <w:rFonts w:ascii="Times New Roman"/>
          <w:b w:val="false"/>
          <w:i w:val="false"/>
          <w:color w:val="000000"/>
          <w:sz w:val="28"/>
        </w:rPr>
        <w:t>
      3. Legal entities and individuals that are guilty in improper use of objects of nuclear energy shall be obliged to compensate inflicted damage to the land, water, vegetable and animal world including the costs for recultivation of lands and on restoration of natural soil fertility.</w:t>
      </w:r>
    </w:p>
    <w:bookmarkEnd w:id="42"/>
    <w:bookmarkStart w:name="z80" w:id="43"/>
    <w:p>
      <w:pPr>
        <w:spacing w:after="0"/>
        <w:ind w:left="0"/>
        <w:jc w:val="left"/>
      </w:pPr>
      <w:r>
        <w:rPr>
          <w:rFonts w:ascii="Times New Roman"/>
          <w:b/>
          <w:i w:val="false"/>
          <w:color w:val="000000"/>
        </w:rPr>
        <w:t xml:space="preserve"> 
Chapter 7. INTERNATIONAL TREATIES</w:t>
      </w:r>
    </w:p>
    <w:bookmarkEnd w:id="43"/>
    <w:bookmarkStart w:name="z81" w:id="44"/>
    <w:p>
      <w:pPr>
        <w:spacing w:after="0"/>
        <w:ind w:left="0"/>
        <w:jc w:val="left"/>
      </w:pPr>
      <w:r>
        <w:rPr>
          <w:rFonts w:ascii="Times New Roman"/>
          <w:b/>
          <w:i w:val="false"/>
          <w:color w:val="000000"/>
        </w:rPr>
        <w:t xml:space="preserve"> 
Article 25. International treaties in the field of</w:t>
      </w:r>
      <w:r>
        <w:br/>
      </w:r>
      <w:r>
        <w:rPr>
          <w:rFonts w:ascii="Times New Roman"/>
          <w:b/>
          <w:i w:val="false"/>
          <w:color w:val="000000"/>
        </w:rPr>
        <w:t>
use of nuclear energy</w:t>
      </w:r>
    </w:p>
    <w:bookmarkEnd w:id="44"/>
    <w:p>
      <w:pPr>
        <w:spacing w:after="0"/>
        <w:ind w:left="0"/>
        <w:jc w:val="both"/>
      </w:pPr>
      <w:r>
        <w:rPr>
          <w:rFonts w:ascii="Times New Roman"/>
          <w:b w:val="false"/>
          <w:i w:val="false"/>
          <w:color w:val="000000"/>
          <w:sz w:val="28"/>
        </w:rPr>
        <w:t>      If international treaty ratified by the Republic of Kazakhstan establishes other provisions than those contained in the legislation of the Republic of Kazakhstan on use of nuclear energy, the provisions of international treaty shall be applied.</w:t>
      </w:r>
    </w:p>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