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a627" w14:textId="af3a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24 маусымдағы N 311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министрінің күш жойылған кейбір бұйрықтарының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 (С.М. Өмірбаев) осы бұйрықты жоғары оқу орындарының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бақылау. вице-министрі К.Н. Шәмшидиноваға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 Ж. Түймебаев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311 бұйрығымен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министрінің күші жойылған кейбір бұйрықтарының тізбесі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"Жоғары ғылыми-педагогикалық білім (магистратура) туралы ережені бекіту туралы" Қазақстан Республикасы Білім және ғылым министрінің 2000 жылғы 1 қарашадағы N 1035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2001 жылғы 20 қаңтарда N 1370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"Жоғары ғылыми-педагогикалық білім (магистратура) туралы ережені бекіту туралы" Қазақстан Республикасы Білім және ғылым министрінің 2000 жылғы 1 қарашадағы N 1035 бұйрығына өзгерістер мен толықтырулар енгізу туралы" Қазақстан Республикасы Білім және ғылым министрінің 2005 жылғы 16 мамырдағы N 303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жылғы 11 маусымда N 3676 тіркелген, "Заң газетінің" 2005 жылғы 23 қарашадағы N 217 (951)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"Жоғары оқу орнынан кейінгі кәсіптік білім туралы ережені бекіту туралы" Қазақстан Республикасы Білім және ғылым министрінің 2006 жылғы 21 маусымдағы N 343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2006 жылғы 14 шілдеде N 4302 тіркелген, "Заң газетінің" 2006 жылғы 28 шілдедегі N 139 (1119)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"Республикалық бюджеттен қаржыландыру есебінен мемлекеттік білім беру тапсырысын конкурстық негізде орналастыру туралы нұсқаулықты бекіту туралы" Қазақстан Республикасы Білім және ғылым министрінің 2004 жылғы 21 сәуірдегі N 341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5 мамырда N 2836 тіркелген, "Заң газетінің" 2005 жылғы 12 тамыздағы  N 147-148 (881-882) санында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