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46e5" w14:textId="a564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"Тауарларға (жұмыстарға, көрсетілетін қызметтерге) бағалардың алдағы көтерілуі туралы реттеуші органға хабарлау ережесін бекіту туралы" Қазақстан Республикасы Табиғи монополияларды реттеу агенттігі төрағасының 2007 жылғы 29 тамыздағы N 232-НҚ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агенттігі төрағасының 2009 жылғы 12 наурыздағы N 91-НҚ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"Тауарларға (жұмыстарға, көрсетілетін қызметтерге) бағалардың алдағы көтерілуі туралы реттеуші органға хабарлау ережесін бекіту туралы" Қазақстан Республикасы Табиғи монополияларды реттеу агенттігі төрағасының 2007 жылғы 29 тамыздағы </w:t>
      </w:r>
      <w:r>
        <w:rPr>
          <w:rFonts w:ascii="Times New Roman"/>
          <w:b w:val="false"/>
          <w:i w:val="false"/>
          <w:color w:val="000000"/>
          <w:sz w:val="28"/>
        </w:rPr>
        <w:t>N 232-НҚ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Табиғи монополияларды реттеу агенттігінің Әкімшілік жұмысы департаментіне (Е.О. Есіркепов):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оны бұқаралық ақпарат құралдарында белгіленген тәртіппен ресми жариялауды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Табиғи монополияларды реттеу агенттігінің құрылымдық бөлімшелері мен аумақтық органдарының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Табиғи монополияларды реттеу агенттігі төрағасының орынбасары Қ.М. Смағұловқа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Төраға                                 Н. Алдабергенов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