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ed8b" w14:textId="c31e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агенттігі төрағасының 2002 жылғы 12 шілдедегі N 38-Г және 2002 жылғы 15 сәуірдегі N 53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Төрайымының 2009 жылғы 24 шілдедегі N 113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Статистика агенттігі төрағасының "Еңбек жөніндегі статистикалық есептілікті толтыру бойынша нұсқаулықты бекіту туралы" 2002 жылғы 12 шілдедегі N 38-Г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(2002 жылғы 17 тамызда нормативтік құқықтық актілерді мемлекеттік тіркеудің тізілімінде N 1953 тіркелді, Қазақстан Республикасы орталық атқарушы және өзге де мемлекеттік органдарының нормативтік құқықтық актілер бюллетенінде жарияланды, 2002 ж., N 34, 678-6.);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Статистика агенттігі төрағасының Статистика жүйесіндегі мемлекеттік мекемелердің мемлекеттік қызметшілері болып табылмайтын қызметкерлер үшін мамандығы бойынша жұмыс стажын есептеу Ережесін бекіту туралы" 2002 жылғы 15 сәуірдегі N 53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(2002 жылғы 22 сәуірде нормативтік құқықтық актілердің мемлекеттік тіркеудің тізілімінде N 1829 тіркелді, Қазақстан Республикасы орталық атқарушы және өзге де мемлекеттік органдарының нормативтік құқықтық актілер бюллетенінде жарияланды, 2004 ж., N 25-28, 946-6.)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Статистика агенттігінің Құқықтық қамтамасыз ету және кадрды дамыту департаменті (Р. Қахан)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Төрайым                                   А. Мешімбаева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