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627c" w14:textId="c126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Республикасына жекелеген тауарлар әкелуге квоталар берудің тәртібі мен шарттары туралы нұсқаулықты бекіту туралы" Қазақстан Республикасы Энергетика және минералдық ресурстар министрінің 2001 жылғы 11 мамырдағы N 130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және минералдық ресурстар министрінің 2009 жылғы 3 сәуірдегі N 91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 және минералдық ресурстар министрінің "Қазақстан Республикасы жекелеген тауарлар әкелуге квоталар берудің тәртібі мен шарттары туралы нұсқаулықты бекіту туралы" 2001 жылғы 11 мамырдағы </w:t>
      </w:r>
      <w:r>
        <w:rPr>
          <w:rFonts w:ascii="Times New Roman"/>
          <w:b w:val="false"/>
          <w:i w:val="false"/>
          <w:color w:val="000000"/>
          <w:sz w:val="28"/>
        </w:rPr>
        <w:t>N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 Нормативтік құқықтық актілерін мемлекеттік тіркеу тізілімінде N 1537 болып тіркелген, Қазақстан Республикасының орталық атқарушы және өзге де мемлекеттік органдардың нормативтік құқықтық актілерінің бюллетенінде жарияланған 2001 ж. N 25, 428-құжат)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және минералдық ресурстар министрлігінің Мұнай өнеркәсібін дамыту департаменті (М.Ж. Сәлімгереев) осы бұйрықтың көшірмесін және осы бұйрықтың 1-тармағында көрсетілген ресми баспасөз басылымын Қазақстан Республикасы Әділет министрлігіне бір апталық мерзімде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 С. Мыңбаев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