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0d80" w14:textId="8840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"Кейбір аулау құралдарын пайдалануға тыйым салу туралы" Қазақстан Республикасы Ауыл шаруашылығы министрлігі Балық шаруашылығы комитеті төрағасының 2004 жылғы 5 мамырдағы № 56-п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2010 жылғы 17 қыркүйектегі № 605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министрлігі Балық шаруашылығы комитеті төрағасының 2004 жылғы 5 мамырдағы </w:t>
      </w:r>
      <w:r>
        <w:rPr>
          <w:rFonts w:ascii="Times New Roman"/>
          <w:b w:val="false"/>
          <w:i w:val="false"/>
          <w:color w:val="000000"/>
          <w:sz w:val="28"/>
        </w:rPr>
        <w:t>№ 56-п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«Кейбір аулау құралдарын пайдалануға тыйым салу туралы» (нормативтік құқықтық актілерін мемлекеттік тіркеу тізілімінде № 2871 болып тіркелген, Қазақстан Республикасы орталық атқарушы және өзге де мемлекеттік оргаңдарының нормативтік құқықтық актілер Бюллетенінде жарияланған, 2004 ж., № 21-24, 932 құжат) бұйрығының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Табиғат ресурстарын пайдалану стратегиясы департаменті бір апта мерзімінің ішінде осы бұйрықтың көшірмесін Қазақстан Республикасы Әділет министрлігіне және бұрын жарияланған ресми баспа басылымдарына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 м.а.                                         Е. Аман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