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3246f" w14:textId="9f32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кейбір бұйрықтарының күшін жою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2010 жылғы 30 маусымдағы № 299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Тізбеге сәйкес Қазақстан Республикасы Көлік және коммуникация министрлігі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Заң департаменті (Б. Қазбеков) осы бұйрықтың көшірмесін белгіленген тәртіппен Қазақстан Республикасы Әділет министрлігіне және бұрын бұйрықтар жарияланған ресми баспа басылымдарына бір апталық мерзімде жіберсін.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Ә. Құсайынов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2010 жылғы 30 маусымдағы       </w:t>
      </w:r>
      <w:r>
        <w:br/>
      </w:r>
      <w:r>
        <w:rPr>
          <w:rFonts w:ascii="Times New Roman"/>
          <w:b w:val="false"/>
          <w:i w:val="false"/>
          <w:color w:val="000000"/>
          <w:sz w:val="28"/>
        </w:rPr>
        <w:t xml:space="preserve">
№ 299 бұйрығына қосымша       </w:t>
      </w:r>
    </w:p>
    <w:bookmarkEnd w:id="1"/>
    <w:bookmarkStart w:name="z6" w:id="2"/>
    <w:p>
      <w:pPr>
        <w:spacing w:after="0"/>
        <w:ind w:left="0"/>
        <w:jc w:val="left"/>
      </w:pPr>
      <w:r>
        <w:rPr>
          <w:rFonts w:ascii="Times New Roman"/>
          <w:b/>
          <w:i w:val="false"/>
          <w:color w:val="000000"/>
        </w:rPr>
        <w:t xml:space="preserve"> 
Күші жойылды деп танылған Қазақстан Республикасы Көлік және коммуникация министрлігі бұйрықтарының тізбесі</w:t>
      </w:r>
    </w:p>
    <w:bookmarkEnd w:id="2"/>
    <w:bookmarkStart w:name="z7" w:id="3"/>
    <w:p>
      <w:pPr>
        <w:spacing w:after="0"/>
        <w:ind w:left="0"/>
        <w:jc w:val="both"/>
      </w:pPr>
      <w:r>
        <w:rPr>
          <w:rFonts w:ascii="Times New Roman"/>
          <w:b w:val="false"/>
          <w:i w:val="false"/>
          <w:color w:val="000000"/>
          <w:sz w:val="28"/>
        </w:rPr>
        <w:t>
      1) «Қазақстан Республикасы азаматтық авиациясының авиациялық электрбайланыс туралы ережелерін бекіту туралы» Қазақстан Республикасы Көлік және коммуникациялар министрлігі Азаматтық авиация комитеті төрағасының 2003 жылғы 14 мамырдағы </w:t>
      </w:r>
      <w:r>
        <w:rPr>
          <w:rFonts w:ascii="Times New Roman"/>
          <w:b w:val="false"/>
          <w:i w:val="false"/>
          <w:color w:val="000000"/>
          <w:sz w:val="28"/>
        </w:rPr>
        <w:t>№ 218 бұйрығы</w:t>
      </w:r>
      <w:r>
        <w:rPr>
          <w:rFonts w:ascii="Times New Roman"/>
          <w:b w:val="false"/>
          <w:i w:val="false"/>
          <w:color w:val="000000"/>
          <w:sz w:val="28"/>
        </w:rPr>
        <w:t xml:space="preserve"> (Нормативтік құқықтық актілерін мемлекеттік тіркеу тізілімінде 2363-нөмірмен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аса жеңіл авиация әуеайлақтарының жарамдылығын анықтау Ережесін бекіту туралы» Қазақстан Республикасы Көлік және коммуникациялар министрлігі Азаматтық авиация комитеті төрағасының 2003 жылғы 22 қыркүйектегі </w:t>
      </w:r>
      <w:r>
        <w:rPr>
          <w:rFonts w:ascii="Times New Roman"/>
          <w:b w:val="false"/>
          <w:i w:val="false"/>
          <w:color w:val="000000"/>
          <w:sz w:val="28"/>
        </w:rPr>
        <w:t>№ 436 бұйрығы</w:t>
      </w:r>
      <w:r>
        <w:rPr>
          <w:rFonts w:ascii="Times New Roman"/>
          <w:b w:val="false"/>
          <w:i w:val="false"/>
          <w:color w:val="000000"/>
          <w:sz w:val="28"/>
        </w:rPr>
        <w:t xml:space="preserve"> (Нормативтік құқықтық актілерін мемлекеттік тіркеу тізілімінде 2527-нөмірмен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азаматтық авиация саласындағы сертификаттау үшін ақылы қызмет көрсету жөніндегі нұсқауын бекіту туралы» Қазақстан Республикасы Көлік және комуникациялар министрлігі Азаматтық авиация комитеті төрағасының 2003 жылғы 13 желтоқсандағы </w:t>
      </w:r>
      <w:r>
        <w:rPr>
          <w:rFonts w:ascii="Times New Roman"/>
          <w:b w:val="false"/>
          <w:i w:val="false"/>
          <w:color w:val="000000"/>
          <w:sz w:val="28"/>
        </w:rPr>
        <w:t>№ 586 бұйрығы</w:t>
      </w:r>
      <w:r>
        <w:rPr>
          <w:rFonts w:ascii="Times New Roman"/>
          <w:b w:val="false"/>
          <w:i w:val="false"/>
          <w:color w:val="000000"/>
          <w:sz w:val="28"/>
        </w:rPr>
        <w:t xml:space="preserve"> (Нормативтік құқықтық актілерін мемлекеттік тіркеу тізілімінде 2661-нөмірмен тіркелген);</w:t>
      </w:r>
      <w:r>
        <w:br/>
      </w:r>
      <w:r>
        <w:rPr>
          <w:rFonts w:ascii="Times New Roman"/>
          <w:b w:val="false"/>
          <w:i w:val="false"/>
          <w:color w:val="000000"/>
          <w:sz w:val="28"/>
        </w:rPr>
        <w:t>
</w:t>
      </w:r>
      <w:r>
        <w:rPr>
          <w:rFonts w:ascii="Times New Roman"/>
          <w:b w:val="false"/>
          <w:i w:val="false"/>
          <w:color w:val="000000"/>
          <w:sz w:val="28"/>
        </w:rPr>
        <w:t>
      4) «Темір жол және су көлігінде қызметті лицензиялауды ұйымдастырудың кейбір мәселелері туралы» Қазақстан Республикасының Көлік және коммуникациялар министрлігі Көліктік бақылау комитеті төрағасының 2004 жылғы 3 ақпандағы </w:t>
      </w:r>
      <w:r>
        <w:rPr>
          <w:rFonts w:ascii="Times New Roman"/>
          <w:b w:val="false"/>
          <w:i w:val="false"/>
          <w:color w:val="000000"/>
          <w:sz w:val="28"/>
        </w:rPr>
        <w:t>№ 7-1-П бұйрығы</w:t>
      </w:r>
      <w:r>
        <w:rPr>
          <w:rFonts w:ascii="Times New Roman"/>
          <w:b w:val="false"/>
          <w:i w:val="false"/>
          <w:color w:val="000000"/>
          <w:sz w:val="28"/>
        </w:rPr>
        <w:t xml:space="preserve"> (Нормативтік құқықтық актілерін мемлекеттік тіркеу тізілімінде 2720-нөмірмен тіркелген);</w:t>
      </w:r>
      <w:r>
        <w:br/>
      </w:r>
      <w:r>
        <w:rPr>
          <w:rFonts w:ascii="Times New Roman"/>
          <w:b w:val="false"/>
          <w:i w:val="false"/>
          <w:color w:val="000000"/>
          <w:sz w:val="28"/>
        </w:rPr>
        <w:t>
</w:t>
      </w:r>
      <w:r>
        <w:rPr>
          <w:rFonts w:ascii="Times New Roman"/>
          <w:b w:val="false"/>
          <w:i w:val="false"/>
          <w:color w:val="000000"/>
          <w:sz w:val="28"/>
        </w:rPr>
        <w:t>
      5) «Әуе кемесінің ұшу жарамдылығын қолдау жүйесіне тәуелсіз аудит жүргізу ережесін бекіту туралы» Көлік және коммуникациялар министрлігі Азаматтық авиация комитеті төрағасының 2004 жылғы 29 қарашадағы </w:t>
      </w:r>
      <w:r>
        <w:rPr>
          <w:rFonts w:ascii="Times New Roman"/>
          <w:b w:val="false"/>
          <w:i w:val="false"/>
          <w:color w:val="000000"/>
          <w:sz w:val="28"/>
        </w:rPr>
        <w:t>№ 235 бұйрығы»</w:t>
      </w:r>
      <w:r>
        <w:rPr>
          <w:rFonts w:ascii="Times New Roman"/>
          <w:b w:val="false"/>
          <w:i w:val="false"/>
          <w:color w:val="000000"/>
          <w:sz w:val="28"/>
        </w:rPr>
        <w:t xml:space="preserve"> (Нормативтік құқықтық актілерін мемлекеттік тіркеу тізілімінде 3275-нөмірмен тіркелген);</w:t>
      </w:r>
      <w:r>
        <w:br/>
      </w:r>
      <w:r>
        <w:rPr>
          <w:rFonts w:ascii="Times New Roman"/>
          <w:b w:val="false"/>
          <w:i w:val="false"/>
          <w:color w:val="000000"/>
          <w:sz w:val="28"/>
        </w:rPr>
        <w:t>
</w:t>
      </w:r>
      <w:r>
        <w:rPr>
          <w:rFonts w:ascii="Times New Roman"/>
          <w:b w:val="false"/>
          <w:i w:val="false"/>
          <w:color w:val="000000"/>
          <w:sz w:val="28"/>
        </w:rPr>
        <w:t>
      6) «Әуеайлаққа техникалық қызмет көрсету, күтіп ұстау және жөндеу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тізілімі мен Әуеайлаққа техникалық қызмет көрсету, күтіп ұстау және жөндеу жөніндегі қызметтерді сертификаттық тексеру бағдарламасы» Қазақстан Республикасының Көлік және коммуникациялар министрлігі Азаматтық авиация комитеті төрағасының 2005 жылғы 19 сәуірдегі </w:t>
      </w:r>
      <w:r>
        <w:rPr>
          <w:rFonts w:ascii="Times New Roman"/>
          <w:b w:val="false"/>
          <w:i w:val="false"/>
          <w:color w:val="000000"/>
          <w:sz w:val="28"/>
        </w:rPr>
        <w:t>№ 79 бұйрығы</w:t>
      </w:r>
      <w:r>
        <w:rPr>
          <w:rFonts w:ascii="Times New Roman"/>
          <w:b w:val="false"/>
          <w:i w:val="false"/>
          <w:color w:val="000000"/>
          <w:sz w:val="28"/>
        </w:rPr>
        <w:t xml:space="preserve"> (Нормативтік құқықтық актілерін мемлекеттік тіркеу тізілімінде 3640-нөмірмен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