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6b23" w14:textId="ae76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ісі жөніндегі агенттігі төрағасының 2001 жылғы 18 сәуірдегі № 343 және Қазақстан Республикасы Ішкі істер министрінің 2001 жылғы 26 сәуірдегі № 350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20 тамыздағы № 658 және Қазақстан Республикасы Ішкі істер министрінің 2010 жылғы 01 қыркүйектегі № 373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«Психикасының бұзылуынан зардап шегуші адамдардың қоғамға қауіпті іс-әрекеттерінің алдын алу жөніндегі шаралар туралы» (Нормативтік құқықтық актілерді мемлекеттік тіркеу тізілімінде 2001 жылғы 8 маусымда № 1541 болып тіркелген, Қазақстан, Республикасының орталық атқарушы және өзге де мемлекеттік органдарының нормативтік құқықтық актілері бюллетенінде 2001 жылы, № 27, 456 б. жарияланған) Қазақстан Республикасы Денсаулық сақтау Ісі жөніндегі агенттігі төрағасының 2001 жылғы 18 сәуірдегі № 343 және Қазақстан Республикасы Ішкі істер министрінің 2001 жылғы 26 сәуірдегі № 350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(Қ.Ш. Нұрғазиев) осы бұйрықтың көшірмесін Қазақстан Республикасы Әділет министрлігіне жіберсін және оны мерзімдік баспа басылымдарында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С.З. Қайырбековаға және Қазақстан Республикасы Ішкі істер министрінің орынбасары А.Ж. Күреңбековке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оған соңғы мемлекеттік органның басшысы қол қойған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             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С.Н. Баймағанбетов       __________ Ж.А. Досқалиев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 қыркүйек           2010 жылғы 20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