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b749" w14:textId="077b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"Концентрациясы жол берілетін шектен асқан ашытқыларды сату туралы" Қазақстан Республикасы Мемлекеттік санитарлық бас дәрігерінің 2002 жылғы 27 тамыздағы № 12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министрлігінің Мемлекеттік санитарлық-эпидемиологиялық қадағалау комитеті төрағасының 2010 жылғы 3 қарашадағы № 305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«Концентрациясы жол берілетін шектен асқан ашытқыларды сату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туралы» Қазақстан Республикасы Мемлекеттік санитарлық бас дәрігерінің 2002 жылғы 27 тамыздағы № 12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2001 тіркелген, 2002 жылы нормативтік құқықтық актілер Бюллетенінде № 47 жарияланған) 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Ұйымдастыру-құқықтық және кадр жұмысы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(Жандосов Ш.Ө.) бір апта мерзім ішінде осы бұйрықтың көшірмесін қоса бере отырып Қазақстан Республикасы Әділет министрлігіне және ол бұрын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жарияланған ресми баспа басылымына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министрлігінің Мемлекеттік санитарлық-эпидемиологиялық қадағалау комитеті төрағасының орынбасары А.С. Есмағамбетоваға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мемлекеттік 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дәрігері                                       К.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