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689d" w14:textId="1846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 саласындағы 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Байланыс және ақпарат министрінің 2010 жылғы 27 қыркүйектегі № 252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телекоммуникациялар желілерінде электрбайланысы қызметін көрсету туралы» Қазақстан Республикасы Көлік және коммуникациялар министрінің 1998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700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Көлік және коммуникациялар министрінің 1998 жылғы 20 қарашадағы № 242 «Қазақстан Республикасының телекоммуникациялар желілерінде электрбайланысы қызметін көрсету туралы» бұйрығына өзгерістер енгізу туралы» Қазақстан Республикасы Ақпараттандыру және байланыс жөніндегі агенттігі төрағасының 2005 жылғы 2 тамыздағы </w:t>
      </w:r>
      <w:r>
        <w:rPr>
          <w:rFonts w:ascii="Times New Roman"/>
          <w:b w:val="false"/>
          <w:i w:val="false"/>
          <w:color w:val="000000"/>
          <w:sz w:val="28"/>
        </w:rPr>
        <w:t>№ 265-ө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3809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саласындағы мемлекеттік саясат департаменті (В.В. Ярошенко):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министрлігінің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 және Қазақстан Республикасы Байланыс және ақпарат министрлігінің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байланыс және ақпарат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