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315d" w14:textId="4263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әділет органдарында мемлекеттік тілді одан әрі дамыту шаралары туралы" Қазақстан Республикасы Әділет министрінің 2001 жылғы 24 тамыздағы № 105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11 шілдедегі № 259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әділет органдарында мемлекеттік тілді одан әрі дамыту шаралары туралы» Қазақстан Республикасы Әділет министрінің 2001 жылғы 24 тамыздағы № 105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1636 болып тіркелген, Қазақстан Республикасы орталық атқарушы және өзге де мемлекеттік органдардың нормативтік құқықтық актілер бюллетенінде жарияланған, 2001 ж., № 31, 482 бет, «Юридическая газета» 2001 жылғы 3 қазандағы № 44 (412))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