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fe3df" w14:textId="7ffe3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министрлігінің кейбір бұйрықтарының күшін жою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м.а. 2011 жылғы 28 маусымдағы № 403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Заңының 43-1-бабының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бұйрықтың </w:t>
      </w:r>
      <w:r>
        <w:rPr>
          <w:rFonts w:ascii="Times New Roman"/>
          <w:b w:val="false"/>
          <w:i w:val="false"/>
          <w:color w:val="000000"/>
          <w:sz w:val="28"/>
        </w:rPr>
        <w:t>қосымшасына</w:t>
      </w:r>
      <w:r>
        <w:rPr>
          <w:rFonts w:ascii="Times New Roman"/>
          <w:b w:val="false"/>
          <w:i w:val="false"/>
          <w:color w:val="000000"/>
          <w:sz w:val="28"/>
        </w:rPr>
        <w:t xml:space="preserve"> (бұдан әрі - қосымша) сәйкес Қазақстан Республикасы Көлік және коммуникация министрлігі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Заң департаменті (А. Искакбеков) осы бұйрықтың көшірмесін белгіленген тәртіппен Қазақстан Республикасы Әділет министрлігіне бір апталық мерзімде жіберсін.</w:t>
      </w:r>
      <w:r>
        <w:br/>
      </w:r>
      <w:r>
        <w:rPr>
          <w:rFonts w:ascii="Times New Roman"/>
          <w:b w:val="false"/>
          <w:i w:val="false"/>
          <w:color w:val="000000"/>
          <w:sz w:val="28"/>
        </w:rPr>
        <w:t>
</w:t>
      </w:r>
      <w:r>
        <w:rPr>
          <w:rFonts w:ascii="Times New Roman"/>
          <w:b w:val="false"/>
          <w:i w:val="false"/>
          <w:color w:val="000000"/>
          <w:sz w:val="28"/>
        </w:rPr>
        <w:t>
      3. 2011 жылғы 1 қыркүйектен бастап қолданысқа енгізілетін қосымшадағы 1), 5), 7), 8) және 12) тармақшаларды қоспағанда, осы бұйрық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 міндетін атқарушы                      Ж. Қасымбек</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министрінің м.а.    </w:t>
      </w:r>
      <w:r>
        <w:br/>
      </w:r>
      <w:r>
        <w:rPr>
          <w:rFonts w:ascii="Times New Roman"/>
          <w:b w:val="false"/>
          <w:i w:val="false"/>
          <w:color w:val="000000"/>
          <w:sz w:val="28"/>
        </w:rPr>
        <w:t>
2011 жылғы 28 маусымдағы</w:t>
      </w:r>
      <w:r>
        <w:br/>
      </w:r>
      <w:r>
        <w:rPr>
          <w:rFonts w:ascii="Times New Roman"/>
          <w:b w:val="false"/>
          <w:i w:val="false"/>
          <w:color w:val="000000"/>
          <w:sz w:val="28"/>
        </w:rPr>
        <w:t xml:space="preserve">
№ 403 бұйрығына қосымша </w:t>
      </w:r>
    </w:p>
    <w:bookmarkEnd w:id="1"/>
    <w:p>
      <w:pPr>
        <w:spacing w:after="0"/>
        <w:ind w:left="0"/>
        <w:jc w:val="left"/>
      </w:pPr>
      <w:r>
        <w:rPr>
          <w:rFonts w:ascii="Times New Roman"/>
          <w:b/>
          <w:i w:val="false"/>
          <w:color w:val="000000"/>
        </w:rPr>
        <w:t xml:space="preserve"> Күші жойылды деп танылған Қазақстан Республикасы Көлік және коммуникация министрлігі бұйрықтарының тізбесі</w:t>
      </w:r>
    </w:p>
    <w:bookmarkStart w:name="z6" w:id="2"/>
    <w:p>
      <w:pPr>
        <w:spacing w:after="0"/>
        <w:ind w:left="0"/>
        <w:jc w:val="both"/>
      </w:pPr>
      <w:r>
        <w:rPr>
          <w:rFonts w:ascii="Times New Roman"/>
          <w:b w:val="false"/>
          <w:i w:val="false"/>
          <w:color w:val="000000"/>
          <w:sz w:val="28"/>
        </w:rPr>
        <w:t>
      1) «Азаматтық әуе кемелерінің техникалық пайдалануын бақылау ережесін бекіту туралы» Қазақстан Республикасы Көлік және коммуникациялар министрлігі Азаматтық авиация комитеті төрағасының 2003 жылғы 17 шілдедегі № 339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тізілімінде 2450-нөмірмен тіркелген);</w:t>
      </w:r>
      <w:r>
        <w:br/>
      </w:r>
      <w:r>
        <w:rPr>
          <w:rFonts w:ascii="Times New Roman"/>
          <w:b w:val="false"/>
          <w:i w:val="false"/>
          <w:color w:val="000000"/>
          <w:sz w:val="28"/>
        </w:rPr>
        <w:t>
</w:t>
      </w:r>
      <w:r>
        <w:rPr>
          <w:rFonts w:ascii="Times New Roman"/>
          <w:b w:val="false"/>
          <w:i w:val="false"/>
          <w:color w:val="000000"/>
          <w:sz w:val="28"/>
        </w:rPr>
        <w:t>
      2) «Әуе кемесін ұшуға дайындау ережесін бекіту туралы» Көлік және коммуникациялар министрлігі Азаматтық авиация комитеті төрағасының 2003 жылғы 19  желтоқсандағы № 588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тізілімінде 2673-нөмірмен тіркелген);</w:t>
      </w:r>
      <w:r>
        <w:br/>
      </w:r>
      <w:r>
        <w:rPr>
          <w:rFonts w:ascii="Times New Roman"/>
          <w:b w:val="false"/>
          <w:i w:val="false"/>
          <w:color w:val="000000"/>
          <w:sz w:val="28"/>
        </w:rPr>
        <w:t>
</w:t>
      </w:r>
      <w:r>
        <w:rPr>
          <w:rFonts w:ascii="Times New Roman"/>
          <w:b w:val="false"/>
          <w:i w:val="false"/>
          <w:color w:val="000000"/>
          <w:sz w:val="28"/>
        </w:rPr>
        <w:t>
      3) «Әуе кемелері күзету мен Қазақстан Республикасының азаматтық авиация ұйымдары объектілерінің қауіпсіздігін қамтамасыз ету ережесін бекіту туралы» Көлік және коммуникциялар министрлігі Азаматтық авиация комитеті төрағасының 2004 жылғы 20 мамырдағы № 97 бұйрығы (Нормативтік құқықтық актілерін мемлекеттік тіркеу тізілімінде 2947-нөмірмен тіркелген);</w:t>
      </w:r>
      <w:r>
        <w:br/>
      </w:r>
      <w:r>
        <w:rPr>
          <w:rFonts w:ascii="Times New Roman"/>
          <w:b w:val="false"/>
          <w:i w:val="false"/>
          <w:color w:val="000000"/>
          <w:sz w:val="28"/>
        </w:rPr>
        <w:t>
</w:t>
      </w:r>
      <w:r>
        <w:rPr>
          <w:rFonts w:ascii="Times New Roman"/>
          <w:b w:val="false"/>
          <w:i w:val="false"/>
          <w:color w:val="000000"/>
          <w:sz w:val="28"/>
        </w:rPr>
        <w:t>
      4) «Аса жеңіл авиацияның әуе кемелерін пайдаланушының сертификатын алуға және аса жеңіл авиацияның әуе кемелерін пайдаланушының сертификатына өзгерістер енгізуге өтініш беруші ұсынатын құжаттардың тізбесін және Аса жеңіл авиацияның әуе кемелерін пайдаланушыны сертификаттық тексерудің үлгілік бағдарламасын бекіту туралы» Көлік және коммуникациялар министрлігі Азаматтық авиация комитеті төрағасының 2004 жылғы 10 тамыздағы № 146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тізілімінде 3043-нөмірмен тіркелген);</w:t>
      </w:r>
      <w:r>
        <w:br/>
      </w:r>
      <w:r>
        <w:rPr>
          <w:rFonts w:ascii="Times New Roman"/>
          <w:b w:val="false"/>
          <w:i w:val="false"/>
          <w:color w:val="000000"/>
          <w:sz w:val="28"/>
        </w:rPr>
        <w:t>
</w:t>
      </w:r>
      <w:r>
        <w:rPr>
          <w:rFonts w:ascii="Times New Roman"/>
          <w:b w:val="false"/>
          <w:i w:val="false"/>
          <w:color w:val="000000"/>
          <w:sz w:val="28"/>
        </w:rPr>
        <w:t>
      5) «Кеме кітабын жүргізу ережесін бекіту туралы» Қазақстан Республикасы Көлік және коммуникациялар министрлігі Көліктік бақылау комитетінің 2004 жылғы 18 тамыздағы № 59-п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тізілімінде 3050-нөмірмен тіркелген);</w:t>
      </w:r>
      <w:r>
        <w:br/>
      </w:r>
      <w:r>
        <w:rPr>
          <w:rFonts w:ascii="Times New Roman"/>
          <w:b w:val="false"/>
          <w:i w:val="false"/>
          <w:color w:val="000000"/>
          <w:sz w:val="28"/>
        </w:rPr>
        <w:t>
</w:t>
      </w:r>
      <w:r>
        <w:rPr>
          <w:rFonts w:ascii="Times New Roman"/>
          <w:b w:val="false"/>
          <w:i w:val="false"/>
          <w:color w:val="000000"/>
          <w:sz w:val="28"/>
        </w:rPr>
        <w:t>
      6) «Әуе кемелерін ұшар алдында және арнайы тексеру нұсқаулығын бекіту туралы» Көлік және коммуникациялар министрлігі Азаматтық авиациялық комитеті төрағасының 2004 жылғы 20 қыркүйектегі № 177-ҚБПҮ бұйрығы (Нормативтік құқықтық актілерін мемлекеттік тіркеу тізілімінде 3165-нөмірмен тіркелген);</w:t>
      </w:r>
      <w:r>
        <w:br/>
      </w:r>
      <w:r>
        <w:rPr>
          <w:rFonts w:ascii="Times New Roman"/>
          <w:b w:val="false"/>
          <w:i w:val="false"/>
          <w:color w:val="000000"/>
          <w:sz w:val="28"/>
        </w:rPr>
        <w:t>
</w:t>
      </w:r>
      <w:r>
        <w:rPr>
          <w:rFonts w:ascii="Times New Roman"/>
          <w:b w:val="false"/>
          <w:i w:val="false"/>
          <w:color w:val="000000"/>
          <w:sz w:val="28"/>
        </w:rPr>
        <w:t>
      7) «Тіркелген авиациялық электр байланысы желісіндегі жұмыс жөнінде; нұсқаулықты бекіту туралы» Көлік және коммуникациялар министрлігі Азаматтық авиация комитеті төрағасының 2004 жылғы 22 қыркүйектегі № 180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тізілімінде 3168-нөмірмен тіркелген);</w:t>
      </w:r>
      <w:r>
        <w:br/>
      </w:r>
      <w:r>
        <w:rPr>
          <w:rFonts w:ascii="Times New Roman"/>
          <w:b w:val="false"/>
          <w:i w:val="false"/>
          <w:color w:val="000000"/>
          <w:sz w:val="28"/>
        </w:rPr>
        <w:t>
</w:t>
      </w:r>
      <w:r>
        <w:rPr>
          <w:rFonts w:ascii="Times New Roman"/>
          <w:b w:val="false"/>
          <w:i w:val="false"/>
          <w:color w:val="000000"/>
          <w:sz w:val="28"/>
        </w:rPr>
        <w:t>
      8) «Мемлекеттік кеме тізілімін жүргізу ережесін бекіту туралы; Қазақстан Республикасының Көлік және коммуникациялар министрлігі Көліктік бақылау комитеті төрағасының 2004 жылғы 8 қазандағы № 71-п </w:t>
      </w:r>
      <w:r>
        <w:rPr>
          <w:rFonts w:ascii="Times New Roman"/>
          <w:b w:val="false"/>
          <w:i w:val="false"/>
          <w:color w:val="000000"/>
          <w:sz w:val="28"/>
        </w:rPr>
        <w:t>бұйрығы</w:t>
      </w:r>
      <w:r>
        <w:rPr>
          <w:rFonts w:ascii="Times New Roman"/>
          <w:b w:val="false"/>
          <w:i w:val="false"/>
          <w:color w:val="000000"/>
          <w:sz w:val="28"/>
        </w:rPr>
        <w:t xml:space="preserve"> (Нормативтік кұқықтық актілерін мемлекеттік тіркеу тізілімінде 3198-нөмірмен тіркелген);</w:t>
      </w:r>
      <w:r>
        <w:br/>
      </w:r>
      <w:r>
        <w:rPr>
          <w:rFonts w:ascii="Times New Roman"/>
          <w:b w:val="false"/>
          <w:i w:val="false"/>
          <w:color w:val="000000"/>
          <w:sz w:val="28"/>
        </w:rPr>
        <w:t>
</w:t>
      </w:r>
      <w:r>
        <w:rPr>
          <w:rFonts w:ascii="Times New Roman"/>
          <w:b w:val="false"/>
          <w:i w:val="false"/>
          <w:color w:val="000000"/>
          <w:sz w:val="28"/>
        </w:rPr>
        <w:t>
      9) «Қазақстан Республикасы азаматтық авиациясының субъектілерін күзгі- қысқы (көктемгі-жазғы) кезеңдегі жұмысқа даярлау ережесін бекіту) туралы» Көлік және коммуникациялар министрлігі Азаматтық авиация комитеті төрағасының 2004 жылғы 29 қарашадағы № 234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тізілімінде 3285-нөмірментіркелген);</w:t>
      </w:r>
      <w:r>
        <w:br/>
      </w:r>
      <w:r>
        <w:rPr>
          <w:rFonts w:ascii="Times New Roman"/>
          <w:b w:val="false"/>
          <w:i w:val="false"/>
          <w:color w:val="000000"/>
          <w:sz w:val="28"/>
        </w:rPr>
        <w:t>
</w:t>
      </w:r>
      <w:r>
        <w:rPr>
          <w:rFonts w:ascii="Times New Roman"/>
          <w:b w:val="false"/>
          <w:i w:val="false"/>
          <w:color w:val="000000"/>
          <w:sz w:val="28"/>
        </w:rPr>
        <w:t>
      10) «Қазақстан Республикасының әуежайларында жолаушыларға қызмет көрсетуді ұйымдастырудың ережесін бекіту туралы» Көлік және коммуникациялар министрлігі Азаматтық авиация комитеті төрағасының 2004 жылғы 29 қарашадағы № 236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тізілімінде 3276-нөмірмен тіркелген);</w:t>
      </w:r>
      <w:r>
        <w:br/>
      </w:r>
      <w:r>
        <w:rPr>
          <w:rFonts w:ascii="Times New Roman"/>
          <w:b w:val="false"/>
          <w:i w:val="false"/>
          <w:color w:val="000000"/>
          <w:sz w:val="28"/>
        </w:rPr>
        <w:t>
</w:t>
      </w:r>
      <w:r>
        <w:rPr>
          <w:rFonts w:ascii="Times New Roman"/>
          <w:b w:val="false"/>
          <w:i w:val="false"/>
          <w:color w:val="000000"/>
          <w:sz w:val="28"/>
        </w:rPr>
        <w:t>
      11) «Әуе кемелерін есептен шығару ережесін бекіту туралы» Қазақстан Республикасы Көлік және коммуникация министрлігі Азаматтық авиация комитеті төрағасының 2005 жылғы 18 қазандағы № 221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тізілімінде 3930-нөмірмен тіркелген);</w:t>
      </w:r>
      <w:r>
        <w:br/>
      </w:r>
      <w:r>
        <w:rPr>
          <w:rFonts w:ascii="Times New Roman"/>
          <w:b w:val="false"/>
          <w:i w:val="false"/>
          <w:color w:val="000000"/>
          <w:sz w:val="28"/>
        </w:rPr>
        <w:t>
</w:t>
      </w:r>
      <w:r>
        <w:rPr>
          <w:rFonts w:ascii="Times New Roman"/>
          <w:b w:val="false"/>
          <w:i w:val="false"/>
          <w:color w:val="000000"/>
          <w:sz w:val="28"/>
        </w:rPr>
        <w:t>
      12) «Жасалынып жатқан кемелер тізілімін жүргізу ережесін бекіту туралы» Қазақстан Республикасы Көлік және коммуникациялар министрлігі Көліктік бақылау комитеті төрағасының 2005 жылғы 1 қыркүйектегі № 62-п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тізілімінде 3842-нөмірмен тіркелген);</w:t>
      </w:r>
      <w:r>
        <w:br/>
      </w:r>
      <w:r>
        <w:rPr>
          <w:rFonts w:ascii="Times New Roman"/>
          <w:b w:val="false"/>
          <w:i w:val="false"/>
          <w:color w:val="000000"/>
          <w:sz w:val="28"/>
        </w:rPr>
        <w:t>
</w:t>
      </w:r>
      <w:r>
        <w:rPr>
          <w:rFonts w:ascii="Times New Roman"/>
          <w:b w:val="false"/>
          <w:i w:val="false"/>
          <w:color w:val="000000"/>
          <w:sz w:val="28"/>
        </w:rPr>
        <w:t>
      13) «Әуе кемесін ұшуға дайындау ережесін бекіту туралы» Қазақстан Республикасы Көлік және коммуникация министрлігі Азаматтық авиация комитеті төрағасының 2003 жылғы 19 желтоқсандағы № 588 бұйрығына өзгеріс пен толықтыру енгізу туралы» Қазақстан Республикасы Көлік және коммуникация министрлігі Азаматтық авиация комитетінің 2007 жылғы 15 мамырдағы № 87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тізілімінде 4706-нөмірмен тіркелген);</w:t>
      </w:r>
      <w:r>
        <w:br/>
      </w:r>
      <w:r>
        <w:rPr>
          <w:rFonts w:ascii="Times New Roman"/>
          <w:b w:val="false"/>
          <w:i w:val="false"/>
          <w:color w:val="000000"/>
          <w:sz w:val="28"/>
        </w:rPr>
        <w:t>
</w:t>
      </w:r>
      <w:r>
        <w:rPr>
          <w:rFonts w:ascii="Times New Roman"/>
          <w:b w:val="false"/>
          <w:i w:val="false"/>
          <w:color w:val="000000"/>
          <w:sz w:val="28"/>
        </w:rPr>
        <w:t>
      14) «Әуе кемесін ұшуға дайындау ережесін бекіту туралы» Қазақстан Республикасы Көлік және коммуникациялар министрлігінің Азаматтық авиация комитеті төрағасының 2003 жылғы 19 желтоқсандағы № 588 бұйрығына толықтырулар енгізу туралы» Қазақстан Республикасы Көлік және коммуникация министрінің 2008 жылғы 20 мамырдағы № 227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тізілімінде 5244-нөмірмен тіркелген);</w:t>
      </w:r>
      <w:r>
        <w:br/>
      </w:r>
      <w:r>
        <w:rPr>
          <w:rFonts w:ascii="Times New Roman"/>
          <w:b w:val="false"/>
          <w:i w:val="false"/>
          <w:color w:val="000000"/>
          <w:sz w:val="28"/>
        </w:rPr>
        <w:t>
</w:t>
      </w:r>
      <w:r>
        <w:rPr>
          <w:rFonts w:ascii="Times New Roman"/>
          <w:b w:val="false"/>
          <w:i w:val="false"/>
          <w:color w:val="000000"/>
          <w:sz w:val="28"/>
        </w:rPr>
        <w:t>
      15) «Қазақстан Республикасының әуежайларында жолаушыларға қызмет көрсетуді ұйымдастырудың ережесін бекіту туралы» Қазақстан Республикасы Көлік және коммуникациялар министрлігі Азаматтық авиация комитеті төрағасының 2004 жылғы 29 қарашадағы № 236 бұйрығына өзгерістер енгізу туралы» Қазақстан Республикасы Көлік және коммуникация министрінің 2009 жылғы 9 сәуірдегі № 173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тізілімінде 5673-нөмірмен тіркелген).</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