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fd5a" w14:textId="1a3f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министрлігінің кейбір бұйрықтарының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15 қыркүйектегі № 569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 тіркеген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Көлік және коммуникация министрлігінің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бұйрықтарының 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«Азаматтық авиацияның авиациялық қауіпсіздік Нұсқаулық - бағдарламасын бекіту туралы» Қазақстан Республикасы Көлік және коммуникациялар министрлігі Азаматтық авиация комитеті төрағасының 2003 жылғы 12 қарашадағы № 523 ҚБПҮ бұйрығы (Нормативтік құқықтық актілерді мемлекеттік тіркеу тізілімінде № 2616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азаматтық авиациясының авиациялық қауіпсіздік Нұсқаулық - бағдарламасын бекіту туралы» Қазақстан Республикасы Көлік және коммуникация министрлігі Азаматтық авиация комитеті төрағасының 2003 жылғы 12 қарашадағы № 523 қбпү бұйрығына өзгертулер мен толықтырулар енгізу туралы» Қазақстан Республикасы Көлік және коммуникация министрлігі Азаматтық авиация комитеті Төрағасының 2007 жылғы 16 шілдедегі № 147 бұйрығы (Нормативтік құқықтық актілерді мемлекеттік тіркеу тізілімінде № 4943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осы бұйрықтың көшірмесін белгіленген тәртіппен мәлімет үшін Қазақстан Республикасы Әділет министрлігіне бір апталық мерзімде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                                    А. Бектұров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