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f6a6d" w14:textId="caf6a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"Сыртқы мемлекеттік қаржылық бақылаудың кейбір мәселелері туралы" Республикалық бюджеттің атқарылуын бақылау жөніндегі есеп комитеті Төрағасының 2009 жылғы 4 қыркүйектегі № 89 н/қ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Республикалық бюджеттің атқарылуын бақылау жөніндегі есеп комитеті Төрағасының 2011 жылғы 19 қазандағы № 107-НҚ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Заңның 21-1-бабының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сондай-ақ Қазақстан Республикасы Президентінің 2002 жылғы 5 тамыздағы № 917 Жарлығымен бекітілген Республикалық бюджеттің атқарылуын бақылау жөніндегі есеп комитеті туралы ереженің 10-тармағының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"Сыртқы мемлекеттік қаржылық бақылаудың кейбір мәселелері туралы" Республикалық бюджеттің атқарылуын бақылау жөніндегі есеп комитеті Төрағасының 2009 жылғы 4 қыркүйектегі </w:t>
      </w:r>
      <w:r>
        <w:rPr>
          <w:rFonts w:ascii="Times New Roman"/>
          <w:b w:val="false"/>
          <w:i w:val="false"/>
          <w:color w:val="000000"/>
          <w:sz w:val="28"/>
        </w:rPr>
        <w:t>№ 89 н/қ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бұйрығының (Қазақстан Республикасының нормативтік құқықтық актілерді мемлекеттік тіркеу тізілімінде 5816 нөмірімен тіркелген)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Заң бөлімі (Ә.Ә. Өскенбаев) осы бұйрықтың көшірмесін қолданысқа енгізілген күнінен бастап бір апта мерзім ішінде Қазақстан Республикасы Әділет министрлігіне және ресми баспа басылымдарына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Төраға           О. Өксікбаев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