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9681" w14:textId="df59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 көрсету стандартын бекіту туралы" Қазақстан Республикасы Ақпараттандыру және байланыс агенттігі төрағасының
2008 жылғы 18 қаңтардағы № 2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Байланыс және ақпарат министрінің 2011 жылғы 25 шілдедегі № 216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сондай-ақ, Қазақстан Республикасы Үкіметінің 2006 жылғы 17 тамыздағы № 778 қаулысымен бекітілген Нормативтік құқықтық кесімдерді мемлекеттік тіркеу ережесінің </w:t>
      </w:r>
      <w:r>
        <w:rPr>
          <w:rFonts w:ascii="Times New Roman"/>
          <w:b w:val="false"/>
          <w:i w:val="false"/>
          <w:color w:val="000000"/>
          <w:sz w:val="28"/>
        </w:rPr>
        <w:t>22-тармағына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қызмет көрсету стандартын бекіту туралы» Қазақстан Республикасы Ақпараттандыру және байланыс агенттігі төрағасының 2008 жылғы 18 қаңтардағы № 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5127 тіркелген, Қазақстан Республикасының Орталық атқарушы және өзге де орталық мемлекеттік органдарының актілер жинағында 2008 жылғы 10 маусымда № 6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Байланыс және ақпарат министрлігінің Байланыс саласындағы мемлекеттік саясат департаменті (В.В. Ярошенко):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апталық мерзімде осы бұйрықты Қазақстан Республикасы Әділет министрлігінің назарына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ресми жариялануын және оның Қазақстан Республикасы Байланыс және ақпарат министрлігінің интернет-ресурстарда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Байланыс және ақпарат вице-министрі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