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4a4d" w14:textId="d8c4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Ішкі істер министрінің 2012 жылғы 22 ақпандағы № 106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«Қазақстан Республикасының пенитенциарлық жүйесі туралы» 2011 жылғы 26 шілдедегі № 129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қылмыстық-атқару жүйесін одан әрі жетілдірудің кейбір мәселелері туралы» Қазақстан Республикасы Үкіметінің 2011 жылғы 2 тамыздағы № 900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 Әділет министрінің кейбір бұйрықтарының 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Ішкі істер министрлігінің Қылмыстық-атқару жүйесі комитеті осы бұйрықтың көшірмесін қоса отырып, бір апта ішінде Қазақстан Республикасының Әділет министрлігіне және ресми баспасөз басылымдарына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генерал-майор А.Ж. Күреңбековке және Қазақстан Республикасы Ішкі істер министрлігінің Қылмыстық-атқару жүйесі комитетіне (Б.М. Бердалин)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полиция генерал-лейтенанты                   Қ. Қасымов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106 бұйрығына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Күші жойылған кейбір нормативтік құқықтық актілердің тізбесі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Әділет министрлігі ҚАЖ комитетінің Академиясына қабылдау ережесін бекіту туралы» Қазақстан Республикасы Әділет министрінің міндетін атқарушының 2007 жылғы 19 қыркүйектегі № 265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4968 болып тіркелген, «Заң газетінің» 2007 жылғы 16 қарашадағы № 176 (1379) санында, 2007 жылғы қыркүйек-қазанда Қазақстан Республикасының орталық атқарушы және өзге де орталық мемлекеттік органдарының актілер жинағында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Әділет министрлігі Қылмыстық-атқару жүйесі комитетінің Қостанай заң институтына қабылдау ережесін бекіту туралы» Қазақстан Республикасы Әділет министрінің міндетін атқарушының 2007 жылғы 19 қыркүйектегі № 265 бұйрығына өзгерістер мен толықтырулар енгізу туралы» Қазақстан Республикасы Әділет министрінің 2008 жылғы 30 маусымдағы № 380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5266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Әділет министрлігі Қылмыстық-атқару жүйесі комитетінің Павлодар заң колледжіне қабылдау ережесін бекіту туралы» Қазақстан Республикасы Әділет министрінің 2008 жылғы 30 маусымдағы № 379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5284 болып тіркелген, Қазақстан Республикасының орталық атқарушы және өзге де орталық мемлекеттік органдарының актілер жинағының 2008 жылғы 15 қазандағы № 10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Әділет министрлігі Қылмыстық-атқару жүйесі комитетінің Павлодар заң колледжіне қабылдау ережесін бекіту туралы» Қазақстан Республикасы Әділет министрінің міндетін атқарушының 2008 жылғы 30 маусымдағы № 379 бұйрығына өзгерістер мен толықтырулар енгізу туралы» Қазақстан Республикасы Әділет министрінің міндетін атқарушының 2010 жылғы 28 шілдедегі № 222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6385 болып тіркелген, «Казахстанская правда» газетінің 2010 жылғы 26 тамыздағы № 225 (26286), «Егемен Қазақстан» газетінің 2010 жылғы 24 тамыздағы № 342-343 (26186)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әділет органдарының ҚАЖ-да қызмет өткерудің кейбір мәселелері туралы» Қазақстан Республикасы Әділет министрінің 2011 жылғы 29 сәуірдегі № 319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7001 болып тіркелген).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