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fe12" w14:textId="fadf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17 қаңтардағы № 10-1/18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43-1-бабының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Ауыл</w:t>
      </w:r>
      <w:r>
        <w:br/>
      </w:r>
      <w:r>
        <w:rPr>
          <w:rFonts w:ascii="Times New Roman"/>
          <w:b w:val="false"/>
          <w:i w:val="false"/>
          <w:color w:val="000000"/>
          <w:sz w:val="28"/>
        </w:rPr>
        <w:t>
шаруашылығы министрлігі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w:t>
      </w:r>
      <w:r>
        <w:br/>
      </w:r>
      <w:r>
        <w:rPr>
          <w:rFonts w:ascii="Times New Roman"/>
          <w:b w:val="false"/>
          <w:i w:val="false"/>
          <w:color w:val="000000"/>
          <w:sz w:val="28"/>
        </w:rPr>
        <w:t>
Құқықтық қамтамасыз ету департаменті (Ә. Жеңісов) осы бұйрықтың</w:t>
      </w:r>
      <w:r>
        <w:br/>
      </w:r>
      <w:r>
        <w:rPr>
          <w:rFonts w:ascii="Times New Roman"/>
          <w:b w:val="false"/>
          <w:i w:val="false"/>
          <w:color w:val="000000"/>
          <w:sz w:val="28"/>
        </w:rPr>
        <w:t>
көшірмесін белгіленген тәртіппен Қазақстан Республикасы Әділет</w:t>
      </w:r>
      <w:r>
        <w:br/>
      </w:r>
      <w:r>
        <w:rPr>
          <w:rFonts w:ascii="Times New Roman"/>
          <w:b w:val="false"/>
          <w:i w:val="false"/>
          <w:color w:val="000000"/>
          <w:sz w:val="28"/>
        </w:rPr>
        <w:t>
министрлігіне бір апталық мерзімде жолдасын.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2012 жылғы 17 қаңтардағы  </w:t>
      </w:r>
      <w:r>
        <w:br/>
      </w:r>
      <w:r>
        <w:rPr>
          <w:rFonts w:ascii="Times New Roman"/>
          <w:b w:val="false"/>
          <w:i w:val="false"/>
          <w:color w:val="000000"/>
          <w:sz w:val="28"/>
        </w:rPr>
        <w:t>
№ 10-1/18 бұйрығына қосымша</w:t>
      </w:r>
    </w:p>
    <w:bookmarkEnd w:id="1"/>
    <w:p>
      <w:pPr>
        <w:spacing w:after="0"/>
        <w:ind w:left="0"/>
        <w:jc w:val="left"/>
      </w:pPr>
      <w:r>
        <w:rPr>
          <w:rFonts w:ascii="Times New Roman"/>
          <w:b/>
          <w:i w:val="false"/>
          <w:color w:val="000000"/>
        </w:rPr>
        <w:t xml:space="preserve"> Қазақстан Республикасы Ауыл шаруашылығы Министрлігінің күші жойылды деп танылған бұйрықтардың тізімі</w:t>
      </w:r>
    </w:p>
    <w:bookmarkStart w:name="z6" w:id="2"/>
    <w:p>
      <w:pPr>
        <w:spacing w:after="0"/>
        <w:ind w:left="0"/>
        <w:jc w:val="both"/>
      </w:pPr>
      <w:r>
        <w:rPr>
          <w:rFonts w:ascii="Times New Roman"/>
          <w:b w:val="false"/>
          <w:i w:val="false"/>
          <w:color w:val="000000"/>
          <w:sz w:val="28"/>
        </w:rPr>
        <w:t>
      1) «Астық рыногы мониторингін жүргізу Ережесін бекіту туралы» Қазақстан Республикасы Ауыл шаруашылығы министрінің 2001 жылғы 31 шілдедегі № 232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1662 тіркелген, 2001 жылғы № 40-41, ст.522 Қазақстан Республикасы орталық атқарушы және өзге де мемлекеттік органдарының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2) «Ветеринариялық құқықтық нормативтік кейбір актілерді бекіту туралы» Қазақстан Республикасы Ауыл шаруашылығы министрінің 2002 жылғы 30 қарашадағы № 351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2105 тіркелген, 2003 жылғы № 9-140, 807-құжат Қазақстан Республикасы орталық атқарушы және өзге де мемлекеттік органдарының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3) «Жеке және заңды тұлғалардың міндетті түрде орындайтын ветеринариялық шараларын ұйымдастыру мен жүзеге асыру Ережесін бекіту туралы» Қазақстан Республикасы Ауыл шаруашылығы министрінің 2002 жылғы 14 қарашадағы № 367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2088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Республикасында пестицидтердің (улы химикаттардың) тіркеулік, өндірістік сынақтарын және мемлекеттік тіркеуін жүргізудің Ережелерін бекіту туралы» Қазақстан Республикасы Ауыл шаруашылығы министрлігінің 2002 жылғы 26 желтоқсандағы № 432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2127 тіркелген, 2003 жылғы 29 қараша № 48 (152) «Ресми газет» газетінде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Республикасында пестицидтердің (улы химикаттардың) тіркеулік сынақтарын және мемлекеттік тіркеуін жүргізудің Ережелерін бекіту туралы» Қазақстан Республикасы Ауыл шаруашылығы Министрінің 2002 жылғы 26 желтоқсандағы № 432 бұйрығына толықтырулар мен өзгерістер енгізу туралы» Қазақстан Республикасы Ауыл шаруашылығы министрінің м.а. 2009 жылғы 18 қарашадағы № 661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5971 тіркелген, 2010 жылғы 12 наурыз, № 37 (1659)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6) «Еттерге таңба басу ережесін бекіту туралы» Қазақстан Республикасы Ауыл шаруашылығы министрлігінің 2003 жылғы 19 наурыздағы № 140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2236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 Премьер-Министрінің орынбасары - Ауыл шаруашылығы министрінің 2003 жылғы 19 наурыздағы № 140 «Еттерге таңба басу ережесін бекіту туралы» бұйрығына өзгерістер мен толықтырулар енгізу туралы» Қазақстан Республикасы Ауыл шаруашылығы министрінің 2010 жылғы 20 желтоқсандағы № 765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6736 тіркелген, 2011 жылғы 2 сәуір № 124-127 (26529)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8) «Қой мен ешкілердің ауруларының алдын алу және жою</w:t>
      </w:r>
      <w:r>
        <w:br/>
      </w:r>
      <w:r>
        <w:rPr>
          <w:rFonts w:ascii="Times New Roman"/>
          <w:b w:val="false"/>
          <w:i w:val="false"/>
          <w:color w:val="000000"/>
          <w:sz w:val="28"/>
        </w:rPr>
        <w:t>
нұсқаулықтарын бекіту туралы» Қазақстан Республикасы Ауыл шаруашылығы</w:t>
      </w:r>
      <w:r>
        <w:br/>
      </w:r>
      <w:r>
        <w:rPr>
          <w:rFonts w:ascii="Times New Roman"/>
          <w:b w:val="false"/>
          <w:i w:val="false"/>
          <w:color w:val="000000"/>
          <w:sz w:val="28"/>
        </w:rPr>
        <w:t>
Министрлігінің 2003 жылғы 14 мамырдағы № 263 </w:t>
      </w:r>
      <w:r>
        <w:rPr>
          <w:rFonts w:ascii="Times New Roman"/>
          <w:b w:val="false"/>
          <w:i w:val="false"/>
          <w:color w:val="000000"/>
          <w:sz w:val="28"/>
        </w:rPr>
        <w:t>бұйрығы</w:t>
      </w:r>
      <w:r>
        <w:rPr>
          <w:rFonts w:ascii="Times New Roman"/>
          <w:b w:val="false"/>
          <w:i w:val="false"/>
          <w:color w:val="000000"/>
          <w:sz w:val="28"/>
        </w:rPr>
        <w:t xml:space="preserve"> (Қазақстан</w:t>
      </w:r>
      <w:r>
        <w:br/>
      </w:r>
      <w:r>
        <w:rPr>
          <w:rFonts w:ascii="Times New Roman"/>
          <w:b w:val="false"/>
          <w:i w:val="false"/>
          <w:color w:val="000000"/>
          <w:sz w:val="28"/>
        </w:rPr>
        <w:t>
Республикасының Әділет министрлігінде № 2352 тіркелген);</w:t>
      </w:r>
      <w:r>
        <w:br/>
      </w:r>
      <w:r>
        <w:rPr>
          <w:rFonts w:ascii="Times New Roman"/>
          <w:b w:val="false"/>
          <w:i w:val="false"/>
          <w:color w:val="000000"/>
          <w:sz w:val="28"/>
        </w:rPr>
        <w:t>
</w:t>
      </w:r>
      <w:r>
        <w:rPr>
          <w:rFonts w:ascii="Times New Roman"/>
          <w:b w:val="false"/>
          <w:i w:val="false"/>
          <w:color w:val="000000"/>
          <w:sz w:val="28"/>
        </w:rPr>
        <w:t>
      9) «Тракторларды және олардың базасында жасалған өзі жүретін</w:t>
      </w:r>
      <w:r>
        <w:br/>
      </w:r>
      <w:r>
        <w:rPr>
          <w:rFonts w:ascii="Times New Roman"/>
          <w:b w:val="false"/>
          <w:i w:val="false"/>
          <w:color w:val="000000"/>
          <w:sz w:val="28"/>
        </w:rPr>
        <w:t>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сондай-ақ жоғары өтімді арнайы машиналарды мемлекеттік тіркеу ережелерін бекіту туралы» Қазақстан Республикасы Ауыл шаруашылығы министрінің 2003 жылғы 8 қыркүйектегі № 467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2564 тіркелген);</w:t>
      </w:r>
      <w:r>
        <w:br/>
      </w:r>
      <w:r>
        <w:rPr>
          <w:rFonts w:ascii="Times New Roman"/>
          <w:b w:val="false"/>
          <w:i w:val="false"/>
          <w:color w:val="000000"/>
          <w:sz w:val="28"/>
        </w:rPr>
        <w:t>
</w:t>
      </w:r>
      <w:r>
        <w:rPr>
          <w:rFonts w:ascii="Times New Roman"/>
          <w:b w:val="false"/>
          <w:i w:val="false"/>
          <w:color w:val="000000"/>
          <w:sz w:val="28"/>
        </w:rPr>
        <w:t>
      10) «Қазақстан Республикасы Ауыл шаруашылығы министрінің кейбір бұйрықтарына толықтырулар мен өзгерістер енгізу туралы» Қазақстан Республикасы Ауыл шаруашылығы министрінің 2006 жылғы 5 сәуірдегі № 217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4192 тіркелген, 2006 жылғы 12 мамыр № 84-85 (891)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11) «Қазақстан Республикасы Ауыл шаруашылығы министрінің кейбір бұйрықтарына өзгерістер мен толықтырулар енгізу туралы» Қазақстан Республикасы Ауыл шаруашылығы министрінің 2008 жылғы 27 қарашадағы № 732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5407 тіркелген, 2008 жылғы 26 желтоқсан № 195 (1421)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12) «Қазақстан Республикасы Ауыл шаруашылығы министрінің кейбір бұйрықтарына толықтырулар енгізу туралы Қазақстан Республикасы Ауыл шаруашылығы министрінің 2010 жылғы 15 ақпандағы № 92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6089 тіркелген, 2010 жылғы 26 наурыз № 108-110 (25956)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13)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жэне жол-құрылысы машиналары мен механизмдерін, сондай-ақ жоғары өтімді арнайы машиналарды мемлекеттік тіркеу ережелерді бекіту туралы» Қазақстан Республикасы Премьер-Министрінің орынбасары Қазақстан Республикасы Ауыл шаруашылығы министрінің 2003 жылғы 8 қыркүйектегі № 467 бұйрығына өзгерістер енгізу туралы» Қазақстан Республикасы Ауыл шаруашылығы министрінің м.а. 2010 жылғы 21 мамырдағы № 342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6256 тіркелген);</w:t>
      </w:r>
      <w:r>
        <w:br/>
      </w:r>
      <w:r>
        <w:rPr>
          <w:rFonts w:ascii="Times New Roman"/>
          <w:b w:val="false"/>
          <w:i w:val="false"/>
          <w:color w:val="000000"/>
          <w:sz w:val="28"/>
        </w:rPr>
        <w:t>
</w:t>
      </w:r>
      <w:r>
        <w:rPr>
          <w:rFonts w:ascii="Times New Roman"/>
          <w:b w:val="false"/>
          <w:i w:val="false"/>
          <w:color w:val="000000"/>
          <w:sz w:val="28"/>
        </w:rPr>
        <w:t>
      14) «Тракторларды және олардың базасында жасалған өзі жүретін шассилер мен механизмдерді, олардың тіркемелерін, соған қоса арнайы жабдық орнатылған тіркемелерді, өзі жүретін ауыл шаруашылығы, мелиоративтік және жол-құрылысы машиналары мен механизмдерін, сондай-ақ жоғары өтімді арнайы машиналарды мемлекеттік тіркеу ережелерін бекіту туралы» Қазақстан Республикасы Премьер-Министрінің орынбасары -Қазақстан Республикасы Ауыл шаруашылығы министрінің 2003 жылғы 8 қыркүйектегі № 467 бұйрығына өзгерістер мен толықтырулар енгізу туралы» Қазақстан Республикасы Ауыл шаруашылық министрлігінің 2010 жылғы 13 қазандағы № 652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6623 тіркелген, 2011 жылғы 3 ақпан № 35 (26437)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15) «Тракторларға және олардың базасында жасалған өзі жүретін шассилер мен механизмдерге, олардың тіркемелеріне, соған қоса арнайы жабдық орнатылған тіркемелерге, өзі жүретін ауыл шаруашылығы, мелоративтік және жол-құрылысы машиналары мен механизмдеріне, сондай-ақ жоғары өтімді арнайы машиналарға жыл сайынғы мемлекеттік байқау өткізу ережелерін бекіту туралы» Қазақстан Республикасы Ауыл шаруашылығы министрінің 2003 жылғы 8 қыркүйектегі № 468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2563 тіркелген);</w:t>
      </w:r>
      <w:r>
        <w:br/>
      </w:r>
      <w:r>
        <w:rPr>
          <w:rFonts w:ascii="Times New Roman"/>
          <w:b w:val="false"/>
          <w:i w:val="false"/>
          <w:color w:val="000000"/>
          <w:sz w:val="28"/>
        </w:rPr>
        <w:t>
</w:t>
      </w:r>
      <w:r>
        <w:rPr>
          <w:rFonts w:ascii="Times New Roman"/>
          <w:b w:val="false"/>
          <w:i w:val="false"/>
          <w:color w:val="000000"/>
          <w:sz w:val="28"/>
        </w:rPr>
        <w:t>
      16) «Ветеринария саласында кәсіпкерлік қызметті жүзеге асыратын жеке және заңды тұлғаларды аттестаттау жүргізу Ережесін бекіту туралы» Қазақстан Республикасы Ауыл шаруашылығы министрінің 2004 жылғы 17 наурыздағы № 135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 2786 тіркелген);</w:t>
      </w:r>
      <w:r>
        <w:br/>
      </w:r>
      <w:r>
        <w:rPr>
          <w:rFonts w:ascii="Times New Roman"/>
          <w:b w:val="false"/>
          <w:i w:val="false"/>
          <w:color w:val="000000"/>
          <w:sz w:val="28"/>
        </w:rPr>
        <w:t>
</w:t>
      </w:r>
      <w:r>
        <w:rPr>
          <w:rFonts w:ascii="Times New Roman"/>
          <w:b w:val="false"/>
          <w:i w:val="false"/>
          <w:color w:val="000000"/>
          <w:sz w:val="28"/>
        </w:rPr>
        <w:t>
      17) «Астық сапасының сараптамасы тәртібіне және астық сапасының паспортын беруге қойылатын талаптарды бекіту туралы» Қазақстан Республикасы Ауыл шаруашылығы министрінің 2004 жылғы 19 сәуірдегі № 226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2841 тіркелген);</w:t>
      </w:r>
      <w:r>
        <w:br/>
      </w:r>
      <w:r>
        <w:rPr>
          <w:rFonts w:ascii="Times New Roman"/>
          <w:b w:val="false"/>
          <w:i w:val="false"/>
          <w:color w:val="000000"/>
          <w:sz w:val="28"/>
        </w:rPr>
        <w:t>
</w:t>
      </w:r>
      <w:r>
        <w:rPr>
          <w:rFonts w:ascii="Times New Roman"/>
          <w:b w:val="false"/>
          <w:i w:val="false"/>
          <w:color w:val="000000"/>
          <w:sz w:val="28"/>
        </w:rPr>
        <w:t>
      18) «Қазақстан Республикасы Ауыл шаруашылығы министрінің кейбір бұйрықтарына өзгерістер мен толықтырулар енгізу туралы» Қазақстан Республикасы Ауыл шаруашылығы министрінің 2007 жылғы 28 мамырдағы № 355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4756 тіркелген, 2007 жылғы 7 тамыз № 119 (1148)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19) «Тұқымның сапасын сараптауды жүргізу ережесін бекіту туралы» Қазақстан Республикасы Ауыл шаруашылығы министрінің 2004 жылғы 19 мамырдағы № 287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 2899 тіркелген, 2005 жылғы № 19, 171-құжат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20) «Фитосанитарлық есеп жүргізу және есеп беру нысандарын</w:t>
      </w:r>
      <w:r>
        <w:br/>
      </w:r>
      <w:r>
        <w:rPr>
          <w:rFonts w:ascii="Times New Roman"/>
          <w:b w:val="false"/>
          <w:i w:val="false"/>
          <w:color w:val="000000"/>
          <w:sz w:val="28"/>
        </w:rPr>
        <w:t>
тапсырудың ережесін бекіту туралы» Қазақстан Республикасы Ауыл</w:t>
      </w:r>
      <w:r>
        <w:br/>
      </w:r>
      <w:r>
        <w:rPr>
          <w:rFonts w:ascii="Times New Roman"/>
          <w:b w:val="false"/>
          <w:i w:val="false"/>
          <w:color w:val="000000"/>
          <w:sz w:val="28"/>
        </w:rPr>
        <w:t>
шаруашылығы министрлігінің 2004 жылғы 25 маусымдағы № 334 </w:t>
      </w:r>
      <w:r>
        <w:rPr>
          <w:rFonts w:ascii="Times New Roman"/>
          <w:b w:val="false"/>
          <w:i w:val="false"/>
          <w:color w:val="000000"/>
          <w:sz w:val="28"/>
        </w:rPr>
        <w:t>бұйрығы</w:t>
      </w:r>
      <w:r>
        <w:br/>
      </w:r>
      <w:r>
        <w:rPr>
          <w:rFonts w:ascii="Times New Roman"/>
          <w:b w:val="false"/>
          <w:i w:val="false"/>
          <w:color w:val="000000"/>
          <w:sz w:val="28"/>
        </w:rPr>
        <w:t>
(Нормативтік құқықтық актілерді мемлекеттік тіркеу тізілімінде № 2964</w:t>
      </w:r>
      <w:r>
        <w:br/>
      </w:r>
      <w:r>
        <w:rPr>
          <w:rFonts w:ascii="Times New Roman"/>
          <w:b w:val="false"/>
          <w:i w:val="false"/>
          <w:color w:val="000000"/>
          <w:sz w:val="28"/>
        </w:rPr>
        <w:t>
тіркелген, 2005 жылғы № 15, 112-құжат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21) «Құстардың жұқпалы ауруларын алдын алу және жою шаралары туралы Ережелерін бекіту туралы» Қазақстан Республикасы Ауыл шаруашылығы министрінің 2004 жылғы 18 тамыздағы № 448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3094 тіркелген, 2005 жылғы 16 қараша, № 148 (772)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22) «Құстардың жұқпалы ауруларын алдын алу және жою шаралары туралы Ережелерін бекіту туралы» Қазақстан Республикасы Ауыл шаруашылығы министрінің 2004 жылғы 18 тамыздағы № 449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3093 тіркелген, 2005 жылғы 16 қараша, № 148 (772)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23) «Сорттық және тұқымдық бақылауды жүзеге асыру ережесін бекіту туралы Қазақстан Республикасы Ауыл шаруашылығы министрінің 2004 жылғы 23 тамыздағы № 454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3082 тіркелген, 2005 жылғы 30 қараша, № 158 (782)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24) «Сорттық және тұқымдық бақылауды жүзеге асыру ережесін бекіту туралы» 2004 жылғы 23 тамыздағы № 454 Қазақстан Республикасы Ауыл шаруашылығы министрінің бұйрығына өзгерістер мен толықтырулар енгізу туралы» Қазақстан Республикасы Ауыл шаруашылығы министрлігінің 2009 жылғы 5 қаңтардағы № 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5528 тіркелген, 2009 жылғы 17 сәуір № 57 (1480)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25) «Зертханалық сорттық сынау жүргізу ережесін бекіту туралы»</w:t>
      </w:r>
      <w:r>
        <w:br/>
      </w:r>
      <w:r>
        <w:rPr>
          <w:rFonts w:ascii="Times New Roman"/>
          <w:b w:val="false"/>
          <w:i w:val="false"/>
          <w:color w:val="000000"/>
          <w:sz w:val="28"/>
        </w:rPr>
        <w:t>
Қазақстан Республикасы Ауыл шаруашылығы министрінің 2004 жылғы 23 тамыздағы № 455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3085 тіркелген, 2005 жылғы 14 қазандағы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26) «Жануарлардың инфекциялық ауруларының алдын алу және жою бойынша ветеринариялық шараларды жүзеге асыру ережелерін бекіту туралы» Қазақстан Республикасы Ауыл шаруашылығы министрінің 2004 жылғы 2 қыркүйектегі № 467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3130 тіркелген, 2005 жылғы 21 қазан, № 131-132 (756)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27) «Жануарлардың инфекциялық және инвазиялық ауруларының алдын алу және жою бойынша ветеринариялық шараларды жүзеге асыру ережелерін бекіту туралы» Қазақстан Республикасы Ауыл шаруашылығы министрінің 2004 жылғы 2 қыркүйектегі № 468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3126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28) «Жануарлардың инфекциялық және инвазиялық ауруларының алдын алу және жою бойынша ветеринариялық шараларды жүзеге асыру ережелерін бекіту туралы» Қазақстан Республикасы Ауыл шаруашылығы министрінің 2004 жылғы 7 қыркүйектегі № 476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3121 тіркелген, 2005 жылғы № 9-13, 35-құжат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29) «Жануарлардың инфекциялық ауруларының алдын алу және жою бойынша ветеринариялық іс-шараларды жүзеге асыру Ережелерін бекіту туралы» Қазақстан Республикасы Ауыл шаруашылығы министрінің 2004 жылғы 15 қыркүйектегі № 492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3150 тіркелген, 2005 жылғы 27 қазан, № 133-134 (758)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30) «Жануарлардың инфекциялық ауруларының алдын алу және жою бойынша ветеринариялық іс-шараларды жүзеге асыру жөніндегі Ережелерін бекіту туралы» Қазақстан Республикасы Ауыл шаруашылығы министрінің 2004 жылғы 15 қыркүйектегі № 493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3151 тіркелген, 2005 жылғы № 20, 191-құжат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31) «Жануарлардың инвазиялық ауруларының алдын алу және жою</w:t>
      </w:r>
      <w:r>
        <w:br/>
      </w:r>
      <w:r>
        <w:rPr>
          <w:rFonts w:ascii="Times New Roman"/>
          <w:b w:val="false"/>
          <w:i w:val="false"/>
          <w:color w:val="000000"/>
          <w:sz w:val="28"/>
        </w:rPr>
        <w:t>
бойынша ветеринариялық шараларды жүзеге асыру ережелерін бекіту туралы» Қазақстан Республикасы Ауыл шаруашылығы министрінің 2004 жылғы 15 қыркүйектегі № 494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3141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32) «Ірі қараның гиподерматозы, балықтың лигулез және</w:t>
      </w:r>
      <w:r>
        <w:br/>
      </w:r>
      <w:r>
        <w:rPr>
          <w:rFonts w:ascii="Times New Roman"/>
          <w:b w:val="false"/>
          <w:i w:val="false"/>
          <w:color w:val="000000"/>
          <w:sz w:val="28"/>
        </w:rPr>
        <w:t>
дифиллоботриозының алдын алу және жою бойынша ветеринариялық іс-шараларды жүзеге асыру жөніндегі ережелерін бекіту туралы» Қазақстан Республикасы Ауыл шаруашылығы министрінің 2004 жылғы 15 қыркүйектегі № 495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3133 тіркелген, 2005 жылғы 18 қазан, № 128 (752)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33) «Шошқа тілмесін алдын-алу және жою жөніндегі ветеринарлық іс-шараларды жүзеге асыру жөніндегі Ережесін бекіту туралы» Қазақстан</w:t>
      </w:r>
      <w:r>
        <w:br/>
      </w:r>
      <w:r>
        <w:rPr>
          <w:rFonts w:ascii="Times New Roman"/>
          <w:b w:val="false"/>
          <w:i w:val="false"/>
          <w:color w:val="000000"/>
          <w:sz w:val="28"/>
        </w:rPr>
        <w:t>
Республикасы Ауыл шаруашылығы министрінің 2004 жылғы 15 қыркүйектегі</w:t>
      </w:r>
      <w:r>
        <w:br/>
      </w:r>
      <w:r>
        <w:rPr>
          <w:rFonts w:ascii="Times New Roman"/>
          <w:b w:val="false"/>
          <w:i w:val="false"/>
          <w:color w:val="000000"/>
          <w:sz w:val="28"/>
        </w:rPr>
        <w:t>
№ 498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w:t>
      </w:r>
      <w:r>
        <w:br/>
      </w:r>
      <w:r>
        <w:rPr>
          <w:rFonts w:ascii="Times New Roman"/>
          <w:b w:val="false"/>
          <w:i w:val="false"/>
          <w:color w:val="000000"/>
          <w:sz w:val="28"/>
        </w:rPr>
        <w:t>
тізілімінде № 3145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34) «Ауыл шаруашылығы жануарларының кейбір инфекциялық ауруларының алдын-алу және жою бойынша шараларды жүргізудің Ветеринариялық ережелерін бекіту туралы» Қазақстан Республикасы Ауыл шаруашылығы министрінің 2004 жылғы 16 қыркүйектегі № 502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3155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35) «Ауыл шаруашылығы жануарларының кейбір паразитарлық ауруларының алдын-алу және жою бойынша шараларды жүргізудің ветеринариялық ережелерін бекіту туралы» Қазақстан Республикасы Ауыл шаруашылығы министрінің 2004 жылғы 16 қыркүйектегі № 503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3135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36) «Ауыл шаруашылығы жануарларының кейбір инвазиялық ауруларының алдын-алу және жою бойынша шараларды жүргізудің Ветеринариялық ережелерін бекіту туралы» Қазақстан Республикасы Ауыл шаруашылығы министрінің 2004 жылғы 17 қыркүйектегі № 505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3156 тіркелген, 2005 жылғы 7 қазан, № 121-122 (746)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37) «Жануарлардың және құстардың кейбір инвазиялық ауруларын алдын алу және жою жөніндегі ветеринариялық ережелерін бекіту туралы» Қазақстан Республикасы Ауыл шаруашылығы министрінің 2004 жылғы 22 қыркүйектегі № 511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3144 тіркелген);</w:t>
      </w:r>
      <w:r>
        <w:br/>
      </w:r>
      <w:r>
        <w:rPr>
          <w:rFonts w:ascii="Times New Roman"/>
          <w:b w:val="false"/>
          <w:i w:val="false"/>
          <w:color w:val="000000"/>
          <w:sz w:val="28"/>
        </w:rPr>
        <w:t>
</w:t>
      </w:r>
      <w:r>
        <w:rPr>
          <w:rFonts w:ascii="Times New Roman"/>
          <w:b w:val="false"/>
          <w:i w:val="false"/>
          <w:color w:val="000000"/>
          <w:sz w:val="28"/>
        </w:rPr>
        <w:t>
      38) «Бал араларының ауруларын алдын алу, емдеу және бал аралары</w:t>
      </w:r>
      <w:r>
        <w:br/>
      </w:r>
      <w:r>
        <w:rPr>
          <w:rFonts w:ascii="Times New Roman"/>
          <w:b w:val="false"/>
          <w:i w:val="false"/>
          <w:color w:val="000000"/>
          <w:sz w:val="28"/>
        </w:rPr>
        <w:t>
қауымының зиянкестерімен күресу жөніндегі ветеринариялық іс-шараларды</w:t>
      </w:r>
      <w:r>
        <w:br/>
      </w:r>
      <w:r>
        <w:rPr>
          <w:rFonts w:ascii="Times New Roman"/>
          <w:b w:val="false"/>
          <w:i w:val="false"/>
          <w:color w:val="000000"/>
          <w:sz w:val="28"/>
        </w:rPr>
        <w:t>
ұйымдастыру және жүзеге асыру Ережесін бекіту туралы» Қазақстан</w:t>
      </w:r>
      <w:r>
        <w:br/>
      </w:r>
      <w:r>
        <w:rPr>
          <w:rFonts w:ascii="Times New Roman"/>
          <w:b w:val="false"/>
          <w:i w:val="false"/>
          <w:color w:val="000000"/>
          <w:sz w:val="28"/>
        </w:rPr>
        <w:t>
Республикасы Ауыл шаруашылығы министрінің 2004 жылғы 23 қыркүйектегі</w:t>
      </w:r>
      <w:r>
        <w:br/>
      </w:r>
      <w:r>
        <w:rPr>
          <w:rFonts w:ascii="Times New Roman"/>
          <w:b w:val="false"/>
          <w:i w:val="false"/>
          <w:color w:val="000000"/>
          <w:sz w:val="28"/>
        </w:rPr>
        <w:t>
№ 514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3159 тіркелген, 2005 жылғы 21 қазан, № 131-132 (756)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39) «Бал араларының ауруларын алдын алу, емдеу және бал аралары</w:t>
      </w:r>
      <w:r>
        <w:br/>
      </w:r>
      <w:r>
        <w:rPr>
          <w:rFonts w:ascii="Times New Roman"/>
          <w:b w:val="false"/>
          <w:i w:val="false"/>
          <w:color w:val="000000"/>
          <w:sz w:val="28"/>
        </w:rPr>
        <w:t>
қауымының зиянкестерімен күресу жөніндегі ветеринариялық іс-шараларды</w:t>
      </w:r>
      <w:r>
        <w:br/>
      </w:r>
      <w:r>
        <w:rPr>
          <w:rFonts w:ascii="Times New Roman"/>
          <w:b w:val="false"/>
          <w:i w:val="false"/>
          <w:color w:val="000000"/>
          <w:sz w:val="28"/>
        </w:rPr>
        <w:t>
ұйымдастыру және жүзеге асыру Ережесін бекіту туралы» Қазақстан</w:t>
      </w:r>
      <w:r>
        <w:br/>
      </w:r>
      <w:r>
        <w:rPr>
          <w:rFonts w:ascii="Times New Roman"/>
          <w:b w:val="false"/>
          <w:i w:val="false"/>
          <w:color w:val="000000"/>
          <w:sz w:val="28"/>
        </w:rPr>
        <w:t>
Республикасы Ауыл шаруашылығы министрінің 2004 жылғы 23 қыркүйектегі</w:t>
      </w:r>
      <w:r>
        <w:br/>
      </w:r>
      <w:r>
        <w:rPr>
          <w:rFonts w:ascii="Times New Roman"/>
          <w:b w:val="false"/>
          <w:i w:val="false"/>
          <w:color w:val="000000"/>
          <w:sz w:val="28"/>
        </w:rPr>
        <w:t>
№ 514 бұйрығына өзгерістер енгізу туралы» Қазақстан Республикасы Ауыл</w:t>
      </w:r>
      <w:r>
        <w:br/>
      </w:r>
      <w:r>
        <w:rPr>
          <w:rFonts w:ascii="Times New Roman"/>
          <w:b w:val="false"/>
          <w:i w:val="false"/>
          <w:color w:val="000000"/>
          <w:sz w:val="28"/>
        </w:rPr>
        <w:t>
шаруашылығы министрінің 2010 жылғы 3 шілдедегі № 432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6336 тіркелген, 2011 жылғы 14 қаңтар № 9-10 (26412)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40) «Шошқалардың аскаридозын алдын алу және жою жөніндегі ветеринариялық ережелерін бекіту туралы» Қазақстан Республикасы Ауыл шаруашылығы министрінің 2004 жылғы 28 қыркүйектегі № 523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3178 тіркелген, 2005 жылғы 13 қазан, № 125 (749)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41) «Шошқалардың аскаридозын алдын алу және жою жөніндегі ветеринариялық ережелерін бекіту туралы» Қазақстан Республикасы Ауыл шаруашылығы министрінің 2004 жылғы 28 қыркүйектегі № 523 бұйрығына өзгерістер мен толықтырулар енгізу туралы Қазақстан Республикасы Ауыл шаруашылығы министрінің м.а. 2010 жылғы 15 шілдедегі № 450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6384 тіркелген, 2011 жылғы 15 қаңтар № 11 (26413)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42) «Жануарлардың кейбір инвазиялық ауруларын алдын алу және жою жөніндегі ветеринариялық ережелерін бекіту туралы» Қазақстан Республикасы Ауыл шаруашылығы министрінің 2004 жылғы 29 қыркүйектегі № 524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3166 тіркелген, 2005 жылғы 7 қазан, № 121-122 (746)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43) «Балықтардың кейбір инвазиялық және инфекциялық ауруларын</w:t>
      </w:r>
      <w:r>
        <w:br/>
      </w:r>
      <w:r>
        <w:rPr>
          <w:rFonts w:ascii="Times New Roman"/>
          <w:b w:val="false"/>
          <w:i w:val="false"/>
          <w:color w:val="000000"/>
          <w:sz w:val="28"/>
        </w:rPr>
        <w:t>
алдын-алу және жою жөніндегі ветеринариялық ережелерін бекіту туралы»</w:t>
      </w:r>
      <w:r>
        <w:br/>
      </w:r>
      <w:r>
        <w:rPr>
          <w:rFonts w:ascii="Times New Roman"/>
          <w:b w:val="false"/>
          <w:i w:val="false"/>
          <w:color w:val="000000"/>
          <w:sz w:val="28"/>
        </w:rPr>
        <w:t>
Қазақстан Республикасы Ауыл шаруашылығы министрінің 2004 жылғы</w:t>
      </w:r>
      <w:r>
        <w:br/>
      </w:r>
      <w:r>
        <w:rPr>
          <w:rFonts w:ascii="Times New Roman"/>
          <w:b w:val="false"/>
          <w:i w:val="false"/>
          <w:color w:val="000000"/>
          <w:sz w:val="28"/>
        </w:rPr>
        <w:t>
29 қыркүйектегі № 525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3167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44) «Ауыл шаруашылығы жануарларының кейбір ауруларының алдын-</w:t>
      </w:r>
      <w:r>
        <w:br/>
      </w:r>
      <w:r>
        <w:rPr>
          <w:rFonts w:ascii="Times New Roman"/>
          <w:b w:val="false"/>
          <w:i w:val="false"/>
          <w:color w:val="000000"/>
          <w:sz w:val="28"/>
        </w:rPr>
        <w:t>
алу және жою бойынша шараларды жүзеге асырудың ветеринариялық</w:t>
      </w:r>
      <w:r>
        <w:br/>
      </w:r>
      <w:r>
        <w:rPr>
          <w:rFonts w:ascii="Times New Roman"/>
          <w:b w:val="false"/>
          <w:i w:val="false"/>
          <w:color w:val="000000"/>
          <w:sz w:val="28"/>
        </w:rPr>
        <w:t>
ережелерін бекіту туралы» Қазақстан Республикасы Ауыл шаруашылығы</w:t>
      </w:r>
      <w:r>
        <w:br/>
      </w:r>
      <w:r>
        <w:rPr>
          <w:rFonts w:ascii="Times New Roman"/>
          <w:b w:val="false"/>
          <w:i w:val="false"/>
          <w:color w:val="000000"/>
          <w:sz w:val="28"/>
        </w:rPr>
        <w:t>
министрінің 2004 жылғы 11 қазандағы № 579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3204 тіркелген, 2005 жылғы № 2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45) «Ауыл шаруашылығы жануарларының кейбір инфекциялық</w:t>
      </w:r>
      <w:r>
        <w:br/>
      </w:r>
      <w:r>
        <w:rPr>
          <w:rFonts w:ascii="Times New Roman"/>
          <w:b w:val="false"/>
          <w:i w:val="false"/>
          <w:color w:val="000000"/>
          <w:sz w:val="28"/>
        </w:rPr>
        <w:t>
ауруларының алдын-алу және жою бойынша іс-шараларды жүзеге асыру</w:t>
      </w:r>
      <w:r>
        <w:br/>
      </w:r>
      <w:r>
        <w:rPr>
          <w:rFonts w:ascii="Times New Roman"/>
          <w:b w:val="false"/>
          <w:i w:val="false"/>
          <w:color w:val="000000"/>
          <w:sz w:val="28"/>
        </w:rPr>
        <w:t>
жөніндегі Ветеринариялық ережелерін бекіту туралы» Қазақстан Республикасы Ауыл шаруашылығы министрінің 2004 жылғы 26 қазанадағы № 605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3211 тіркелген, 2005 жылғы 18 қараша, № 150-151 (775)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46) «Жылқылардың инфекциялық ауруларының алдын алу және жою</w:t>
      </w:r>
      <w:r>
        <w:br/>
      </w:r>
      <w:r>
        <w:rPr>
          <w:rFonts w:ascii="Times New Roman"/>
          <w:b w:val="false"/>
          <w:i w:val="false"/>
          <w:color w:val="000000"/>
          <w:sz w:val="28"/>
        </w:rPr>
        <w:t>
бойынша ветеринариялық ережелерді бекіту туралы» Қазақстан Республикасы Ауыл шаруашылығы министрінің 2004 жылғы 28 қазандағы № 608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3226 тіркелген, 2005 жылғы 11 қараша, № 145-146 (770)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47) «Жануарлардың псороптозы мен балықтардың анизакидоз ауруларын алдын алу және жою жөніндегі Ветеринариялық ережелерді бекіту туралы» Қазақстан Республикасы Ауыл шаруашылығы министрінің 2004 жылғы 2 қарашадағы № 621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3233 тіркелген, 2005 жылғы 21 қазан, № 131-132 (756)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48) «Малдармен құстардың туберкулезінің алдын-алу және жою</w:t>
      </w:r>
      <w:r>
        <w:br/>
      </w:r>
      <w:r>
        <w:rPr>
          <w:rFonts w:ascii="Times New Roman"/>
          <w:b w:val="false"/>
          <w:i w:val="false"/>
          <w:color w:val="000000"/>
          <w:sz w:val="28"/>
        </w:rPr>
        <w:t>
шараларын жүзеге асырудың ветеринариялық ережелерін бекіту туралы</w:t>
      </w:r>
      <w:r>
        <w:br/>
      </w:r>
      <w:r>
        <w:rPr>
          <w:rFonts w:ascii="Times New Roman"/>
          <w:b w:val="false"/>
          <w:i w:val="false"/>
          <w:color w:val="000000"/>
          <w:sz w:val="28"/>
        </w:rPr>
        <w:t>
Қазақстан Республикасы Ауыл шаруашылығы министрінің 2004 жылғы 3 қарашадағы № 626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w:t>
      </w:r>
      <w:r>
        <w:br/>
      </w:r>
      <w:r>
        <w:rPr>
          <w:rFonts w:ascii="Times New Roman"/>
          <w:b w:val="false"/>
          <w:i w:val="false"/>
          <w:color w:val="000000"/>
          <w:sz w:val="28"/>
        </w:rPr>
        <w:t>
тіркеу тізілімінде № 3225 тіркелген, 2005 жылғы № 2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49) «Адам және жануарлар үшін ортақ (бруцеллез) ауруларды алдын-алу және күресу жөніндегі ветеринариялық-санитарлық және санитарлық-эпидемиологиялық ережені бекіту туралы» Қазақстан Республикасы Ауыл шаруашылығы министрінің 2004 жылғы 5 қарашадағы № 632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3252 тіркелген);</w:t>
      </w:r>
      <w:r>
        <w:br/>
      </w:r>
      <w:r>
        <w:rPr>
          <w:rFonts w:ascii="Times New Roman"/>
          <w:b w:val="false"/>
          <w:i w:val="false"/>
          <w:color w:val="000000"/>
          <w:sz w:val="28"/>
        </w:rPr>
        <w:t>
</w:t>
      </w:r>
      <w:r>
        <w:rPr>
          <w:rFonts w:ascii="Times New Roman"/>
          <w:b w:val="false"/>
          <w:i w:val="false"/>
          <w:color w:val="000000"/>
          <w:sz w:val="28"/>
        </w:rPr>
        <w:t>
      50) «Мемлекеттік орман қоры учаскелерінде шайыр, ағаш сөлдерін және екінші дәрежелі ағаш ресурстарын дайындау ережесін бекіту туралы» Қазақстан Республикасы Ауыл шаруашылығы министрлігі Орман және аңшылық шаруашылығы комитеті Төрағасының 2004 жылғы 9 қарашадағы № 235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3246 тіркелген);</w:t>
      </w:r>
      <w:r>
        <w:br/>
      </w:r>
      <w:r>
        <w:rPr>
          <w:rFonts w:ascii="Times New Roman"/>
          <w:b w:val="false"/>
          <w:i w:val="false"/>
          <w:color w:val="000000"/>
          <w:sz w:val="28"/>
        </w:rPr>
        <w:t>
</w:t>
      </w:r>
      <w:r>
        <w:rPr>
          <w:rFonts w:ascii="Times New Roman"/>
          <w:b w:val="false"/>
          <w:i w:val="false"/>
          <w:color w:val="000000"/>
          <w:sz w:val="28"/>
        </w:rPr>
        <w:t>
      51) «Жануарлардың инвазиялық ауруларын алдын алу және жою</w:t>
      </w:r>
      <w:r>
        <w:br/>
      </w:r>
      <w:r>
        <w:rPr>
          <w:rFonts w:ascii="Times New Roman"/>
          <w:b w:val="false"/>
          <w:i w:val="false"/>
          <w:color w:val="000000"/>
          <w:sz w:val="28"/>
        </w:rPr>
        <w:t>
жөніндегі ветеринариялық ережелерін бекіту туралы» Қазақстан Республикасы Ауыл шаруашылығы министрінің 2004 жылғы 12 қарашада № 654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3249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52) «Жануарлардың инвазиялық ауруларын алдын алу және жою</w:t>
      </w:r>
      <w:r>
        <w:br/>
      </w:r>
      <w:r>
        <w:rPr>
          <w:rFonts w:ascii="Times New Roman"/>
          <w:b w:val="false"/>
          <w:i w:val="false"/>
          <w:color w:val="000000"/>
          <w:sz w:val="28"/>
        </w:rPr>
        <w:t>
жөніндегі ветеринариялық ережелерін бекіту туралы» Қазақстан Республикасы Ауыл шаруашылығы министрінің 2004 жылғы 12 қарашадағы № 654 бұйрығына өзгерістер мен толықтыру енгізу туралы» Қазақстан Республикасы Ауыл шаруашылығы министрінің м.а. 2010 жылғы 24 қыркүйектегі № 625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6589 тіркелген);</w:t>
      </w:r>
      <w:r>
        <w:br/>
      </w:r>
      <w:r>
        <w:rPr>
          <w:rFonts w:ascii="Times New Roman"/>
          <w:b w:val="false"/>
          <w:i w:val="false"/>
          <w:color w:val="000000"/>
          <w:sz w:val="28"/>
        </w:rPr>
        <w:t>
</w:t>
      </w:r>
      <w:r>
        <w:rPr>
          <w:rFonts w:ascii="Times New Roman"/>
          <w:b w:val="false"/>
          <w:i w:val="false"/>
          <w:color w:val="000000"/>
          <w:sz w:val="28"/>
        </w:rPr>
        <w:t>
      53) «Ауыл шаруашылығы жануарларының кейбір ауруларының алдын-алу және жою бойынша шараларды жүзеге асырудың ветеринариялық ережелерін бекіту туралы» Қазақстан Республикасы Ауыл шаруашылығы министрінің 2004 жылғы 12 қарашадағы № 658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3248 тіркелген);</w:t>
      </w:r>
      <w:r>
        <w:br/>
      </w:r>
      <w:r>
        <w:rPr>
          <w:rFonts w:ascii="Times New Roman"/>
          <w:b w:val="false"/>
          <w:i w:val="false"/>
          <w:color w:val="000000"/>
          <w:sz w:val="28"/>
        </w:rPr>
        <w:t>
</w:t>
      </w:r>
      <w:r>
        <w:rPr>
          <w:rFonts w:ascii="Times New Roman"/>
          <w:b w:val="false"/>
          <w:i w:val="false"/>
          <w:color w:val="000000"/>
          <w:sz w:val="28"/>
        </w:rPr>
        <w:t>
      54) «Жануарлардың жұқпалы ауруларын алдын алу және жою жөніндегі ветеринариялық ережелерін бекіту туралы» Қазақстан Республикасы Ауыл шаруашылығы министрінің 2004 жылғы 12 қарашадағы № 665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3273 тіркелген, 2005 жылғы № 18, 154-құжат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55) «Жануарлардың жұқпалы ауруларын алдын алу және жою жөніндегі ветеринариялық ережелерін бекіту туралы» Қазақстан Республикасы Ауыл шаруашылығы министрінің 2004 жылғы 12 қарашадағы № 665 бұйрығына өзгерістер енгізу туралы» Қазақстан Республикасы Ауыл шаруашылығы министрінің 2010 жылғы 3 шілдедегі № 434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6353 тіркелген, 2011 жылғы 11 қаңтар № 6-7 (26409)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56) «Жануарлардың санын реттеу ережесін бекіту туралы» Қазақстан Республикасы Ауыл шаруашылығы министрлігінің 2004 жылғы</w:t>
      </w:r>
      <w:r>
        <w:br/>
      </w:r>
      <w:r>
        <w:rPr>
          <w:rFonts w:ascii="Times New Roman"/>
          <w:b w:val="false"/>
          <w:i w:val="false"/>
          <w:color w:val="000000"/>
          <w:sz w:val="28"/>
        </w:rPr>
        <w:t>
1 желтоқсандағы № 714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w:t>
      </w:r>
      <w:r>
        <w:br/>
      </w:r>
      <w:r>
        <w:rPr>
          <w:rFonts w:ascii="Times New Roman"/>
          <w:b w:val="false"/>
          <w:i w:val="false"/>
          <w:color w:val="000000"/>
          <w:sz w:val="28"/>
        </w:rPr>
        <w:t>
құқықтық актілерді мемлекеттік тіркеу тізілімінде № 3316 тіркелген, 2005 жылғы 7 қазан, № 121-122 (746)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57) «Қазақстан Республикасы Ауыл шаруашылығы министрінің м.а. 2004 жылғы 1 желтоқсандағы № 714 «Жануарлардың санын реттеу ережесін бекіту туралы» бұйрығына өзгерістер мен толықтырулар енгізу туралы» Қазақстан Республикасы Ауыл шаруашылығы министрінің 2008 жылғы 10 желтоқсандағы № 754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5490 тіркелген, 2009 жылғы 18 ақпан № 25 (1448)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58) «Жануарлардың инфекциялық ауруларының алдын алу және жою</w:t>
      </w:r>
      <w:r>
        <w:br/>
      </w:r>
      <w:r>
        <w:rPr>
          <w:rFonts w:ascii="Times New Roman"/>
          <w:b w:val="false"/>
          <w:i w:val="false"/>
          <w:color w:val="000000"/>
          <w:sz w:val="28"/>
        </w:rPr>
        <w:t>
бойынша ветеринариялық ережелерді бекіту туралы» Қазақстан Республикасы Ауыл шаруашылығы министрінің 2004 жылғы 22 желтоқсандағы № 746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3357 тіркелген, 2005 жылғы 9 қараша, № 143 (767)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59) «Ірі қара мүйізді лейкозының алдын-алу және жою жөніндегі</w:t>
      </w:r>
      <w:r>
        <w:br/>
      </w:r>
      <w:r>
        <w:rPr>
          <w:rFonts w:ascii="Times New Roman"/>
          <w:b w:val="false"/>
          <w:i w:val="false"/>
          <w:color w:val="000000"/>
          <w:sz w:val="28"/>
        </w:rPr>
        <w:t>
ветеринариялық ережені бекіту туралы» Қазақстан Республикасы Ауыл</w:t>
      </w:r>
      <w:r>
        <w:br/>
      </w:r>
      <w:r>
        <w:rPr>
          <w:rFonts w:ascii="Times New Roman"/>
          <w:b w:val="false"/>
          <w:i w:val="false"/>
          <w:color w:val="000000"/>
          <w:sz w:val="28"/>
        </w:rPr>
        <w:t>
шаруашылығы министрінің 2004 жылғы 22 желтоқсандағы № 747 </w:t>
      </w:r>
      <w:r>
        <w:rPr>
          <w:rFonts w:ascii="Times New Roman"/>
          <w:b w:val="false"/>
          <w:i w:val="false"/>
          <w:color w:val="000000"/>
          <w:sz w:val="28"/>
        </w:rPr>
        <w:t>бұйрығы</w:t>
      </w:r>
      <w:r>
        <w:br/>
      </w:r>
      <w:r>
        <w:rPr>
          <w:rFonts w:ascii="Times New Roman"/>
          <w:b w:val="false"/>
          <w:i w:val="false"/>
          <w:color w:val="000000"/>
          <w:sz w:val="28"/>
        </w:rPr>
        <w:t>
(Қазақстан Республикасының Нормативтік құқықтық актілерді мемлекеттік</w:t>
      </w:r>
      <w:r>
        <w:br/>
      </w:r>
      <w:r>
        <w:rPr>
          <w:rFonts w:ascii="Times New Roman"/>
          <w:b w:val="false"/>
          <w:i w:val="false"/>
          <w:color w:val="000000"/>
          <w:sz w:val="28"/>
        </w:rPr>
        <w:t>
тіркеу тізілімінде № 3347 тіркелген, 2005 жылғы 14 қазан, № 126-127 (751)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60) «Жануарлардың және балықтың ауруларының алдын алу және жою туралы ветеринариялық ережелерін бекіту туралы» Қазақстан Республикасы Ауыл шаруашылығы министрінің 2004 жылғы 24 желтоқсандағы № 753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3393 тіркелген, 2005 жылғы № 19, 172-құжат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61) «Жануарлардың инвазиялық ауруларының алдын алу және жою іс-шаралары бойынша ветеринариялық ережелерді бекіту туралы» Қазақстан Республикасы Ауыл шаруашылығы министрінің 2004 жылғы 24 желтоқсандағы № 754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3395 тіркелген, 2005 жылғы 14 қазан, № 126-127 (751) «Заң газеті» газетінде жарияланған, 2005 жылғы № 19, 173-құжат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62) «Жануарлардың жұқпалы ауруларын алдын алу және жою бойынша шараларды жүзеге асырудың Ветеринариялық ережелерін бекіту туралы» Қазақстан Республикасы Ауыл шаруашылығы министрінің 2004 жылғы 28 желтоқсандағы № 758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3405 тіркелген, 2005 жылғы № 18,, 155-құжат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63) «Жануарлардың жұқпалы ауруларын алдын алу және жою бойынша шараларды жүзеге асырудың Ветеринариялық ережелерін бекіту туралы» Қазақстан Республикасы Ауыл шаруашылығы министрінің 2004 жылғы 28 желтоқсандағы № 759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3341 тіркелген, 2005 жылғы 20 қазан, № 131-132 (756)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64) «Ауыл шаруашылық жануарларының кейбір инфекциялық</w:t>
      </w:r>
      <w:r>
        <w:br/>
      </w:r>
      <w:r>
        <w:rPr>
          <w:rFonts w:ascii="Times New Roman"/>
          <w:b w:val="false"/>
          <w:i w:val="false"/>
          <w:color w:val="000000"/>
          <w:sz w:val="28"/>
        </w:rPr>
        <w:t>
ауруларының алдын-алу және жою бойынша шараларды жүргізудің</w:t>
      </w:r>
      <w:r>
        <w:br/>
      </w:r>
      <w:r>
        <w:rPr>
          <w:rFonts w:ascii="Times New Roman"/>
          <w:b w:val="false"/>
          <w:i w:val="false"/>
          <w:color w:val="000000"/>
          <w:sz w:val="28"/>
        </w:rPr>
        <w:t>
Ветеринариялық ережелерін бекіту туралы» Қазақстан Республикасы Ауыл</w:t>
      </w:r>
      <w:r>
        <w:br/>
      </w:r>
      <w:r>
        <w:rPr>
          <w:rFonts w:ascii="Times New Roman"/>
          <w:b w:val="false"/>
          <w:i w:val="false"/>
          <w:color w:val="000000"/>
          <w:sz w:val="28"/>
        </w:rPr>
        <w:t>
шаруашылығы министрінің 2005 жылғы 10 қаңтардағы № 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3433 тіркелген, 2005 жылғы № 20, 189-құжат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65) «Ауыл шаруашылық жануарларының кейбір инфекциялық</w:t>
      </w:r>
      <w:r>
        <w:br/>
      </w:r>
      <w:r>
        <w:rPr>
          <w:rFonts w:ascii="Times New Roman"/>
          <w:b w:val="false"/>
          <w:i w:val="false"/>
          <w:color w:val="000000"/>
          <w:sz w:val="28"/>
        </w:rPr>
        <w:t>
ауруларының алдын-алу және жою бойынша шараларды жүргізудің</w:t>
      </w:r>
      <w:r>
        <w:br/>
      </w:r>
      <w:r>
        <w:rPr>
          <w:rFonts w:ascii="Times New Roman"/>
          <w:b w:val="false"/>
          <w:i w:val="false"/>
          <w:color w:val="000000"/>
          <w:sz w:val="28"/>
        </w:rPr>
        <w:t>
Ветеринариялық ережелерін бекіту туралы» Қазақстан Республикасы Ауыл</w:t>
      </w:r>
      <w:r>
        <w:br/>
      </w:r>
      <w:r>
        <w:rPr>
          <w:rFonts w:ascii="Times New Roman"/>
          <w:b w:val="false"/>
          <w:i w:val="false"/>
          <w:color w:val="000000"/>
          <w:sz w:val="28"/>
        </w:rPr>
        <w:t>
шаруашылығы министрінің 2005 жылғы 10 қаңтардағы № 8 </w:t>
      </w:r>
      <w:r>
        <w:rPr>
          <w:rFonts w:ascii="Times New Roman"/>
          <w:b w:val="false"/>
          <w:i w:val="false"/>
          <w:color w:val="000000"/>
          <w:sz w:val="28"/>
        </w:rPr>
        <w:t>бұйрығы</w:t>
      </w:r>
      <w:r>
        <w:br/>
      </w:r>
      <w:r>
        <w:rPr>
          <w:rFonts w:ascii="Times New Roman"/>
          <w:b w:val="false"/>
          <w:i w:val="false"/>
          <w:color w:val="000000"/>
          <w:sz w:val="28"/>
        </w:rPr>
        <w:t>
(Қазақстан Республикасының Нормативтік құқықтық актілерді мемлекеттік</w:t>
      </w:r>
      <w:r>
        <w:br/>
      </w:r>
      <w:r>
        <w:rPr>
          <w:rFonts w:ascii="Times New Roman"/>
          <w:b w:val="false"/>
          <w:i w:val="false"/>
          <w:color w:val="000000"/>
          <w:sz w:val="28"/>
        </w:rPr>
        <w:t>
тіркеу тізілімінде № 3421 тіркелген, 2005 жылғы № 20, 190-құжат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66) «Мүйізді ірі қараның тейлериозының алдын-алу және жою бойынша ветеринариялық ережелері» Қазақстан Республикасы Ауыл шаруашылығы Министрінің 2005 жылғы 17 қаңтардағы № 36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3437 тіркелген, 2005 жылғы 21 қазан, № 131-132 (756)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67) «Құстардың инфекциялық ауруларын алдын-алу және жою бойынша Ветеринариялық ережелерді бекіту туралы» Қазақстан Республикасы Ауыл шаруашылығы министрлігінің 2005 жылғы 24 қаңтардағы № 63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3448 тіркелген, 2005 жылғы 14 желтоқсан № 169-170 (794)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68) «Малдардың инфекциялық ауруларын алдын-алу және жою бойынша Ветеринариялық ережелерді бекіту туралы» Қазақстан Республикасы Ауыл шаруашылығы министрінің 2005 жылғы 24 қаңтардағы № 64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3461 тіркелген, 2005 жылғы 15 желтоқсан № 171-172 (796)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69) «Шошқалардың инфекциялық ауруларын алдын-алу және жою</w:t>
      </w:r>
      <w:r>
        <w:br/>
      </w:r>
      <w:r>
        <w:rPr>
          <w:rFonts w:ascii="Times New Roman"/>
          <w:b w:val="false"/>
          <w:i w:val="false"/>
          <w:color w:val="000000"/>
          <w:sz w:val="28"/>
        </w:rPr>
        <w:t>
бойынша Ветеринарлық ережелерді бекіту туралы» Қазақстан Республикасы</w:t>
      </w:r>
      <w:r>
        <w:br/>
      </w:r>
      <w:r>
        <w:rPr>
          <w:rFonts w:ascii="Times New Roman"/>
          <w:b w:val="false"/>
          <w:i w:val="false"/>
          <w:color w:val="000000"/>
          <w:sz w:val="28"/>
        </w:rPr>
        <w:t>
Ауыл шаруашылығы министрінің 2005 жылғы 24 қаңтардағы № 65 </w:t>
      </w:r>
      <w:r>
        <w:rPr>
          <w:rFonts w:ascii="Times New Roman"/>
          <w:b w:val="false"/>
          <w:i w:val="false"/>
          <w:color w:val="000000"/>
          <w:sz w:val="28"/>
        </w:rPr>
        <w:t>бұйрығы</w:t>
      </w:r>
      <w:r>
        <w:br/>
      </w:r>
      <w:r>
        <w:rPr>
          <w:rFonts w:ascii="Times New Roman"/>
          <w:b w:val="false"/>
          <w:i w:val="false"/>
          <w:color w:val="000000"/>
          <w:sz w:val="28"/>
        </w:rPr>
        <w:t>
(Қазақстан Республикасының Нормативтік құқықтық актілерді мемлекеттік</w:t>
      </w:r>
      <w:r>
        <w:br/>
      </w:r>
      <w:r>
        <w:rPr>
          <w:rFonts w:ascii="Times New Roman"/>
          <w:b w:val="false"/>
          <w:i w:val="false"/>
          <w:color w:val="000000"/>
          <w:sz w:val="28"/>
        </w:rPr>
        <w:t>
тіркеу тізілімінде № 3458 тіркелген, 2005 жылғы 21 желтоқсан № 173-174 (798)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70) «Үй құстарының кейбір ауруларының алдын алу және жою бойынша ветеринариялық ережелерді бекіту туралы» Қазақстан Республикасы Ауыл шаруашылығы министрінің 2005 жылғы 24 қаңтардағы № 66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3451 тіркелген, 2005 жылғы 21 желтоқсан № 173-174 (798)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71) «Жылқылардың инфекциялық ауруларын алдын-алу және жою</w:t>
      </w:r>
      <w:r>
        <w:br/>
      </w:r>
      <w:r>
        <w:rPr>
          <w:rFonts w:ascii="Times New Roman"/>
          <w:b w:val="false"/>
          <w:i w:val="false"/>
          <w:color w:val="000000"/>
          <w:sz w:val="28"/>
        </w:rPr>
        <w:t>
бойынша Ветеринариялық ережелерді бекіту туралы» Қазақстан Республикасы Ауыл шаруашылығы министрінің 2005 жылғы 24 қаңтардағы № 67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3462 тіркелген, 2005 жылғы 21 желтоқсан № 173-174 (798)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72) «Малдардың инвазиялық ауруларын алдын-алу және жою бойынша Ветеринариялық ережелерді бекіту туралы» Қазақстан Республикасы Ауыл шаруашылығы министрінің 2005 жылғы 24 қаңтардағы № 68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3459 тіркелген, 2005 жылғы 21 желтоқсан № 173-174 (798)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73) «Күзеннің инфекциялық ауруларын алдын-алу және жою бойынша Ветеринариялық ережелерді бекіту туралы» Қазақстан Республикасы Ауыл шаруашылығы министрінің 2005 жылғы 24 қаңтардағы № 69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3447 тіркелген, 2005 жылғы 21 желтоқсан № 173-174 (798)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74) «Малдар төлінің инфекциялық ауруларын алдын-алу және жою бойынша Ветеринариялық ережелерді бекіту туралы» Қазақстан Республикасы Ауыл шаруашылығы министрінің 2005 жылғы 24 қаңтардағы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3460 тіркелген, 2005 жылғы 21 желтоқсан № 173-174 (798)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75) «Ветеринариялық препараттарды өндіру және сату жөніндегі объектілеріне ветеринариялық-санитариялық талаптарды бекіту туралы» Қазақстан Республикасы Ауыл шаруашылығы министрлігінің 2005 жылғы 3 ақпандағы № 101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3477 тіркелген, 2005 жылғы 16 қараша, № 148 (772)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76) «Ветеринариялық препараттарды өндіру және сату жөніндегі объектілеріне ветеринариялық-санитариялық талаптарды бекіту туралы» Қазақстан Республикасы Ауыл шаруашылығы министрінің 2005 жылғы 3 ақпандағы № 101 бұйрығына өзгерістер мен толықтырулар енгізу туралы» Қазақстан Республикасы Ауыл шаруашылығы министрінің 2010 жылғы 3 шілдедегі № 433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6356 тіркелген, 2011 жылғы 14 қаңтар № 9-10 (26412)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77) «Астық қолхаттарын берудің, айналымының және өтеудің ережесін, астық қолхаттарының нысандарын (үлгілерін) және жазылуын бекіту туралы» Қазақстан Республикасы Ауыл шаруашылығы министрінің 2005 жылғы 11 ақпандағы № 112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3486 тіркелген, 2005 жылғы № 17, 137-құжат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78) «Қазақстан Республикасы Ауыл шаруашылығы министрінің «Астық қолхаттарын берудің, айналымының және өтеудің ережесін, астық қолхаттарының нысандарын (үлгілерін) және жазылуын бекіту туралы» 2005 жылғы 11 ақпандағы № 112 бұйрығына өзгерістер енгізу туралы» Қазақстан Республикасы Ауыл шаруашылығы министрінің 2005 жылғы 24 мамырдағы № 352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3661 тіркелген, 2005 жылғы 27 қазан, № 133-134 (758)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79) «Астық қолхаттарын берудің, айналымының және өтеудің ережесін, астық қолхаттарының нысандарын (үлгілерін) және жазылуын бекіту туралы» Қазақстан Республикасы Ауыл шаруашылығы министрінің 2005 жылғы 11 ақпандағы № 112 бұйрығына өзгерістер мен толықтыру енгізу туралы» Қазақстан Республикасы Ауыл шаруашылығы министрінің м.а. 2010 жылғы 22 шілдедегі № 462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6410 тіркелген, 2010 жылғы 9 қараша № 461-468 (26311)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80) «Астықтың сандық-сапалық есебін жүргізу ережесін бекіту туралы» Қазақстан Республикасы Ауыл шаруашылығы министрлігінің 2005 жылғы 11 наурыздағы № 195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3545 тіркелген, 2005 жылғы 23 желтоқсан № 176-177 (801)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81) «Қазақстан Республикасы Ауыл шаруашылығы министрінің кейбір бұйрықтарына өзгерістер мен толықтырулар енгізу туралы» Қазақстан Республикасы Ауыл шаруашылығы министрінің 2007 жылғы 28 мамырдағы № 355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4756 тіркелген, 2007 жылғы 7 тамыз № 119 (1148)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82) «Астықтың сандық-сапалық есебін жүргізу ережесін бекіту</w:t>
      </w:r>
      <w:r>
        <w:br/>
      </w:r>
      <w:r>
        <w:rPr>
          <w:rFonts w:ascii="Times New Roman"/>
          <w:b w:val="false"/>
          <w:i w:val="false"/>
          <w:color w:val="000000"/>
          <w:sz w:val="28"/>
        </w:rPr>
        <w:t>
туралы» Қазақстан Республикасы Ауыл шаруашылығы министрінің 2005</w:t>
      </w:r>
      <w:r>
        <w:br/>
      </w:r>
      <w:r>
        <w:rPr>
          <w:rFonts w:ascii="Times New Roman"/>
          <w:b w:val="false"/>
          <w:i w:val="false"/>
          <w:color w:val="000000"/>
          <w:sz w:val="28"/>
        </w:rPr>
        <w:t>
жылғы 11 наурыздағы № 195 бұйрығына толықтырулар енгізу туралы»</w:t>
      </w:r>
      <w:r>
        <w:br/>
      </w:r>
      <w:r>
        <w:rPr>
          <w:rFonts w:ascii="Times New Roman"/>
          <w:b w:val="false"/>
          <w:i w:val="false"/>
          <w:color w:val="000000"/>
          <w:sz w:val="28"/>
        </w:rPr>
        <w:t>
Қазақстан Республикасы Ауыл шаруашылығы министрінің 2010 жылғы 15</w:t>
      </w:r>
      <w:r>
        <w:br/>
      </w:r>
      <w:r>
        <w:rPr>
          <w:rFonts w:ascii="Times New Roman"/>
          <w:b w:val="false"/>
          <w:i w:val="false"/>
          <w:color w:val="000000"/>
          <w:sz w:val="28"/>
        </w:rPr>
        <w:t>
наурыздағы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w:t>
      </w:r>
      <w:r>
        <w:br/>
      </w:r>
      <w:r>
        <w:rPr>
          <w:rFonts w:ascii="Times New Roman"/>
          <w:b w:val="false"/>
          <w:i w:val="false"/>
          <w:color w:val="000000"/>
          <w:sz w:val="28"/>
        </w:rPr>
        <w:t>
құқықтық актілерді мемлекеттік тіркеу тізілімінде № 6152 тіркелген, 2010 жылғы 14 мамыр № 184-186 (26032) «Егемен Қазақстан» газетінде</w:t>
      </w:r>
      <w:r>
        <w:br/>
      </w:r>
      <w:r>
        <w:rPr>
          <w:rFonts w:ascii="Times New Roman"/>
          <w:b w:val="false"/>
          <w:i w:val="false"/>
          <w:color w:val="000000"/>
          <w:sz w:val="28"/>
        </w:rPr>
        <w:t>
жарияланған);</w:t>
      </w:r>
      <w:r>
        <w:br/>
      </w:r>
      <w:r>
        <w:rPr>
          <w:rFonts w:ascii="Times New Roman"/>
          <w:b w:val="false"/>
          <w:i w:val="false"/>
          <w:color w:val="000000"/>
          <w:sz w:val="28"/>
        </w:rPr>
        <w:t>
</w:t>
      </w:r>
      <w:r>
        <w:rPr>
          <w:rFonts w:ascii="Times New Roman"/>
          <w:b w:val="false"/>
          <w:i w:val="false"/>
          <w:color w:val="000000"/>
          <w:sz w:val="28"/>
        </w:rPr>
        <w:t>
      83) «Ағаш кесу мен орман билетінің нысандарын және Ағаш кесу мен орман билетін есепке алу, сақтау, толтыру және беру ережесін бекіту туралы» Қазақстан Республикасы Ауыл шаруашылығы министрлігі Орман және аңшылық шаруашылығы комитеті Төрағасының 2005 жылғы 4 сәуірдегі № 93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3626 тіркелген, 2006 жылғы № 2, 206-құжат Қазақстан Республикасы нормативтік құқықтық актілер Бюллетенінде жарияланған);</w:t>
      </w:r>
      <w:r>
        <w:br/>
      </w:r>
      <w:r>
        <w:rPr>
          <w:rFonts w:ascii="Times New Roman"/>
          <w:b w:val="false"/>
          <w:i w:val="false"/>
          <w:color w:val="000000"/>
          <w:sz w:val="28"/>
        </w:rPr>
        <w:t>
</w:t>
      </w:r>
      <w:r>
        <w:rPr>
          <w:rFonts w:ascii="Times New Roman"/>
          <w:b w:val="false"/>
          <w:i w:val="false"/>
          <w:color w:val="000000"/>
          <w:sz w:val="28"/>
        </w:rPr>
        <w:t>
      84) «Ауыл шаруашылығы жануарлары мен балықтардың жұқпалы</w:t>
      </w:r>
      <w:r>
        <w:br/>
      </w:r>
      <w:r>
        <w:rPr>
          <w:rFonts w:ascii="Times New Roman"/>
          <w:b w:val="false"/>
          <w:i w:val="false"/>
          <w:color w:val="000000"/>
          <w:sz w:val="28"/>
        </w:rPr>
        <w:t>
ауруларының алдын алу және жою жөніндегі іс-шараларды жүзеге асырудың</w:t>
      </w:r>
      <w:r>
        <w:br/>
      </w:r>
      <w:r>
        <w:rPr>
          <w:rFonts w:ascii="Times New Roman"/>
          <w:b w:val="false"/>
          <w:i w:val="false"/>
          <w:color w:val="000000"/>
          <w:sz w:val="28"/>
        </w:rPr>
        <w:t>
ветеринариялық ережелерін бекіту туралы» Қазақстан Республикасы Ауыл</w:t>
      </w:r>
      <w:r>
        <w:br/>
      </w:r>
      <w:r>
        <w:rPr>
          <w:rFonts w:ascii="Times New Roman"/>
          <w:b w:val="false"/>
          <w:i w:val="false"/>
          <w:color w:val="000000"/>
          <w:sz w:val="28"/>
        </w:rPr>
        <w:t>
шаруашылығы министрінің 2005 жылғы 31 тамыздағы № 518 </w:t>
      </w:r>
      <w:r>
        <w:rPr>
          <w:rFonts w:ascii="Times New Roman"/>
          <w:b w:val="false"/>
          <w:i w:val="false"/>
          <w:color w:val="000000"/>
          <w:sz w:val="28"/>
        </w:rPr>
        <w:t>бұйрығы</w:t>
      </w:r>
      <w:r>
        <w:br/>
      </w:r>
      <w:r>
        <w:rPr>
          <w:rFonts w:ascii="Times New Roman"/>
          <w:b w:val="false"/>
          <w:i w:val="false"/>
          <w:color w:val="000000"/>
          <w:sz w:val="28"/>
        </w:rPr>
        <w:t>
(Қазақстан Республикасының Нормативтік құқықтық актілерді мемлекеттік</w:t>
      </w:r>
      <w:r>
        <w:br/>
      </w:r>
      <w:r>
        <w:rPr>
          <w:rFonts w:ascii="Times New Roman"/>
          <w:b w:val="false"/>
          <w:i w:val="false"/>
          <w:color w:val="000000"/>
          <w:sz w:val="28"/>
        </w:rPr>
        <w:t>
тіркеу тізілімінде № 3858 тіркелген, 2005 жылғы 16 қараша, № 148 (772)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85) «Тракторлардың және олардың базасында жасалған өздігінен жүретін шассилер мен механизмдердің, монтаждалған арнайы жабдығы бар механизмдерді қоса алғанда, олардың тіркемелерінің, өздігінен жүретін ауыл шаруашылығы, мелиоративтік және жол-құрылыс машиналары мен механизмдердің, сондай-ақ жоғары өтімді арнайы машиналардың кепілін тіркеу ережесін бекіту туралы» Қазақстан Республикасы Ауыл шаруашылығы министрінің 2005 жылғы 14 қазандағы № 597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3928 тіркелген, 2005 жылғы 30 қараша, № 158 (782)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86) «Құстардың зардапты тұмауын алдын алу және жою жөніндегі іс-шараларды жүзеге асырудың ветеринариялық ережелерін бекіту туралы» Қазақстан Республикасы Ауыл шаруашылығы министрінің 2006 жылғы 25 қаңтардағы № 45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4046 тіркелген, 2006 жылғы 24 ақпан № 33-34 (840)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87) «Карантиндік объектілермен залалданған, залалсыздандыруға немесе қайта өңдеуге келмейтін карантинге жатқызылған өнімді алу және жою жөніндегі ережені бекіту туралы» Қазақстан Республикасы Ауыл шаруашылығы министрінің міндетін атқарушының 2006 жылғы 18 шілдедегі № 465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4370 тіркелген, 2006 жылғы 15 қыркүйек № 166 (972)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88) «Карантиндік объектілермен залалданған, залалсыздандыруға немесе қайта өңдеуге келмейтін карантинге жатқызылған өнімді (жүктерді) алу және жою жөніндегі ережені бекіту туралы» Қазақстан Республикасы Ауыл шаруашылығы министрінің міндетін атқарушының 2006 жылғы 18 шілдедегі № 465 бұйрығына өзгерістер мен толықтырулар енгізу туралы» Қазақстан Республикасы Ауыл шаруашылығы министрінің 2009 жылғы 13 қарашадағы № 652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5989 тіркелген, 2010 жылғы 12 наурыз, № 37 (1659)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89) «Мақта талшығы сапасы паспортының нысанын (үлгісін) бекіту</w:t>
      </w:r>
      <w:r>
        <w:br/>
      </w:r>
      <w:r>
        <w:rPr>
          <w:rFonts w:ascii="Times New Roman"/>
          <w:b w:val="false"/>
          <w:i w:val="false"/>
          <w:color w:val="000000"/>
          <w:sz w:val="28"/>
        </w:rPr>
        <w:t>
туралы» Қазақстан Республикасы Ауыл шаруашылығы министрлігінің 2007</w:t>
      </w:r>
      <w:r>
        <w:br/>
      </w:r>
      <w:r>
        <w:rPr>
          <w:rFonts w:ascii="Times New Roman"/>
          <w:b w:val="false"/>
          <w:i w:val="false"/>
          <w:color w:val="000000"/>
          <w:sz w:val="28"/>
        </w:rPr>
        <w:t>
жылғы 13 қыркүйектегі № 565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w:t>
      </w:r>
      <w:r>
        <w:br/>
      </w:r>
      <w:r>
        <w:rPr>
          <w:rFonts w:ascii="Times New Roman"/>
          <w:b w:val="false"/>
          <w:i w:val="false"/>
          <w:color w:val="000000"/>
          <w:sz w:val="28"/>
        </w:rPr>
        <w:t>
Нормативтік құқықтық актілерді мемлекеттік тіркеу тізілімінде № 4961 тіркелген, 2007 жылғы 1 қараша № 167 (1196) «Заң газеті» газетінде, 2007 жылғы 10 қараша № 45 (358) «Ресми газет» газетінде жарияланған);</w:t>
      </w:r>
      <w:r>
        <w:br/>
      </w:r>
      <w:r>
        <w:rPr>
          <w:rFonts w:ascii="Times New Roman"/>
          <w:b w:val="false"/>
          <w:i w:val="false"/>
          <w:color w:val="000000"/>
          <w:sz w:val="28"/>
        </w:rPr>
        <w:t>
</w:t>
      </w:r>
      <w:r>
        <w:rPr>
          <w:rFonts w:ascii="Times New Roman"/>
          <w:b w:val="false"/>
          <w:i w:val="false"/>
          <w:color w:val="000000"/>
          <w:sz w:val="28"/>
        </w:rPr>
        <w:t>
      90) «Мақта нарығының мониторингін жүргізу жөніндегі мәселелері</w:t>
      </w:r>
      <w:r>
        <w:br/>
      </w:r>
      <w:r>
        <w:rPr>
          <w:rFonts w:ascii="Times New Roman"/>
          <w:b w:val="false"/>
          <w:i w:val="false"/>
          <w:color w:val="000000"/>
          <w:sz w:val="28"/>
        </w:rPr>
        <w:t>
бойынша есеп жүргізу құжаттарының тізбесі мен нысандарын, есеп беру</w:t>
      </w:r>
      <w:r>
        <w:br/>
      </w:r>
      <w:r>
        <w:rPr>
          <w:rFonts w:ascii="Times New Roman"/>
          <w:b w:val="false"/>
          <w:i w:val="false"/>
          <w:color w:val="000000"/>
          <w:sz w:val="28"/>
        </w:rPr>
        <w:t>
мерзімдерін бекіту туралы» Қазақстан Республикасы Ауыл шаруашылығы</w:t>
      </w:r>
      <w:r>
        <w:br/>
      </w:r>
      <w:r>
        <w:rPr>
          <w:rFonts w:ascii="Times New Roman"/>
          <w:b w:val="false"/>
          <w:i w:val="false"/>
          <w:color w:val="000000"/>
          <w:sz w:val="28"/>
        </w:rPr>
        <w:t>
министрінің 2007 жылғы 10 қазандағы № 604 </w:t>
      </w:r>
      <w:r>
        <w:rPr>
          <w:rFonts w:ascii="Times New Roman"/>
          <w:b w:val="false"/>
          <w:i w:val="false"/>
          <w:color w:val="000000"/>
          <w:sz w:val="28"/>
        </w:rPr>
        <w:t>бұйрығы</w:t>
      </w:r>
      <w:r>
        <w:rPr>
          <w:rFonts w:ascii="Times New Roman"/>
          <w:b w:val="false"/>
          <w:i w:val="false"/>
          <w:color w:val="000000"/>
          <w:sz w:val="28"/>
        </w:rPr>
        <w:t xml:space="preserve"> (Қазақстан</w:t>
      </w:r>
      <w:r>
        <w:br/>
      </w:r>
      <w:r>
        <w:rPr>
          <w:rFonts w:ascii="Times New Roman"/>
          <w:b w:val="false"/>
          <w:i w:val="false"/>
          <w:color w:val="000000"/>
          <w:sz w:val="28"/>
        </w:rPr>
        <w:t>
Республикасының Нормативтік құқықтық актілерді мемлекеттік тіркеу</w:t>
      </w:r>
      <w:r>
        <w:br/>
      </w:r>
      <w:r>
        <w:rPr>
          <w:rFonts w:ascii="Times New Roman"/>
          <w:b w:val="false"/>
          <w:i w:val="false"/>
          <w:color w:val="000000"/>
          <w:sz w:val="28"/>
        </w:rPr>
        <w:t>
тізілімінде № 4983 тіркелген, 2007 жылғы 23 қараша № 180 (1209)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91) «Мақта өңдеу ұйымын уақытша басқаруды жүзеге асыру ережесін бекіту туралы» Қазақстан Республикасы Ауыл шаруашылығы министрінің 2007 жылғы 17 қазандағы № 624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4981 тіркелген, 2007 жылғы 16 қараша № 176 (1205)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92) «Мақта тұқымының мемлекеттік ресурстарын қалыптастыру, сақтау және пайдалану ережесін бекіту туралы» Қазақстан Республикасы Ауыл шаруашылығы министрлігінің 2007 жылғы 29 қазандағы № 648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5011 тіркелген);</w:t>
      </w:r>
      <w:r>
        <w:br/>
      </w:r>
      <w:r>
        <w:rPr>
          <w:rFonts w:ascii="Times New Roman"/>
          <w:b w:val="false"/>
          <w:i w:val="false"/>
          <w:color w:val="000000"/>
          <w:sz w:val="28"/>
        </w:rPr>
        <w:t>
</w:t>
      </w:r>
      <w:r>
        <w:rPr>
          <w:rFonts w:ascii="Times New Roman"/>
          <w:b w:val="false"/>
          <w:i w:val="false"/>
          <w:color w:val="000000"/>
          <w:sz w:val="28"/>
        </w:rPr>
        <w:t>
      93) «Мақта қолхаттарын берудің, айналымының, күшін жоюдың және өтеудің ережесін, мақта қолхатының нысанын (үлгісін) және жазылуын бекіту туралы» Қазақстан Республикасы Ауыл шаруашылығы министрлігінің 2007 жылғы 29 қазандағы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5006 тіркелген, 2007 жылғы 28 желтоқсан № 197 (1226)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94) Мақтаның мөлшерлік-сапалық есебін жүргізу ережесін бекіту</w:t>
      </w:r>
      <w:r>
        <w:br/>
      </w:r>
      <w:r>
        <w:rPr>
          <w:rFonts w:ascii="Times New Roman"/>
          <w:b w:val="false"/>
          <w:i w:val="false"/>
          <w:color w:val="000000"/>
          <w:sz w:val="28"/>
        </w:rPr>
        <w:t>
туралы Қазақстан Республикасы Ауыл шаруашылығы министрлігінің 2007</w:t>
      </w:r>
      <w:r>
        <w:br/>
      </w:r>
      <w:r>
        <w:rPr>
          <w:rFonts w:ascii="Times New Roman"/>
          <w:b w:val="false"/>
          <w:i w:val="false"/>
          <w:color w:val="000000"/>
          <w:sz w:val="28"/>
        </w:rPr>
        <w:t>
жылғы 29 қазандағы № 651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5003 тіркелген, 2007 жылғы 7 желтоқсан № 188 (1217)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95) «Шитті мақтаның сапасына сараптама жүргізу және шитті мақтаның сапасы туралы куәлікті беру ережесін, шитті мақтаның сапасы туралы куәліктің нысанын (үлгісін) бекіту туралы» Қазақстан Республикасы Ауыл шаруашылығы министрінің 2007 жылғы 26 қарашадағы № 710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5018 тіркелген, 2011 жылғы 5 мамыр № 184-185 (26587)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96) «Шитті мақтаны мақта талшығы етіп бастапқы өңдеу технологиялық процесін ұйымдастыру ережесін бекіту туралы» Қазақстан Республикасы Ауыл шаруашылығы министрінің 2007 жылғы 27 желтоқсандағы № 777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5108 тіркелген, 2008 жылғы, 28 мамыр № 5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97) «Шитті мақтаны мақта талшығы етіп бастапқы қайта өңдеу жөніндегі қызметке қойылатын біліктілік талаптарын сақтау мәселелері бойынша есеп құжаттарының тізбесі мен нысандарын, есептілік беру мерзімдерін бекіту туралы» Қазақстан Республикасы Ауыл шаруашылығы министрінің 2007 жылғы 27 желтоқсандағы № 778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5107 тіркелген, 2008 жылғы 28 мамыр № 5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98) «Мемлекеттік табиғи қорықтар аумағындағы шудың және өзге де жасанды акустикалық әсерлердің нормаларын бекіту туралы» Қазақстан Республикасы Ауыл шаруашылығы министрінің 2008 жылғы 10 қаңтардағы № 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5130 тіркелген, 2008 жылғы 29 ақпан № 32 (1258)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99) «Бірегей, элиталық тұқым, бірінші, екінші және үшінші көбейтілген тұқым өндірушілерді және тұқым өткізушілерді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министрлігінің 2008 жылғы 12 қыркүйектегі № 575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5342 тіркелген, 2008 жылғы 7 қараша № 170 (1396)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100) «Бірегей, элиталық тұқым, бірінші, екінші және үшінші көбейтілген тұқым өндірушілерді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Министрінің м.а. 2008 жылғы 12 қыркүйектегі № 575 бұйрығына толықтырулар мен өзгерістер енгізу туралы» Қазақстан Республикасы Ауыл шаруашылығы министрінің 2010 жылғы 18 қаңтардағы № 15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6062 тіркелген, 2010 жылғы 13 наурыз № 94-95 (25941)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101) «Бірегей, элиталық тұқым, бірінші, екінші және үшінші көбейтілген тұқым өндірушілерді және тұқым өткізушілерді аттестаттау ережесін бекіту және Қазақстан Республикасы Ауыл шаруашылығы министрінің кейбір бұйрықтарының күші жойылды деп тану туралы» Қазақстан Республикасы Ауыл шаруашылығы министрінің м.а. 2008 жылғы 12 қыркүйектегі № 575 бұйрығына толықтырулар мен өзгеріс енгізу туралы» Қазақстан Республикасы Ауыл шаруашылығы министрінің 2010 жылғы 12 мамырдағы № 319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6292 тіркелген, 2011 жылғы 14 қаңтар № 9-10 (26412)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102) «Тікелей су объектілерінде орналасқан су шаруашылығы</w:t>
      </w:r>
      <w:r>
        <w:br/>
      </w:r>
      <w:r>
        <w:rPr>
          <w:rFonts w:ascii="Times New Roman"/>
          <w:b w:val="false"/>
          <w:i w:val="false"/>
          <w:color w:val="000000"/>
          <w:sz w:val="28"/>
        </w:rPr>
        <w:t>
құрылыстарын пайдалану ережесін бекіту туралы» Қазақстан Республикасы</w:t>
      </w:r>
      <w:r>
        <w:br/>
      </w:r>
      <w:r>
        <w:rPr>
          <w:rFonts w:ascii="Times New Roman"/>
          <w:b w:val="false"/>
          <w:i w:val="false"/>
          <w:color w:val="000000"/>
          <w:sz w:val="28"/>
        </w:rPr>
        <w:t>
Ауыл шаруашылығы министрлігінің 2008 жылғы 5 желтоқсандағы № 746</w:t>
      </w:r>
      <w:r>
        <w:br/>
      </w:r>
      <w:r>
        <w:rPr>
          <w:rFonts w:ascii="Times New Roman"/>
          <w:b w:val="false"/>
          <w:i w:val="false"/>
          <w:color w:val="000000"/>
          <w:sz w:val="28"/>
        </w:rPr>
        <w:t>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w:t>
      </w:r>
      <w:r>
        <w:br/>
      </w:r>
      <w:r>
        <w:rPr>
          <w:rFonts w:ascii="Times New Roman"/>
          <w:b w:val="false"/>
          <w:i w:val="false"/>
          <w:color w:val="000000"/>
          <w:sz w:val="28"/>
        </w:rPr>
        <w:t>
мемлекеттік тіркеу тізілімінде № 5430 тіркелген, 2009 жылғы 5 ақпан № 18 (1441)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103) «Байқаудан өткізушілерді аттестаттау ережесін, тұқым сарапшыларын аттестаттау ережесін бекіту және Қазақстан Республикасы Премьер-Министрінің орынбасары Ауыл шаруашылығы министрінің 2004 жылғы 23 ақпандағы № 90 бұйрығының күші жойылды деп тану туралы» Қазақстан Республикасы Ауыл шаруашылығы министрінің 2009 жылғы 4 наурыздағы № 125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5591 тіркелген, 2009 жылғы 3 сәуір № 49 (1472)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104) «Байқаудан өткізушілерді аттестаттау ережесін, Тұқым сарапшыларын аттестаттау ережесін бекіту және Қазақстан Республикасы Премьер-Министрінің орынбасары - Ауыл шаруашылығы министрінің 2004 жылғы 23 ақпандағы № 90 бұйрығының күші жойылды деп тану туралы» Қазақстан Республикасы Ауыл шаруашылығы министрінің 2009 жылғы 4 наурыздағы № 125 бұйрығына өзгерістер енгізу туралы» Қазақстан Республикасы Ауыл шаруашылығы министрінің 2009 жылғы 8 желтоқсандағы № 703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5987 тіркелген, 2010 жылғы 13 наурыз № 94-95 (25941)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105) «Су шаруашылығы жүйелері мен құрылыстарының қауіпсіздік</w:t>
      </w:r>
      <w:r>
        <w:br/>
      </w:r>
      <w:r>
        <w:rPr>
          <w:rFonts w:ascii="Times New Roman"/>
          <w:b w:val="false"/>
          <w:i w:val="false"/>
          <w:color w:val="000000"/>
          <w:sz w:val="28"/>
        </w:rPr>
        <w:t>
өлшемдерін бекіту туралы» Қазақстан Республикасы Ауыл шаруашылығы</w:t>
      </w:r>
      <w:r>
        <w:br/>
      </w:r>
      <w:r>
        <w:rPr>
          <w:rFonts w:ascii="Times New Roman"/>
          <w:b w:val="false"/>
          <w:i w:val="false"/>
          <w:color w:val="000000"/>
          <w:sz w:val="28"/>
        </w:rPr>
        <w:t>
министрінің 2009 жылғы 31 наурыздағы № 186 </w:t>
      </w:r>
      <w:r>
        <w:rPr>
          <w:rFonts w:ascii="Times New Roman"/>
          <w:b w:val="false"/>
          <w:i w:val="false"/>
          <w:color w:val="000000"/>
          <w:sz w:val="28"/>
        </w:rPr>
        <w:t>бұйрығы</w:t>
      </w:r>
      <w:r>
        <w:rPr>
          <w:rFonts w:ascii="Times New Roman"/>
          <w:b w:val="false"/>
          <w:i w:val="false"/>
          <w:color w:val="000000"/>
          <w:sz w:val="28"/>
        </w:rPr>
        <w:t xml:space="preserve"> (Қазақстан</w:t>
      </w:r>
      <w:r>
        <w:br/>
      </w:r>
      <w:r>
        <w:rPr>
          <w:rFonts w:ascii="Times New Roman"/>
          <w:b w:val="false"/>
          <w:i w:val="false"/>
          <w:color w:val="000000"/>
          <w:sz w:val="28"/>
        </w:rPr>
        <w:t>
Республикасының Нормативтік құқықтық актілерді мемлекеттік тіркеу</w:t>
      </w:r>
      <w:r>
        <w:br/>
      </w:r>
      <w:r>
        <w:rPr>
          <w:rFonts w:ascii="Times New Roman"/>
          <w:b w:val="false"/>
          <w:i w:val="false"/>
          <w:color w:val="000000"/>
          <w:sz w:val="28"/>
        </w:rPr>
        <w:t>
тізілімінде № 5645 тіркелген, 2009 жылғы 8 мамыр № 69 (1492)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106) «Жануарлар дүниесі объектілерін, олардың бөліктері мен олардан жасалған өнімдерді, оның ішінде жануарлардың сирек кездесетін және құрып кету қаупі төнген санаттарына жатқызылған түрлерін Қазақстан Республикасына әкелуге және одан тысқары жерлерге әкетуге рұқсаттар беру ережесін бекіту туралы» Қазақстан Республикасы Ауыл шаруашылығы министрінің 2009 жылғы 30 шілдедегі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5768 тіркелген);</w:t>
      </w:r>
      <w:r>
        <w:br/>
      </w:r>
      <w:r>
        <w:rPr>
          <w:rFonts w:ascii="Times New Roman"/>
          <w:b w:val="false"/>
          <w:i w:val="false"/>
          <w:color w:val="000000"/>
          <w:sz w:val="28"/>
        </w:rPr>
        <w:t>
</w:t>
      </w:r>
      <w:r>
        <w:rPr>
          <w:rFonts w:ascii="Times New Roman"/>
          <w:b w:val="false"/>
          <w:i w:val="false"/>
          <w:color w:val="000000"/>
          <w:sz w:val="28"/>
        </w:rPr>
        <w:t>
      107) «Тиісті аумақтағы эпизоотиялық жағдайды бағалауды есепке ала отырып, орны ауыстырылатын (тасымалданатын) объектілердің экспортына, импортына және транзитіне рұқсат беру Ережесін бекіту туралы» Қазақстан Республикасы Ауыл шаруашылығы министрінің 2009 жылғы 16 қазандағы № 594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5851 тіркелген, 2009 жылғы 24 қараша, № 179 (1602)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108) «Қазақстан Республикасында ортақ су пайдаланудың үлгі ережесін бекіту туралы» Қазақстан Республикасы Ауыл шаруашылығы министрінің 2009 жылғы 19 қазандағы № 595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5977 тіркелген, 2010 жылғы 20 сәуір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109) «Судың бастапқы есебінің ережесін бекіту туралы» Қазақстан</w:t>
      </w:r>
      <w:r>
        <w:br/>
      </w:r>
      <w:r>
        <w:rPr>
          <w:rFonts w:ascii="Times New Roman"/>
          <w:b w:val="false"/>
          <w:i w:val="false"/>
          <w:color w:val="000000"/>
          <w:sz w:val="28"/>
        </w:rPr>
        <w:t>
Республикасы Ауыл шаруашылығы министрдің м.а. 2009 жылғы 2 қарашадағы</w:t>
      </w:r>
      <w:r>
        <w:br/>
      </w:r>
      <w:r>
        <w:rPr>
          <w:rFonts w:ascii="Times New Roman"/>
          <w:b w:val="false"/>
          <w:i w:val="false"/>
          <w:color w:val="000000"/>
          <w:sz w:val="28"/>
        </w:rPr>
        <w:t>
№ 624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5882 тіркелген, 2009 жылғы 10 желтоқсан, № 189 (1612)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110) «Орны ауыстырылатын (тасымалданатын) объектілерден сынама алу Ережесін бекіту туралы» Қазақстан Республикасы Ауыл шаруашылығы министрінің м.а. 2009 жылғы 3 желтоқсандағы № 690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5979 тіркелген, 2010 жылғы 20 сәуір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111) «Мемлекеттік ветеринариялық-санитариялық бақылау объектілеріне ветеринариялық құжаттарды беру ережесін бекіту туралы» Қазақстан Республикасы Ауыл шаруашылығы министрінің м.а. 2009 жылғы 31 желтоқсандағы № 761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6029 тіркелген, 2010 жылғы 7 шілде № 10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112) «Мемлекеттік ветеринариялық-санитариялық бақылау объектілеріне ветеринариялық құжаттарды беру ережесін бекіту туралы» Қазақстан Республикасы Ауыл шаруашылығы министрінің м.а. 2009 жылғы 31 желтоқсандағы № 761 бұйрығына толықтырулар мен өзгерістер енгізу туралы» Қазақстан Республикасы Ауыл шаруашылығы министрінің 2011 жылғы 3 мамырдағы № 08-3/233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6985 тіркелген, 2011 жылғы 19 шілде № 303-304 (26698)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113) «Орны ауыстырылатын (тасымалданатын) объектілердің Қазақстан Республикасының аумағында тасымалдануын (орнын ауыстыруды) жүзеге асыру Ережесін бекіту туралы» Қазақстан Республикасы Ауыл шаруашылық министрінің 2010 жылғы 29 наурыздағы № 204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6194 тіркелген, 2010 жылғы 26 тамыз № 14 Қазақстан Республикасының орталық атқарушы және өзге де орталық мемлекеттік органдарының актілер жинағында; 2010 жылғы 30 қараша № 506-512 (26355)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114) «Жолдаманың үлгі нысанын, сондай-ақ оны беру ережесін бекіту туралы» Қазақстан Республикасы Ауыл шаруашылық министрінің 2010 жылғы 31 наурыздағы № 220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2010 жылғы 29 сәуірде № 6198 тіркелген, 2010 жылғы 26 тамыз № 14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115) «Аңшылық және балық шаруашылықтары субъектілерінің</w:t>
      </w:r>
      <w:r>
        <w:br/>
      </w:r>
      <w:r>
        <w:rPr>
          <w:rFonts w:ascii="Times New Roman"/>
          <w:b w:val="false"/>
          <w:i w:val="false"/>
          <w:color w:val="000000"/>
          <w:sz w:val="28"/>
        </w:rPr>
        <w:t>
қорықшылық қызметі туралы үлгі ережені бекіту туралы» Қазақстан</w:t>
      </w:r>
      <w:r>
        <w:br/>
      </w:r>
      <w:r>
        <w:rPr>
          <w:rFonts w:ascii="Times New Roman"/>
          <w:b w:val="false"/>
          <w:i w:val="false"/>
          <w:color w:val="000000"/>
          <w:sz w:val="28"/>
        </w:rPr>
        <w:t>
Республикасы Ауыл шаруашылығы министрінің 2010 жылғы 12 сәуірдегі</w:t>
      </w:r>
      <w:r>
        <w:br/>
      </w:r>
      <w:r>
        <w:rPr>
          <w:rFonts w:ascii="Times New Roman"/>
          <w:b w:val="false"/>
          <w:i w:val="false"/>
          <w:color w:val="000000"/>
          <w:sz w:val="28"/>
        </w:rPr>
        <w:t>
№ 249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6235 тіркелген, 2010 жылғы 30 қараша № 506-512 (26355)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116) «Орман тұқымдарын дайындауды, өңдеуді, сақтауды, пайдалануды және олардың запасын бақылауды ұйымдастыру ережесін бекіту туралы» Қазақстан Республикасы Ауыл шаруашылығы министрінің 2010 жылғы 29 сәуірдегі № 299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6259 тіркелген, 2011 жылғы 19 қаңтар № 14-17 (26419)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117) «Ормандарды молықтыру және орман өсіру үшін тұқымдар мен егу материалдарын пайдалану, тасымалдау ережесін бекіту туралы» Қазақстан Республикасы Ауыл шаруашылығы министрінің м.а. 2010 жылғы 1 қыркүйектегі № 553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6537 тіркелген, 2011 жылғы 1 сәуір № 120-123 (26525)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118) «Мемлекеттік орман иеленушілердің ормандарды шолып, тексеру жүргізу ережесін бекіту туралы» Қазақстан Республикасының Ауыл шаруашылығы министрінің м.а. 2010 жылғы 1 қыркүйектегі № 560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6529 тіркелген, 2011 жылғы 3 1 наурыз № 116-119 (26521)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119) «Мемлекеттік орман қоры учаскелерінде кеспеағаштар іріктеу және оларды бағалау жөніндегі нұсқаулықты бекіту туралы» Қазақстан Республикасы Ауыл шаруашылығы министрінің м.а. 2010 жылғы 18 қарашадағы № 719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6704 тіркелген, 2011 жылғы 6 сәуір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120) «Мемлекеттік орман қоры учаскелерінде ормандарды молықтыру</w:t>
      </w:r>
      <w:r>
        <w:br/>
      </w:r>
      <w:r>
        <w:rPr>
          <w:rFonts w:ascii="Times New Roman"/>
          <w:b w:val="false"/>
          <w:i w:val="false"/>
          <w:color w:val="000000"/>
          <w:sz w:val="28"/>
        </w:rPr>
        <w:t>
мен орман өсіру және олардың сапасына бақылау жасау жөніндегі іс-шараларды жүргізу ережесін бекіту туралы» Қазақстан Республикасы Ауыл шаруашылығы министрінің 2010 жылғы 26 қарашадағы № 729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6699 тіркелген, 2011 жылғы 18 наурыз № 94-97 (26499)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121) «Қазақстан Республикасында жанама орман пайдалану ережесін бекіту туралы» Қазақстан Республикасы Ауыл шаруашылығы министрінің м.а. 2010 жылғы 26 қарашадағы № 730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6700 тіркелген, 2011 жылғы 18 наурыз № 94-97 (26499)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122) «Мемлекеттік орман қоры учаскелерінде шөп шабу және мал жаю ережесін бекіту туралы» Қазақстан Республикасы Ауыл шаруашылығы министрінің м.а. 2010 жылғы 26 қарашадағы № 731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6693 тіркелген, 2011 жылғы 31 наурыз № 116-119 (26521)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123) «Мемлекеттік орман қоры учаскелерінде селекциялық-тұқым</w:t>
      </w:r>
      <w:r>
        <w:br/>
      </w:r>
      <w:r>
        <w:rPr>
          <w:rFonts w:ascii="Times New Roman"/>
          <w:b w:val="false"/>
          <w:i w:val="false"/>
          <w:color w:val="000000"/>
          <w:sz w:val="28"/>
        </w:rPr>
        <w:t>
шаруашылығы мақсатындағы объектілерді анықтау, құру, аттестаттау және</w:t>
      </w:r>
      <w:r>
        <w:br/>
      </w:r>
      <w:r>
        <w:rPr>
          <w:rFonts w:ascii="Times New Roman"/>
          <w:b w:val="false"/>
          <w:i w:val="false"/>
          <w:color w:val="000000"/>
          <w:sz w:val="28"/>
        </w:rPr>
        <w:t>
есепке алу ережесін бекіту туралы» Қазақстан Республикасы Ауыл</w:t>
      </w:r>
      <w:r>
        <w:br/>
      </w:r>
      <w:r>
        <w:rPr>
          <w:rFonts w:ascii="Times New Roman"/>
          <w:b w:val="false"/>
          <w:i w:val="false"/>
          <w:color w:val="000000"/>
          <w:sz w:val="28"/>
        </w:rPr>
        <w:t>
шаруашылығы министрінің м.а. 2010 жылғы 24 желтоқсандағы № 784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6750 тіркелген, 2011 жылғы 19 қазан № 503-504 (26896)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124) «Қазақстан Республикасының ормандарындағы санитарлық ережені бекіту туралы» Қазақстан Республикасы Ауыл шаруашылығы министрінің 2011 жылғы 17 ақпандағы № 25-2-02/70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6808 тіркелген, 2011 жылғы 11 мамыр № 190-193 (26595), 2011 жылғы 14 мамыр № 196-199 (26601)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125) «Қазақстан Республикасының ормандарындағы өрт қауіпсіздігі</w:t>
      </w:r>
      <w:r>
        <w:br/>
      </w:r>
      <w:r>
        <w:rPr>
          <w:rFonts w:ascii="Times New Roman"/>
          <w:b w:val="false"/>
          <w:i w:val="false"/>
          <w:color w:val="000000"/>
          <w:sz w:val="28"/>
        </w:rPr>
        <w:t>
ережесін бекіту туралы» Қазақстан Республикасы Ауыл шаруашылығы</w:t>
      </w:r>
      <w:r>
        <w:br/>
      </w:r>
      <w:r>
        <w:rPr>
          <w:rFonts w:ascii="Times New Roman"/>
          <w:b w:val="false"/>
          <w:i w:val="false"/>
          <w:color w:val="000000"/>
          <w:sz w:val="28"/>
        </w:rPr>
        <w:t>
министрінің 2011 жылғы 17 ақпандағы № 25-2-02/71 </w:t>
      </w:r>
      <w:r>
        <w:rPr>
          <w:rFonts w:ascii="Times New Roman"/>
          <w:b w:val="false"/>
          <w:i w:val="false"/>
          <w:color w:val="000000"/>
          <w:sz w:val="28"/>
        </w:rPr>
        <w:t>бұйрығы</w:t>
      </w:r>
      <w:r>
        <w:rPr>
          <w:rFonts w:ascii="Times New Roman"/>
          <w:b w:val="false"/>
          <w:i w:val="false"/>
          <w:color w:val="000000"/>
          <w:sz w:val="28"/>
        </w:rPr>
        <w:t xml:space="preserve"> (Қазақстан</w:t>
      </w:r>
      <w:r>
        <w:br/>
      </w:r>
      <w:r>
        <w:rPr>
          <w:rFonts w:ascii="Times New Roman"/>
          <w:b w:val="false"/>
          <w:i w:val="false"/>
          <w:color w:val="000000"/>
          <w:sz w:val="28"/>
        </w:rPr>
        <w:t>
Республикасының Нормативтік құқықтық актілерді мемлекеттік тіркеу</w:t>
      </w:r>
      <w:r>
        <w:br/>
      </w:r>
      <w:r>
        <w:rPr>
          <w:rFonts w:ascii="Times New Roman"/>
          <w:b w:val="false"/>
          <w:i w:val="false"/>
          <w:color w:val="000000"/>
          <w:sz w:val="28"/>
        </w:rPr>
        <w:t>
тізілімінде № 6840 тіркелген, 2011 жылғы 14 мамыр № 196-199 (26601)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126) «Ветеринариялық есеп пен есептілік нысандарын бекіту туралы» Қазақстан Республикасы Ауыл шаруашылығы министрінің 2011 жылғы 11 шілдедегі № 08-3/391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7097 тіркелген, 2011 жылғы 22 қазан № 508-509 (26901), 2011 жылғы 27 қазан № 517 (26909), 2011 жылғы 29 қазан № 520-522 (26914) «Егемен Қазақстан» газетінде жарияланған).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