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a9848" w14:textId="21a98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"Балық ресурстарын және басқа да су жануарларын пайдалануға арналған шектеулер мен тыйымдарды енгізу туралы" Қазақстан Республикасы Ауыл шаруашылығы министрінің м.а. 2009 жылғы 12 тамыздағы N 454 және "Балық ресурстарын және басқа да су жануарларын пайдалануға арналған шектеулер мен тыйымдарды енгізу туралы" Қазақстан Республикасы Ауыл шаруашылығы министрінің м.а. 2009 жылғы 12 тамыздағы N 454 бұйрығына толықтырулар мен өзгеріс енгізу туралы" Қазақстан Республикасы Ауыл шаруашылығы министрінің 2010 жылғы 29 наурыздағы № 208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м.а. 2012 жылғы 29 наурыздағы № 31-2/140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 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21-1-бабына</w:t>
      </w:r>
      <w:r>
        <w:rPr>
          <w:rFonts w:ascii="Times New Roman"/>
          <w:b w:val="false"/>
          <w:i w:val="false"/>
          <w:color w:val="000000"/>
          <w:sz w:val="28"/>
        </w:rPr>
        <w:t>, 43-1-бабының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сәйкеc,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«Балық ресурстарын және басқа да су жануарларын пайдалануға арналған шектеулер мен тыйымдарды енгізу туралы» Қазақстан Республикасы Ауыл шаруашылығы министрінің м.а. 2009 жылғы 12 тамыздағы </w:t>
      </w:r>
      <w:r>
        <w:rPr>
          <w:rFonts w:ascii="Times New Roman"/>
          <w:b w:val="false"/>
          <w:i w:val="false"/>
          <w:color w:val="000000"/>
          <w:sz w:val="28"/>
        </w:rPr>
        <w:t>N 454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5756 болып тіркелген, Қазақстан Республикасы орталық атқарушы және өзге де орталық мемлекеттік органдарының актілер жинағы, N 9, 2009 жылы жарияланған) бұйрығы;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«Балық ресурстарын және басқа да су жануарларын пайдалануға арналған шектеулер мен тыйымдарды енгізу туралы» Қазақстан Республикасы Ауыл шаруашылығы министрінің м.а. 2009 жылғы 12 тамыздағы N 454 бұйрығына толықтырулар мен өзгеріс енгізу туралы» Қазақстан Республикасы Ауыл шаруашылығы министрінің 2010 жылғы 29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208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6178 болып тіркелген, Қазақстан Республикасы орталық атқарушы және өзге де орталық мемлекеттік органдарының актілер жинағы, N 14, 2010 жылы жарияланған) бұйрығының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Балық шаруашылығы комитеті (Б.Ж. Жұмажанов) бір апта мерзімде бұйрықтың көшірмесін Қазақстан Республикасы Әділет министрлігіне жіберсін және кейіннен оның бұқаралық ақпарат құралдарында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Министрдің м.а.                             Е. Аман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