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4197" w14:textId="3a041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"Жануарлар дүниесі объектілерін пайдалануға (аң аулау мен балық аулаудан басқа) арналған шаруашылық мақсаттардың тізбесін және Аң аулау мен балық аулау объектілеріне жатпайтын жануарларды, сондай-ақ олардың пайдалы қасиеттері мен тіршілік ету өнімдерін шаруашылық мақсаттарда пайдалану ережесін бекіту туралы" Қазақстан Республикасы Ауыл шаруашылығы министрінің 2004 жылғы 5 қарашадағы № 629 бұйрықтың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Ауыл шаруашылығы министрінің 2012 жылғы 23 қарашадағы № 18-03/591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«Жануарлар дүниесі объектілерін пайдалануға (аң аулау мен балық аулаудан басқа) арналған шаруашылық мақсаттардың тізбесін және Аң аулау мен балық аулау объектілеріне жатпайтын жануарларды, сондай-ақ олардың пайдалы қасиеттері мен тіршілік ету өнімдерін шаруашылық мақсаттарда пайдалану ережесін бекіту туралы» Қазақстан Республикасы Ауыл шаруашылығы министрінің 2004 жылғы 5 қарашадағы № 629 </w:t>
      </w:r>
      <w:r>
        <w:rPr>
          <w:rFonts w:ascii="Times New Roman"/>
          <w:b w:val="false"/>
          <w:i w:val="false"/>
          <w:color w:val="000000"/>
          <w:sz w:val="28"/>
        </w:rPr>
        <w:t>бұйрықтың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3217 болып тіркелген және «Заң газеті» 2005 жыл 14 қазан № 126-127 (751)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Балық шаруашылығы комитеті (Жұмажанов Б.Ж.) Қазақстан Республикасы Әділет министрлігіне осы бұйрықтың көшірмесін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