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cf35c" w14:textId="dbcf3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Ғылым саласындағы кейбір нормативтік құқықтық актілердің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министрiнің 2012 жылғы 15 қазандағы № 477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21-1-бабының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«Ғылым мен техниканы дамытуға аса зор үлес қосқан ғалымдар мен дарынды жас ғалымдарға мемлекеттік стипендиялар төлеу тәртібі туралы нұсқаулығын бекіту туралы» 1997 жылғы 26 мамырда № 118 Қазақстан Республикасы Ғылым министрі - Ғылым академиясының министрлігінің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1997 жылғы 21 тамызда № 354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«1997 жылғы мемлекеттік ғылыми стипендиялар және оларды төлеу тәртібі туралы» Қазақстан Республикасының Ғылым министрлігі - Ғылым академиясының 1997 жылғы 26 мамырдағы № 118 бұйрығына өзгерістер енгізу туралы» Қазақстан Республикасы Білім және ғылым министрінің 2005 жылғы 19 мамырдағы № 312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2005 жылғы 11 шілдеде № 3675 тіркелген, 2005 жылы 29 қыркүйекте «Юридическая газета» газетінде № 179 (913)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«1997 жылғы мемлекеттік ғылыми стипендиялар және оларды төлеу тәртібі туралы» Қазақстан Республикасының Ғылым министрлігі - Ғылым академиясының 1997 жылғы 26 мамырдағы № 118 бұйрығына өзгерістер енгізу туралы» Қазақстан Республикасы Білім және ғылым министрінің 2005 жылғы 21 қыркүйектегі № 632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2005 жылғы 11 қазанда № 3881 тіркелген, 2005 жылы 15 желтоқсанда «Юридическая газета» газетінде № 235-236 (969-970) жарияланған) бұйрықтарының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Ғылым комитеті (Н.М. Ыбырайым) осы бұйрықтың көшірмесін Қазақстан Республикасы Әділет министрлігіне жолдасын.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 Б. Жұмағұлов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