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f636" w14:textId="345f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көмірсутегі кен орындарының өнімді қабаттарына көмірсутегі газдарын айдау кезіндегі өнеркәсіп қауіпсіздігі ережесін бекіту туралы" Қазақстан Республикасы Энергетика және минералдық ресурстар министрінің 2003 жылғы 25 қыркүйектегі № 177 бұйрығының күші жойылғанын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Мұнай және газ министрінің 2012 жылғы 14 маусымдағы № 103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көмірсутегі кен орындарының өнімді қабаттарына көмірсутегі газдарын айдау кезіндегі өнеркәсіп қауіпсіздігі ережесін бекіту туралы" Қазақстан Республикасы Энергетика және минералдық ресурстар министрінің 2003 жылғы 25 қыркүйектегі № 177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тізіліміне № 2555 болып тіркелген, "Казахстанская правда" газетінде 2003 жылғы 27 қарашадағы №№ 340-341, Қазақстан Республикасы орталық атқарушы және өзге де мемлекеттік органдарының нормативтік құқықтық актілер бюллетенінде жарияланған, 2003 жыл., № 43-48, 900-құжат).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Мұнай өнеркәсібін дамыту департаменті (Қ.С. Құлмырзин) бір апта мерзім ішінде осы бұйрықтың көшірмесін Қазақстан Республикасының Әділет министрлігіне және ресми баспа басылымдарына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 С. Мыңбаев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министрі В. Божко.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16 маусымда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