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992b" w14:textId="54c9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Консерві өнімін өндіруші кәсіпорындардың өніміне ассортименттік нөмірлер және реттік есеп нөмірлер беру мәселесі жөніндегі Қазақстан Республикасы Энергетика, индустрия және сауда министрлігінің Стандарттау, метрология және сертификаттау жөніндегі комитеті төрағасының 1998 жылғы 3 сәуірдегі және Қазақстан Республикасы Ауыл шаруашылығы вице-министрінің 1998 жылғы 31 наурыздағы бірлескен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Қазақстан Республикасының Индустрия және жаңа технологиялар министрінің 2012 жылғы 23 қарашадағы № 418 және Қазақстан Республикасы Ауыл шаруашылығы министрінің 2012 жылғы 29 қарашадағы № 5-3/605 бірлескен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Консерві өнімін өндіруші кәсіпорындардың өніміне ассортименттік нөмірлер және реттік есеп нөмірлер беру мәселесі жөніндегі Қазақстан Республикасы Энергетика, индустрия және сауда министрлігінің Стандарттау, метрология және сертификаттау жөніндегі комитеті төрағасының 1998 жылғы 3 сәуірдегі және Қазақстан Республикасы Ауыл шаруашылығы вице-министрінің 1998 жылғы 31 наурыздағы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513 тіркелді)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жаңа технологиялар министрлігі Техникалық реттеу және метрология комитеті (Р.А.Сәтбаев) осы бұйрықтың көшірмесін Қазақстан Республикасы Әділет министрлігіне жіберсін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Премьер-Министрінің орынбасары -   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    ___________ А.Мамытбеков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Индустрия және жаңа технологиялар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Ә.Исекешев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