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18ac" w14:textId="49e1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"Сүңгуір жұмыстардағы еңбек қауіпсіздігін сақтау ережелері" - бекіту туралы" Қазақстан Республикасы Төтенше жағдайлар жөніндегі агенттігінің 1998 жылғы 21 шілде № 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2012 жылғы 18 қазандағы № 470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«Сүңгуір жұмыстардағы еңбек қауіпсіздігін сақтау ережелері» - бекіту туралы» Қазақстан Республикасы Төтенше жағдайлар жөніндегі агенттігінің 1998 жылғы 21 шілде 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 (Қазақстан Республикасының Әділет министрлігінде 1999 жылғы 2 маусымда № 789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Төтенше жағдайларды жою департаменті осы бұйрық күшіне енгізілгеннен кейін бір апталық мерзімде Қазақстан Республикасы Әділет министрлігіне бұйрықтың көшірмесін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   В. Петров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