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c68a1" w14:textId="00c68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«Бас бостандығы шектеулі, сондай-ақ сот үкімі бойынша жазасын бас бостандығынан айыру орындарында өтеп жүрген, арнайы мекемелерге орналастырылған азаматтарға медициналық көмек көрсету ережесін бекіту туралы» Қазақстан Республикасы Әділет министрінің 2010 жылғы 6 мамырдағы N 157, Қазақстан Республикасы Денсаулық сақтау министрінің 2010 жылғы 18 мамырдағы N 350 және Қазақстан Республикасы Ішкі істер министрінің 2010 жылғы 14 маусымдағы N 272 бірлескен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2012 жылғы 12 қазандағы № 713 және Қазақстан Республикасы Ішкі істер министрінің 2012 жылғы 22 қазандағы № 566 бірлескен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қолданыстағы заңнамасына сәйкестестендіру мақсатында, «Нормативтік құқықтық актілер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21-1-бабын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«Бас бостандығы шектеулі, сондай-ақ сот үкімі бойынша жазасын бас бостандығынан айыру орындарында өтеп жүрген, арнайы мекемелерге орналастырылған азаматтарға медициналық көмек көрсету ережесін бекіту туралы» Қазақстан Республикасы Әділет министрінің 2010 жылғы 6 мамырдағы № 157, Қазақстан Республикасы Денсаулық сақтау министрінің 2010 жылғы 18 мамырдағы № 350 және Қазақстан Республикасы Ішкі істер министрінің 2010 жылғы 14 маусымдағы № 272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6571 болып тіркелген), «Казахстанская правда» газетінің 2010 жылғы 20 қарашадағы № 316-317 санында жарияланған))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Қылмыстық-атқару жүйесі комитеті (Б.М. Бердалин) бұйрықтың көшірмесін бір апта ішінде Қазақстан Республикасының Әділет министрлігіне жолдасын және оны алдағы уақытта ресми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Ішкі істер министрлігінің Қылмыстық-атқару жүйесі комитетіне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(Б.М. Бердалин)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ресми жарияланған бірінші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