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fe31a" w14:textId="4dfe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«Спорттық жарыстарды өткізу кезінде Қазақстан Республикасының мемлекеттік рәміздерін қолдану қағидаларын бекіту туралы» Қазақстан Республикасы Спорт және дене шынықтыру істері агенттігі төрағасының 2012 жылғы 6 сәуірдегі № 50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Спорт және дене шынықтыру істері агенттігі төрағасының м.а. 2012 жылғы 23 тамыздағы № 246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 43-1 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«Спорттық жарыстарды өткізу кезінде Қазақстан Республикасының мемлекеттік рәміздерін қолдану қағидаларын бекіту туралы» Қазақстан Республикасы Спорт және дене шынықтыру істері агенттігі төрағасының 2012 жылғы 6 сәуірдегі № 50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7580 тіркелді, «Егемен Қазақстан» газетінде 2012 жылғы 21 шілдеде № 405-409 (27483)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Стратегиялық даму департаменті (Д.Ү. Қамзебаева) осы бұйрықтың көшірмесін бір апта мерзімінде белгіленген тәртіпте Қазақстан Республикасы Әділет министрлігіне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Төрағаның міндетін атқарушы                      М.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 ақпарат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тамыз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