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3dd0a" w14:textId="853dd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әкімінің м.а. 2013 жылғы 30 шілдедегі № 107-1266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«Нормативтік құқықтық актілер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1998 жылғы 24 наурыздағы,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жергілікті мемлекеттік басқару және өзін-өзі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 заңдарына сәйкес Астана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2013 жылғы 1 тамыздан бастап мынадай: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«Техникалық және кәсіптік, орта білімнен кейінгі білімді мамандар даярлаудың 2009-2010 оқу жылына арналған мемлекеттік білім беру тапсырысын бекіту туралы» Астана қаласы әкімдігінің 2009 жылғы 30 маусымдағы № 22-610қ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2009 жылғы 16 шілдеде № 587 болып тіркелген, 2009 жылғы 17 қыркүйектегі № 103 (2424) «Астана ақшамы», 2009 жылғы 17 қыркүйектегі № 111 (2412) «Вечерняя Астана» газеттерінде жарияланған);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«Техникалық және кәсіптік, орта білімнен кейінгі білімді мамандар даярлаудың 2009-2010 оқу жылына арналған мемлекеттік білім беру тапсырысын бекіту туралы» Астана қаласы әкімдігінің 2009 жылғы 30 маусымдағы № 22-610қ қаулысына өзгерістер енгізу туралы» Астана қаласы әкімдігінің 2011 жылғы 16 маусымдағы № 22-542қ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2011 жылғы 28 маусымда № 680 болып тіркелген, 2011 жылғы 14 шілдедегі № 78 (2688) «Астана ақшамы», 2011 жылғы 14 шілдедегі № 83 (2693) «Вечерняя Астана» газеттерінде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«Астана қаласының Білім басқармасы» мемлекеттік мекемесінің басшысы осы қаулыдан туындайтын қажетті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қаулының. орындалуын бақылау Астана қаласы әкімінің орынбасары А.Ғ. Балаеваға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Әкімнің міндетін атқарушы                       С.Хорошун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