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7215" w14:textId="8287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"Көлік құралдарын басқару құқығынан айырылған жүргізушілердің жүргізуші куәліктерін есепке алудың, сақтаудың және берудің тәртібін бекіту туралы"
Қазақстан Республикасы Ішкі істер министрінің 2001 жылғы 25 наурыздағы N 248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2013 жылғы 30 қазандағы № 629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"Көлік құралдарын басқару құқығынан айырылған жүргізушілердің жүргізуші куәліктерін есепке алудың, сақтаудың және берудің тәртібін бекіту туралы" Қазақстан Республикасы Ішкі істер министрінің 2001 жылғы 25 наурыздағы N 248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2001 жылғы 11 сәуірде № 1458 болып 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(И.В. Лепеха)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жариялауды және оны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генерал-майоры Е.З. Тургумбаевқа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        Қ.Қасымов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