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108f" w14:textId="48a1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орындарының профессор-оқытушылық құрамының және ғылыми қызметкерлердің лауазымдарына конкурстық орналасудың ережесін бекіту туралы" Қазақстан Республикасы Білім және ғылым министрінің 2007 жылғы 14 желтоқсандағы № 635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15 наурыздағы № 87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оқу орындарының профессор-оқытушылық құрамының және ғылыми қызметкерлердің лауазымдарына конкурстық орналасудың ережесін бекіту туралы» Қазақстан Республикасы Білім және ғылым министрінің 2007 жылғы 14 желтоқсандағы № 635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21 қаңтарда № 5105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   В.Жұмағұлов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