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a665" w14:textId="879a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"Аэронавигациялық ұйым қызметіне инспекциялық тексеріс жүргізу бойынша тексеру парағының нысанын бекіту туралы" Қазақстан Республикасы Экономикалық даму және сауда министрлігінің 2010 жылғы 23 тамыздағы № 157 және Қазақстан Республикасы Көлік және коммуникация министрлігінің 2010 жылғы 20 тамыздағы № 368 бірлескен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2013 жылғы 11 маусымдағы № 441 және Қазақстан Республикасы Премьер-министрінің бірінші орынбасары - Қазақстан Республикасы Өңірлік даму министрінің 2013 жылғы 13 маусымдағы № 99 НҚ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 21-1-бабының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туралы» 2011 жылғы 6 қаңтардағы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«Аэронавигациялық ұйым қызметіне инспекциялық тексеріс жүргізу бойынша тексеру парағының нысанын бекіту туралы» (Қазақстан Республикасы нормативтік құқықтық актілері мемлекеттік тіркеулер тізімінде 2010 жылғы 10 қыркүйекте № 6473 болып тіркелген, 2010 жылғы 22 қыркүйектегі № 249 (26310), «Егемен Қазақстан» 2010 жылғы 19 қазандағы № 429-432 (26275) жарияланған) Қазақстан Республикасы Экономикалық даму және сауда министрлігінің 2010 жылғы 23 тамыздағы № 157 және Қазақстан Республикасы Көлік және коммуникация министрлігінің 2010 жылғы 20 тамыздағы № 368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Азаматтық авиация комитеті (Б.К. Сейдахметов)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оның бұқаралық ақпарат құралдарында ресми жариялануын және Қазақстан Республикасы Көлік және коммуникация министрлігі интернет-ресурсында және Мемлекеттік органдардың интранет-порталында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 бірінші        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 - Қазақстан                   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Б.Сағынтаев       _____________ А.Жұмағалиев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