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8acf" w14:textId="f218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"Теміржол вокзалдары класын анықтау әдістемесін бекіту туралы" Қазақстан Республикасы Көлік және коммуникация министрінің міндетін атқарушысының 2012 жылғы 3 тамыздағы № 490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м.а. 2013 жылғы 06 тамыздағы № 605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40-бабы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«Теміржол вокзалдары класын анықтау әдістемесін бекіту туралы» Қазақстан Республикасы Көлік және коммуникация министрінің міндетін атқарушысының 2012 жылғы 3 тамыздағы № 490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7886 тіркелген, "Егемен Қазақстан" 2012 жылғы 26 қыркүйек, № 622-630 (27701)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Көлік және қатынас жолдары комитеті (Р.Қ. Мағзұмов) осы бұйрықтың көшірмесін белгіленген тәртіппен Қазақстан Республикасы Әділет министрлігіне жіберсін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атқарушы                                             Р.Скляр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