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2a18" w14:textId="1812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террористік қатынастарға бейім объектілерінің тізімін бекіту туралы" Қазақстан Республикасы Ұлттық қауіпсіздік комитеті Төрағасының 2010 жылғы 25 маусымдағы № 158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2013 жылғы 04 желтоқсандағы № 526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террористік қатынастарға бейім объектілерінің тізімін бекіту туралы» Қазақстан Республикасы Ұлттық қауіпсіздік комитеті Төрағасының 2010 жылғы 25 маусымдағы № 158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наурызда № 1 Қазақстан Республикасы орталық атқарушы және өзге де орталық мемлекеттік органдарының актілер жинағында жарияланған Нормативтік құқықтық актілерді мемлекеттік тіркеу тізілімінде № 6341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Бұйрықпен Қазақстан Республикасы ұлттық қауіпсіздік органдарының қызметкерлері, әскери қызметшілері және жұмыскерлері таныстырылсын.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қауіпсіздік комитетінің Терроризмге қарсы орталық штабы бір апта мерзімде осы бұйрықтың көшірмесін Қазақстан Республикасы Әділет министрлігіне және ресми жариялау көздеріне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Комитет Төрағасы                               Н. Әбіқаев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