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4175" w14:textId="1b74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1997 жылғы 18 тамыздағы Қазақстан Республикасы Энергетика және табиғи ресурстар вице-министрінің және 1997 жылғы 18 тамыздағы Қазақстан Республикасы Қаржы вице-министрі бекіткен "Келісімшарттық аумақты геологиялық зерттеу және геологиялық ақпараттарды иелікке алу үшін мемлекет шеккен тарихи шығындар айқындау және өтеу тәртібі туралы" ереженің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Қазақстан Республикасы Индустрия және жаңа технологиялар министрінің 2013 жылғы 3 шілдедегі № 206 және Қазақстан Республикасы Қаржы министрінің 2013 жылғы 3 шілдедегі № 308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1997 жылғы 18 тамыздағы Қазақстан Республикасы Энергетика және табиғи ресурстар вице-министрінің және 1997 жылғы 18 тамыздағы Қазақстан Республикасы Қаржы вице-министрі бекіткен «Келісімшарттық аумақты геологиялық зерттеу және геологиялық ақпараттарды иелікке алу үшін мемлекет шеккен тарихи шығындар айқындау және өтеу тәртібі туралы» </w:t>
      </w:r>
      <w:r>
        <w:rPr>
          <w:rFonts w:ascii="Times New Roman"/>
          <w:b w:val="false"/>
          <w:i w:val="false"/>
          <w:color w:val="000000"/>
          <w:sz w:val="28"/>
        </w:rPr>
        <w:t>ереженің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тіркеудің мемлекеттік тізілімінде № 526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министрлігінің Геология және жер қойнауын пайдалану комитеті осы бұйрықтың көшірмесін Қазақстан Республикасы Әділет министрлігіне және ресми баспа басылымдарына бір апта мерзім ішінде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Қазақстан Республикасы 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Премьер-Министрінің орынбасары -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Индустрия және жаңа технологиялар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 Ә.Исекешев              ________________ В.Жәмішев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