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f448" w14:textId="5c3f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Экономикалық даму және сауда министрінің м.а. "Мемлекеттік қызметтің өзіндік құнын есептеу қағидасын бекіту туралы" 2011 жылғы 8 қарашадағы № 353 және "Мемлекеттік қызметтердің тізілімін әзірлеу, жүргізу және мониторингілеу қағидасын бекіту туралы" 2011 жылғы 8 қарашадағы N 354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2013 жылғы 2 мамырдағы № 130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"Мемлекеттік қызметтің өзіндік құнын есептеу қағидасын бекіту туралы" Қазақстан Республикасы Экономикалық даму және сауда министрінің м.а 2011 жылғы 8 қарашадағы № 353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2011 жылы 29 қарашада № 7319 тіркелді, 2012 жылы 10 сәуірдегі № 95-96 (26914-26915) "Казахстанская правда", 2012 жылғы 18 мамырдағы № 71 "Юридическая газета"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"Мемлекеттік қызметтердің тізілімін әзірлеу, жүргізу және мониторингілеу қағидасын бекіту туралы" Қазақстан Республикасы Экономикалық даму және сауда министрдің м.а. 2011 жылғы 8 қарашадағы N 354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2011 жылы 29 қарашада № 7320 тіркелді, 2012 жылы 10 сәуірдегі № 95-96 (26914-26915) "Казахстанская правда", 2012 жылғы 4 мамырдағы № 64 "Юридическая газета"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 және бюджеттік жоспарлау министрлігінің Мемлекеттік басқару жүйесін дамыту департаменті (А.А. Құдайбергенова) осы бұйрықтың көшірмесін бір апта мерзімінде Қазақстан Республикасы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  Е.Досаев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