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89670" w14:textId="ad89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кейбір бұйрықтардың күшін жою туралы</w:t>
      </w:r>
    </w:p>
    <w:p>
      <w:pPr>
        <w:spacing w:after="0"/>
        <w:ind w:left="0"/>
        <w:jc w:val="both"/>
      </w:pPr>
      <w:r>
        <w:rPr>
          <w:rFonts w:ascii="Times New Roman"/>
          <w:b w:val="false"/>
          <w:i w:val="false"/>
          <w:color w:val="000000"/>
          <w:sz w:val="28"/>
        </w:rPr>
        <w:t>Қазақстан Республикасы Денсаулық сақтау министрінің 2013 жылғы 26 маусымдағы № 366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21-1-бабына</w:t>
      </w:r>
      <w:r>
        <w:rPr>
          <w:rFonts w:ascii="Times New Roman"/>
          <w:b w:val="false"/>
          <w:i w:val="false"/>
          <w:color w:val="000000"/>
          <w:sz w:val="28"/>
        </w:rPr>
        <w:t xml:space="preserve"> сәйкес, «Нормативтік құқықтық актілердің құқықтық мониторингін жүргізу қағидаларын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сәйкес жүргізілген нормативтік құқықтық актілердің құқықтық мониторинг нәтижелері бойынша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l.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денсаулық сақтау саласындағы кейбір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Медициналық және фармацевтикалық қызметті бақылау комитеті (Д.С. Есімов) осы бұйрық күшіне енген күннен бастап бір апталық мерзімде бұйрықтың көшірмесі Қазақстан Республикасы Әділет министрлігіне жіберсін және оны одан әрі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С.Қайырбекова</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2013 жылғы 26 маусымдағы  </w:t>
      </w:r>
      <w:r>
        <w:br/>
      </w:r>
      <w:r>
        <w:rPr>
          <w:rFonts w:ascii="Times New Roman"/>
          <w:b w:val="false"/>
          <w:i w:val="false"/>
          <w:color w:val="000000"/>
          <w:sz w:val="28"/>
        </w:rPr>
        <w:t xml:space="preserve">
№ 366 бұйрығына қосымша  </w:t>
      </w:r>
    </w:p>
    <w:bookmarkEnd w:id="1"/>
    <w:bookmarkStart w:name="z6" w:id="2"/>
    <w:p>
      <w:pPr>
        <w:spacing w:after="0"/>
        <w:ind w:left="0"/>
        <w:jc w:val="left"/>
      </w:pPr>
      <w:r>
        <w:rPr>
          <w:rFonts w:ascii="Times New Roman"/>
          <w:b/>
          <w:i w:val="false"/>
          <w:color w:val="000000"/>
        </w:rPr>
        <w:t xml:space="preserve"> 
Қазақстан Республикасы денсаулық сақтау саласындағы кейбір күшін жойған бұйрықтардың тізімі</w:t>
      </w:r>
    </w:p>
    <w:bookmarkEnd w:id="2"/>
    <w:bookmarkStart w:name="z7" w:id="3"/>
    <w:p>
      <w:pPr>
        <w:spacing w:after="0"/>
        <w:ind w:left="0"/>
        <w:jc w:val="both"/>
      </w:pPr>
      <w:r>
        <w:rPr>
          <w:rFonts w:ascii="Times New Roman"/>
          <w:b w:val="false"/>
          <w:i w:val="false"/>
          <w:color w:val="000000"/>
          <w:sz w:val="28"/>
        </w:rPr>
        <w:t>
      1) «Дәрілік заттарды, медицина техникасы мен медициналық мақсаттағы бұйымдарды мемлекеттік тіркеу, қайта тіркеу және олардың құжаттар жинағына өзгерістер енгізу жөніндегі мемлекеттік қызмет көрсету стандартын бекіту туралы» Қазақстан Республикасы денсаулық сақтау министрлігінің 2007 жылғы 21 желтоқсандағы № 748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5112 болып тіркелген, 2008 жылғы 29 ақпанда № 32 (1258)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2) «Дәрілік заттарды, медициналық мақсаттағы бұйымдар мен медициналық техниканы әкелу және әкету ережесін бекіту туралы Қазақстан Республикасы Денсаулық сақтау министрінің 2009 жылғы 16 қарашадағы № 710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5913 болып тіркелген, Қазақстан Республикасының орталық атқарушы және өзге де орталық мемлекеттік органдарының актілер жинағында жарияланған, 2010 жыл № 3);</w:t>
      </w:r>
      <w:r>
        <w:br/>
      </w:r>
      <w:r>
        <w:rPr>
          <w:rFonts w:ascii="Times New Roman"/>
          <w:b w:val="false"/>
          <w:i w:val="false"/>
          <w:color w:val="000000"/>
          <w:sz w:val="28"/>
        </w:rPr>
        <w:t>
</w:t>
      </w:r>
      <w:r>
        <w:rPr>
          <w:rFonts w:ascii="Times New Roman"/>
          <w:b w:val="false"/>
          <w:i w:val="false"/>
          <w:color w:val="000000"/>
          <w:sz w:val="28"/>
        </w:rPr>
        <w:t>
      3) «Дәрілік заттарды, медициналық мақсаттағы бұйымдар мен медициналық техниканы әкелу және әкету ережесін бекіту туралы» Қазақстан Республикасы Денсаулық сақтау министрінің 2009 жылғы 16 қарашадағы № 710 бұйрығына өзгерістер енгізу туралы» Қазақстан Республикасы Денсаулық сақтау министрінің м.а. 2011 жылғы 8 маусымдағы № 367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7012 болып тіркелген, 2011 жылда 21 шілдеде № 103 (1919) «Заң газеті» газетінде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