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7f11" w14:textId="9897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Жер қатынастары басқармасы" мемлекеттік мекемесінің жеке және заңды тұлғаларға көрсететін мемлекеттік қызметтердің регламенттерін бекіту туралы" Астана қаласы әкімдігінің 2013 жылғы 30 мамырдағы № 197-877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5 маусымдағы № 197-918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2014 жылғы 16 сәуірдегі № 358 "Жер қатынастары, геодезия және картография саласындағы мемлекеттік көрсетілетін қызметтердің стандарттарына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Жер қатынастары басқармасы" мемлекеттік мекемесінің жеке және заңды тұлғаларға көрсететін мемлекеттік қызметтердің регламенттерін бекіту туралы Астана қаласы әкімдігінің 2013 жылғы 30 мамырдағы № 197-877 (Нормативтік құқықтық актілерді тіркеу мемлекеттік тізілімінде 2013 жылғы 28 маусымда № 783 тіркелді, 2013 жылғы 4 шілдедегі № 75 "Астана Ақшамы"), 2013 жылғы 4 шілдедегі № 81 "Вечерняя Астана" газеттерінде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бірінші орынбасары С.М. Хорошунға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