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9a53" w14:textId="8b19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"Мұрағаттық анықтамалар беру" мемлекеттік электрондық қызмет регламенттерін бекіту туралы" Астана әкімдігінің 2012 жылғы 21 маусымдағы № 193-826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2014 жылғы 28 мамырдағы № 198-873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>1998 жылғы 24 наурыздағы,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заңдарына сәйкес Астана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"Мұрағаттық анықтамалар беру" мемлекеттік электрондық қызмет регламентін бекіту туралы" Астана қаласы әкімдігінің 2012 жылғы 21 маусымдағы № 193-826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28 маусымдағы № 733 болып тіркелген, "Астана Ақшамы" газетінің 2012 жылғы 17 шілдедегі № 78 (2839) және "Вечерняя Астана" газетінің 2012 жылғы 28 шілдедегі № 89 (2854) нөмірлерінде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Мұрағаттар және құжаттамалар басқармасы" мемлекеттік мекемесі осы қаулыдан туындайтын қажетті шаралар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 аппаратының басшысы Ж.А. Мырзалинге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 Әкім                                       И. Тасмағамбетов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