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f6a9" w14:textId="b30f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2014 жылғы 21 қаңтардағы № 09-76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«Нормативтік құқықтық актілер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1998 жылғы 24 наурыздағы және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заңдарына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қаулылардың: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«2012 жылдың сәуір-маусым және қазан-желтоқсан айларында мерзімді әскери қызметке азаматтарды шақыруды жүргізу туралы» Астана қаласы әкімдігінің 2012 жылғы 26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109-315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3 сәуірде № 717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«2012 жылдың сәуір-маусым және қазан-желтоқсан айларында мерзімді әскери қызметке азаматтарды шақыруды жүргізу туралы» Астана қаласы әкімдігінің 2012 жылғы 26 наурыздағы № 109-315 қаулысына өзгерістер енгізу туралы» Астана қаласы әкімдігінің 2012 жылғы 26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109-852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2012 жылғы 16 шілдеде № 734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«2012 жылдың сәуір-маусым және қазан-желтоқсан айларында мерзімді әскери қызметке азаматтарды шақыруды жүргізу туралы» Астана қаласы әкімдігінің 2012 жылғы 26 наурыздағы № 109-315 қаулысына өзгеріс енгізу туралы» Астана қаласы әкімдігінің 2012 жылғы 8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109-1667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2012 жылғы 12 желтоқсанда № 754 болып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 әкімінің аппараты» мемлекеттік мекемесінің жұмылдыру дайындығы және аумақтық қорғаныс бөлімі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В.Л. Крыловқа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      И.Тасмағамбетов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Қорғаныс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істері жөніндегі департаменті"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 Е. Массалимов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20 қаңтар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